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4D0" w:rsidRDefault="00E16C4B" w:rsidP="00BA4C2E">
      <w:pPr>
        <w:pStyle w:val="BasistekstGGNet"/>
      </w:pPr>
      <w:r>
        <w:rPr>
          <w:noProof/>
        </w:rPr>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paragraph">
                  <wp:posOffset>-383540</wp:posOffset>
                </wp:positionV>
                <wp:extent cx="6694805" cy="15216505"/>
                <wp:effectExtent l="0" t="0" r="0" b="4445"/>
                <wp:wrapNone/>
                <wp:docPr id="12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805" cy="15216505"/>
                        </a:xfrm>
                        <a:prstGeom prst="rect">
                          <a:avLst/>
                        </a:prstGeom>
                        <a:noFill/>
                        <a:ln w="9525">
                          <a:noFill/>
                          <a:miter lim="800000"/>
                          <a:headEnd/>
                          <a:tailEnd/>
                        </a:ln>
                      </wps:spPr>
                      <wps:txbx>
                        <w:txbxContent>
                          <w:p w:rsidR="00E16C4B" w:rsidRDefault="00E16C4B" w:rsidP="00E16C4B">
                            <w:pPr>
                              <w:jc w:val="center"/>
                              <w:rPr>
                                <w:b/>
                                <w:sz w:val="40"/>
                                <w:szCs w:val="40"/>
                              </w:rPr>
                            </w:pPr>
                          </w:p>
                          <w:p w:rsidR="00E16C4B" w:rsidRDefault="00E16C4B" w:rsidP="00E16C4B">
                            <w:pPr>
                              <w:jc w:val="center"/>
                              <w:rPr>
                                <w:b/>
                                <w:sz w:val="40"/>
                                <w:szCs w:val="40"/>
                              </w:rPr>
                            </w:pPr>
                            <w:r w:rsidRPr="00E16C4B">
                              <w:rPr>
                                <w:b/>
                                <w:sz w:val="40"/>
                                <w:szCs w:val="40"/>
                              </w:rPr>
                              <w:t xml:space="preserve">Zorgkostenevaluatie in de psychiatrie: </w:t>
                            </w:r>
                          </w:p>
                          <w:p w:rsidR="00E16C4B" w:rsidRPr="00E16C4B" w:rsidRDefault="00E16C4B" w:rsidP="00E16C4B">
                            <w:pPr>
                              <w:jc w:val="center"/>
                              <w:rPr>
                                <w:b/>
                                <w:sz w:val="40"/>
                                <w:szCs w:val="40"/>
                              </w:rPr>
                            </w:pPr>
                            <w:r w:rsidRPr="00E16C4B">
                              <w:rPr>
                                <w:b/>
                                <w:sz w:val="40"/>
                                <w:szCs w:val="40"/>
                              </w:rPr>
                              <w:t>wat moet ik als psychiater weten?</w:t>
                            </w:r>
                          </w:p>
                          <w:p w:rsidR="00E16C4B" w:rsidRPr="00E16C4B" w:rsidRDefault="00E16C4B" w:rsidP="00E16C4B">
                            <w:pPr>
                              <w:rPr>
                                <w:sz w:val="18"/>
                              </w:rPr>
                            </w:pPr>
                          </w:p>
                          <w:p w:rsidR="00E16C4B" w:rsidRPr="00E16C4B" w:rsidRDefault="00E16C4B" w:rsidP="00E16C4B">
                            <w:pPr>
                              <w:rPr>
                                <w:sz w:val="20"/>
                                <w:szCs w:val="20"/>
                              </w:rPr>
                            </w:pPr>
                            <w:r w:rsidRPr="00E16C4B">
                              <w:rPr>
                                <w:sz w:val="20"/>
                                <w:szCs w:val="20"/>
                              </w:rPr>
                              <w:t xml:space="preserve">In het kader van nascholing vindt 17 september een middag plaats waarin verschillende invalshoeken over de zorgkosten van patiënten met (ernstige) psychiatrische aandoeningen worden besproken. </w:t>
                            </w:r>
                          </w:p>
                          <w:p w:rsidR="00E16C4B" w:rsidRPr="00E16C4B" w:rsidRDefault="00E16C4B" w:rsidP="00E16C4B">
                            <w:pPr>
                              <w:rPr>
                                <w:sz w:val="20"/>
                                <w:szCs w:val="20"/>
                              </w:rPr>
                            </w:pPr>
                            <w:r w:rsidRPr="00E16C4B">
                              <w:rPr>
                                <w:sz w:val="20"/>
                                <w:szCs w:val="20"/>
                              </w:rPr>
                              <w:t xml:space="preserve">In 2016 hebben de EPA-patiënten de Nederlandse schatkist 4,7 miljard euro aan zorgkosten gekost. Dit zijn </w:t>
                            </w:r>
                            <w:r>
                              <w:rPr>
                                <w:sz w:val="20"/>
                                <w:szCs w:val="20"/>
                              </w:rPr>
                              <w:br/>
                            </w:r>
                            <w:r w:rsidRPr="00E16C4B">
                              <w:rPr>
                                <w:sz w:val="20"/>
                                <w:szCs w:val="20"/>
                              </w:rPr>
                              <w:t xml:space="preserve">zowel kosten vanuit de Zorgverzekeringswet (ZVW) als de Wet langdurige zorg (WLZ). In totaal gaat in de Zorgverzekeringswet 3,4 miljard euro aan ggz-kosten om. De EPA-patiënten gebruiken hiervan 47% (cijfers Vektis: </w:t>
                            </w:r>
                            <w:hyperlink r:id="rId8" w:history="1">
                              <w:r w:rsidRPr="00E16C4B">
                                <w:rPr>
                                  <w:rStyle w:val="Hyperlink"/>
                                  <w:sz w:val="20"/>
                                  <w:szCs w:val="20"/>
                                </w:rPr>
                                <w:t>https://www.zorgprismapubliek.nl/</w:t>
                              </w:r>
                            </w:hyperlink>
                            <w:r w:rsidRPr="00E16C4B">
                              <w:rPr>
                                <w:sz w:val="20"/>
                                <w:szCs w:val="20"/>
                              </w:rPr>
                              <w:t xml:space="preserve">).  </w:t>
                            </w:r>
                          </w:p>
                          <w:p w:rsidR="00E16C4B" w:rsidRDefault="00E16C4B" w:rsidP="00E16C4B">
                            <w:pPr>
                              <w:rPr>
                                <w:sz w:val="20"/>
                                <w:szCs w:val="20"/>
                              </w:rPr>
                            </w:pPr>
                            <w:r w:rsidRPr="00E16C4B">
                              <w:rPr>
                                <w:sz w:val="20"/>
                                <w:szCs w:val="20"/>
                              </w:rPr>
                              <w:t xml:space="preserve">Steeds staan in de krant berichten dat de zorgkosten, binnen de psychiatrie en andere medische specialismen, </w:t>
                            </w:r>
                          </w:p>
                          <w:p w:rsidR="00E16C4B" w:rsidRPr="00E16C4B" w:rsidRDefault="00E16C4B" w:rsidP="00E16C4B">
                            <w:pPr>
                              <w:rPr>
                                <w:sz w:val="20"/>
                                <w:szCs w:val="20"/>
                              </w:rPr>
                            </w:pPr>
                            <w:r w:rsidRPr="00E16C4B">
                              <w:rPr>
                                <w:sz w:val="20"/>
                                <w:szCs w:val="20"/>
                              </w:rPr>
                              <w:t xml:space="preserve">de komende jaren fors zullen stijgen, terwijl aan de andere kant wordt aangegeven dat deze stijging beteugeld moet worden. Een andere paradox is dat de algemene bevolking en patiënten steeds meer van de psychiatrie verwachten terwijl er weinig bereidheid lijkt te zijn voor meer investeringen in de GGZ: ‘verwarde’ personen moeten zich rustig houden, wachtlijsten zijn onacceptabel en TBS-patiënten zouden een groot risico voor de samenleving opleveren daar risicotaxaties door psychiaters beter moeten. Wat is de rol van u als psychiater in het beteugelen van zorgkosten vs. het stimuleren van investeringen? Wat is dure zorg? In hoeverre moet ik als psychiater bij het behandelen van patiënten rekening houden met zorgkosten? Hoe wordt wetenschappelijk onderzoek naar kosteneffectiviteit van interventies opgezet? Wat mag een QALY kosten (m.a.w. waarom hebben SMA-patiënten recht op medicatie van bijna een miljoen euro per jaar, terwijl amisulpride door sommige zorgverzekeraars alleen onder strikte voorwaarden vergoed wordt, kosten per jaar: ongeveer 400 euro)? Welke afwegingen maakt de politiek? Als ik een beursaanvraag schrijf voor een wetenschappelijk onderzoek in de psychiatrie, hoe verwacht ZonMW dat ik als psychiater rekening houd met kosteneffectiviteit? Al deze onderwerpen die relevant zijn voor de huidige klinische praktijk zowel als de toekomst van de psychiatrie zullen deze middag aan bod komen. We hebben voor u een gevarieerd programma samengesteld waarin zowel AIOS uit de opleiding van GGNet, als een psychiater van GGNet, als managers en een expert op gebied van kosteneffectiviteitsanalyse van het UMCU komen spreken. Wij hopen u allen te zien op </w:t>
                            </w:r>
                          </w:p>
                          <w:p w:rsidR="00E16C4B" w:rsidRPr="00E16C4B" w:rsidRDefault="00E16C4B" w:rsidP="00E16C4B">
                            <w:pPr>
                              <w:rPr>
                                <w:sz w:val="20"/>
                                <w:szCs w:val="20"/>
                              </w:rPr>
                            </w:pPr>
                            <w:r w:rsidRPr="00E16C4B">
                              <w:rPr>
                                <w:sz w:val="20"/>
                                <w:szCs w:val="20"/>
                              </w:rPr>
                              <w:t>17 september van 13-17u (de locatie wordt weldra bekend gemaakt)!</w:t>
                            </w:r>
                          </w:p>
                          <w:p w:rsidR="00E16C4B" w:rsidRDefault="00E16C4B" w:rsidP="00E16C4B">
                            <w:pPr>
                              <w:pStyle w:val="BasistekstGGNet"/>
                              <w:rPr>
                                <w:sz w:val="20"/>
                                <w:szCs w:val="20"/>
                              </w:rPr>
                            </w:pPr>
                          </w:p>
                          <w:p w:rsidR="00E16C4B" w:rsidRPr="00E16C4B" w:rsidRDefault="00E16C4B" w:rsidP="00E16C4B">
                            <w:pPr>
                              <w:pStyle w:val="BasistekstGGNet"/>
                              <w:rPr>
                                <w:sz w:val="20"/>
                                <w:szCs w:val="20"/>
                              </w:rPr>
                            </w:pPr>
                          </w:p>
                          <w:p w:rsidR="00E16C4B" w:rsidRPr="00E16C4B" w:rsidRDefault="00E16C4B" w:rsidP="00E16C4B">
                            <w:pPr>
                              <w:rPr>
                                <w:sz w:val="20"/>
                                <w:szCs w:val="20"/>
                              </w:rPr>
                            </w:pPr>
                            <w:r w:rsidRPr="00E16C4B">
                              <w:rPr>
                                <w:sz w:val="20"/>
                                <w:szCs w:val="20"/>
                              </w:rPr>
                              <w:t xml:space="preserve">13-14u </w:t>
                            </w:r>
                            <w:r w:rsidRPr="00E16C4B">
                              <w:rPr>
                                <w:sz w:val="20"/>
                                <w:szCs w:val="20"/>
                              </w:rPr>
                              <w:tab/>
                            </w:r>
                            <w:r w:rsidRPr="00E16C4B">
                              <w:rPr>
                                <w:sz w:val="20"/>
                                <w:szCs w:val="20"/>
                              </w:rPr>
                              <w:tab/>
                              <w:t xml:space="preserve">Bart Spieringhs: </w:t>
                            </w:r>
                            <w:r w:rsidRPr="00E16C4B">
                              <w:rPr>
                                <w:sz w:val="20"/>
                                <w:szCs w:val="20"/>
                              </w:rPr>
                              <w:tab/>
                              <w:t xml:space="preserve">Zorgkosten bij EPA patiënten: een kwalitatieve dossierstudie naar </w:t>
                            </w:r>
                            <w:r w:rsidRPr="00E16C4B">
                              <w:rPr>
                                <w:sz w:val="20"/>
                                <w:szCs w:val="20"/>
                              </w:rPr>
                              <w:tab/>
                            </w:r>
                            <w:r w:rsidRPr="00E16C4B">
                              <w:rPr>
                                <w:sz w:val="20"/>
                                <w:szCs w:val="20"/>
                              </w:rPr>
                              <w:tab/>
                            </w:r>
                            <w:r w:rsidRPr="00E16C4B">
                              <w:rPr>
                                <w:sz w:val="20"/>
                                <w:szCs w:val="20"/>
                              </w:rPr>
                              <w:tab/>
                            </w:r>
                            <w:r>
                              <w:rPr>
                                <w:sz w:val="20"/>
                                <w:szCs w:val="20"/>
                              </w:rPr>
                              <w:tab/>
                            </w:r>
                            <w:r>
                              <w:rPr>
                                <w:sz w:val="20"/>
                                <w:szCs w:val="20"/>
                              </w:rPr>
                              <w:tab/>
                            </w:r>
                            <w:r>
                              <w:rPr>
                                <w:sz w:val="20"/>
                                <w:szCs w:val="20"/>
                              </w:rPr>
                              <w:tab/>
                            </w:r>
                            <w:r w:rsidRPr="00E16C4B">
                              <w:rPr>
                                <w:sz w:val="20"/>
                                <w:szCs w:val="20"/>
                              </w:rPr>
                              <w:t>mogelijke voorspellers</w:t>
                            </w:r>
                          </w:p>
                          <w:p w:rsidR="00E16C4B" w:rsidRPr="00E16C4B" w:rsidRDefault="00E16C4B" w:rsidP="00E16C4B">
                            <w:pPr>
                              <w:rPr>
                                <w:sz w:val="20"/>
                                <w:szCs w:val="20"/>
                              </w:rPr>
                            </w:pPr>
                            <w:r w:rsidRPr="00E16C4B">
                              <w:rPr>
                                <w:sz w:val="20"/>
                                <w:szCs w:val="20"/>
                              </w:rPr>
                              <w:t xml:space="preserve">14-14.45u </w:t>
                            </w:r>
                            <w:r w:rsidRPr="00E16C4B">
                              <w:rPr>
                                <w:sz w:val="20"/>
                                <w:szCs w:val="20"/>
                              </w:rPr>
                              <w:tab/>
                              <w:t>Mike Veereschild:</w:t>
                            </w:r>
                            <w:r w:rsidRPr="00E16C4B">
                              <w:rPr>
                                <w:sz w:val="20"/>
                                <w:szCs w:val="20"/>
                              </w:rPr>
                              <w:tab/>
                              <w:t xml:space="preserve">De betekenis van DITSMI in de beperking van kosten </w:t>
                            </w:r>
                          </w:p>
                          <w:p w:rsidR="00E16C4B" w:rsidRPr="00E16C4B" w:rsidRDefault="00E16C4B" w:rsidP="00E16C4B">
                            <w:pPr>
                              <w:rPr>
                                <w:sz w:val="20"/>
                                <w:szCs w:val="20"/>
                              </w:rPr>
                            </w:pPr>
                            <w:r w:rsidRPr="00E16C4B">
                              <w:rPr>
                                <w:sz w:val="20"/>
                                <w:szCs w:val="20"/>
                              </w:rPr>
                              <w:t xml:space="preserve">1445-15u: </w:t>
                            </w:r>
                            <w:r w:rsidRPr="00E16C4B">
                              <w:rPr>
                                <w:sz w:val="20"/>
                                <w:szCs w:val="20"/>
                              </w:rPr>
                              <w:tab/>
                              <w:t xml:space="preserve">pauze </w:t>
                            </w:r>
                          </w:p>
                          <w:p w:rsidR="00E16C4B" w:rsidRPr="00E16C4B" w:rsidRDefault="00E16C4B" w:rsidP="00E16C4B">
                            <w:pPr>
                              <w:rPr>
                                <w:sz w:val="20"/>
                                <w:szCs w:val="20"/>
                              </w:rPr>
                            </w:pPr>
                            <w:r w:rsidRPr="00E16C4B">
                              <w:rPr>
                                <w:sz w:val="20"/>
                                <w:szCs w:val="20"/>
                              </w:rPr>
                              <w:t xml:space="preserve">15-1530u: </w:t>
                            </w:r>
                            <w:r w:rsidRPr="00E16C4B">
                              <w:rPr>
                                <w:sz w:val="20"/>
                                <w:szCs w:val="20"/>
                              </w:rPr>
                              <w:tab/>
                              <w:t>Manon Huisman:</w:t>
                            </w:r>
                            <w:r w:rsidRPr="00E16C4B">
                              <w:rPr>
                                <w:sz w:val="20"/>
                                <w:szCs w:val="20"/>
                              </w:rPr>
                              <w:tab/>
                              <w:t xml:space="preserve">De duurste </w:t>
                            </w:r>
                            <w:r>
                              <w:rPr>
                                <w:sz w:val="20"/>
                                <w:szCs w:val="20"/>
                              </w:rPr>
                              <w:t>verblijfs</w:t>
                            </w:r>
                            <w:r w:rsidRPr="00E16C4B">
                              <w:rPr>
                                <w:sz w:val="20"/>
                                <w:szCs w:val="20"/>
                              </w:rPr>
                              <w:t>patiënten: ervaringen van een zorgmanager</w:t>
                            </w:r>
                          </w:p>
                          <w:p w:rsidR="00E16C4B" w:rsidRPr="00E16C4B" w:rsidRDefault="00E16C4B" w:rsidP="00E16C4B">
                            <w:pPr>
                              <w:rPr>
                                <w:sz w:val="20"/>
                                <w:szCs w:val="20"/>
                              </w:rPr>
                            </w:pPr>
                            <w:r w:rsidRPr="00E16C4B">
                              <w:rPr>
                                <w:sz w:val="20"/>
                                <w:szCs w:val="20"/>
                              </w:rPr>
                              <w:t xml:space="preserve">1530u-16u: </w:t>
                            </w:r>
                            <w:r w:rsidRPr="00E16C4B">
                              <w:rPr>
                                <w:sz w:val="20"/>
                                <w:szCs w:val="20"/>
                              </w:rPr>
                              <w:tab/>
                              <w:t xml:space="preserve">Peter Meulenberg: </w:t>
                            </w:r>
                            <w:r w:rsidRPr="00E16C4B">
                              <w:rPr>
                                <w:sz w:val="20"/>
                                <w:szCs w:val="20"/>
                              </w:rPr>
                              <w:tab/>
                              <w:t xml:space="preserve">Consequenties van dure patiënten voor het instellingsbudget aan de </w:t>
                            </w:r>
                            <w:r w:rsidRPr="00E16C4B">
                              <w:rPr>
                                <w:sz w:val="20"/>
                                <w:szCs w:val="20"/>
                              </w:rPr>
                              <w:br/>
                            </w:r>
                            <w:r w:rsidRPr="00E16C4B">
                              <w:rPr>
                                <w:sz w:val="20"/>
                                <w:szCs w:val="20"/>
                              </w:rPr>
                              <w:tab/>
                            </w:r>
                            <w:r w:rsidRPr="00E16C4B">
                              <w:rPr>
                                <w:sz w:val="20"/>
                                <w:szCs w:val="20"/>
                              </w:rPr>
                              <w:tab/>
                            </w:r>
                            <w:r w:rsidRPr="00E16C4B">
                              <w:rPr>
                                <w:sz w:val="20"/>
                                <w:szCs w:val="20"/>
                              </w:rPr>
                              <w:tab/>
                            </w:r>
                            <w:r>
                              <w:rPr>
                                <w:sz w:val="20"/>
                                <w:szCs w:val="20"/>
                              </w:rPr>
                              <w:tab/>
                            </w:r>
                            <w:r>
                              <w:rPr>
                                <w:sz w:val="20"/>
                                <w:szCs w:val="20"/>
                              </w:rPr>
                              <w:tab/>
                            </w:r>
                            <w:r w:rsidRPr="00E16C4B">
                              <w:rPr>
                                <w:sz w:val="20"/>
                                <w:szCs w:val="20"/>
                              </w:rPr>
                              <w:t xml:space="preserve">kosten- en opbrengstenzijde </w:t>
                            </w:r>
                          </w:p>
                          <w:p w:rsidR="00E16C4B" w:rsidRPr="00E16C4B" w:rsidRDefault="00E16C4B" w:rsidP="00E16C4B">
                            <w:pPr>
                              <w:rPr>
                                <w:sz w:val="20"/>
                                <w:szCs w:val="20"/>
                              </w:rPr>
                            </w:pPr>
                            <w:r w:rsidRPr="00E16C4B">
                              <w:rPr>
                                <w:sz w:val="20"/>
                                <w:szCs w:val="20"/>
                              </w:rPr>
                              <w:t xml:space="preserve">16u-17u: </w:t>
                            </w:r>
                            <w:r>
                              <w:rPr>
                                <w:sz w:val="20"/>
                                <w:szCs w:val="20"/>
                              </w:rPr>
                              <w:tab/>
                            </w:r>
                            <w:r w:rsidRPr="00E16C4B">
                              <w:rPr>
                                <w:sz w:val="20"/>
                                <w:szCs w:val="20"/>
                              </w:rPr>
                              <w:t>Geert Fre</w:t>
                            </w:r>
                            <w:r w:rsidR="0028383C">
                              <w:rPr>
                                <w:sz w:val="20"/>
                                <w:szCs w:val="20"/>
                              </w:rPr>
                              <w:t>de</w:t>
                            </w:r>
                            <w:r w:rsidRPr="00E16C4B">
                              <w:rPr>
                                <w:sz w:val="20"/>
                                <w:szCs w:val="20"/>
                              </w:rPr>
                              <w:t>ri</w:t>
                            </w:r>
                            <w:r w:rsidR="0028383C">
                              <w:rPr>
                                <w:sz w:val="20"/>
                                <w:szCs w:val="20"/>
                              </w:rPr>
                              <w:t>x</w:t>
                            </w:r>
                            <w:bookmarkStart w:id="0" w:name="_GoBack"/>
                            <w:bookmarkEnd w:id="0"/>
                            <w:r w:rsidRPr="00E16C4B">
                              <w:rPr>
                                <w:sz w:val="20"/>
                                <w:szCs w:val="20"/>
                              </w:rPr>
                              <w:t xml:space="preserve">: </w:t>
                            </w:r>
                            <w:r w:rsidRPr="00E16C4B">
                              <w:rPr>
                                <w:sz w:val="20"/>
                                <w:szCs w:val="20"/>
                              </w:rPr>
                              <w:tab/>
                              <w:t xml:space="preserve">Kosten effectiviteitsanalyse </w:t>
                            </w:r>
                            <w:r w:rsidRPr="00E16C4B">
                              <w:rPr>
                                <w:sz w:val="20"/>
                                <w:szCs w:val="20"/>
                              </w:rPr>
                              <w:tab/>
                            </w:r>
                            <w:r w:rsidRPr="00E16C4B">
                              <w:rPr>
                                <w:sz w:val="20"/>
                                <w:szCs w:val="20"/>
                              </w:rPr>
                              <w:tab/>
                            </w:r>
                          </w:p>
                          <w:p w:rsidR="00E16C4B" w:rsidRPr="00E16C4B" w:rsidRDefault="00E16C4B" w:rsidP="00E16C4B">
                            <w:pPr>
                              <w:rPr>
                                <w:sz w:val="20"/>
                                <w:szCs w:val="20"/>
                              </w:rPr>
                            </w:pPr>
                            <w:r w:rsidRPr="00E16C4B">
                              <w:rPr>
                                <w:sz w:val="20"/>
                                <w:szCs w:val="20"/>
                              </w:rPr>
                              <w:t xml:space="preserve">17-1730u: </w:t>
                            </w:r>
                            <w:r>
                              <w:rPr>
                                <w:sz w:val="20"/>
                                <w:szCs w:val="20"/>
                              </w:rPr>
                              <w:tab/>
                              <w:t xml:space="preserve">Hapje en </w:t>
                            </w:r>
                            <w:r w:rsidRPr="00E16C4B">
                              <w:rPr>
                                <w:sz w:val="20"/>
                                <w:szCs w:val="20"/>
                              </w:rPr>
                              <w:t xml:space="preserve">Drankje  </w:t>
                            </w:r>
                          </w:p>
                          <w:p w:rsidR="00E16C4B" w:rsidRPr="00E16C4B" w:rsidRDefault="00E16C4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30.2pt;width:527.15pt;height:1198.1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" filled="f" stroked="f">
                <v:textbox>
                  <w:txbxContent>
                    <w:p w:rsidR="00E16C4B" w:rsidRDefault="00E16C4B" w:rsidP="00E16C4B">
                      <w:pPr>
                        <w:jc w:val="center"/>
                        <w:rPr>
                          <w:b/>
                          <w:sz w:val="40"/>
                          <w:szCs w:val="40"/>
                        </w:rPr>
                      </w:pPr>
                    </w:p>
                    <w:p w:rsidR="00E16C4B" w:rsidRDefault="00E16C4B" w:rsidP="00E16C4B">
                      <w:pPr>
                        <w:jc w:val="center"/>
                        <w:rPr>
                          <w:b/>
                          <w:sz w:val="40"/>
                          <w:szCs w:val="40"/>
                        </w:rPr>
                      </w:pPr>
                      <w:r w:rsidRPr="00E16C4B">
                        <w:rPr>
                          <w:b/>
                          <w:sz w:val="40"/>
                          <w:szCs w:val="40"/>
                        </w:rPr>
                        <w:t xml:space="preserve">Zorgkostenevaluatie in de psychiatrie: </w:t>
                      </w:r>
                    </w:p>
                    <w:p w:rsidR="00E16C4B" w:rsidRPr="00E16C4B" w:rsidRDefault="00E16C4B" w:rsidP="00E16C4B">
                      <w:pPr>
                        <w:jc w:val="center"/>
                        <w:rPr>
                          <w:b/>
                          <w:sz w:val="40"/>
                          <w:szCs w:val="40"/>
                        </w:rPr>
                      </w:pPr>
                      <w:r w:rsidRPr="00E16C4B">
                        <w:rPr>
                          <w:b/>
                          <w:sz w:val="40"/>
                          <w:szCs w:val="40"/>
                        </w:rPr>
                        <w:t>wat moet ik als psychiater weten?</w:t>
                      </w:r>
                    </w:p>
                    <w:p w:rsidR="00E16C4B" w:rsidRPr="00E16C4B" w:rsidRDefault="00E16C4B" w:rsidP="00E16C4B">
                      <w:pPr>
                        <w:rPr>
                          <w:sz w:val="18"/>
                        </w:rPr>
                      </w:pPr>
                    </w:p>
                    <w:p w:rsidR="00E16C4B" w:rsidRPr="00E16C4B" w:rsidRDefault="00E16C4B" w:rsidP="00E16C4B">
                      <w:pPr>
                        <w:rPr>
                          <w:sz w:val="20"/>
                          <w:szCs w:val="20"/>
                        </w:rPr>
                      </w:pPr>
                      <w:r w:rsidRPr="00E16C4B">
                        <w:rPr>
                          <w:sz w:val="20"/>
                          <w:szCs w:val="20"/>
                        </w:rPr>
                        <w:t xml:space="preserve">In het kader van nascholing vindt 17 september een middag plaats waarin verschillende invalshoeken over de zorgkosten van patiënten met (ernstige) psychiatrische aandoeningen worden besproken. </w:t>
                      </w:r>
                    </w:p>
                    <w:p w:rsidR="00E16C4B" w:rsidRPr="00E16C4B" w:rsidRDefault="00E16C4B" w:rsidP="00E16C4B">
                      <w:pPr>
                        <w:rPr>
                          <w:sz w:val="20"/>
                          <w:szCs w:val="20"/>
                        </w:rPr>
                      </w:pPr>
                      <w:r w:rsidRPr="00E16C4B">
                        <w:rPr>
                          <w:sz w:val="20"/>
                          <w:szCs w:val="20"/>
                        </w:rPr>
                        <w:t xml:space="preserve">In 2016 hebben de EPA-patiënten de Nederlandse schatkist 4,7 miljard euro aan zorgkosten gekost. Dit zijn </w:t>
                      </w:r>
                      <w:r>
                        <w:rPr>
                          <w:sz w:val="20"/>
                          <w:szCs w:val="20"/>
                        </w:rPr>
                        <w:br/>
                      </w:r>
                      <w:r w:rsidRPr="00E16C4B">
                        <w:rPr>
                          <w:sz w:val="20"/>
                          <w:szCs w:val="20"/>
                        </w:rPr>
                        <w:t xml:space="preserve">zowel kosten vanuit de Zorgverzekeringswet (ZVW) als de Wet langdurige zorg (WLZ). In totaal gaat in de Zorgverzekeringswet 3,4 miljard euro aan ggz-kosten om. De EPA-patiënten gebruiken hiervan 47% (cijfers Vektis: </w:t>
                      </w:r>
                      <w:hyperlink r:id="rId9" w:history="1">
                        <w:r w:rsidRPr="00E16C4B">
                          <w:rPr>
                            <w:rStyle w:val="Hyperlink"/>
                            <w:sz w:val="20"/>
                            <w:szCs w:val="20"/>
                          </w:rPr>
                          <w:t>https://www.zorgprismapubliek.nl/</w:t>
                        </w:r>
                      </w:hyperlink>
                      <w:r w:rsidRPr="00E16C4B">
                        <w:rPr>
                          <w:sz w:val="20"/>
                          <w:szCs w:val="20"/>
                        </w:rPr>
                        <w:t xml:space="preserve">).  </w:t>
                      </w:r>
                    </w:p>
                    <w:p w:rsidR="00E16C4B" w:rsidRDefault="00E16C4B" w:rsidP="00E16C4B">
                      <w:pPr>
                        <w:rPr>
                          <w:sz w:val="20"/>
                          <w:szCs w:val="20"/>
                        </w:rPr>
                      </w:pPr>
                      <w:r w:rsidRPr="00E16C4B">
                        <w:rPr>
                          <w:sz w:val="20"/>
                          <w:szCs w:val="20"/>
                        </w:rPr>
                        <w:t xml:space="preserve">Steeds staan in de krant berichten dat de zorgkosten, binnen de psychiatrie en andere medische specialismen, </w:t>
                      </w:r>
                    </w:p>
                    <w:p w:rsidR="00E16C4B" w:rsidRPr="00E16C4B" w:rsidRDefault="00E16C4B" w:rsidP="00E16C4B">
                      <w:pPr>
                        <w:rPr>
                          <w:sz w:val="20"/>
                          <w:szCs w:val="20"/>
                        </w:rPr>
                      </w:pPr>
                      <w:r w:rsidRPr="00E16C4B">
                        <w:rPr>
                          <w:sz w:val="20"/>
                          <w:szCs w:val="20"/>
                        </w:rPr>
                        <w:t xml:space="preserve">de komende jaren fors zullen stijgen, terwijl aan de andere kant wordt aangegeven dat deze stijging beteugeld moet worden. Een andere paradox is dat de algemene bevolking en patiënten steeds meer van de psychiatrie verwachten terwijl er weinig bereidheid lijkt te zijn voor meer investeringen in de GGZ: ‘verwarde’ personen moeten zich rustig houden, wachtlijsten zijn onacceptabel en TBS-patiënten zouden een groot risico voor de samenleving opleveren daar risicotaxaties door psychiaters beter moeten. Wat is de rol van u als psychiater in het beteugelen van zorgkosten vs. het stimuleren van investeringen? Wat is dure zorg? In hoeverre moet ik als psychiater bij het behandelen van patiënten rekening houden met zorgkosten? Hoe wordt wetenschappelijk onderzoek naar kosteneffectiviteit van interventies opgezet? Wat mag een QALY kosten (m.a.w. waarom hebben SMA-patiënten recht op medicatie van bijna een miljoen euro per jaar, terwijl amisulpride door sommige zorgverzekeraars alleen onder strikte voorwaarden vergoed wordt, kosten per jaar: ongeveer 400 euro)? Welke afwegingen maakt de politiek? Als ik een beursaanvraag schrijf voor een wetenschappelijk onderzoek in de psychiatrie, hoe verwacht ZonMW dat ik als psychiater rekening houd met kosteneffectiviteit? Al deze onderwerpen die relevant zijn voor de huidige klinische praktijk zowel als de toekomst van de psychiatrie zullen deze middag aan bod komen. We hebben voor u een gevarieerd programma samengesteld waarin zowel AIOS uit de opleiding van GGNet, als een psychiater van GGNet, als managers en een expert op gebied van kosteneffectiviteitsanalyse van het UMCU komen spreken. Wij hopen u allen te zien op </w:t>
                      </w:r>
                    </w:p>
                    <w:p w:rsidR="00E16C4B" w:rsidRPr="00E16C4B" w:rsidRDefault="00E16C4B" w:rsidP="00E16C4B">
                      <w:pPr>
                        <w:rPr>
                          <w:sz w:val="20"/>
                          <w:szCs w:val="20"/>
                        </w:rPr>
                      </w:pPr>
                      <w:r w:rsidRPr="00E16C4B">
                        <w:rPr>
                          <w:sz w:val="20"/>
                          <w:szCs w:val="20"/>
                        </w:rPr>
                        <w:t>17 september van 13-17u (de locatie wordt weldra bekend gemaakt)!</w:t>
                      </w:r>
                    </w:p>
                    <w:p w:rsidR="00E16C4B" w:rsidRDefault="00E16C4B" w:rsidP="00E16C4B">
                      <w:pPr>
                        <w:pStyle w:val="BasistekstGGNet"/>
                        <w:rPr>
                          <w:sz w:val="20"/>
                          <w:szCs w:val="20"/>
                        </w:rPr>
                      </w:pPr>
                    </w:p>
                    <w:p w:rsidR="00E16C4B" w:rsidRPr="00E16C4B" w:rsidRDefault="00E16C4B" w:rsidP="00E16C4B">
                      <w:pPr>
                        <w:pStyle w:val="BasistekstGGNet"/>
                        <w:rPr>
                          <w:sz w:val="20"/>
                          <w:szCs w:val="20"/>
                        </w:rPr>
                      </w:pPr>
                    </w:p>
                    <w:p w:rsidR="00E16C4B" w:rsidRPr="00E16C4B" w:rsidRDefault="00E16C4B" w:rsidP="00E16C4B">
                      <w:pPr>
                        <w:rPr>
                          <w:sz w:val="20"/>
                          <w:szCs w:val="20"/>
                        </w:rPr>
                      </w:pPr>
                      <w:r w:rsidRPr="00E16C4B">
                        <w:rPr>
                          <w:sz w:val="20"/>
                          <w:szCs w:val="20"/>
                        </w:rPr>
                        <w:t xml:space="preserve">13-14u </w:t>
                      </w:r>
                      <w:r w:rsidRPr="00E16C4B">
                        <w:rPr>
                          <w:sz w:val="20"/>
                          <w:szCs w:val="20"/>
                        </w:rPr>
                        <w:tab/>
                      </w:r>
                      <w:r w:rsidRPr="00E16C4B">
                        <w:rPr>
                          <w:sz w:val="20"/>
                          <w:szCs w:val="20"/>
                        </w:rPr>
                        <w:tab/>
                        <w:t xml:space="preserve">Bart Spieringhs: </w:t>
                      </w:r>
                      <w:r w:rsidRPr="00E16C4B">
                        <w:rPr>
                          <w:sz w:val="20"/>
                          <w:szCs w:val="20"/>
                        </w:rPr>
                        <w:tab/>
                        <w:t xml:space="preserve">Zorgkosten bij EPA patiënten: een kwalitatieve dossierstudie naar </w:t>
                      </w:r>
                      <w:r w:rsidRPr="00E16C4B">
                        <w:rPr>
                          <w:sz w:val="20"/>
                          <w:szCs w:val="20"/>
                        </w:rPr>
                        <w:tab/>
                      </w:r>
                      <w:r w:rsidRPr="00E16C4B">
                        <w:rPr>
                          <w:sz w:val="20"/>
                          <w:szCs w:val="20"/>
                        </w:rPr>
                        <w:tab/>
                      </w:r>
                      <w:r w:rsidRPr="00E16C4B">
                        <w:rPr>
                          <w:sz w:val="20"/>
                          <w:szCs w:val="20"/>
                        </w:rPr>
                        <w:tab/>
                      </w:r>
                      <w:r>
                        <w:rPr>
                          <w:sz w:val="20"/>
                          <w:szCs w:val="20"/>
                        </w:rPr>
                        <w:tab/>
                      </w:r>
                      <w:r>
                        <w:rPr>
                          <w:sz w:val="20"/>
                          <w:szCs w:val="20"/>
                        </w:rPr>
                        <w:tab/>
                      </w:r>
                      <w:r>
                        <w:rPr>
                          <w:sz w:val="20"/>
                          <w:szCs w:val="20"/>
                        </w:rPr>
                        <w:tab/>
                      </w:r>
                      <w:r w:rsidRPr="00E16C4B">
                        <w:rPr>
                          <w:sz w:val="20"/>
                          <w:szCs w:val="20"/>
                        </w:rPr>
                        <w:t>mogelijke voorspellers</w:t>
                      </w:r>
                    </w:p>
                    <w:p w:rsidR="00E16C4B" w:rsidRPr="00E16C4B" w:rsidRDefault="00E16C4B" w:rsidP="00E16C4B">
                      <w:pPr>
                        <w:rPr>
                          <w:sz w:val="20"/>
                          <w:szCs w:val="20"/>
                        </w:rPr>
                      </w:pPr>
                      <w:r w:rsidRPr="00E16C4B">
                        <w:rPr>
                          <w:sz w:val="20"/>
                          <w:szCs w:val="20"/>
                        </w:rPr>
                        <w:t xml:space="preserve">14-14.45u </w:t>
                      </w:r>
                      <w:r w:rsidRPr="00E16C4B">
                        <w:rPr>
                          <w:sz w:val="20"/>
                          <w:szCs w:val="20"/>
                        </w:rPr>
                        <w:tab/>
                        <w:t>Mike Veereschild:</w:t>
                      </w:r>
                      <w:r w:rsidRPr="00E16C4B">
                        <w:rPr>
                          <w:sz w:val="20"/>
                          <w:szCs w:val="20"/>
                        </w:rPr>
                        <w:tab/>
                        <w:t xml:space="preserve">De betekenis van DITSMI in de beperking van kosten </w:t>
                      </w:r>
                    </w:p>
                    <w:p w:rsidR="00E16C4B" w:rsidRPr="00E16C4B" w:rsidRDefault="00E16C4B" w:rsidP="00E16C4B">
                      <w:pPr>
                        <w:rPr>
                          <w:sz w:val="20"/>
                          <w:szCs w:val="20"/>
                        </w:rPr>
                      </w:pPr>
                      <w:r w:rsidRPr="00E16C4B">
                        <w:rPr>
                          <w:sz w:val="20"/>
                          <w:szCs w:val="20"/>
                        </w:rPr>
                        <w:t xml:space="preserve">1445-15u: </w:t>
                      </w:r>
                      <w:r w:rsidRPr="00E16C4B">
                        <w:rPr>
                          <w:sz w:val="20"/>
                          <w:szCs w:val="20"/>
                        </w:rPr>
                        <w:tab/>
                        <w:t xml:space="preserve">pauze </w:t>
                      </w:r>
                    </w:p>
                    <w:p w:rsidR="00E16C4B" w:rsidRPr="00E16C4B" w:rsidRDefault="00E16C4B" w:rsidP="00E16C4B">
                      <w:pPr>
                        <w:rPr>
                          <w:sz w:val="20"/>
                          <w:szCs w:val="20"/>
                        </w:rPr>
                      </w:pPr>
                      <w:r w:rsidRPr="00E16C4B">
                        <w:rPr>
                          <w:sz w:val="20"/>
                          <w:szCs w:val="20"/>
                        </w:rPr>
                        <w:t xml:space="preserve">15-1530u: </w:t>
                      </w:r>
                      <w:r w:rsidRPr="00E16C4B">
                        <w:rPr>
                          <w:sz w:val="20"/>
                          <w:szCs w:val="20"/>
                        </w:rPr>
                        <w:tab/>
                        <w:t>Manon Huisman:</w:t>
                      </w:r>
                      <w:r w:rsidRPr="00E16C4B">
                        <w:rPr>
                          <w:sz w:val="20"/>
                          <w:szCs w:val="20"/>
                        </w:rPr>
                        <w:tab/>
                        <w:t xml:space="preserve">De duurste </w:t>
                      </w:r>
                      <w:r>
                        <w:rPr>
                          <w:sz w:val="20"/>
                          <w:szCs w:val="20"/>
                        </w:rPr>
                        <w:t>verblijfs</w:t>
                      </w:r>
                      <w:r w:rsidRPr="00E16C4B">
                        <w:rPr>
                          <w:sz w:val="20"/>
                          <w:szCs w:val="20"/>
                        </w:rPr>
                        <w:t>patiënten: ervaringen van een zorgmanager</w:t>
                      </w:r>
                    </w:p>
                    <w:p w:rsidR="00E16C4B" w:rsidRPr="00E16C4B" w:rsidRDefault="00E16C4B" w:rsidP="00E16C4B">
                      <w:pPr>
                        <w:rPr>
                          <w:sz w:val="20"/>
                          <w:szCs w:val="20"/>
                        </w:rPr>
                      </w:pPr>
                      <w:r w:rsidRPr="00E16C4B">
                        <w:rPr>
                          <w:sz w:val="20"/>
                          <w:szCs w:val="20"/>
                        </w:rPr>
                        <w:t xml:space="preserve">1530u-16u: </w:t>
                      </w:r>
                      <w:r w:rsidRPr="00E16C4B">
                        <w:rPr>
                          <w:sz w:val="20"/>
                          <w:szCs w:val="20"/>
                        </w:rPr>
                        <w:tab/>
                        <w:t xml:space="preserve">Peter Meulenberg: </w:t>
                      </w:r>
                      <w:r w:rsidRPr="00E16C4B">
                        <w:rPr>
                          <w:sz w:val="20"/>
                          <w:szCs w:val="20"/>
                        </w:rPr>
                        <w:tab/>
                        <w:t xml:space="preserve">Consequenties van dure patiënten voor het instellingsbudget aan de </w:t>
                      </w:r>
                      <w:r w:rsidRPr="00E16C4B">
                        <w:rPr>
                          <w:sz w:val="20"/>
                          <w:szCs w:val="20"/>
                        </w:rPr>
                        <w:br/>
                      </w:r>
                      <w:r w:rsidRPr="00E16C4B">
                        <w:rPr>
                          <w:sz w:val="20"/>
                          <w:szCs w:val="20"/>
                        </w:rPr>
                        <w:tab/>
                      </w:r>
                      <w:r w:rsidRPr="00E16C4B">
                        <w:rPr>
                          <w:sz w:val="20"/>
                          <w:szCs w:val="20"/>
                        </w:rPr>
                        <w:tab/>
                      </w:r>
                      <w:r w:rsidRPr="00E16C4B">
                        <w:rPr>
                          <w:sz w:val="20"/>
                          <w:szCs w:val="20"/>
                        </w:rPr>
                        <w:tab/>
                      </w:r>
                      <w:r>
                        <w:rPr>
                          <w:sz w:val="20"/>
                          <w:szCs w:val="20"/>
                        </w:rPr>
                        <w:tab/>
                      </w:r>
                      <w:r>
                        <w:rPr>
                          <w:sz w:val="20"/>
                          <w:szCs w:val="20"/>
                        </w:rPr>
                        <w:tab/>
                      </w:r>
                      <w:r w:rsidRPr="00E16C4B">
                        <w:rPr>
                          <w:sz w:val="20"/>
                          <w:szCs w:val="20"/>
                        </w:rPr>
                        <w:t xml:space="preserve">kosten- en opbrengstenzijde </w:t>
                      </w:r>
                    </w:p>
                    <w:p w:rsidR="00E16C4B" w:rsidRPr="00E16C4B" w:rsidRDefault="00E16C4B" w:rsidP="00E16C4B">
                      <w:pPr>
                        <w:rPr>
                          <w:sz w:val="20"/>
                          <w:szCs w:val="20"/>
                        </w:rPr>
                      </w:pPr>
                      <w:r w:rsidRPr="00E16C4B">
                        <w:rPr>
                          <w:sz w:val="20"/>
                          <w:szCs w:val="20"/>
                        </w:rPr>
                        <w:t xml:space="preserve">16u-17u: </w:t>
                      </w:r>
                      <w:r>
                        <w:rPr>
                          <w:sz w:val="20"/>
                          <w:szCs w:val="20"/>
                        </w:rPr>
                        <w:tab/>
                      </w:r>
                      <w:r w:rsidRPr="00E16C4B">
                        <w:rPr>
                          <w:sz w:val="20"/>
                          <w:szCs w:val="20"/>
                        </w:rPr>
                        <w:t>Geert Fre</w:t>
                      </w:r>
                      <w:r w:rsidR="0028383C">
                        <w:rPr>
                          <w:sz w:val="20"/>
                          <w:szCs w:val="20"/>
                        </w:rPr>
                        <w:t>de</w:t>
                      </w:r>
                      <w:r w:rsidRPr="00E16C4B">
                        <w:rPr>
                          <w:sz w:val="20"/>
                          <w:szCs w:val="20"/>
                        </w:rPr>
                        <w:t>ri</w:t>
                      </w:r>
                      <w:r w:rsidR="0028383C">
                        <w:rPr>
                          <w:sz w:val="20"/>
                          <w:szCs w:val="20"/>
                        </w:rPr>
                        <w:t>x</w:t>
                      </w:r>
                      <w:bookmarkStart w:id="1" w:name="_GoBack"/>
                      <w:bookmarkEnd w:id="1"/>
                      <w:r w:rsidRPr="00E16C4B">
                        <w:rPr>
                          <w:sz w:val="20"/>
                          <w:szCs w:val="20"/>
                        </w:rPr>
                        <w:t xml:space="preserve">: </w:t>
                      </w:r>
                      <w:r w:rsidRPr="00E16C4B">
                        <w:rPr>
                          <w:sz w:val="20"/>
                          <w:szCs w:val="20"/>
                        </w:rPr>
                        <w:tab/>
                        <w:t xml:space="preserve">Kosten effectiviteitsanalyse </w:t>
                      </w:r>
                      <w:r w:rsidRPr="00E16C4B">
                        <w:rPr>
                          <w:sz w:val="20"/>
                          <w:szCs w:val="20"/>
                        </w:rPr>
                        <w:tab/>
                      </w:r>
                      <w:r w:rsidRPr="00E16C4B">
                        <w:rPr>
                          <w:sz w:val="20"/>
                          <w:szCs w:val="20"/>
                        </w:rPr>
                        <w:tab/>
                      </w:r>
                    </w:p>
                    <w:p w:rsidR="00E16C4B" w:rsidRPr="00E16C4B" w:rsidRDefault="00E16C4B" w:rsidP="00E16C4B">
                      <w:pPr>
                        <w:rPr>
                          <w:sz w:val="20"/>
                          <w:szCs w:val="20"/>
                        </w:rPr>
                      </w:pPr>
                      <w:r w:rsidRPr="00E16C4B">
                        <w:rPr>
                          <w:sz w:val="20"/>
                          <w:szCs w:val="20"/>
                        </w:rPr>
                        <w:t xml:space="preserve">17-1730u: </w:t>
                      </w:r>
                      <w:r>
                        <w:rPr>
                          <w:sz w:val="20"/>
                          <w:szCs w:val="20"/>
                        </w:rPr>
                        <w:tab/>
                        <w:t xml:space="preserve">Hapje en </w:t>
                      </w:r>
                      <w:r w:rsidRPr="00E16C4B">
                        <w:rPr>
                          <w:sz w:val="20"/>
                          <w:szCs w:val="20"/>
                        </w:rPr>
                        <w:t xml:space="preserve">Drankje  </w:t>
                      </w:r>
                    </w:p>
                    <w:p w:rsidR="00E16C4B" w:rsidRPr="00E16C4B" w:rsidRDefault="00E16C4B">
                      <w:pPr>
                        <w:rPr>
                          <w:sz w:val="20"/>
                          <w:szCs w:val="20"/>
                        </w:rPr>
                      </w:pPr>
                    </w:p>
                  </w:txbxContent>
                </v:textbox>
                <w10:wrap anchorx="margin"/>
              </v:shape>
            </w:pict>
          </mc:Fallback>
        </mc:AlternateContent>
      </w:r>
    </w:p>
    <w:p w:rsidR="00BA4C2E" w:rsidRDefault="00E9272D" w:rsidP="00BA4C2E">
      <w:pPr>
        <w:pStyle w:val="BasistekstGGNet"/>
      </w:pPr>
      <w:r>
        <w:rPr>
          <w:noProof/>
        </w:rPr>
        <mc:AlternateContent>
          <mc:Choice Requires="wps">
            <w:drawing>
              <wp:anchor distT="0" distB="0" distL="114300" distR="114300" simplePos="0" relativeHeight="251673600" behindDoc="0" locked="1" layoutInCell="1" allowOverlap="1" wp14:anchorId="32099CCC" wp14:editId="1B9474F1">
                <wp:simplePos x="0" y="0"/>
                <wp:positionH relativeFrom="margin">
                  <wp:posOffset>0</wp:posOffset>
                </wp:positionH>
                <wp:positionV relativeFrom="page">
                  <wp:posOffset>1440180</wp:posOffset>
                </wp:positionV>
                <wp:extent cx="6213600" cy="5101200"/>
                <wp:effectExtent l="0" t="0" r="0" b="0"/>
                <wp:wrapNone/>
                <wp:docPr id="1264" name="JU_ontop1"/>
                <wp:cNvGraphicFramePr/>
                <a:graphic xmlns:a="http://schemas.openxmlformats.org/drawingml/2006/main">
                  <a:graphicData uri="http://schemas.microsoft.com/office/word/2010/wordprocessingShape">
                    <wps:wsp>
                      <wps:cNvSpPr txBox="1"/>
                      <wps:spPr>
                        <a:xfrm>
                          <a:off x="0" y="0"/>
                          <a:ext cx="6213600" cy="5101200"/>
                        </a:xfrm>
                        <a:prstGeom prst="rect">
                          <a:avLst/>
                        </a:prstGeom>
                        <a:noFill/>
                        <a:ln w="6350">
                          <a:noFill/>
                        </a:ln>
                      </wps:spPr>
                      <wps:txbx>
                        <w:txbxContent>
                          <w:tbl>
                            <w:tblPr>
                              <w:tblOverlap w:val="never"/>
                              <w:tblW w:w="9933" w:type="dxa"/>
                              <w:tblLayout w:type="fixed"/>
                              <w:tblCellMar>
                                <w:left w:w="0" w:type="dxa"/>
                                <w:right w:w="0" w:type="dxa"/>
                              </w:tblCellMar>
                              <w:tblLook w:val="04A0" w:firstRow="1" w:lastRow="0" w:firstColumn="1" w:lastColumn="0" w:noHBand="0" w:noVBand="1"/>
                            </w:tblPr>
                            <w:tblGrid>
                              <w:gridCol w:w="9933"/>
                            </w:tblGrid>
                            <w:tr w:rsidR="00E9272D" w:rsidRPr="00135FF0" w:rsidTr="00E764A4">
                              <w:trPr>
                                <w:trHeight w:hRule="exact" w:val="898"/>
                              </w:trPr>
                              <w:tc>
                                <w:tcPr>
                                  <w:tcW w:w="9933" w:type="dxa"/>
                                  <w:shd w:val="clear" w:color="auto" w:fill="auto"/>
                                </w:tcPr>
                                <w:p w:rsidR="00E9272D" w:rsidRPr="00556497" w:rsidRDefault="00E9272D" w:rsidP="003F41D5">
                                  <w:pPr>
                                    <w:pStyle w:val="DatumtitelbladGGNet"/>
                                    <w:suppressOverlap/>
                                  </w:pPr>
                                </w:p>
                              </w:tc>
                            </w:tr>
                            <w:tr w:rsidR="00E9272D" w:rsidRPr="00135FF0" w:rsidTr="00E764A4">
                              <w:trPr>
                                <w:trHeight w:hRule="exact" w:val="910"/>
                              </w:trPr>
                              <w:tc>
                                <w:tcPr>
                                  <w:tcW w:w="9933" w:type="dxa"/>
                                  <w:shd w:val="clear" w:color="auto" w:fill="auto"/>
                                </w:tcPr>
                                <w:p w:rsidR="00E9272D" w:rsidRPr="00940FA2" w:rsidRDefault="00E9272D" w:rsidP="003F41D5">
                                  <w:pPr>
                                    <w:pStyle w:val="TitelGGNet"/>
                                    <w:suppressOverlap/>
                                  </w:pPr>
                                </w:p>
                              </w:tc>
                            </w:tr>
                            <w:tr w:rsidR="00E9272D" w:rsidRPr="00135FF0" w:rsidTr="00E764A4">
                              <w:trPr>
                                <w:trHeight w:hRule="exact" w:val="1065"/>
                              </w:trPr>
                              <w:tc>
                                <w:tcPr>
                                  <w:tcW w:w="9933" w:type="dxa"/>
                                  <w:shd w:val="clear" w:color="auto" w:fill="auto"/>
                                </w:tcPr>
                                <w:p w:rsidR="00E9272D" w:rsidRPr="00940FA2" w:rsidRDefault="00E9272D" w:rsidP="003F41D5">
                                  <w:pPr>
                                    <w:pStyle w:val="SubtitelGGNet"/>
                                    <w:tabs>
                                      <w:tab w:val="left" w:pos="1418"/>
                                    </w:tabs>
                                    <w:suppressOverlap/>
                                  </w:pPr>
                                </w:p>
                              </w:tc>
                            </w:tr>
                            <w:tr w:rsidR="00E9272D" w:rsidRPr="00135FF0" w:rsidTr="00E764A4">
                              <w:trPr>
                                <w:trHeight w:hRule="exact" w:val="342"/>
                              </w:trPr>
                              <w:tc>
                                <w:tcPr>
                                  <w:tcW w:w="9933" w:type="dxa"/>
                                  <w:shd w:val="clear" w:color="auto" w:fill="auto"/>
                                </w:tcPr>
                                <w:p w:rsidR="00E9272D" w:rsidRDefault="00E9272D" w:rsidP="003F41D5">
                                  <w:pPr>
                                    <w:pStyle w:val="BasistekstGGNet"/>
                                    <w:suppressOverlap/>
                                  </w:pPr>
                                </w:p>
                              </w:tc>
                            </w:tr>
                            <w:tr w:rsidR="00E9272D" w:rsidRPr="00135FF0" w:rsidTr="00E764A4">
                              <w:trPr>
                                <w:trHeight w:hRule="exact" w:val="4488"/>
                              </w:trPr>
                              <w:tc>
                                <w:tcPr>
                                  <w:tcW w:w="9933" w:type="dxa"/>
                                  <w:shd w:val="clear" w:color="auto" w:fill="auto"/>
                                  <w:tcMar>
                                    <w:right w:w="2268" w:type="dxa"/>
                                  </w:tcMar>
                                </w:tcPr>
                                <w:p w:rsidR="00E9272D" w:rsidRDefault="00E9272D" w:rsidP="003F41D5">
                                  <w:pPr>
                                    <w:pStyle w:val="BasistekstGGNet"/>
                                    <w:suppressOverlap/>
                                  </w:pPr>
                                </w:p>
                              </w:tc>
                            </w:tr>
                          </w:tbl>
                          <w:p w:rsidR="00E9272D" w:rsidRDefault="00E9272D" w:rsidP="007E681E">
                            <w:pPr>
                              <w:pStyle w:val="BasistekstGGNet"/>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099CCC" id="JU_ontop1" o:spid="_x0000_s1027" type="#_x0000_t202" style="position:absolute;margin-left:0;margin-top:113.4pt;width:489.25pt;height:401.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" filled="f" stroked="f" strokeweight=".5pt">
                <v:textbox style="mso-fit-shape-to-text:t" inset="0,0,0,0">
                  <w:txbxContent>
                    <w:tbl>
                      <w:tblPr>
                        <w:tblOverlap w:val="never"/>
                        <w:tblW w:w="9933" w:type="dxa"/>
                        <w:tblLayout w:type="fixed"/>
                        <w:tblCellMar>
                          <w:left w:w="0" w:type="dxa"/>
                          <w:right w:w="0" w:type="dxa"/>
                        </w:tblCellMar>
                        <w:tblLook w:val="04A0" w:firstRow="1" w:lastRow="0" w:firstColumn="1" w:lastColumn="0" w:noHBand="0" w:noVBand="1"/>
                      </w:tblPr>
                      <w:tblGrid>
                        <w:gridCol w:w="9933"/>
                      </w:tblGrid>
                      <w:tr w:rsidR="00E9272D" w:rsidRPr="00135FF0" w:rsidTr="00E764A4">
                        <w:trPr>
                          <w:trHeight w:hRule="exact" w:val="898"/>
                        </w:trPr>
                        <w:tc>
                          <w:tcPr>
                            <w:tcW w:w="9933" w:type="dxa"/>
                            <w:shd w:val="clear" w:color="auto" w:fill="auto"/>
                          </w:tcPr>
                          <w:p w:rsidR="00E9272D" w:rsidRPr="00556497" w:rsidRDefault="00E9272D" w:rsidP="003F41D5">
                            <w:pPr>
                              <w:pStyle w:val="DatumtitelbladGGNet"/>
                              <w:suppressOverlap/>
                            </w:pPr>
                          </w:p>
                        </w:tc>
                      </w:tr>
                      <w:tr w:rsidR="00E9272D" w:rsidRPr="00135FF0" w:rsidTr="00E764A4">
                        <w:trPr>
                          <w:trHeight w:hRule="exact" w:val="910"/>
                        </w:trPr>
                        <w:tc>
                          <w:tcPr>
                            <w:tcW w:w="9933" w:type="dxa"/>
                            <w:shd w:val="clear" w:color="auto" w:fill="auto"/>
                          </w:tcPr>
                          <w:p w:rsidR="00E9272D" w:rsidRPr="00940FA2" w:rsidRDefault="00E9272D" w:rsidP="003F41D5">
                            <w:pPr>
                              <w:pStyle w:val="TitelGGNet"/>
                              <w:suppressOverlap/>
                            </w:pPr>
                          </w:p>
                        </w:tc>
                      </w:tr>
                      <w:tr w:rsidR="00E9272D" w:rsidRPr="00135FF0" w:rsidTr="00E764A4">
                        <w:trPr>
                          <w:trHeight w:hRule="exact" w:val="1065"/>
                        </w:trPr>
                        <w:tc>
                          <w:tcPr>
                            <w:tcW w:w="9933" w:type="dxa"/>
                            <w:shd w:val="clear" w:color="auto" w:fill="auto"/>
                          </w:tcPr>
                          <w:p w:rsidR="00E9272D" w:rsidRPr="00940FA2" w:rsidRDefault="00E9272D" w:rsidP="003F41D5">
                            <w:pPr>
                              <w:pStyle w:val="SubtitelGGNet"/>
                              <w:tabs>
                                <w:tab w:val="left" w:pos="1418"/>
                              </w:tabs>
                              <w:suppressOverlap/>
                            </w:pPr>
                          </w:p>
                        </w:tc>
                      </w:tr>
                      <w:tr w:rsidR="00E9272D" w:rsidRPr="00135FF0" w:rsidTr="00E764A4">
                        <w:trPr>
                          <w:trHeight w:hRule="exact" w:val="342"/>
                        </w:trPr>
                        <w:tc>
                          <w:tcPr>
                            <w:tcW w:w="9933" w:type="dxa"/>
                            <w:shd w:val="clear" w:color="auto" w:fill="auto"/>
                          </w:tcPr>
                          <w:p w:rsidR="00E9272D" w:rsidRDefault="00E9272D" w:rsidP="003F41D5">
                            <w:pPr>
                              <w:pStyle w:val="BasistekstGGNet"/>
                              <w:suppressOverlap/>
                            </w:pPr>
                          </w:p>
                        </w:tc>
                      </w:tr>
                      <w:tr w:rsidR="00E9272D" w:rsidRPr="00135FF0" w:rsidTr="00E764A4">
                        <w:trPr>
                          <w:trHeight w:hRule="exact" w:val="4488"/>
                        </w:trPr>
                        <w:tc>
                          <w:tcPr>
                            <w:tcW w:w="9933" w:type="dxa"/>
                            <w:shd w:val="clear" w:color="auto" w:fill="auto"/>
                            <w:tcMar>
                              <w:right w:w="2268" w:type="dxa"/>
                            </w:tcMar>
                          </w:tcPr>
                          <w:p w:rsidR="00E9272D" w:rsidRDefault="00E9272D" w:rsidP="003F41D5">
                            <w:pPr>
                              <w:pStyle w:val="BasistekstGGNet"/>
                              <w:suppressOverlap/>
                            </w:pPr>
                          </w:p>
                        </w:tc>
                      </w:tr>
                    </w:tbl>
                    <w:p w:rsidR="00E9272D" w:rsidRDefault="00E9272D" w:rsidP="007E681E">
                      <w:pPr>
                        <w:pStyle w:val="BasistekstGGNet"/>
                      </w:pPr>
                    </w:p>
                  </w:txbxContent>
                </v:textbox>
                <w10:wrap anchorx="margin" anchory="page"/>
                <w10:anchorlock/>
              </v:shape>
            </w:pict>
          </mc:Fallback>
        </mc:AlternateContent>
      </w:r>
    </w:p>
    <w:sdt>
      <w:sdtPr>
        <w:id w:val="92825981"/>
        <w:lock w:val="contentLocked"/>
        <w:placeholder>
          <w:docPart w:val="54F37E517F704D5FA6581D25B14C087F"/>
        </w:placeholder>
        <w:group/>
      </w:sdtPr>
      <w:sdtEndPr/>
      <w:sdtContent>
        <w:p w:rsidR="004A3A51" w:rsidRPr="00BA4C2E" w:rsidRDefault="005A44B5" w:rsidP="00BA4C2E">
          <w:pPr>
            <w:pStyle w:val="BasistekstGGNet"/>
          </w:pPr>
          <w:r>
            <w:rPr>
              <w:noProof/>
            </w:rPr>
            <mc:AlternateContent>
              <mc:Choice Requires="wpg">
                <w:drawing>
                  <wp:anchor distT="0" distB="0" distL="114300" distR="114300" simplePos="0" relativeHeight="251672576" behindDoc="1" locked="0" layoutInCell="1" allowOverlap="1" wp14:anchorId="07112D89" wp14:editId="16FEC851">
                    <wp:simplePos x="0" y="0"/>
                    <wp:positionH relativeFrom="page">
                      <wp:posOffset>0</wp:posOffset>
                    </wp:positionH>
                    <wp:positionV relativeFrom="page">
                      <wp:posOffset>0</wp:posOffset>
                    </wp:positionV>
                    <wp:extent cx="7560310" cy="10702925"/>
                    <wp:effectExtent l="0" t="0" r="2540" b="3175"/>
                    <wp:wrapNone/>
                    <wp:docPr id="1" name="Achtergrond blauw-groen"/>
                    <wp:cNvGraphicFramePr/>
                    <a:graphic xmlns:a="http://schemas.openxmlformats.org/drawingml/2006/main">
                      <a:graphicData uri="http://schemas.microsoft.com/office/word/2010/wordprocessingGroup">
                        <wpg:wgp>
                          <wpg:cNvGrpSpPr/>
                          <wpg:grpSpPr>
                            <a:xfrm>
                              <a:off x="0" y="0"/>
                              <a:ext cx="7560310" cy="10702925"/>
                              <a:chOff x="635" y="0"/>
                              <a:chExt cx="7560310" cy="10702925"/>
                            </a:xfrm>
                          </wpg:grpSpPr>
                          <wpg:grpSp>
                            <wpg:cNvPr id="2" name="Group 4"/>
                            <wpg:cNvGrpSpPr>
                              <a:grpSpLocks/>
                            </wpg:cNvGrpSpPr>
                            <wpg:grpSpPr bwMode="auto">
                              <a:xfrm>
                                <a:off x="217170" y="151130"/>
                                <a:ext cx="7127240" cy="10400665"/>
                                <a:chOff x="342" y="238"/>
                                <a:chExt cx="11224" cy="16379"/>
                              </a:xfrm>
                            </wpg:grpSpPr>
                            <wps:wsp>
                              <wps:cNvPr id="1001" name="Freeform 5"/>
                              <wps:cNvSpPr>
                                <a:spLocks noEditPoints="1"/>
                              </wps:cNvSpPr>
                              <wps:spPr bwMode="auto">
                                <a:xfrm>
                                  <a:off x="342" y="238"/>
                                  <a:ext cx="11224" cy="16379"/>
                                </a:xfrm>
                                <a:custGeom>
                                  <a:avLst/>
                                  <a:gdLst>
                                    <a:gd name="T0" fmla="*/ 0 w 22447"/>
                                    <a:gd name="T1" fmla="*/ 0 h 32724"/>
                                    <a:gd name="T2" fmla="*/ 0 w 22447"/>
                                    <a:gd name="T3" fmla="*/ 32724 h 32724"/>
                                    <a:gd name="T4" fmla="*/ 22447 w 22447"/>
                                    <a:gd name="T5" fmla="*/ 32724 h 32724"/>
                                    <a:gd name="T6" fmla="*/ 22447 w 22447"/>
                                    <a:gd name="T7" fmla="*/ 0 h 32724"/>
                                    <a:gd name="T8" fmla="*/ 0 w 22447"/>
                                    <a:gd name="T9" fmla="*/ 0 h 32724"/>
                                    <a:gd name="T10" fmla="*/ 11135 w 22447"/>
                                    <a:gd name="T11" fmla="*/ 30520 h 32724"/>
                                    <a:gd name="T12" fmla="*/ 8148 w 22447"/>
                                    <a:gd name="T13" fmla="*/ 31006 h 32724"/>
                                    <a:gd name="T14" fmla="*/ 3838 w 22447"/>
                                    <a:gd name="T15" fmla="*/ 28938 h 32724"/>
                                    <a:gd name="T16" fmla="*/ 3514 w 22447"/>
                                    <a:gd name="T17" fmla="*/ 24046 h 32724"/>
                                    <a:gd name="T18" fmla="*/ 7521 w 22447"/>
                                    <a:gd name="T19" fmla="*/ 20870 h 32724"/>
                                    <a:gd name="T20" fmla="*/ 7674 w 22447"/>
                                    <a:gd name="T21" fmla="*/ 20838 h 32724"/>
                                    <a:gd name="T22" fmla="*/ 12329 w 22447"/>
                                    <a:gd name="T23" fmla="*/ 22158 h 32724"/>
                                    <a:gd name="T24" fmla="*/ 11135 w 22447"/>
                                    <a:gd name="T25" fmla="*/ 30520 h 32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447" h="32724">
                                      <a:moveTo>
                                        <a:pt x="0" y="0"/>
                                      </a:moveTo>
                                      <a:cubicBezTo>
                                        <a:pt x="0" y="32724"/>
                                        <a:pt x="0" y="32724"/>
                                        <a:pt x="0" y="32724"/>
                                      </a:cubicBezTo>
                                      <a:cubicBezTo>
                                        <a:pt x="22447" y="32724"/>
                                        <a:pt x="22447" y="32724"/>
                                        <a:pt x="22447" y="32724"/>
                                      </a:cubicBezTo>
                                      <a:cubicBezTo>
                                        <a:pt x="22447" y="0"/>
                                        <a:pt x="22447" y="0"/>
                                        <a:pt x="22447" y="0"/>
                                      </a:cubicBezTo>
                                      <a:lnTo>
                                        <a:pt x="0" y="0"/>
                                      </a:lnTo>
                                      <a:close/>
                                      <a:moveTo>
                                        <a:pt x="11135" y="30520"/>
                                      </a:moveTo>
                                      <a:cubicBezTo>
                                        <a:pt x="10451" y="30805"/>
                                        <a:pt x="9615" y="31137"/>
                                        <a:pt x="8148" y="31006"/>
                                      </a:cubicBezTo>
                                      <a:cubicBezTo>
                                        <a:pt x="7307" y="30933"/>
                                        <a:pt x="4822" y="30040"/>
                                        <a:pt x="3838" y="28938"/>
                                      </a:cubicBezTo>
                                      <a:cubicBezTo>
                                        <a:pt x="3304" y="28351"/>
                                        <a:pt x="2367" y="27488"/>
                                        <a:pt x="3514" y="24046"/>
                                      </a:cubicBezTo>
                                      <a:cubicBezTo>
                                        <a:pt x="4190" y="22093"/>
                                        <a:pt x="4744" y="21086"/>
                                        <a:pt x="7521" y="20870"/>
                                      </a:cubicBezTo>
                                      <a:cubicBezTo>
                                        <a:pt x="7535" y="20869"/>
                                        <a:pt x="7666" y="20840"/>
                                        <a:pt x="7674" y="20838"/>
                                      </a:cubicBezTo>
                                      <a:cubicBezTo>
                                        <a:pt x="8156" y="20717"/>
                                        <a:pt x="11026" y="20987"/>
                                        <a:pt x="12329" y="22158"/>
                                      </a:cubicBezTo>
                                      <a:cubicBezTo>
                                        <a:pt x="15513" y="25052"/>
                                        <a:pt x="13387" y="29586"/>
                                        <a:pt x="11135" y="30520"/>
                                      </a:cubicBezTo>
                                      <a:close/>
                                    </a:path>
                                  </a:pathLst>
                                </a:custGeom>
                                <a:solidFill>
                                  <a:srgbClr val="EDF7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2" name="Freeform 6"/>
                              <wps:cNvSpPr>
                                <a:spLocks/>
                              </wps:cNvSpPr>
                              <wps:spPr bwMode="auto">
                                <a:xfrm>
                                  <a:off x="481" y="11832"/>
                                  <a:ext cx="10953" cy="4621"/>
                                </a:xfrm>
                                <a:custGeom>
                                  <a:avLst/>
                                  <a:gdLst>
                                    <a:gd name="T0" fmla="*/ 12914 w 21905"/>
                                    <a:gd name="T1" fmla="*/ 0 h 9233"/>
                                    <a:gd name="T2" fmla="*/ 10857 w 21905"/>
                                    <a:gd name="T3" fmla="*/ 7356 h 9233"/>
                                    <a:gd name="T4" fmla="*/ 7870 w 21905"/>
                                    <a:gd name="T5" fmla="*/ 7842 h 9233"/>
                                    <a:gd name="T6" fmla="*/ 3560 w 21905"/>
                                    <a:gd name="T7" fmla="*/ 5774 h 9233"/>
                                    <a:gd name="T8" fmla="*/ 3236 w 21905"/>
                                    <a:gd name="T9" fmla="*/ 882 h 9233"/>
                                    <a:gd name="T10" fmla="*/ 3568 w 21905"/>
                                    <a:gd name="T11" fmla="*/ 0 h 9233"/>
                                    <a:gd name="T12" fmla="*/ 0 w 21905"/>
                                    <a:gd name="T13" fmla="*/ 0 h 9233"/>
                                    <a:gd name="T14" fmla="*/ 0 w 21905"/>
                                    <a:gd name="T15" fmla="*/ 9233 h 9233"/>
                                    <a:gd name="T16" fmla="*/ 21905 w 21905"/>
                                    <a:gd name="T17" fmla="*/ 9233 h 9233"/>
                                    <a:gd name="T18" fmla="*/ 21905 w 21905"/>
                                    <a:gd name="T19" fmla="*/ 0 h 9233"/>
                                    <a:gd name="T20" fmla="*/ 12914 w 21905"/>
                                    <a:gd name="T21" fmla="*/ 0 h 9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905" h="9233">
                                      <a:moveTo>
                                        <a:pt x="12914" y="0"/>
                                      </a:moveTo>
                                      <a:cubicBezTo>
                                        <a:pt x="14766" y="2841"/>
                                        <a:pt x="12862" y="6524"/>
                                        <a:pt x="10857" y="7356"/>
                                      </a:cubicBezTo>
                                      <a:cubicBezTo>
                                        <a:pt x="10173" y="7641"/>
                                        <a:pt x="9337" y="7973"/>
                                        <a:pt x="7870" y="7842"/>
                                      </a:cubicBezTo>
                                      <a:cubicBezTo>
                                        <a:pt x="7029" y="7769"/>
                                        <a:pt x="4544" y="6876"/>
                                        <a:pt x="3560" y="5774"/>
                                      </a:cubicBezTo>
                                      <a:cubicBezTo>
                                        <a:pt x="3026" y="5187"/>
                                        <a:pt x="2089" y="4324"/>
                                        <a:pt x="3236" y="882"/>
                                      </a:cubicBezTo>
                                      <a:cubicBezTo>
                                        <a:pt x="3346" y="563"/>
                                        <a:pt x="3454" y="269"/>
                                        <a:pt x="3568" y="0"/>
                                      </a:cubicBezTo>
                                      <a:cubicBezTo>
                                        <a:pt x="0" y="0"/>
                                        <a:pt x="0" y="0"/>
                                        <a:pt x="0" y="0"/>
                                      </a:cubicBezTo>
                                      <a:cubicBezTo>
                                        <a:pt x="0" y="9233"/>
                                        <a:pt x="0" y="9233"/>
                                        <a:pt x="0" y="9233"/>
                                      </a:cubicBezTo>
                                      <a:cubicBezTo>
                                        <a:pt x="21905" y="9233"/>
                                        <a:pt x="21905" y="9233"/>
                                        <a:pt x="21905" y="9233"/>
                                      </a:cubicBezTo>
                                      <a:cubicBezTo>
                                        <a:pt x="21905" y="0"/>
                                        <a:pt x="21905" y="0"/>
                                        <a:pt x="21905" y="0"/>
                                      </a:cubicBezTo>
                                      <a:lnTo>
                                        <a:pt x="12914" y="0"/>
                                      </a:lnTo>
                                      <a:close/>
                                    </a:path>
                                  </a:pathLst>
                                </a:custGeom>
                                <a:solidFill>
                                  <a:srgbClr val="D0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3" name="Freeform 7"/>
                              <wps:cNvSpPr>
                                <a:spLocks noEditPoints="1"/>
                              </wps:cNvSpPr>
                              <wps:spPr bwMode="auto">
                                <a:xfrm>
                                  <a:off x="1550" y="4265"/>
                                  <a:ext cx="9442" cy="9064"/>
                                </a:xfrm>
                                <a:custGeom>
                                  <a:avLst/>
                                  <a:gdLst>
                                    <a:gd name="T0" fmla="*/ 8405 w 18884"/>
                                    <a:gd name="T1" fmla="*/ 530 h 18109"/>
                                    <a:gd name="T2" fmla="*/ 1660 w 18884"/>
                                    <a:gd name="T3" fmla="*/ 14630 h 18109"/>
                                    <a:gd name="T4" fmla="*/ 1931 w 18884"/>
                                    <a:gd name="T5" fmla="*/ 12324 h 18109"/>
                                    <a:gd name="T6" fmla="*/ 3406 w 18884"/>
                                    <a:gd name="T7" fmla="*/ 13134 h 18109"/>
                                    <a:gd name="T8" fmla="*/ 3224 w 18884"/>
                                    <a:gd name="T9" fmla="*/ 10820 h 18109"/>
                                    <a:gd name="T10" fmla="*/ 3797 w 18884"/>
                                    <a:gd name="T11" fmla="*/ 13020 h 18109"/>
                                    <a:gd name="T12" fmla="*/ 10391 w 18884"/>
                                    <a:gd name="T13" fmla="*/ 2539 h 18109"/>
                                    <a:gd name="T14" fmla="*/ 15534 w 18884"/>
                                    <a:gd name="T15" fmla="*/ 12542 h 18109"/>
                                    <a:gd name="T16" fmla="*/ 11488 w 18884"/>
                                    <a:gd name="T17" fmla="*/ 17053 h 18109"/>
                                    <a:gd name="T18" fmla="*/ 11511 w 18884"/>
                                    <a:gd name="T19" fmla="*/ 17268 h 18109"/>
                                    <a:gd name="T20" fmla="*/ 11724 w 18884"/>
                                    <a:gd name="T21" fmla="*/ 17910 h 18109"/>
                                    <a:gd name="T22" fmla="*/ 11510 w 18884"/>
                                    <a:gd name="T23" fmla="*/ 18109 h 18109"/>
                                    <a:gd name="T24" fmla="*/ 16052 w 18884"/>
                                    <a:gd name="T25" fmla="*/ 16220 h 18109"/>
                                    <a:gd name="T26" fmla="*/ 17105 w 18884"/>
                                    <a:gd name="T27" fmla="*/ 3336 h 18109"/>
                                    <a:gd name="T28" fmla="*/ 17692 w 18884"/>
                                    <a:gd name="T29" fmla="*/ 10134 h 18109"/>
                                    <a:gd name="T30" fmla="*/ 17110 w 18884"/>
                                    <a:gd name="T31" fmla="*/ 4478 h 18109"/>
                                    <a:gd name="T32" fmla="*/ 17267 w 18884"/>
                                    <a:gd name="T33" fmla="*/ 9271 h 18109"/>
                                    <a:gd name="T34" fmla="*/ 16823 w 18884"/>
                                    <a:gd name="T35" fmla="*/ 7525 h 18109"/>
                                    <a:gd name="T36" fmla="*/ 16693 w 18884"/>
                                    <a:gd name="T37" fmla="*/ 6561 h 18109"/>
                                    <a:gd name="T38" fmla="*/ 17136 w 18884"/>
                                    <a:gd name="T39" fmla="*/ 7937 h 18109"/>
                                    <a:gd name="T40" fmla="*/ 15867 w 18884"/>
                                    <a:gd name="T41" fmla="*/ 4856 h 18109"/>
                                    <a:gd name="T42" fmla="*/ 15477 w 18884"/>
                                    <a:gd name="T43" fmla="*/ 3808 h 18109"/>
                                    <a:gd name="T44" fmla="*/ 7861 w 18884"/>
                                    <a:gd name="T45" fmla="*/ 739 h 18109"/>
                                    <a:gd name="T46" fmla="*/ 12306 w 18884"/>
                                    <a:gd name="T47" fmla="*/ 925 h 18109"/>
                                    <a:gd name="T48" fmla="*/ 3160 w 18884"/>
                                    <a:gd name="T49" fmla="*/ 3520 h 18109"/>
                                    <a:gd name="T50" fmla="*/ 7861 w 18884"/>
                                    <a:gd name="T51" fmla="*/ 739 h 18109"/>
                                    <a:gd name="T52" fmla="*/ 1738 w 18884"/>
                                    <a:gd name="T53" fmla="*/ 6439 h 18109"/>
                                    <a:gd name="T54" fmla="*/ 1749 w 18884"/>
                                    <a:gd name="T55" fmla="*/ 8962 h 18109"/>
                                    <a:gd name="T56" fmla="*/ 3553 w 18884"/>
                                    <a:gd name="T57" fmla="*/ 3471 h 18109"/>
                                    <a:gd name="T58" fmla="*/ 1749 w 18884"/>
                                    <a:gd name="T59" fmla="*/ 8962 h 18109"/>
                                    <a:gd name="T60" fmla="*/ 2550 w 18884"/>
                                    <a:gd name="T61" fmla="*/ 12276 h 18109"/>
                                    <a:gd name="T62" fmla="*/ 2710 w 18884"/>
                                    <a:gd name="T63" fmla="*/ 11631 h 18109"/>
                                    <a:gd name="T64" fmla="*/ 2710 w 18884"/>
                                    <a:gd name="T65" fmla="*/ 11631 h 18109"/>
                                    <a:gd name="T66" fmla="*/ 4900 w 18884"/>
                                    <a:gd name="T67" fmla="*/ 4232 h 18109"/>
                                    <a:gd name="T68" fmla="*/ 5712 w 18884"/>
                                    <a:gd name="T69" fmla="*/ 3175 h 18109"/>
                                    <a:gd name="T70" fmla="*/ 4768 w 18884"/>
                                    <a:gd name="T71" fmla="*/ 3474 h 18109"/>
                                    <a:gd name="T72" fmla="*/ 5712 w 18884"/>
                                    <a:gd name="T73" fmla="*/ 3175 h 18109"/>
                                    <a:gd name="T74" fmla="*/ 9060 w 18884"/>
                                    <a:gd name="T75" fmla="*/ 1623 h 18109"/>
                                    <a:gd name="T76" fmla="*/ 3865 w 18884"/>
                                    <a:gd name="T77" fmla="*/ 3179 h 18109"/>
                                    <a:gd name="T78" fmla="*/ 10104 w 18884"/>
                                    <a:gd name="T79" fmla="*/ 1442 h 18109"/>
                                    <a:gd name="T80" fmla="*/ 11411 w 18884"/>
                                    <a:gd name="T81" fmla="*/ 1332 h 18109"/>
                                    <a:gd name="T82" fmla="*/ 14386 w 18884"/>
                                    <a:gd name="T83" fmla="*/ 2848 h 18109"/>
                                    <a:gd name="T84" fmla="*/ 15079 w 18884"/>
                                    <a:gd name="T85" fmla="*/ 5813 h 18109"/>
                                    <a:gd name="T86" fmla="*/ 15079 w 18884"/>
                                    <a:gd name="T87" fmla="*/ 5813 h 18109"/>
                                    <a:gd name="T88" fmla="*/ 14013 w 18884"/>
                                    <a:gd name="T89" fmla="*/ 3816 h 18109"/>
                                    <a:gd name="T90" fmla="*/ 15655 w 18884"/>
                                    <a:gd name="T91" fmla="*/ 13547 h 18109"/>
                                    <a:gd name="T92" fmla="*/ 15627 w 18884"/>
                                    <a:gd name="T93" fmla="*/ 12788 h 18109"/>
                                    <a:gd name="T94" fmla="*/ 15236 w 18884"/>
                                    <a:gd name="T95" fmla="*/ 14135 h 18109"/>
                                    <a:gd name="T96" fmla="*/ 15453 w 18884"/>
                                    <a:gd name="T97" fmla="*/ 13194 h 18109"/>
                                    <a:gd name="T98" fmla="*/ 13075 w 18884"/>
                                    <a:gd name="T99" fmla="*/ 16240 h 18109"/>
                                    <a:gd name="T100" fmla="*/ 13134 w 18884"/>
                                    <a:gd name="T101" fmla="*/ 17546 h 18109"/>
                                    <a:gd name="T102" fmla="*/ 13134 w 18884"/>
                                    <a:gd name="T103" fmla="*/ 17546 h 18109"/>
                                    <a:gd name="T104" fmla="*/ 13239 w 18884"/>
                                    <a:gd name="T105" fmla="*/ 17329 h 18109"/>
                                    <a:gd name="T106" fmla="*/ 12351 w 18884"/>
                                    <a:gd name="T107" fmla="*/ 17092 h 18109"/>
                                    <a:gd name="T108" fmla="*/ 16313 w 18884"/>
                                    <a:gd name="T109" fmla="*/ 12672 h 18109"/>
                                    <a:gd name="T110" fmla="*/ 16717 w 18884"/>
                                    <a:gd name="T111" fmla="*/ 13482 h 18109"/>
                                    <a:gd name="T112" fmla="*/ 16648 w 18884"/>
                                    <a:gd name="T113" fmla="*/ 14943 h 18109"/>
                                    <a:gd name="T114" fmla="*/ 16648 w 18884"/>
                                    <a:gd name="T115" fmla="*/ 14943 h 18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8884" h="18109">
                                      <a:moveTo>
                                        <a:pt x="17105" y="3336"/>
                                      </a:moveTo>
                                      <a:cubicBezTo>
                                        <a:pt x="15750" y="0"/>
                                        <a:pt x="12009" y="235"/>
                                        <a:pt x="8405" y="530"/>
                                      </a:cubicBezTo>
                                      <a:cubicBezTo>
                                        <a:pt x="1183" y="1137"/>
                                        <a:pt x="0" y="7068"/>
                                        <a:pt x="1520" y="14086"/>
                                      </a:cubicBezTo>
                                      <a:cubicBezTo>
                                        <a:pt x="1560" y="14275"/>
                                        <a:pt x="1604" y="14455"/>
                                        <a:pt x="1660" y="14630"/>
                                      </a:cubicBezTo>
                                      <a:cubicBezTo>
                                        <a:pt x="1812" y="14345"/>
                                        <a:pt x="1984" y="14094"/>
                                        <a:pt x="2192" y="13878"/>
                                      </a:cubicBezTo>
                                      <a:cubicBezTo>
                                        <a:pt x="2083" y="13495"/>
                                        <a:pt x="1989" y="12993"/>
                                        <a:pt x="1931" y="12324"/>
                                      </a:cubicBezTo>
                                      <a:cubicBezTo>
                                        <a:pt x="2126" y="12795"/>
                                        <a:pt x="2315" y="13141"/>
                                        <a:pt x="2583" y="13543"/>
                                      </a:cubicBezTo>
                                      <a:cubicBezTo>
                                        <a:pt x="2814" y="13380"/>
                                        <a:pt x="3084" y="13244"/>
                                        <a:pt x="3406" y="13134"/>
                                      </a:cubicBezTo>
                                      <a:cubicBezTo>
                                        <a:pt x="3307" y="12821"/>
                                        <a:pt x="3204" y="12450"/>
                                        <a:pt x="3096" y="12004"/>
                                      </a:cubicBezTo>
                                      <a:cubicBezTo>
                                        <a:pt x="3121" y="11546"/>
                                        <a:pt x="3152" y="11306"/>
                                        <a:pt x="3224" y="10820"/>
                                      </a:cubicBezTo>
                                      <a:cubicBezTo>
                                        <a:pt x="3335" y="11684"/>
                                        <a:pt x="3471" y="12421"/>
                                        <a:pt x="3655" y="13057"/>
                                      </a:cubicBezTo>
                                      <a:cubicBezTo>
                                        <a:pt x="3701" y="13044"/>
                                        <a:pt x="3749" y="13032"/>
                                        <a:pt x="3797" y="13020"/>
                                      </a:cubicBezTo>
                                      <a:cubicBezTo>
                                        <a:pt x="3789" y="12993"/>
                                        <a:pt x="3782" y="12967"/>
                                        <a:pt x="3774" y="12940"/>
                                      </a:cubicBezTo>
                                      <a:cubicBezTo>
                                        <a:pt x="2241" y="7120"/>
                                        <a:pt x="5168" y="3490"/>
                                        <a:pt x="10391" y="2539"/>
                                      </a:cubicBezTo>
                                      <a:cubicBezTo>
                                        <a:pt x="12452" y="2839"/>
                                        <a:pt x="13299" y="3635"/>
                                        <a:pt x="13856" y="4138"/>
                                      </a:cubicBezTo>
                                      <a:cubicBezTo>
                                        <a:pt x="15690" y="5791"/>
                                        <a:pt x="15772" y="10077"/>
                                        <a:pt x="15534" y="12542"/>
                                      </a:cubicBezTo>
                                      <a:cubicBezTo>
                                        <a:pt x="14742" y="14855"/>
                                        <a:pt x="13175" y="16177"/>
                                        <a:pt x="11429" y="16702"/>
                                      </a:cubicBezTo>
                                      <a:cubicBezTo>
                                        <a:pt x="11453" y="16819"/>
                                        <a:pt x="11473" y="16936"/>
                                        <a:pt x="11488" y="17053"/>
                                      </a:cubicBezTo>
                                      <a:cubicBezTo>
                                        <a:pt x="11965" y="16958"/>
                                        <a:pt x="12453" y="16836"/>
                                        <a:pt x="12858" y="16675"/>
                                      </a:cubicBezTo>
                                      <a:cubicBezTo>
                                        <a:pt x="12483" y="16916"/>
                                        <a:pt x="12027" y="17132"/>
                                        <a:pt x="11511" y="17268"/>
                                      </a:cubicBezTo>
                                      <a:cubicBezTo>
                                        <a:pt x="11529" y="17492"/>
                                        <a:pt x="11533" y="17715"/>
                                        <a:pt x="11521" y="17937"/>
                                      </a:cubicBezTo>
                                      <a:cubicBezTo>
                                        <a:pt x="11621" y="17924"/>
                                        <a:pt x="11707" y="17912"/>
                                        <a:pt x="11724" y="17910"/>
                                      </a:cubicBezTo>
                                      <a:cubicBezTo>
                                        <a:pt x="11653" y="17930"/>
                                        <a:pt x="11586" y="17948"/>
                                        <a:pt x="11520" y="17967"/>
                                      </a:cubicBezTo>
                                      <a:cubicBezTo>
                                        <a:pt x="11517" y="18014"/>
                                        <a:pt x="11514" y="18061"/>
                                        <a:pt x="11510" y="18109"/>
                                      </a:cubicBezTo>
                                      <a:cubicBezTo>
                                        <a:pt x="12117" y="17952"/>
                                        <a:pt x="12879" y="17738"/>
                                        <a:pt x="13938" y="17472"/>
                                      </a:cubicBezTo>
                                      <a:cubicBezTo>
                                        <a:pt x="14881" y="17234"/>
                                        <a:pt x="15623" y="16742"/>
                                        <a:pt x="16052" y="16220"/>
                                      </a:cubicBezTo>
                                      <a:cubicBezTo>
                                        <a:pt x="18036" y="14949"/>
                                        <a:pt x="18633" y="13685"/>
                                        <a:pt x="18767" y="11183"/>
                                      </a:cubicBezTo>
                                      <a:cubicBezTo>
                                        <a:pt x="18884" y="9127"/>
                                        <a:pt x="18775" y="7450"/>
                                        <a:pt x="17105" y="3336"/>
                                      </a:cubicBezTo>
                                      <a:close/>
                                      <a:moveTo>
                                        <a:pt x="17110" y="4478"/>
                                      </a:moveTo>
                                      <a:cubicBezTo>
                                        <a:pt x="17787" y="7033"/>
                                        <a:pt x="18033" y="7042"/>
                                        <a:pt x="17692" y="10134"/>
                                      </a:cubicBezTo>
                                      <a:cubicBezTo>
                                        <a:pt x="17338" y="7888"/>
                                        <a:pt x="16458" y="2718"/>
                                        <a:pt x="14458" y="1640"/>
                                      </a:cubicBezTo>
                                      <a:cubicBezTo>
                                        <a:pt x="15603" y="2110"/>
                                        <a:pt x="16958" y="3893"/>
                                        <a:pt x="17110" y="4478"/>
                                      </a:cubicBezTo>
                                      <a:close/>
                                      <a:moveTo>
                                        <a:pt x="16823" y="7525"/>
                                      </a:moveTo>
                                      <a:cubicBezTo>
                                        <a:pt x="17315" y="9050"/>
                                        <a:pt x="17255" y="9027"/>
                                        <a:pt x="17267" y="9271"/>
                                      </a:cubicBezTo>
                                      <a:cubicBezTo>
                                        <a:pt x="17304" y="9979"/>
                                        <a:pt x="17265" y="11752"/>
                                        <a:pt x="16854" y="13088"/>
                                      </a:cubicBezTo>
                                      <a:cubicBezTo>
                                        <a:pt x="16920" y="11769"/>
                                        <a:pt x="17018" y="9044"/>
                                        <a:pt x="16823" y="7525"/>
                                      </a:cubicBezTo>
                                      <a:close/>
                                      <a:moveTo>
                                        <a:pt x="16693" y="6561"/>
                                      </a:moveTo>
                                      <a:cubicBezTo>
                                        <a:pt x="16693" y="6561"/>
                                        <a:pt x="16693" y="6561"/>
                                        <a:pt x="16693" y="6561"/>
                                      </a:cubicBezTo>
                                      <a:cubicBezTo>
                                        <a:pt x="16637" y="6148"/>
                                        <a:pt x="16559" y="5738"/>
                                        <a:pt x="16467" y="5332"/>
                                      </a:cubicBezTo>
                                      <a:cubicBezTo>
                                        <a:pt x="16767" y="6032"/>
                                        <a:pt x="17063" y="7369"/>
                                        <a:pt x="17136" y="7937"/>
                                      </a:cubicBezTo>
                                      <a:cubicBezTo>
                                        <a:pt x="16923" y="7211"/>
                                        <a:pt x="16693" y="6561"/>
                                        <a:pt x="16693" y="6561"/>
                                      </a:cubicBezTo>
                                      <a:close/>
                                      <a:moveTo>
                                        <a:pt x="15867" y="4856"/>
                                      </a:moveTo>
                                      <a:cubicBezTo>
                                        <a:pt x="15636" y="4482"/>
                                        <a:pt x="15376" y="3921"/>
                                        <a:pt x="14712" y="3193"/>
                                      </a:cubicBezTo>
                                      <a:cubicBezTo>
                                        <a:pt x="14954" y="3351"/>
                                        <a:pt x="15272" y="3595"/>
                                        <a:pt x="15477" y="3808"/>
                                      </a:cubicBezTo>
                                      <a:cubicBezTo>
                                        <a:pt x="15636" y="4076"/>
                                        <a:pt x="15784" y="4464"/>
                                        <a:pt x="15867" y="4856"/>
                                      </a:cubicBezTo>
                                      <a:close/>
                                      <a:moveTo>
                                        <a:pt x="7861" y="739"/>
                                      </a:moveTo>
                                      <a:cubicBezTo>
                                        <a:pt x="11468" y="308"/>
                                        <a:pt x="15353" y="95"/>
                                        <a:pt x="16708" y="3288"/>
                                      </a:cubicBezTo>
                                      <a:cubicBezTo>
                                        <a:pt x="15196" y="1233"/>
                                        <a:pt x="14019" y="1234"/>
                                        <a:pt x="12306" y="925"/>
                                      </a:cubicBezTo>
                                      <a:cubicBezTo>
                                        <a:pt x="10735" y="650"/>
                                        <a:pt x="9399" y="734"/>
                                        <a:pt x="7980" y="972"/>
                                      </a:cubicBezTo>
                                      <a:cubicBezTo>
                                        <a:pt x="5977" y="1304"/>
                                        <a:pt x="4422" y="2028"/>
                                        <a:pt x="3160" y="3520"/>
                                      </a:cubicBezTo>
                                      <a:cubicBezTo>
                                        <a:pt x="2864" y="3680"/>
                                        <a:pt x="2591" y="3854"/>
                                        <a:pt x="2346" y="4090"/>
                                      </a:cubicBezTo>
                                      <a:cubicBezTo>
                                        <a:pt x="2898" y="2954"/>
                                        <a:pt x="4876" y="1229"/>
                                        <a:pt x="7861" y="739"/>
                                      </a:cubicBezTo>
                                      <a:close/>
                                      <a:moveTo>
                                        <a:pt x="2873" y="3880"/>
                                      </a:moveTo>
                                      <a:cubicBezTo>
                                        <a:pt x="2236" y="4719"/>
                                        <a:pt x="1953" y="5569"/>
                                        <a:pt x="1738" y="6439"/>
                                      </a:cubicBezTo>
                                      <a:cubicBezTo>
                                        <a:pt x="1731" y="4870"/>
                                        <a:pt x="2275" y="4308"/>
                                        <a:pt x="2873" y="3880"/>
                                      </a:cubicBezTo>
                                      <a:close/>
                                      <a:moveTo>
                                        <a:pt x="1749" y="8962"/>
                                      </a:moveTo>
                                      <a:cubicBezTo>
                                        <a:pt x="1678" y="8129"/>
                                        <a:pt x="1714" y="7230"/>
                                        <a:pt x="1714" y="7230"/>
                                      </a:cubicBezTo>
                                      <a:cubicBezTo>
                                        <a:pt x="1941" y="5784"/>
                                        <a:pt x="2386" y="4599"/>
                                        <a:pt x="3553" y="3471"/>
                                      </a:cubicBezTo>
                                      <a:cubicBezTo>
                                        <a:pt x="3937" y="3270"/>
                                        <a:pt x="4092" y="3212"/>
                                        <a:pt x="4304" y="3138"/>
                                      </a:cubicBezTo>
                                      <a:cubicBezTo>
                                        <a:pt x="1440" y="5594"/>
                                        <a:pt x="1851" y="7813"/>
                                        <a:pt x="1749" y="8962"/>
                                      </a:cubicBezTo>
                                      <a:close/>
                                      <a:moveTo>
                                        <a:pt x="3284" y="5521"/>
                                      </a:moveTo>
                                      <a:cubicBezTo>
                                        <a:pt x="2050" y="7240"/>
                                        <a:pt x="2203" y="10286"/>
                                        <a:pt x="2550" y="12276"/>
                                      </a:cubicBezTo>
                                      <a:cubicBezTo>
                                        <a:pt x="1839" y="10782"/>
                                        <a:pt x="1691" y="7383"/>
                                        <a:pt x="3284" y="5521"/>
                                      </a:cubicBezTo>
                                      <a:close/>
                                      <a:moveTo>
                                        <a:pt x="2710" y="11631"/>
                                      </a:moveTo>
                                      <a:cubicBezTo>
                                        <a:pt x="2838" y="12109"/>
                                        <a:pt x="2911" y="12676"/>
                                        <a:pt x="2917" y="12802"/>
                                      </a:cubicBezTo>
                                      <a:cubicBezTo>
                                        <a:pt x="2723" y="12322"/>
                                        <a:pt x="2665" y="11983"/>
                                        <a:pt x="2710" y="11631"/>
                                      </a:cubicBezTo>
                                      <a:close/>
                                      <a:moveTo>
                                        <a:pt x="2603" y="8748"/>
                                      </a:moveTo>
                                      <a:cubicBezTo>
                                        <a:pt x="2696" y="6760"/>
                                        <a:pt x="3214" y="5580"/>
                                        <a:pt x="4900" y="4232"/>
                                      </a:cubicBezTo>
                                      <a:cubicBezTo>
                                        <a:pt x="4617" y="4626"/>
                                        <a:pt x="3070" y="5594"/>
                                        <a:pt x="2603" y="8748"/>
                                      </a:cubicBezTo>
                                      <a:close/>
                                      <a:moveTo>
                                        <a:pt x="5712" y="3175"/>
                                      </a:moveTo>
                                      <a:cubicBezTo>
                                        <a:pt x="4449" y="4003"/>
                                        <a:pt x="3115" y="5214"/>
                                        <a:pt x="2347" y="6583"/>
                                      </a:cubicBezTo>
                                      <a:cubicBezTo>
                                        <a:pt x="2677" y="5506"/>
                                        <a:pt x="4341" y="3813"/>
                                        <a:pt x="4768" y="3474"/>
                                      </a:cubicBezTo>
                                      <a:cubicBezTo>
                                        <a:pt x="5235" y="3133"/>
                                        <a:pt x="6055" y="2683"/>
                                        <a:pt x="6285" y="2656"/>
                                      </a:cubicBezTo>
                                      <a:cubicBezTo>
                                        <a:pt x="6036" y="2849"/>
                                        <a:pt x="5893" y="2966"/>
                                        <a:pt x="5712" y="3175"/>
                                      </a:cubicBezTo>
                                      <a:close/>
                                      <a:moveTo>
                                        <a:pt x="10104" y="1442"/>
                                      </a:moveTo>
                                      <a:cubicBezTo>
                                        <a:pt x="9610" y="1480"/>
                                        <a:pt x="9298" y="1551"/>
                                        <a:pt x="9060" y="1623"/>
                                      </a:cubicBezTo>
                                      <a:cubicBezTo>
                                        <a:pt x="7542" y="1547"/>
                                        <a:pt x="5887" y="1939"/>
                                        <a:pt x="4554" y="2939"/>
                                      </a:cubicBezTo>
                                      <a:cubicBezTo>
                                        <a:pt x="4324" y="3006"/>
                                        <a:pt x="4156" y="3055"/>
                                        <a:pt x="3865" y="3179"/>
                                      </a:cubicBezTo>
                                      <a:cubicBezTo>
                                        <a:pt x="5658" y="1539"/>
                                        <a:pt x="8731" y="1179"/>
                                        <a:pt x="10586" y="1278"/>
                                      </a:cubicBezTo>
                                      <a:cubicBezTo>
                                        <a:pt x="10434" y="1322"/>
                                        <a:pt x="10332" y="1353"/>
                                        <a:pt x="10104" y="1442"/>
                                      </a:cubicBezTo>
                                      <a:close/>
                                      <a:moveTo>
                                        <a:pt x="10964" y="1430"/>
                                      </a:moveTo>
                                      <a:cubicBezTo>
                                        <a:pt x="11140" y="1382"/>
                                        <a:pt x="11227" y="1367"/>
                                        <a:pt x="11411" y="1332"/>
                                      </a:cubicBezTo>
                                      <a:cubicBezTo>
                                        <a:pt x="14229" y="1631"/>
                                        <a:pt x="14921" y="2750"/>
                                        <a:pt x="15331" y="3516"/>
                                      </a:cubicBezTo>
                                      <a:cubicBezTo>
                                        <a:pt x="15047" y="3277"/>
                                        <a:pt x="14731" y="3053"/>
                                        <a:pt x="14386" y="2848"/>
                                      </a:cubicBezTo>
                                      <a:cubicBezTo>
                                        <a:pt x="13781" y="2238"/>
                                        <a:pt x="13010" y="1539"/>
                                        <a:pt x="10964" y="1430"/>
                                      </a:cubicBezTo>
                                      <a:close/>
                                      <a:moveTo>
                                        <a:pt x="15079" y="5813"/>
                                      </a:moveTo>
                                      <a:cubicBezTo>
                                        <a:pt x="15578" y="6877"/>
                                        <a:pt x="16319" y="10182"/>
                                        <a:pt x="15684" y="12120"/>
                                      </a:cubicBezTo>
                                      <a:cubicBezTo>
                                        <a:pt x="15873" y="9286"/>
                                        <a:pt x="15523" y="7104"/>
                                        <a:pt x="15079" y="5813"/>
                                      </a:cubicBezTo>
                                      <a:close/>
                                      <a:moveTo>
                                        <a:pt x="15627" y="12788"/>
                                      </a:moveTo>
                                      <a:cubicBezTo>
                                        <a:pt x="16555" y="10548"/>
                                        <a:pt x="15978" y="6219"/>
                                        <a:pt x="14013" y="3816"/>
                                      </a:cubicBezTo>
                                      <a:cubicBezTo>
                                        <a:pt x="16634" y="5909"/>
                                        <a:pt x="16873" y="10677"/>
                                        <a:pt x="15657" y="13544"/>
                                      </a:cubicBezTo>
                                      <a:cubicBezTo>
                                        <a:pt x="15655" y="13547"/>
                                        <a:pt x="15655" y="13547"/>
                                        <a:pt x="15655" y="13547"/>
                                      </a:cubicBezTo>
                                      <a:cubicBezTo>
                                        <a:pt x="15655" y="13547"/>
                                        <a:pt x="15594" y="13641"/>
                                        <a:pt x="15467" y="13820"/>
                                      </a:cubicBezTo>
                                      <a:cubicBezTo>
                                        <a:pt x="15534" y="13522"/>
                                        <a:pt x="15603" y="13018"/>
                                        <a:pt x="15627" y="12788"/>
                                      </a:cubicBezTo>
                                      <a:close/>
                                      <a:moveTo>
                                        <a:pt x="15453" y="13194"/>
                                      </a:moveTo>
                                      <a:cubicBezTo>
                                        <a:pt x="15419" y="13425"/>
                                        <a:pt x="15376" y="13732"/>
                                        <a:pt x="15236" y="14135"/>
                                      </a:cubicBezTo>
                                      <a:cubicBezTo>
                                        <a:pt x="14802" y="14712"/>
                                        <a:pt x="14561" y="15046"/>
                                        <a:pt x="13948" y="15417"/>
                                      </a:cubicBezTo>
                                      <a:cubicBezTo>
                                        <a:pt x="14519" y="14861"/>
                                        <a:pt x="14931" y="14350"/>
                                        <a:pt x="15453" y="13194"/>
                                      </a:cubicBezTo>
                                      <a:close/>
                                      <a:moveTo>
                                        <a:pt x="14860" y="14980"/>
                                      </a:moveTo>
                                      <a:cubicBezTo>
                                        <a:pt x="14478" y="15641"/>
                                        <a:pt x="13771" y="16138"/>
                                        <a:pt x="13075" y="16240"/>
                                      </a:cubicBezTo>
                                      <a:cubicBezTo>
                                        <a:pt x="13307" y="16111"/>
                                        <a:pt x="14452" y="15279"/>
                                        <a:pt x="14860" y="14980"/>
                                      </a:cubicBezTo>
                                      <a:close/>
                                      <a:moveTo>
                                        <a:pt x="13134" y="17546"/>
                                      </a:moveTo>
                                      <a:cubicBezTo>
                                        <a:pt x="15478" y="16588"/>
                                        <a:pt x="14901" y="16895"/>
                                        <a:pt x="15673" y="16450"/>
                                      </a:cubicBezTo>
                                      <a:cubicBezTo>
                                        <a:pt x="14949" y="17104"/>
                                        <a:pt x="14096" y="17348"/>
                                        <a:pt x="13134" y="17546"/>
                                      </a:cubicBezTo>
                                      <a:close/>
                                      <a:moveTo>
                                        <a:pt x="11903" y="17768"/>
                                      </a:moveTo>
                                      <a:cubicBezTo>
                                        <a:pt x="12636" y="17571"/>
                                        <a:pt x="12756" y="17441"/>
                                        <a:pt x="13239" y="17329"/>
                                      </a:cubicBezTo>
                                      <a:cubicBezTo>
                                        <a:pt x="12272" y="17738"/>
                                        <a:pt x="12402" y="17693"/>
                                        <a:pt x="11903" y="17768"/>
                                      </a:cubicBezTo>
                                      <a:close/>
                                      <a:moveTo>
                                        <a:pt x="12351" y="17092"/>
                                      </a:moveTo>
                                      <a:cubicBezTo>
                                        <a:pt x="13871" y="16493"/>
                                        <a:pt x="14957" y="15514"/>
                                        <a:pt x="15688" y="14075"/>
                                      </a:cubicBezTo>
                                      <a:cubicBezTo>
                                        <a:pt x="15967" y="13676"/>
                                        <a:pt x="16174" y="13264"/>
                                        <a:pt x="16313" y="12672"/>
                                      </a:cubicBezTo>
                                      <a:cubicBezTo>
                                        <a:pt x="16571" y="11581"/>
                                        <a:pt x="16634" y="11956"/>
                                        <a:pt x="16767" y="10086"/>
                                      </a:cubicBezTo>
                                      <a:cubicBezTo>
                                        <a:pt x="16800" y="11721"/>
                                        <a:pt x="16762" y="12858"/>
                                        <a:pt x="16717" y="13482"/>
                                      </a:cubicBezTo>
                                      <a:cubicBezTo>
                                        <a:pt x="15987" y="15505"/>
                                        <a:pt x="14059" y="16857"/>
                                        <a:pt x="12351" y="17092"/>
                                      </a:cubicBezTo>
                                      <a:close/>
                                      <a:moveTo>
                                        <a:pt x="16648" y="14943"/>
                                      </a:moveTo>
                                      <a:cubicBezTo>
                                        <a:pt x="17542" y="12997"/>
                                        <a:pt x="17946" y="10638"/>
                                        <a:pt x="18037" y="8499"/>
                                      </a:cubicBezTo>
                                      <a:cubicBezTo>
                                        <a:pt x="18345" y="9739"/>
                                        <a:pt x="18697" y="12929"/>
                                        <a:pt x="16648" y="1494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4" name="Freeform 8"/>
                              <wps:cNvSpPr>
                                <a:spLocks noEditPoints="1"/>
                              </wps:cNvSpPr>
                              <wps:spPr bwMode="auto">
                                <a:xfrm>
                                  <a:off x="361" y="10832"/>
                                  <a:ext cx="10062" cy="5716"/>
                                </a:xfrm>
                                <a:custGeom>
                                  <a:avLst/>
                                  <a:gdLst>
                                    <a:gd name="T0" fmla="*/ 17274 w 20125"/>
                                    <a:gd name="T1" fmla="*/ 6936 h 11421"/>
                                    <a:gd name="T2" fmla="*/ 2577 w 20125"/>
                                    <a:gd name="T3" fmla="*/ 10346 h 11421"/>
                                    <a:gd name="T4" fmla="*/ 3078 w 20125"/>
                                    <a:gd name="T5" fmla="*/ 10262 h 11421"/>
                                    <a:gd name="T6" fmla="*/ 19838 w 20125"/>
                                    <a:gd name="T7" fmla="*/ 6824 h 11421"/>
                                    <a:gd name="T8" fmla="*/ 17233 w 20125"/>
                                    <a:gd name="T9" fmla="*/ 4293 h 11421"/>
                                    <a:gd name="T10" fmla="*/ 16874 w 20125"/>
                                    <a:gd name="T11" fmla="*/ 4314 h 11421"/>
                                    <a:gd name="T12" fmla="*/ 15994 w 20125"/>
                                    <a:gd name="T13" fmla="*/ 5852 h 11421"/>
                                    <a:gd name="T14" fmla="*/ 3708 w 20125"/>
                                    <a:gd name="T15" fmla="*/ 8437 h 11421"/>
                                    <a:gd name="T16" fmla="*/ 11599 w 20125"/>
                                    <a:gd name="T17" fmla="*/ 9862 h 11421"/>
                                    <a:gd name="T18" fmla="*/ 11687 w 20125"/>
                                    <a:gd name="T19" fmla="*/ 10047 h 11421"/>
                                    <a:gd name="T20" fmla="*/ 17042 w 20125"/>
                                    <a:gd name="T21" fmla="*/ 7924 h 11421"/>
                                    <a:gd name="T22" fmla="*/ 16896 w 20125"/>
                                    <a:gd name="T23" fmla="*/ 8368 h 11421"/>
                                    <a:gd name="T24" fmla="*/ 18654 w 20125"/>
                                    <a:gd name="T25" fmla="*/ 10814 h 11421"/>
                                    <a:gd name="T26" fmla="*/ 18268 w 20125"/>
                                    <a:gd name="T27" fmla="*/ 10896 h 11421"/>
                                    <a:gd name="T28" fmla="*/ 16076 w 20125"/>
                                    <a:gd name="T29" fmla="*/ 10655 h 11421"/>
                                    <a:gd name="T30" fmla="*/ 16626 w 20125"/>
                                    <a:gd name="T31" fmla="*/ 10832 h 11421"/>
                                    <a:gd name="T32" fmla="*/ 15017 w 20125"/>
                                    <a:gd name="T33" fmla="*/ 4463 h 11421"/>
                                    <a:gd name="T34" fmla="*/ 14226 w 20125"/>
                                    <a:gd name="T35" fmla="*/ 4808 h 11421"/>
                                    <a:gd name="T36" fmla="*/ 14455 w 20125"/>
                                    <a:gd name="T37" fmla="*/ 4936 h 11421"/>
                                    <a:gd name="T38" fmla="*/ 15106 w 20125"/>
                                    <a:gd name="T39" fmla="*/ 4667 h 11421"/>
                                    <a:gd name="T40" fmla="*/ 16663 w 20125"/>
                                    <a:gd name="T41" fmla="*/ 3014 h 11421"/>
                                    <a:gd name="T42" fmla="*/ 15771 w 20125"/>
                                    <a:gd name="T43" fmla="*/ 3370 h 11421"/>
                                    <a:gd name="T44" fmla="*/ 16155 w 20125"/>
                                    <a:gd name="T45" fmla="*/ 3490 h 11421"/>
                                    <a:gd name="T46" fmla="*/ 16665 w 20125"/>
                                    <a:gd name="T47" fmla="*/ 3264 h 11421"/>
                                    <a:gd name="T48" fmla="*/ 808 w 20125"/>
                                    <a:gd name="T49" fmla="*/ 8405 h 11421"/>
                                    <a:gd name="T50" fmla="*/ 1160 w 20125"/>
                                    <a:gd name="T51" fmla="*/ 8471 h 11421"/>
                                    <a:gd name="T52" fmla="*/ 15029 w 20125"/>
                                    <a:gd name="T53" fmla="*/ 1132 h 11421"/>
                                    <a:gd name="T54" fmla="*/ 2585 w 20125"/>
                                    <a:gd name="T55" fmla="*/ 4752 h 11421"/>
                                    <a:gd name="T56" fmla="*/ 505 w 20125"/>
                                    <a:gd name="T57" fmla="*/ 5669 h 11421"/>
                                    <a:gd name="T58" fmla="*/ 1865 w 20125"/>
                                    <a:gd name="T59" fmla="*/ 6094 h 11421"/>
                                    <a:gd name="T60" fmla="*/ 16186 w 20125"/>
                                    <a:gd name="T61" fmla="*/ 2091 h 11421"/>
                                    <a:gd name="T62" fmla="*/ 16567 w 20125"/>
                                    <a:gd name="T63" fmla="*/ 1807 h 11421"/>
                                    <a:gd name="T64" fmla="*/ 14368 w 20125"/>
                                    <a:gd name="T65" fmla="*/ 3110 h 11421"/>
                                    <a:gd name="T66" fmla="*/ 15327 w 20125"/>
                                    <a:gd name="T67" fmla="*/ 7729 h 11421"/>
                                    <a:gd name="T68" fmla="*/ 13876 w 20125"/>
                                    <a:gd name="T69" fmla="*/ 6540 h 11421"/>
                                    <a:gd name="T70" fmla="*/ 1338 w 20125"/>
                                    <a:gd name="T71" fmla="*/ 10158 h 11421"/>
                                    <a:gd name="T72" fmla="*/ 4625 w 20125"/>
                                    <a:gd name="T73" fmla="*/ 10231 h 11421"/>
                                    <a:gd name="T74" fmla="*/ 5229 w 20125"/>
                                    <a:gd name="T75" fmla="*/ 10052 h 11421"/>
                                    <a:gd name="T76" fmla="*/ 14931 w 20125"/>
                                    <a:gd name="T77" fmla="*/ 9612 h 11421"/>
                                    <a:gd name="T78" fmla="*/ 14574 w 20125"/>
                                    <a:gd name="T79" fmla="*/ 9674 h 11421"/>
                                    <a:gd name="T80" fmla="*/ 14494 w 20125"/>
                                    <a:gd name="T81" fmla="*/ 10105 h 11421"/>
                                    <a:gd name="T82" fmla="*/ 19782 w 20125"/>
                                    <a:gd name="T83" fmla="*/ 8730 h 11421"/>
                                    <a:gd name="T84" fmla="*/ 8863 w 20125"/>
                                    <a:gd name="T85" fmla="*/ 9912 h 11421"/>
                                    <a:gd name="T86" fmla="*/ 2729 w 20125"/>
                                    <a:gd name="T87" fmla="*/ 6991 h 11421"/>
                                    <a:gd name="T88" fmla="*/ 2314 w 20125"/>
                                    <a:gd name="T89" fmla="*/ 7074 h 11421"/>
                                    <a:gd name="T90" fmla="*/ 7015 w 20125"/>
                                    <a:gd name="T91" fmla="*/ 9912 h 11421"/>
                                    <a:gd name="T92" fmla="*/ 17959 w 20125"/>
                                    <a:gd name="T93" fmla="*/ 5618 h 11421"/>
                                    <a:gd name="T94" fmla="*/ 2876 w 20125"/>
                                    <a:gd name="T95" fmla="*/ 9208 h 11421"/>
                                    <a:gd name="T96" fmla="*/ 3096 w 20125"/>
                                    <a:gd name="T97" fmla="*/ 9393 h 11421"/>
                                    <a:gd name="T98" fmla="*/ 2945 w 20125"/>
                                    <a:gd name="T99" fmla="*/ 2115 h 11421"/>
                                    <a:gd name="T100" fmla="*/ 2885 w 20125"/>
                                    <a:gd name="T101" fmla="*/ 2300 h 11421"/>
                                    <a:gd name="T102" fmla="*/ 3633 w 20125"/>
                                    <a:gd name="T103" fmla="*/ 2435 h 11421"/>
                                    <a:gd name="T104" fmla="*/ 4102 w 20125"/>
                                    <a:gd name="T105" fmla="*/ 2085 h 11421"/>
                                    <a:gd name="T106" fmla="*/ 1848 w 20125"/>
                                    <a:gd name="T107" fmla="*/ 2956 h 11421"/>
                                    <a:gd name="T108" fmla="*/ 2379 w 20125"/>
                                    <a:gd name="T109" fmla="*/ 3258 h 11421"/>
                                    <a:gd name="T110" fmla="*/ 414 w 20125"/>
                                    <a:gd name="T111" fmla="*/ 3735 h 11421"/>
                                    <a:gd name="T112" fmla="*/ 1916 w 20125"/>
                                    <a:gd name="T113" fmla="*/ 2001 h 11421"/>
                                    <a:gd name="T114" fmla="*/ 1100 w 20125"/>
                                    <a:gd name="T115" fmla="*/ 2237 h 11421"/>
                                    <a:gd name="T116" fmla="*/ 13231 w 20125"/>
                                    <a:gd name="T117" fmla="*/ 10706 h 11421"/>
                                    <a:gd name="T118" fmla="*/ 13260 w 20125"/>
                                    <a:gd name="T119" fmla="*/ 10900 h 11421"/>
                                    <a:gd name="T120" fmla="*/ 20061 w 20125"/>
                                    <a:gd name="T121" fmla="*/ 10191 h 11421"/>
                                    <a:gd name="T122" fmla="*/ 13324 w 20125"/>
                                    <a:gd name="T123" fmla="*/ 9067 h 11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0125" h="11421">
                                      <a:moveTo>
                                        <a:pt x="17181" y="6727"/>
                                      </a:moveTo>
                                      <a:cubicBezTo>
                                        <a:pt x="17161" y="6727"/>
                                        <a:pt x="17140" y="6728"/>
                                        <a:pt x="17119" y="6732"/>
                                      </a:cubicBezTo>
                                      <a:cubicBezTo>
                                        <a:pt x="17097" y="6735"/>
                                        <a:pt x="17075" y="6740"/>
                                        <a:pt x="17052" y="6747"/>
                                      </a:cubicBezTo>
                                      <a:cubicBezTo>
                                        <a:pt x="17041" y="6750"/>
                                        <a:pt x="17030" y="6754"/>
                                        <a:pt x="17018" y="6758"/>
                                      </a:cubicBezTo>
                                      <a:cubicBezTo>
                                        <a:pt x="16984" y="6771"/>
                                        <a:pt x="16950" y="6788"/>
                                        <a:pt x="16917" y="6811"/>
                                      </a:cubicBezTo>
                                      <a:cubicBezTo>
                                        <a:pt x="16895" y="6826"/>
                                        <a:pt x="16878" y="6842"/>
                                        <a:pt x="16866" y="6856"/>
                                      </a:cubicBezTo>
                                      <a:cubicBezTo>
                                        <a:pt x="16861" y="6862"/>
                                        <a:pt x="16856" y="6868"/>
                                        <a:pt x="16852" y="6874"/>
                                      </a:cubicBezTo>
                                      <a:cubicBezTo>
                                        <a:pt x="16848" y="6880"/>
                                        <a:pt x="16845" y="6886"/>
                                        <a:pt x="16843" y="6891"/>
                                      </a:cubicBezTo>
                                      <a:cubicBezTo>
                                        <a:pt x="16840" y="6897"/>
                                        <a:pt x="16838" y="6902"/>
                                        <a:pt x="16837" y="6908"/>
                                      </a:cubicBezTo>
                                      <a:cubicBezTo>
                                        <a:pt x="16834" y="6923"/>
                                        <a:pt x="16836" y="6937"/>
                                        <a:pt x="16841" y="6949"/>
                                      </a:cubicBezTo>
                                      <a:cubicBezTo>
                                        <a:pt x="16844" y="6957"/>
                                        <a:pt x="16849" y="6965"/>
                                        <a:pt x="16856" y="6972"/>
                                      </a:cubicBezTo>
                                      <a:cubicBezTo>
                                        <a:pt x="16885" y="7002"/>
                                        <a:pt x="16941" y="7020"/>
                                        <a:pt x="17009" y="7020"/>
                                      </a:cubicBezTo>
                                      <a:cubicBezTo>
                                        <a:pt x="17056" y="7020"/>
                                        <a:pt x="17109" y="7012"/>
                                        <a:pt x="17162" y="6992"/>
                                      </a:cubicBezTo>
                                      <a:cubicBezTo>
                                        <a:pt x="17169" y="6990"/>
                                        <a:pt x="17176" y="6988"/>
                                        <a:pt x="17182" y="6984"/>
                                      </a:cubicBezTo>
                                      <a:cubicBezTo>
                                        <a:pt x="17202" y="6977"/>
                                        <a:pt x="17221" y="6968"/>
                                        <a:pt x="17240" y="6957"/>
                                      </a:cubicBezTo>
                                      <a:cubicBezTo>
                                        <a:pt x="17252" y="6950"/>
                                        <a:pt x="17263" y="6944"/>
                                        <a:pt x="17274" y="6936"/>
                                      </a:cubicBezTo>
                                      <a:cubicBezTo>
                                        <a:pt x="17288" y="6926"/>
                                        <a:pt x="17300" y="6915"/>
                                        <a:pt x="17311" y="6905"/>
                                      </a:cubicBezTo>
                                      <a:cubicBezTo>
                                        <a:pt x="17414" y="6806"/>
                                        <a:pt x="17324" y="6727"/>
                                        <a:pt x="17181" y="6727"/>
                                      </a:cubicBezTo>
                                      <a:close/>
                                      <a:moveTo>
                                        <a:pt x="3088" y="10198"/>
                                      </a:moveTo>
                                      <a:cubicBezTo>
                                        <a:pt x="3077" y="10171"/>
                                        <a:pt x="3056" y="10152"/>
                                        <a:pt x="3028" y="10139"/>
                                      </a:cubicBezTo>
                                      <a:cubicBezTo>
                                        <a:pt x="3021" y="10136"/>
                                        <a:pt x="3014" y="10133"/>
                                        <a:pt x="3006" y="10131"/>
                                      </a:cubicBezTo>
                                      <a:cubicBezTo>
                                        <a:pt x="2999" y="10128"/>
                                        <a:pt x="2991" y="10127"/>
                                        <a:pt x="2982" y="10125"/>
                                      </a:cubicBezTo>
                                      <a:cubicBezTo>
                                        <a:pt x="2974" y="10124"/>
                                        <a:pt x="2965" y="10122"/>
                                        <a:pt x="2956" y="10122"/>
                                      </a:cubicBezTo>
                                      <a:cubicBezTo>
                                        <a:pt x="2948" y="10121"/>
                                        <a:pt x="2938" y="10121"/>
                                        <a:pt x="2929" y="10121"/>
                                      </a:cubicBezTo>
                                      <a:cubicBezTo>
                                        <a:pt x="2836" y="10121"/>
                                        <a:pt x="2724" y="10156"/>
                                        <a:pt x="2650" y="10206"/>
                                      </a:cubicBezTo>
                                      <a:cubicBezTo>
                                        <a:pt x="2644" y="10210"/>
                                        <a:pt x="2638" y="10215"/>
                                        <a:pt x="2633" y="10219"/>
                                      </a:cubicBezTo>
                                      <a:cubicBezTo>
                                        <a:pt x="2626" y="10224"/>
                                        <a:pt x="2619" y="10230"/>
                                        <a:pt x="2613" y="10236"/>
                                      </a:cubicBezTo>
                                      <a:cubicBezTo>
                                        <a:pt x="2610" y="10238"/>
                                        <a:pt x="2608" y="10241"/>
                                        <a:pt x="2605" y="10244"/>
                                      </a:cubicBezTo>
                                      <a:cubicBezTo>
                                        <a:pt x="2591" y="10258"/>
                                        <a:pt x="2581" y="10274"/>
                                        <a:pt x="2576" y="10289"/>
                                      </a:cubicBezTo>
                                      <a:cubicBezTo>
                                        <a:pt x="2572" y="10299"/>
                                        <a:pt x="2570" y="10308"/>
                                        <a:pt x="2570" y="10318"/>
                                      </a:cubicBezTo>
                                      <a:cubicBezTo>
                                        <a:pt x="2570" y="10324"/>
                                        <a:pt x="2571" y="10330"/>
                                        <a:pt x="2573" y="10336"/>
                                      </a:cubicBezTo>
                                      <a:cubicBezTo>
                                        <a:pt x="2574" y="10340"/>
                                        <a:pt x="2576" y="10343"/>
                                        <a:pt x="2577" y="10346"/>
                                      </a:cubicBezTo>
                                      <a:cubicBezTo>
                                        <a:pt x="2579" y="10349"/>
                                        <a:pt x="2581" y="10352"/>
                                        <a:pt x="2582" y="10355"/>
                                      </a:cubicBezTo>
                                      <a:cubicBezTo>
                                        <a:pt x="2584" y="10358"/>
                                        <a:pt x="2586" y="10361"/>
                                        <a:pt x="2589" y="10364"/>
                                      </a:cubicBezTo>
                                      <a:cubicBezTo>
                                        <a:pt x="2601" y="10378"/>
                                        <a:pt x="2617" y="10389"/>
                                        <a:pt x="2636" y="10396"/>
                                      </a:cubicBezTo>
                                      <a:cubicBezTo>
                                        <a:pt x="2640" y="10398"/>
                                        <a:pt x="2646" y="10400"/>
                                        <a:pt x="2651" y="10402"/>
                                      </a:cubicBezTo>
                                      <a:cubicBezTo>
                                        <a:pt x="2653" y="10402"/>
                                        <a:pt x="2655" y="10403"/>
                                        <a:pt x="2657" y="10404"/>
                                      </a:cubicBezTo>
                                      <a:cubicBezTo>
                                        <a:pt x="2664" y="10406"/>
                                        <a:pt x="2671" y="10407"/>
                                        <a:pt x="2678" y="10408"/>
                                      </a:cubicBezTo>
                                      <a:cubicBezTo>
                                        <a:pt x="2687" y="10410"/>
                                        <a:pt x="2696" y="10411"/>
                                        <a:pt x="2704" y="10412"/>
                                      </a:cubicBezTo>
                                      <a:cubicBezTo>
                                        <a:pt x="2713" y="10412"/>
                                        <a:pt x="2722" y="10413"/>
                                        <a:pt x="2732" y="10413"/>
                                      </a:cubicBezTo>
                                      <a:cubicBezTo>
                                        <a:pt x="2842" y="10413"/>
                                        <a:pt x="2979" y="10365"/>
                                        <a:pt x="3047" y="10300"/>
                                      </a:cubicBezTo>
                                      <a:cubicBezTo>
                                        <a:pt x="3051" y="10296"/>
                                        <a:pt x="3054" y="10293"/>
                                        <a:pt x="3058" y="10289"/>
                                      </a:cubicBezTo>
                                      <a:cubicBezTo>
                                        <a:pt x="3060" y="10286"/>
                                        <a:pt x="3063" y="10284"/>
                                        <a:pt x="3065" y="10281"/>
                                      </a:cubicBezTo>
                                      <a:cubicBezTo>
                                        <a:pt x="3066" y="10280"/>
                                        <a:pt x="3066" y="10280"/>
                                        <a:pt x="3066" y="10280"/>
                                      </a:cubicBezTo>
                                      <a:cubicBezTo>
                                        <a:pt x="3066" y="10279"/>
                                        <a:pt x="3067" y="10278"/>
                                        <a:pt x="3068" y="10277"/>
                                      </a:cubicBezTo>
                                      <a:cubicBezTo>
                                        <a:pt x="3068" y="10276"/>
                                        <a:pt x="3068" y="10276"/>
                                        <a:pt x="3069" y="10276"/>
                                      </a:cubicBezTo>
                                      <a:cubicBezTo>
                                        <a:pt x="3071" y="10272"/>
                                        <a:pt x="3074" y="10269"/>
                                        <a:pt x="3076" y="10266"/>
                                      </a:cubicBezTo>
                                      <a:cubicBezTo>
                                        <a:pt x="3076" y="10265"/>
                                        <a:pt x="3077" y="10264"/>
                                        <a:pt x="3078" y="10262"/>
                                      </a:cubicBezTo>
                                      <a:cubicBezTo>
                                        <a:pt x="3078" y="10262"/>
                                        <a:pt x="3078" y="10261"/>
                                        <a:pt x="3078" y="10261"/>
                                      </a:cubicBezTo>
                                      <a:cubicBezTo>
                                        <a:pt x="3078" y="10261"/>
                                        <a:pt x="3079" y="10260"/>
                                        <a:pt x="3079" y="10260"/>
                                      </a:cubicBezTo>
                                      <a:cubicBezTo>
                                        <a:pt x="3080" y="10257"/>
                                        <a:pt x="3082" y="10254"/>
                                        <a:pt x="3084" y="10250"/>
                                      </a:cubicBezTo>
                                      <a:cubicBezTo>
                                        <a:pt x="3084" y="10248"/>
                                        <a:pt x="3086" y="10245"/>
                                        <a:pt x="3086" y="10243"/>
                                      </a:cubicBezTo>
                                      <a:cubicBezTo>
                                        <a:pt x="3087" y="10242"/>
                                        <a:pt x="3087" y="10240"/>
                                        <a:pt x="3087" y="10239"/>
                                      </a:cubicBezTo>
                                      <a:cubicBezTo>
                                        <a:pt x="3088" y="10239"/>
                                        <a:pt x="3088" y="10238"/>
                                        <a:pt x="3088" y="10238"/>
                                      </a:cubicBezTo>
                                      <a:cubicBezTo>
                                        <a:pt x="3088" y="10236"/>
                                        <a:pt x="3088" y="10234"/>
                                        <a:pt x="3089" y="10232"/>
                                      </a:cubicBezTo>
                                      <a:cubicBezTo>
                                        <a:pt x="3089" y="10231"/>
                                        <a:pt x="3090" y="10230"/>
                                        <a:pt x="3089" y="10229"/>
                                      </a:cubicBezTo>
                                      <a:cubicBezTo>
                                        <a:pt x="3090" y="10222"/>
                                        <a:pt x="3090" y="10215"/>
                                        <a:pt x="3090" y="10208"/>
                                      </a:cubicBezTo>
                                      <a:cubicBezTo>
                                        <a:pt x="3089" y="10205"/>
                                        <a:pt x="3088" y="10202"/>
                                        <a:pt x="3088" y="10198"/>
                                      </a:cubicBezTo>
                                      <a:close/>
                                      <a:moveTo>
                                        <a:pt x="19935" y="6910"/>
                                      </a:moveTo>
                                      <a:cubicBezTo>
                                        <a:pt x="19932" y="6903"/>
                                        <a:pt x="19928" y="6897"/>
                                        <a:pt x="19924" y="6891"/>
                                      </a:cubicBezTo>
                                      <a:cubicBezTo>
                                        <a:pt x="19917" y="6882"/>
                                        <a:pt x="19910" y="6874"/>
                                        <a:pt x="19901" y="6866"/>
                                      </a:cubicBezTo>
                                      <a:cubicBezTo>
                                        <a:pt x="19895" y="6861"/>
                                        <a:pt x="19889" y="6856"/>
                                        <a:pt x="19882" y="6851"/>
                                      </a:cubicBezTo>
                                      <a:cubicBezTo>
                                        <a:pt x="19876" y="6846"/>
                                        <a:pt x="19869" y="6841"/>
                                        <a:pt x="19861" y="6837"/>
                                      </a:cubicBezTo>
                                      <a:cubicBezTo>
                                        <a:pt x="19854" y="6832"/>
                                        <a:pt x="19846" y="6828"/>
                                        <a:pt x="19838" y="6824"/>
                                      </a:cubicBezTo>
                                      <a:cubicBezTo>
                                        <a:pt x="19838" y="6824"/>
                                        <a:pt x="19838" y="6824"/>
                                        <a:pt x="19838" y="6824"/>
                                      </a:cubicBezTo>
                                      <a:cubicBezTo>
                                        <a:pt x="19826" y="6818"/>
                                        <a:pt x="19812" y="6813"/>
                                        <a:pt x="19798" y="6808"/>
                                      </a:cubicBezTo>
                                      <a:cubicBezTo>
                                        <a:pt x="19742" y="6788"/>
                                        <a:pt x="19674" y="6777"/>
                                        <a:pt x="19598" y="6777"/>
                                      </a:cubicBezTo>
                                      <a:cubicBezTo>
                                        <a:pt x="19438" y="6777"/>
                                        <a:pt x="19245" y="6826"/>
                                        <a:pt x="19070" y="6945"/>
                                      </a:cubicBezTo>
                                      <a:cubicBezTo>
                                        <a:pt x="18753" y="7173"/>
                                        <a:pt x="18944" y="7363"/>
                                        <a:pt x="19260" y="7363"/>
                                      </a:cubicBezTo>
                                      <a:cubicBezTo>
                                        <a:pt x="19420" y="7363"/>
                                        <a:pt x="19613" y="7314"/>
                                        <a:pt x="19788" y="7196"/>
                                      </a:cubicBezTo>
                                      <a:cubicBezTo>
                                        <a:pt x="19940" y="7086"/>
                                        <a:pt x="19975" y="6985"/>
                                        <a:pt x="19935" y="6910"/>
                                      </a:cubicBezTo>
                                      <a:close/>
                                      <a:moveTo>
                                        <a:pt x="17444" y="4388"/>
                                      </a:moveTo>
                                      <a:cubicBezTo>
                                        <a:pt x="17441" y="4384"/>
                                        <a:pt x="17438" y="4382"/>
                                        <a:pt x="17435" y="4379"/>
                                      </a:cubicBezTo>
                                      <a:cubicBezTo>
                                        <a:pt x="17426" y="4370"/>
                                        <a:pt x="17415" y="4362"/>
                                        <a:pt x="17404" y="4355"/>
                                      </a:cubicBezTo>
                                      <a:cubicBezTo>
                                        <a:pt x="17396" y="4350"/>
                                        <a:pt x="17388" y="4344"/>
                                        <a:pt x="17380" y="4340"/>
                                      </a:cubicBezTo>
                                      <a:cubicBezTo>
                                        <a:pt x="17367" y="4333"/>
                                        <a:pt x="17354" y="4327"/>
                                        <a:pt x="17339" y="4321"/>
                                      </a:cubicBezTo>
                                      <a:cubicBezTo>
                                        <a:pt x="17339" y="4321"/>
                                        <a:pt x="17339" y="4321"/>
                                        <a:pt x="17339" y="4321"/>
                                      </a:cubicBezTo>
                                      <a:cubicBezTo>
                                        <a:pt x="17329" y="4318"/>
                                        <a:pt x="17320" y="4314"/>
                                        <a:pt x="17309" y="4311"/>
                                      </a:cubicBezTo>
                                      <a:cubicBezTo>
                                        <a:pt x="17294" y="4306"/>
                                        <a:pt x="17278" y="4302"/>
                                        <a:pt x="17262" y="4298"/>
                                      </a:cubicBezTo>
                                      <a:cubicBezTo>
                                        <a:pt x="17253" y="4296"/>
                                        <a:pt x="17243" y="4295"/>
                                        <a:pt x="17233" y="4293"/>
                                      </a:cubicBezTo>
                                      <a:cubicBezTo>
                                        <a:pt x="17230" y="4292"/>
                                        <a:pt x="17226" y="4292"/>
                                        <a:pt x="17222" y="4291"/>
                                      </a:cubicBezTo>
                                      <a:cubicBezTo>
                                        <a:pt x="17218" y="4291"/>
                                        <a:pt x="17214" y="4290"/>
                                        <a:pt x="17211" y="4290"/>
                                      </a:cubicBezTo>
                                      <a:cubicBezTo>
                                        <a:pt x="17200" y="4288"/>
                                        <a:pt x="17189" y="4287"/>
                                        <a:pt x="17177" y="4286"/>
                                      </a:cubicBezTo>
                                      <a:cubicBezTo>
                                        <a:pt x="17170" y="4285"/>
                                        <a:pt x="17163" y="4284"/>
                                        <a:pt x="17156" y="4284"/>
                                      </a:cubicBezTo>
                                      <a:cubicBezTo>
                                        <a:pt x="17144" y="4284"/>
                                        <a:pt x="17132" y="4283"/>
                                        <a:pt x="17119" y="4283"/>
                                      </a:cubicBezTo>
                                      <a:cubicBezTo>
                                        <a:pt x="17116" y="4283"/>
                                        <a:pt x="17113" y="4283"/>
                                        <a:pt x="17110" y="4283"/>
                                      </a:cubicBezTo>
                                      <a:cubicBezTo>
                                        <a:pt x="17107" y="4283"/>
                                        <a:pt x="17104" y="4283"/>
                                        <a:pt x="17101" y="4283"/>
                                      </a:cubicBezTo>
                                      <a:cubicBezTo>
                                        <a:pt x="17092" y="4283"/>
                                        <a:pt x="17082" y="4284"/>
                                        <a:pt x="17072" y="4284"/>
                                      </a:cubicBezTo>
                                      <a:cubicBezTo>
                                        <a:pt x="17063" y="4284"/>
                                        <a:pt x="17053" y="4284"/>
                                        <a:pt x="17043" y="4286"/>
                                      </a:cubicBezTo>
                                      <a:cubicBezTo>
                                        <a:pt x="17038" y="4286"/>
                                        <a:pt x="17033" y="4286"/>
                                        <a:pt x="17028" y="4287"/>
                                      </a:cubicBezTo>
                                      <a:cubicBezTo>
                                        <a:pt x="17018" y="4288"/>
                                        <a:pt x="17008" y="4288"/>
                                        <a:pt x="16997" y="4290"/>
                                      </a:cubicBezTo>
                                      <a:cubicBezTo>
                                        <a:pt x="16987" y="4292"/>
                                        <a:pt x="16976" y="4293"/>
                                        <a:pt x="16966" y="4295"/>
                                      </a:cubicBezTo>
                                      <a:cubicBezTo>
                                        <a:pt x="16961" y="4296"/>
                                        <a:pt x="16957" y="4296"/>
                                        <a:pt x="16952" y="4297"/>
                                      </a:cubicBezTo>
                                      <a:cubicBezTo>
                                        <a:pt x="16930" y="4301"/>
                                        <a:pt x="16907" y="4306"/>
                                        <a:pt x="16884" y="4311"/>
                                      </a:cubicBezTo>
                                      <a:cubicBezTo>
                                        <a:pt x="16882" y="4311"/>
                                        <a:pt x="16880" y="4312"/>
                                        <a:pt x="16878" y="4312"/>
                                      </a:cubicBezTo>
                                      <a:cubicBezTo>
                                        <a:pt x="16877" y="4312"/>
                                        <a:pt x="16875" y="4313"/>
                                        <a:pt x="16874" y="4314"/>
                                      </a:cubicBezTo>
                                      <a:cubicBezTo>
                                        <a:pt x="16860" y="4317"/>
                                        <a:pt x="16847" y="4320"/>
                                        <a:pt x="16834" y="4324"/>
                                      </a:cubicBezTo>
                                      <a:cubicBezTo>
                                        <a:pt x="16821" y="4328"/>
                                        <a:pt x="16807" y="4332"/>
                                        <a:pt x="16793" y="4337"/>
                                      </a:cubicBezTo>
                                      <a:cubicBezTo>
                                        <a:pt x="16744" y="4354"/>
                                        <a:pt x="16695" y="4375"/>
                                        <a:pt x="16646" y="4400"/>
                                      </a:cubicBezTo>
                                      <a:cubicBezTo>
                                        <a:pt x="16622" y="4412"/>
                                        <a:pt x="16598" y="4426"/>
                                        <a:pt x="16574" y="4441"/>
                                      </a:cubicBezTo>
                                      <a:cubicBezTo>
                                        <a:pt x="16562" y="4449"/>
                                        <a:pt x="16550" y="4456"/>
                                        <a:pt x="16538" y="4464"/>
                                      </a:cubicBezTo>
                                      <a:cubicBezTo>
                                        <a:pt x="16200" y="4711"/>
                                        <a:pt x="16402" y="4919"/>
                                        <a:pt x="16742" y="4919"/>
                                      </a:cubicBezTo>
                                      <a:cubicBezTo>
                                        <a:pt x="16763" y="4919"/>
                                        <a:pt x="16785" y="4918"/>
                                        <a:pt x="16808" y="4916"/>
                                      </a:cubicBezTo>
                                      <a:cubicBezTo>
                                        <a:pt x="16830" y="4914"/>
                                        <a:pt x="16854" y="4912"/>
                                        <a:pt x="16877" y="4908"/>
                                      </a:cubicBezTo>
                                      <a:cubicBezTo>
                                        <a:pt x="16923" y="4901"/>
                                        <a:pt x="16971" y="4891"/>
                                        <a:pt x="17020" y="4876"/>
                                      </a:cubicBezTo>
                                      <a:cubicBezTo>
                                        <a:pt x="17044" y="4868"/>
                                        <a:pt x="17069" y="4860"/>
                                        <a:pt x="17093" y="4851"/>
                                      </a:cubicBezTo>
                                      <a:cubicBezTo>
                                        <a:pt x="17106" y="4846"/>
                                        <a:pt x="17118" y="4841"/>
                                        <a:pt x="17130" y="4836"/>
                                      </a:cubicBezTo>
                                      <a:cubicBezTo>
                                        <a:pt x="17154" y="4825"/>
                                        <a:pt x="17179" y="4814"/>
                                        <a:pt x="17204" y="4801"/>
                                      </a:cubicBezTo>
                                      <a:cubicBezTo>
                                        <a:pt x="17240" y="4782"/>
                                        <a:pt x="17276" y="4760"/>
                                        <a:pt x="17312" y="4736"/>
                                      </a:cubicBezTo>
                                      <a:cubicBezTo>
                                        <a:pt x="17504" y="4597"/>
                                        <a:pt x="17523" y="4471"/>
                                        <a:pt x="17444" y="4388"/>
                                      </a:cubicBezTo>
                                      <a:close/>
                                      <a:moveTo>
                                        <a:pt x="16037" y="5890"/>
                                      </a:moveTo>
                                      <a:cubicBezTo>
                                        <a:pt x="16026" y="5876"/>
                                        <a:pt x="16011" y="5863"/>
                                        <a:pt x="15994" y="5852"/>
                                      </a:cubicBezTo>
                                      <a:cubicBezTo>
                                        <a:pt x="15966" y="5834"/>
                                        <a:pt x="15932" y="5819"/>
                                        <a:pt x="15892" y="5808"/>
                                      </a:cubicBezTo>
                                      <a:cubicBezTo>
                                        <a:pt x="15872" y="5804"/>
                                        <a:pt x="15851" y="5800"/>
                                        <a:pt x="15828" y="5797"/>
                                      </a:cubicBezTo>
                                      <a:cubicBezTo>
                                        <a:pt x="15805" y="5794"/>
                                        <a:pt x="15780" y="5793"/>
                                        <a:pt x="15754" y="5793"/>
                                      </a:cubicBezTo>
                                      <a:cubicBezTo>
                                        <a:pt x="15678" y="5793"/>
                                        <a:pt x="15590" y="5805"/>
                                        <a:pt x="15490" y="5832"/>
                                      </a:cubicBezTo>
                                      <a:cubicBezTo>
                                        <a:pt x="15425" y="5848"/>
                                        <a:pt x="15367" y="5868"/>
                                        <a:pt x="15317" y="5890"/>
                                      </a:cubicBezTo>
                                      <a:cubicBezTo>
                                        <a:pt x="14924" y="6064"/>
                                        <a:pt x="14967" y="6384"/>
                                        <a:pt x="15360" y="6384"/>
                                      </a:cubicBezTo>
                                      <a:cubicBezTo>
                                        <a:pt x="15436" y="6384"/>
                                        <a:pt x="15526" y="6372"/>
                                        <a:pt x="15627" y="6344"/>
                                      </a:cubicBezTo>
                                      <a:cubicBezTo>
                                        <a:pt x="16027" y="6242"/>
                                        <a:pt x="16147" y="6020"/>
                                        <a:pt x="16037" y="5890"/>
                                      </a:cubicBezTo>
                                      <a:close/>
                                      <a:moveTo>
                                        <a:pt x="4002" y="7976"/>
                                      </a:moveTo>
                                      <a:cubicBezTo>
                                        <a:pt x="3982" y="7984"/>
                                        <a:pt x="3962" y="7993"/>
                                        <a:pt x="3944" y="8002"/>
                                      </a:cubicBezTo>
                                      <a:cubicBezTo>
                                        <a:pt x="3924" y="8012"/>
                                        <a:pt x="3905" y="8022"/>
                                        <a:pt x="3886" y="8032"/>
                                      </a:cubicBezTo>
                                      <a:cubicBezTo>
                                        <a:pt x="3868" y="8042"/>
                                        <a:pt x="3850" y="8053"/>
                                        <a:pt x="3833" y="8064"/>
                                      </a:cubicBezTo>
                                      <a:cubicBezTo>
                                        <a:pt x="3799" y="8087"/>
                                        <a:pt x="3769" y="8111"/>
                                        <a:pt x="3743" y="8136"/>
                                      </a:cubicBezTo>
                                      <a:cubicBezTo>
                                        <a:pt x="3672" y="8204"/>
                                        <a:pt x="3635" y="8282"/>
                                        <a:pt x="3656" y="8359"/>
                                      </a:cubicBezTo>
                                      <a:cubicBezTo>
                                        <a:pt x="3665" y="8382"/>
                                        <a:pt x="3677" y="8402"/>
                                        <a:pt x="3692" y="8420"/>
                                      </a:cubicBezTo>
                                      <a:cubicBezTo>
                                        <a:pt x="3696" y="8426"/>
                                        <a:pt x="3702" y="8432"/>
                                        <a:pt x="3708" y="8437"/>
                                      </a:cubicBezTo>
                                      <a:cubicBezTo>
                                        <a:pt x="3730" y="8460"/>
                                        <a:pt x="3756" y="8477"/>
                                        <a:pt x="3787" y="8491"/>
                                      </a:cubicBezTo>
                                      <a:cubicBezTo>
                                        <a:pt x="3802" y="8498"/>
                                        <a:pt x="3818" y="8504"/>
                                        <a:pt x="3835" y="8509"/>
                                      </a:cubicBezTo>
                                      <a:cubicBezTo>
                                        <a:pt x="3852" y="8514"/>
                                        <a:pt x="3870" y="8518"/>
                                        <a:pt x="3888" y="8522"/>
                                      </a:cubicBezTo>
                                      <a:cubicBezTo>
                                        <a:pt x="3906" y="8525"/>
                                        <a:pt x="3926" y="8527"/>
                                        <a:pt x="3945" y="8529"/>
                                      </a:cubicBezTo>
                                      <a:cubicBezTo>
                                        <a:pt x="3965" y="8530"/>
                                        <a:pt x="3985" y="8531"/>
                                        <a:pt x="4005" y="8531"/>
                                      </a:cubicBezTo>
                                      <a:cubicBezTo>
                                        <a:pt x="4121" y="8531"/>
                                        <a:pt x="4250" y="8506"/>
                                        <a:pt x="4369" y="8465"/>
                                      </a:cubicBezTo>
                                      <a:cubicBezTo>
                                        <a:pt x="4390" y="8457"/>
                                        <a:pt x="4412" y="8449"/>
                                        <a:pt x="4432" y="8440"/>
                                      </a:cubicBezTo>
                                      <a:cubicBezTo>
                                        <a:pt x="4467" y="8426"/>
                                        <a:pt x="4500" y="8410"/>
                                        <a:pt x="4532" y="8394"/>
                                      </a:cubicBezTo>
                                      <a:lnTo>
                                        <a:pt x="4002" y="7976"/>
                                      </a:lnTo>
                                      <a:close/>
                                      <a:moveTo>
                                        <a:pt x="11697" y="9976"/>
                                      </a:moveTo>
                                      <a:cubicBezTo>
                                        <a:pt x="11694" y="9953"/>
                                        <a:pt x="11684" y="9931"/>
                                        <a:pt x="11668" y="9912"/>
                                      </a:cubicBezTo>
                                      <a:cubicBezTo>
                                        <a:pt x="11668" y="9912"/>
                                        <a:pt x="11668" y="9912"/>
                                        <a:pt x="11668" y="9912"/>
                                      </a:cubicBezTo>
                                      <a:cubicBezTo>
                                        <a:pt x="11666" y="9909"/>
                                        <a:pt x="11664" y="9907"/>
                                        <a:pt x="11662" y="9905"/>
                                      </a:cubicBezTo>
                                      <a:cubicBezTo>
                                        <a:pt x="11654" y="9896"/>
                                        <a:pt x="11645" y="9889"/>
                                        <a:pt x="11635" y="9882"/>
                                      </a:cubicBezTo>
                                      <a:cubicBezTo>
                                        <a:pt x="11634" y="9882"/>
                                        <a:pt x="11634" y="9882"/>
                                        <a:pt x="11634" y="9882"/>
                                      </a:cubicBezTo>
                                      <a:cubicBezTo>
                                        <a:pt x="11624" y="9874"/>
                                        <a:pt x="11612" y="9868"/>
                                        <a:pt x="11599" y="9862"/>
                                      </a:cubicBezTo>
                                      <a:cubicBezTo>
                                        <a:pt x="11560" y="9846"/>
                                        <a:pt x="11510" y="9836"/>
                                        <a:pt x="11448" y="9836"/>
                                      </a:cubicBezTo>
                                      <a:cubicBezTo>
                                        <a:pt x="11418" y="9836"/>
                                        <a:pt x="11384" y="9838"/>
                                        <a:pt x="11348" y="9843"/>
                                      </a:cubicBezTo>
                                      <a:cubicBezTo>
                                        <a:pt x="11330" y="9846"/>
                                        <a:pt x="11312" y="9849"/>
                                        <a:pt x="11292" y="9853"/>
                                      </a:cubicBezTo>
                                      <a:cubicBezTo>
                                        <a:pt x="11273" y="9857"/>
                                        <a:pt x="11253" y="9862"/>
                                        <a:pt x="11232" y="9868"/>
                                      </a:cubicBezTo>
                                      <a:cubicBezTo>
                                        <a:pt x="11183" y="9880"/>
                                        <a:pt x="11140" y="9895"/>
                                        <a:pt x="11101" y="9912"/>
                                      </a:cubicBezTo>
                                      <a:cubicBezTo>
                                        <a:pt x="11080" y="9920"/>
                                        <a:pt x="11060" y="9930"/>
                                        <a:pt x="11042" y="9940"/>
                                      </a:cubicBezTo>
                                      <a:cubicBezTo>
                                        <a:pt x="11022" y="9951"/>
                                        <a:pt x="11004" y="9963"/>
                                        <a:pt x="10987" y="9976"/>
                                      </a:cubicBezTo>
                                      <a:cubicBezTo>
                                        <a:pt x="10970" y="9988"/>
                                        <a:pt x="10956" y="10000"/>
                                        <a:pt x="10943" y="10014"/>
                                      </a:cubicBezTo>
                                      <a:cubicBezTo>
                                        <a:pt x="10865" y="10092"/>
                                        <a:pt x="10856" y="10179"/>
                                        <a:pt x="10912" y="10238"/>
                                      </a:cubicBezTo>
                                      <a:cubicBezTo>
                                        <a:pt x="10916" y="10242"/>
                                        <a:pt x="10920" y="10246"/>
                                        <a:pt x="10925" y="10250"/>
                                      </a:cubicBezTo>
                                      <a:cubicBezTo>
                                        <a:pt x="10967" y="10285"/>
                                        <a:pt x="11035" y="10308"/>
                                        <a:pt x="11128" y="10308"/>
                                      </a:cubicBezTo>
                                      <a:cubicBezTo>
                                        <a:pt x="11188" y="10308"/>
                                        <a:pt x="11260" y="10298"/>
                                        <a:pt x="11342" y="10276"/>
                                      </a:cubicBezTo>
                                      <a:cubicBezTo>
                                        <a:pt x="11477" y="10242"/>
                                        <a:pt x="11572" y="10188"/>
                                        <a:pt x="11630" y="10130"/>
                                      </a:cubicBezTo>
                                      <a:cubicBezTo>
                                        <a:pt x="11640" y="10120"/>
                                        <a:pt x="11649" y="10110"/>
                                        <a:pt x="11656" y="10100"/>
                                      </a:cubicBezTo>
                                      <a:cubicBezTo>
                                        <a:pt x="11664" y="10090"/>
                                        <a:pt x="11670" y="10080"/>
                                        <a:pt x="11676" y="10070"/>
                                      </a:cubicBezTo>
                                      <a:cubicBezTo>
                                        <a:pt x="11680" y="10063"/>
                                        <a:pt x="11684" y="10055"/>
                                        <a:pt x="11687" y="10047"/>
                                      </a:cubicBezTo>
                                      <a:cubicBezTo>
                                        <a:pt x="11689" y="10042"/>
                                        <a:pt x="11691" y="10036"/>
                                        <a:pt x="11692" y="10031"/>
                                      </a:cubicBezTo>
                                      <a:cubicBezTo>
                                        <a:pt x="11694" y="10025"/>
                                        <a:pt x="11695" y="10019"/>
                                        <a:pt x="11696" y="10013"/>
                                      </a:cubicBezTo>
                                      <a:cubicBezTo>
                                        <a:pt x="11696" y="10011"/>
                                        <a:pt x="11697" y="10010"/>
                                        <a:pt x="11697" y="10008"/>
                                      </a:cubicBezTo>
                                      <a:cubicBezTo>
                                        <a:pt x="11697" y="10002"/>
                                        <a:pt x="11698" y="9998"/>
                                        <a:pt x="11698" y="9993"/>
                                      </a:cubicBezTo>
                                      <a:cubicBezTo>
                                        <a:pt x="11698" y="9987"/>
                                        <a:pt x="11697" y="9982"/>
                                        <a:pt x="11697" y="9976"/>
                                      </a:cubicBezTo>
                                      <a:close/>
                                      <a:moveTo>
                                        <a:pt x="17418" y="7974"/>
                                      </a:moveTo>
                                      <a:cubicBezTo>
                                        <a:pt x="17414" y="7970"/>
                                        <a:pt x="17410" y="7966"/>
                                        <a:pt x="17405" y="7962"/>
                                      </a:cubicBezTo>
                                      <a:cubicBezTo>
                                        <a:pt x="17402" y="7960"/>
                                        <a:pt x="17400" y="7958"/>
                                        <a:pt x="17397" y="7956"/>
                                      </a:cubicBezTo>
                                      <a:cubicBezTo>
                                        <a:pt x="17397" y="7956"/>
                                        <a:pt x="17397" y="7956"/>
                                        <a:pt x="17397" y="7956"/>
                                      </a:cubicBezTo>
                                      <a:cubicBezTo>
                                        <a:pt x="17395" y="7954"/>
                                        <a:pt x="17392" y="7953"/>
                                        <a:pt x="17390" y="7951"/>
                                      </a:cubicBezTo>
                                      <a:cubicBezTo>
                                        <a:pt x="17374" y="7940"/>
                                        <a:pt x="17356" y="7931"/>
                                        <a:pt x="17334" y="7924"/>
                                      </a:cubicBezTo>
                                      <a:cubicBezTo>
                                        <a:pt x="17326" y="7922"/>
                                        <a:pt x="17319" y="7919"/>
                                        <a:pt x="17311" y="7917"/>
                                      </a:cubicBezTo>
                                      <a:cubicBezTo>
                                        <a:pt x="17308" y="7916"/>
                                        <a:pt x="17306" y="7916"/>
                                        <a:pt x="17303" y="7916"/>
                                      </a:cubicBezTo>
                                      <a:cubicBezTo>
                                        <a:pt x="17274" y="7908"/>
                                        <a:pt x="17240" y="7905"/>
                                        <a:pt x="17202" y="7905"/>
                                      </a:cubicBezTo>
                                      <a:cubicBezTo>
                                        <a:pt x="17163" y="7905"/>
                                        <a:pt x="17120" y="7909"/>
                                        <a:pt x="17073" y="7918"/>
                                      </a:cubicBezTo>
                                      <a:cubicBezTo>
                                        <a:pt x="17063" y="7919"/>
                                        <a:pt x="17052" y="7921"/>
                                        <a:pt x="17042" y="7924"/>
                                      </a:cubicBezTo>
                                      <a:cubicBezTo>
                                        <a:pt x="17027" y="7927"/>
                                        <a:pt x="17011" y="7931"/>
                                        <a:pt x="16995" y="7935"/>
                                      </a:cubicBezTo>
                                      <a:cubicBezTo>
                                        <a:pt x="16954" y="7946"/>
                                        <a:pt x="16916" y="7958"/>
                                        <a:pt x="16882" y="7971"/>
                                      </a:cubicBezTo>
                                      <a:cubicBezTo>
                                        <a:pt x="16862" y="7979"/>
                                        <a:pt x="16842" y="7988"/>
                                        <a:pt x="16825" y="7997"/>
                                      </a:cubicBezTo>
                                      <a:cubicBezTo>
                                        <a:pt x="16644" y="8088"/>
                                        <a:pt x="16602" y="8218"/>
                                        <a:pt x="16679" y="8298"/>
                                      </a:cubicBezTo>
                                      <a:cubicBezTo>
                                        <a:pt x="16682" y="8302"/>
                                        <a:pt x="16686" y="8305"/>
                                        <a:pt x="16690" y="8308"/>
                                      </a:cubicBezTo>
                                      <a:cubicBezTo>
                                        <a:pt x="16693" y="8310"/>
                                        <a:pt x="16696" y="8313"/>
                                        <a:pt x="16699" y="8315"/>
                                      </a:cubicBezTo>
                                      <a:cubicBezTo>
                                        <a:pt x="16703" y="8318"/>
                                        <a:pt x="16707" y="8321"/>
                                        <a:pt x="16711" y="8323"/>
                                      </a:cubicBezTo>
                                      <a:cubicBezTo>
                                        <a:pt x="16715" y="8326"/>
                                        <a:pt x="16720" y="8328"/>
                                        <a:pt x="16724" y="8331"/>
                                      </a:cubicBezTo>
                                      <a:cubicBezTo>
                                        <a:pt x="16735" y="8337"/>
                                        <a:pt x="16746" y="8342"/>
                                        <a:pt x="16759" y="8346"/>
                                      </a:cubicBezTo>
                                      <a:cubicBezTo>
                                        <a:pt x="16764" y="8348"/>
                                        <a:pt x="16770" y="8350"/>
                                        <a:pt x="16776" y="8352"/>
                                      </a:cubicBezTo>
                                      <a:cubicBezTo>
                                        <a:pt x="16778" y="8353"/>
                                        <a:pt x="16780" y="8353"/>
                                        <a:pt x="16781" y="8353"/>
                                      </a:cubicBezTo>
                                      <a:cubicBezTo>
                                        <a:pt x="16787" y="8355"/>
                                        <a:pt x="16792" y="8356"/>
                                        <a:pt x="16798" y="8358"/>
                                      </a:cubicBezTo>
                                      <a:cubicBezTo>
                                        <a:pt x="16804" y="8359"/>
                                        <a:pt x="16810" y="8360"/>
                                        <a:pt x="16817" y="8361"/>
                                      </a:cubicBezTo>
                                      <a:cubicBezTo>
                                        <a:pt x="16823" y="8362"/>
                                        <a:pt x="16830" y="8363"/>
                                        <a:pt x="16836" y="8364"/>
                                      </a:cubicBezTo>
                                      <a:cubicBezTo>
                                        <a:pt x="16844" y="8365"/>
                                        <a:pt x="16851" y="8366"/>
                                        <a:pt x="16858" y="8366"/>
                                      </a:cubicBezTo>
                                      <a:cubicBezTo>
                                        <a:pt x="16870" y="8367"/>
                                        <a:pt x="16883" y="8368"/>
                                        <a:pt x="16896" y="8368"/>
                                      </a:cubicBezTo>
                                      <a:cubicBezTo>
                                        <a:pt x="16905" y="8368"/>
                                        <a:pt x="16916" y="8367"/>
                                        <a:pt x="16926" y="8367"/>
                                      </a:cubicBezTo>
                                      <a:cubicBezTo>
                                        <a:pt x="16955" y="8366"/>
                                        <a:pt x="16986" y="8362"/>
                                        <a:pt x="17018" y="8356"/>
                                      </a:cubicBezTo>
                                      <a:cubicBezTo>
                                        <a:pt x="17045" y="8352"/>
                                        <a:pt x="17074" y="8345"/>
                                        <a:pt x="17103" y="8338"/>
                                      </a:cubicBezTo>
                                      <a:cubicBezTo>
                                        <a:pt x="17234" y="8304"/>
                                        <a:pt x="17327" y="8254"/>
                                        <a:pt x="17384" y="8199"/>
                                      </a:cubicBezTo>
                                      <a:cubicBezTo>
                                        <a:pt x="17392" y="8192"/>
                                        <a:pt x="17400" y="8184"/>
                                        <a:pt x="17406" y="8176"/>
                                      </a:cubicBezTo>
                                      <a:cubicBezTo>
                                        <a:pt x="17426" y="8153"/>
                                        <a:pt x="17439" y="8130"/>
                                        <a:pt x="17447" y="8106"/>
                                      </a:cubicBezTo>
                                      <a:cubicBezTo>
                                        <a:pt x="17463" y="8058"/>
                                        <a:pt x="17453" y="8011"/>
                                        <a:pt x="17418" y="7974"/>
                                      </a:cubicBezTo>
                                      <a:close/>
                                      <a:moveTo>
                                        <a:pt x="18858" y="10934"/>
                                      </a:moveTo>
                                      <a:cubicBezTo>
                                        <a:pt x="18854" y="10921"/>
                                        <a:pt x="18848" y="10910"/>
                                        <a:pt x="18840" y="10900"/>
                                      </a:cubicBezTo>
                                      <a:cubicBezTo>
                                        <a:pt x="18840" y="10900"/>
                                        <a:pt x="18840" y="10900"/>
                                        <a:pt x="18840" y="10900"/>
                                      </a:cubicBezTo>
                                      <a:cubicBezTo>
                                        <a:pt x="18838" y="10896"/>
                                        <a:pt x="18836" y="10894"/>
                                        <a:pt x="18833" y="10890"/>
                                      </a:cubicBezTo>
                                      <a:cubicBezTo>
                                        <a:pt x="18830" y="10886"/>
                                        <a:pt x="18826" y="10882"/>
                                        <a:pt x="18822" y="10878"/>
                                      </a:cubicBezTo>
                                      <a:cubicBezTo>
                                        <a:pt x="18802" y="10858"/>
                                        <a:pt x="18776" y="10843"/>
                                        <a:pt x="18745" y="10833"/>
                                      </a:cubicBezTo>
                                      <a:cubicBezTo>
                                        <a:pt x="18738" y="10830"/>
                                        <a:pt x="18731" y="10828"/>
                                        <a:pt x="18724" y="10826"/>
                                      </a:cubicBezTo>
                                      <a:cubicBezTo>
                                        <a:pt x="18710" y="10822"/>
                                        <a:pt x="18695" y="10819"/>
                                        <a:pt x="18680" y="10817"/>
                                      </a:cubicBezTo>
                                      <a:cubicBezTo>
                                        <a:pt x="18672" y="10816"/>
                                        <a:pt x="18663" y="10815"/>
                                        <a:pt x="18654" y="10814"/>
                                      </a:cubicBezTo>
                                      <a:cubicBezTo>
                                        <a:pt x="18652" y="10814"/>
                                        <a:pt x="18649" y="10814"/>
                                        <a:pt x="18646" y="10814"/>
                                      </a:cubicBezTo>
                                      <a:cubicBezTo>
                                        <a:pt x="18635" y="10813"/>
                                        <a:pt x="18624" y="10813"/>
                                        <a:pt x="18612" y="10813"/>
                                      </a:cubicBezTo>
                                      <a:cubicBezTo>
                                        <a:pt x="18598" y="10813"/>
                                        <a:pt x="18583" y="10813"/>
                                        <a:pt x="18568" y="10814"/>
                                      </a:cubicBezTo>
                                      <a:cubicBezTo>
                                        <a:pt x="18567" y="10814"/>
                                        <a:pt x="18567" y="10814"/>
                                        <a:pt x="18567" y="10814"/>
                                      </a:cubicBezTo>
                                      <a:cubicBezTo>
                                        <a:pt x="18555" y="10815"/>
                                        <a:pt x="18544" y="10816"/>
                                        <a:pt x="18532" y="10818"/>
                                      </a:cubicBezTo>
                                      <a:cubicBezTo>
                                        <a:pt x="18528" y="10818"/>
                                        <a:pt x="18524" y="10819"/>
                                        <a:pt x="18520" y="10820"/>
                                      </a:cubicBezTo>
                                      <a:cubicBezTo>
                                        <a:pt x="18503" y="10822"/>
                                        <a:pt x="18486" y="10825"/>
                                        <a:pt x="18469" y="10828"/>
                                      </a:cubicBezTo>
                                      <a:cubicBezTo>
                                        <a:pt x="18460" y="10830"/>
                                        <a:pt x="18450" y="10832"/>
                                        <a:pt x="18440" y="10835"/>
                                      </a:cubicBezTo>
                                      <a:cubicBezTo>
                                        <a:pt x="18435" y="10836"/>
                                        <a:pt x="18430" y="10837"/>
                                        <a:pt x="18426" y="10838"/>
                                      </a:cubicBezTo>
                                      <a:cubicBezTo>
                                        <a:pt x="18418" y="10840"/>
                                        <a:pt x="18410" y="10842"/>
                                        <a:pt x="18402" y="10845"/>
                                      </a:cubicBezTo>
                                      <a:cubicBezTo>
                                        <a:pt x="18394" y="10847"/>
                                        <a:pt x="18386" y="10849"/>
                                        <a:pt x="18379" y="10852"/>
                                      </a:cubicBezTo>
                                      <a:cubicBezTo>
                                        <a:pt x="18370" y="10854"/>
                                        <a:pt x="18361" y="10857"/>
                                        <a:pt x="18352" y="10861"/>
                                      </a:cubicBezTo>
                                      <a:cubicBezTo>
                                        <a:pt x="18346" y="10863"/>
                                        <a:pt x="18340" y="10865"/>
                                        <a:pt x="18333" y="10867"/>
                                      </a:cubicBezTo>
                                      <a:cubicBezTo>
                                        <a:pt x="18321" y="10872"/>
                                        <a:pt x="18309" y="10877"/>
                                        <a:pt x="18297" y="10882"/>
                                      </a:cubicBezTo>
                                      <a:cubicBezTo>
                                        <a:pt x="18287" y="10886"/>
                                        <a:pt x="18278" y="10890"/>
                                        <a:pt x="18269" y="10895"/>
                                      </a:cubicBezTo>
                                      <a:cubicBezTo>
                                        <a:pt x="18268" y="10895"/>
                                        <a:pt x="18268" y="10895"/>
                                        <a:pt x="18268" y="10896"/>
                                      </a:cubicBezTo>
                                      <a:cubicBezTo>
                                        <a:pt x="18265" y="10897"/>
                                        <a:pt x="18262" y="10898"/>
                                        <a:pt x="18260" y="10900"/>
                                      </a:cubicBezTo>
                                      <a:cubicBezTo>
                                        <a:pt x="18130" y="10963"/>
                                        <a:pt x="18039" y="11055"/>
                                        <a:pt x="18064" y="11146"/>
                                      </a:cubicBezTo>
                                      <a:cubicBezTo>
                                        <a:pt x="18170" y="11421"/>
                                        <a:pt x="18924" y="11178"/>
                                        <a:pt x="18858" y="10934"/>
                                      </a:cubicBezTo>
                                      <a:close/>
                                      <a:moveTo>
                                        <a:pt x="16642" y="10728"/>
                                      </a:moveTo>
                                      <a:cubicBezTo>
                                        <a:pt x="16633" y="10704"/>
                                        <a:pt x="16619" y="10685"/>
                                        <a:pt x="16602" y="10668"/>
                                      </a:cubicBezTo>
                                      <a:cubicBezTo>
                                        <a:pt x="16594" y="10660"/>
                                        <a:pt x="16584" y="10652"/>
                                        <a:pt x="16574" y="10646"/>
                                      </a:cubicBezTo>
                                      <a:cubicBezTo>
                                        <a:pt x="16559" y="10635"/>
                                        <a:pt x="16542" y="10627"/>
                                        <a:pt x="16523" y="10620"/>
                                      </a:cubicBezTo>
                                      <a:cubicBezTo>
                                        <a:pt x="16511" y="10616"/>
                                        <a:pt x="16498" y="10612"/>
                                        <a:pt x="16484" y="10608"/>
                                      </a:cubicBezTo>
                                      <a:cubicBezTo>
                                        <a:pt x="16471" y="10605"/>
                                        <a:pt x="16457" y="10603"/>
                                        <a:pt x="16442" y="10601"/>
                                      </a:cubicBezTo>
                                      <a:cubicBezTo>
                                        <a:pt x="16421" y="10598"/>
                                        <a:pt x="16398" y="10597"/>
                                        <a:pt x="16374" y="10597"/>
                                      </a:cubicBezTo>
                                      <a:cubicBezTo>
                                        <a:pt x="16364" y="10597"/>
                                        <a:pt x="16355" y="10597"/>
                                        <a:pt x="16345" y="10598"/>
                                      </a:cubicBezTo>
                                      <a:cubicBezTo>
                                        <a:pt x="16338" y="10598"/>
                                        <a:pt x="16332" y="10598"/>
                                        <a:pt x="16325" y="10599"/>
                                      </a:cubicBezTo>
                                      <a:cubicBezTo>
                                        <a:pt x="16294" y="10601"/>
                                        <a:pt x="16263" y="10605"/>
                                        <a:pt x="16231" y="10611"/>
                                      </a:cubicBezTo>
                                      <a:cubicBezTo>
                                        <a:pt x="16223" y="10612"/>
                                        <a:pt x="16215" y="10614"/>
                                        <a:pt x="16207" y="10616"/>
                                      </a:cubicBezTo>
                                      <a:cubicBezTo>
                                        <a:pt x="16170" y="10624"/>
                                        <a:pt x="16133" y="10634"/>
                                        <a:pt x="16097" y="10647"/>
                                      </a:cubicBezTo>
                                      <a:cubicBezTo>
                                        <a:pt x="16090" y="10650"/>
                                        <a:pt x="16083" y="10652"/>
                                        <a:pt x="16076" y="10655"/>
                                      </a:cubicBezTo>
                                      <a:cubicBezTo>
                                        <a:pt x="16048" y="10665"/>
                                        <a:pt x="16020" y="10677"/>
                                        <a:pt x="15994" y="10690"/>
                                      </a:cubicBezTo>
                                      <a:cubicBezTo>
                                        <a:pt x="15982" y="10696"/>
                                        <a:pt x="15971" y="10702"/>
                                        <a:pt x="15960" y="10708"/>
                                      </a:cubicBezTo>
                                      <a:cubicBezTo>
                                        <a:pt x="15905" y="10739"/>
                                        <a:pt x="15858" y="10774"/>
                                        <a:pt x="15826" y="10812"/>
                                      </a:cubicBezTo>
                                      <a:cubicBezTo>
                                        <a:pt x="15822" y="10817"/>
                                        <a:pt x="15819" y="10822"/>
                                        <a:pt x="15815" y="10826"/>
                                      </a:cubicBezTo>
                                      <a:cubicBezTo>
                                        <a:pt x="15812" y="10831"/>
                                        <a:pt x="15809" y="10835"/>
                                        <a:pt x="15806" y="10840"/>
                                      </a:cubicBezTo>
                                      <a:cubicBezTo>
                                        <a:pt x="15802" y="10846"/>
                                        <a:pt x="15798" y="10852"/>
                                        <a:pt x="15796" y="10858"/>
                                      </a:cubicBezTo>
                                      <a:cubicBezTo>
                                        <a:pt x="15794" y="10862"/>
                                        <a:pt x="15792" y="10866"/>
                                        <a:pt x="15790" y="10870"/>
                                      </a:cubicBezTo>
                                      <a:cubicBezTo>
                                        <a:pt x="15788" y="10874"/>
                                        <a:pt x="15786" y="10879"/>
                                        <a:pt x="15785" y="10884"/>
                                      </a:cubicBezTo>
                                      <a:cubicBezTo>
                                        <a:pt x="15784" y="10885"/>
                                        <a:pt x="15784" y="10886"/>
                                        <a:pt x="15784" y="10887"/>
                                      </a:cubicBezTo>
                                      <a:cubicBezTo>
                                        <a:pt x="15783" y="10891"/>
                                        <a:pt x="15782" y="10895"/>
                                        <a:pt x="15781" y="10900"/>
                                      </a:cubicBezTo>
                                      <a:cubicBezTo>
                                        <a:pt x="15777" y="10919"/>
                                        <a:pt x="15777" y="10939"/>
                                        <a:pt x="15782" y="10958"/>
                                      </a:cubicBezTo>
                                      <a:cubicBezTo>
                                        <a:pt x="15872" y="11188"/>
                                        <a:pt x="16380" y="11081"/>
                                        <a:pt x="16572" y="10900"/>
                                      </a:cubicBezTo>
                                      <a:cubicBezTo>
                                        <a:pt x="16578" y="10894"/>
                                        <a:pt x="16584" y="10888"/>
                                        <a:pt x="16589" y="10883"/>
                                      </a:cubicBezTo>
                                      <a:cubicBezTo>
                                        <a:pt x="16594" y="10878"/>
                                        <a:pt x="16599" y="10872"/>
                                        <a:pt x="16603" y="10866"/>
                                      </a:cubicBezTo>
                                      <a:cubicBezTo>
                                        <a:pt x="16608" y="10861"/>
                                        <a:pt x="16612" y="10855"/>
                                        <a:pt x="16616" y="10849"/>
                                      </a:cubicBezTo>
                                      <a:cubicBezTo>
                                        <a:pt x="16620" y="10844"/>
                                        <a:pt x="16623" y="10838"/>
                                        <a:pt x="16626" y="10832"/>
                                      </a:cubicBezTo>
                                      <a:cubicBezTo>
                                        <a:pt x="16629" y="10828"/>
                                        <a:pt x="16630" y="10824"/>
                                        <a:pt x="16632" y="10820"/>
                                      </a:cubicBezTo>
                                      <a:cubicBezTo>
                                        <a:pt x="16634" y="10817"/>
                                        <a:pt x="16636" y="10813"/>
                                        <a:pt x="16637" y="10809"/>
                                      </a:cubicBezTo>
                                      <a:cubicBezTo>
                                        <a:pt x="16641" y="10799"/>
                                        <a:pt x="16644" y="10788"/>
                                        <a:pt x="16645" y="10778"/>
                                      </a:cubicBezTo>
                                      <a:cubicBezTo>
                                        <a:pt x="16646" y="10772"/>
                                        <a:pt x="16646" y="10766"/>
                                        <a:pt x="16646" y="10760"/>
                                      </a:cubicBezTo>
                                      <a:cubicBezTo>
                                        <a:pt x="16646" y="10750"/>
                                        <a:pt x="16645" y="10739"/>
                                        <a:pt x="16642" y="10728"/>
                                      </a:cubicBezTo>
                                      <a:close/>
                                      <a:moveTo>
                                        <a:pt x="15124" y="4578"/>
                                      </a:moveTo>
                                      <a:cubicBezTo>
                                        <a:pt x="15124" y="4577"/>
                                        <a:pt x="15124" y="4576"/>
                                        <a:pt x="15124" y="4575"/>
                                      </a:cubicBezTo>
                                      <a:cubicBezTo>
                                        <a:pt x="15123" y="4570"/>
                                        <a:pt x="15122" y="4566"/>
                                        <a:pt x="15120" y="4562"/>
                                      </a:cubicBezTo>
                                      <a:cubicBezTo>
                                        <a:pt x="15120" y="4561"/>
                                        <a:pt x="15120" y="4560"/>
                                        <a:pt x="15119" y="4559"/>
                                      </a:cubicBezTo>
                                      <a:cubicBezTo>
                                        <a:pt x="15117" y="4553"/>
                                        <a:pt x="15115" y="4548"/>
                                        <a:pt x="15112" y="4543"/>
                                      </a:cubicBezTo>
                                      <a:cubicBezTo>
                                        <a:pt x="15107" y="4532"/>
                                        <a:pt x="15099" y="4522"/>
                                        <a:pt x="15090" y="4512"/>
                                      </a:cubicBezTo>
                                      <a:cubicBezTo>
                                        <a:pt x="15086" y="4508"/>
                                        <a:pt x="15081" y="4503"/>
                                        <a:pt x="15075" y="4498"/>
                                      </a:cubicBezTo>
                                      <a:cubicBezTo>
                                        <a:pt x="15071" y="4495"/>
                                        <a:pt x="15067" y="4492"/>
                                        <a:pt x="15062" y="4488"/>
                                      </a:cubicBezTo>
                                      <a:cubicBezTo>
                                        <a:pt x="15054" y="4483"/>
                                        <a:pt x="15046" y="4478"/>
                                        <a:pt x="15037" y="4473"/>
                                      </a:cubicBezTo>
                                      <a:cubicBezTo>
                                        <a:pt x="15031" y="4470"/>
                                        <a:pt x="15024" y="4466"/>
                                        <a:pt x="15018" y="4464"/>
                                      </a:cubicBezTo>
                                      <a:cubicBezTo>
                                        <a:pt x="15017" y="4464"/>
                                        <a:pt x="15017" y="4463"/>
                                        <a:pt x="15017" y="4463"/>
                                      </a:cubicBezTo>
                                      <a:cubicBezTo>
                                        <a:pt x="15002" y="4456"/>
                                        <a:pt x="14986" y="4451"/>
                                        <a:pt x="14968" y="4446"/>
                                      </a:cubicBezTo>
                                      <a:cubicBezTo>
                                        <a:pt x="14958" y="4443"/>
                                        <a:pt x="14948" y="4441"/>
                                        <a:pt x="14938" y="4439"/>
                                      </a:cubicBezTo>
                                      <a:cubicBezTo>
                                        <a:pt x="14938" y="4439"/>
                                        <a:pt x="14938" y="4439"/>
                                        <a:pt x="14938" y="4439"/>
                                      </a:cubicBezTo>
                                      <a:cubicBezTo>
                                        <a:pt x="14935" y="4438"/>
                                        <a:pt x="14932" y="4437"/>
                                        <a:pt x="14929" y="4437"/>
                                      </a:cubicBezTo>
                                      <a:cubicBezTo>
                                        <a:pt x="14926" y="4436"/>
                                        <a:pt x="14924" y="4436"/>
                                        <a:pt x="14921" y="4435"/>
                                      </a:cubicBezTo>
                                      <a:cubicBezTo>
                                        <a:pt x="14909" y="4433"/>
                                        <a:pt x="14897" y="4432"/>
                                        <a:pt x="14884" y="4430"/>
                                      </a:cubicBezTo>
                                      <a:cubicBezTo>
                                        <a:pt x="14876" y="4430"/>
                                        <a:pt x="14868" y="4429"/>
                                        <a:pt x="14860" y="4428"/>
                                      </a:cubicBezTo>
                                      <a:cubicBezTo>
                                        <a:pt x="14848" y="4428"/>
                                        <a:pt x="14834" y="4427"/>
                                        <a:pt x="14821" y="4427"/>
                                      </a:cubicBezTo>
                                      <a:cubicBezTo>
                                        <a:pt x="14751" y="4427"/>
                                        <a:pt x="14675" y="4438"/>
                                        <a:pt x="14596" y="4462"/>
                                      </a:cubicBezTo>
                                      <a:cubicBezTo>
                                        <a:pt x="14557" y="4474"/>
                                        <a:pt x="14518" y="4489"/>
                                        <a:pt x="14478" y="4508"/>
                                      </a:cubicBezTo>
                                      <a:cubicBezTo>
                                        <a:pt x="14458" y="4517"/>
                                        <a:pt x="14438" y="4527"/>
                                        <a:pt x="14419" y="4538"/>
                                      </a:cubicBezTo>
                                      <a:cubicBezTo>
                                        <a:pt x="14400" y="4549"/>
                                        <a:pt x="14380" y="4561"/>
                                        <a:pt x="14361" y="4574"/>
                                      </a:cubicBezTo>
                                      <a:cubicBezTo>
                                        <a:pt x="14261" y="4646"/>
                                        <a:pt x="14219" y="4714"/>
                                        <a:pt x="14219" y="4771"/>
                                      </a:cubicBezTo>
                                      <a:cubicBezTo>
                                        <a:pt x="14219" y="4777"/>
                                        <a:pt x="14220" y="4783"/>
                                        <a:pt x="14221" y="4789"/>
                                      </a:cubicBezTo>
                                      <a:cubicBezTo>
                                        <a:pt x="14222" y="4795"/>
                                        <a:pt x="14223" y="4801"/>
                                        <a:pt x="14225" y="4806"/>
                                      </a:cubicBezTo>
                                      <a:cubicBezTo>
                                        <a:pt x="14225" y="4807"/>
                                        <a:pt x="14225" y="4807"/>
                                        <a:pt x="14226" y="4808"/>
                                      </a:cubicBezTo>
                                      <a:cubicBezTo>
                                        <a:pt x="14227" y="4813"/>
                                        <a:pt x="14229" y="4818"/>
                                        <a:pt x="14232" y="4822"/>
                                      </a:cubicBezTo>
                                      <a:cubicBezTo>
                                        <a:pt x="14235" y="4829"/>
                                        <a:pt x="14239" y="4836"/>
                                        <a:pt x="14244" y="4842"/>
                                      </a:cubicBezTo>
                                      <a:cubicBezTo>
                                        <a:pt x="14247" y="4846"/>
                                        <a:pt x="14250" y="4850"/>
                                        <a:pt x="14254" y="4853"/>
                                      </a:cubicBezTo>
                                      <a:cubicBezTo>
                                        <a:pt x="14257" y="4857"/>
                                        <a:pt x="14260" y="4860"/>
                                        <a:pt x="14265" y="4864"/>
                                      </a:cubicBezTo>
                                      <a:cubicBezTo>
                                        <a:pt x="14267" y="4866"/>
                                        <a:pt x="14270" y="4869"/>
                                        <a:pt x="14273" y="4871"/>
                                      </a:cubicBezTo>
                                      <a:cubicBezTo>
                                        <a:pt x="14279" y="4876"/>
                                        <a:pt x="14285" y="4880"/>
                                        <a:pt x="14291" y="4884"/>
                                      </a:cubicBezTo>
                                      <a:cubicBezTo>
                                        <a:pt x="14292" y="4884"/>
                                        <a:pt x="14292" y="4884"/>
                                        <a:pt x="14292" y="4884"/>
                                      </a:cubicBezTo>
                                      <a:cubicBezTo>
                                        <a:pt x="14293" y="4885"/>
                                        <a:pt x="14294" y="4886"/>
                                        <a:pt x="14295" y="4886"/>
                                      </a:cubicBezTo>
                                      <a:cubicBezTo>
                                        <a:pt x="14300" y="4890"/>
                                        <a:pt x="14306" y="4893"/>
                                        <a:pt x="14312" y="4896"/>
                                      </a:cubicBezTo>
                                      <a:cubicBezTo>
                                        <a:pt x="14314" y="4897"/>
                                        <a:pt x="14316" y="4898"/>
                                        <a:pt x="14318" y="4898"/>
                                      </a:cubicBezTo>
                                      <a:cubicBezTo>
                                        <a:pt x="14324" y="4902"/>
                                        <a:pt x="14330" y="4904"/>
                                        <a:pt x="14336" y="4907"/>
                                      </a:cubicBezTo>
                                      <a:cubicBezTo>
                                        <a:pt x="14337" y="4907"/>
                                        <a:pt x="14337" y="4907"/>
                                        <a:pt x="14338" y="4908"/>
                                      </a:cubicBezTo>
                                      <a:cubicBezTo>
                                        <a:pt x="14346" y="4911"/>
                                        <a:pt x="14355" y="4914"/>
                                        <a:pt x="14364" y="4917"/>
                                      </a:cubicBezTo>
                                      <a:cubicBezTo>
                                        <a:pt x="14372" y="4920"/>
                                        <a:pt x="14381" y="4922"/>
                                        <a:pt x="14390" y="4924"/>
                                      </a:cubicBezTo>
                                      <a:cubicBezTo>
                                        <a:pt x="14392" y="4924"/>
                                        <a:pt x="14393" y="4925"/>
                                        <a:pt x="14394" y="4925"/>
                                      </a:cubicBezTo>
                                      <a:cubicBezTo>
                                        <a:pt x="14414" y="4930"/>
                                        <a:pt x="14434" y="4934"/>
                                        <a:pt x="14455" y="4936"/>
                                      </a:cubicBezTo>
                                      <a:cubicBezTo>
                                        <a:pt x="14466" y="4937"/>
                                        <a:pt x="14477" y="4938"/>
                                        <a:pt x="14489" y="4938"/>
                                      </a:cubicBezTo>
                                      <a:cubicBezTo>
                                        <a:pt x="14498" y="4939"/>
                                        <a:pt x="14508" y="4939"/>
                                        <a:pt x="14518" y="4939"/>
                                      </a:cubicBezTo>
                                      <a:cubicBezTo>
                                        <a:pt x="14524" y="4939"/>
                                        <a:pt x="14524" y="4939"/>
                                        <a:pt x="14524" y="4939"/>
                                      </a:cubicBezTo>
                                      <a:cubicBezTo>
                                        <a:pt x="14526" y="4939"/>
                                        <a:pt x="14528" y="4939"/>
                                        <a:pt x="14530" y="4939"/>
                                      </a:cubicBezTo>
                                      <a:cubicBezTo>
                                        <a:pt x="14540" y="4939"/>
                                        <a:pt x="14551" y="4938"/>
                                        <a:pt x="14562" y="4938"/>
                                      </a:cubicBezTo>
                                      <a:cubicBezTo>
                                        <a:pt x="14581" y="4937"/>
                                        <a:pt x="14600" y="4935"/>
                                        <a:pt x="14619" y="4933"/>
                                      </a:cubicBezTo>
                                      <a:cubicBezTo>
                                        <a:pt x="14622" y="4932"/>
                                        <a:pt x="14626" y="4931"/>
                                        <a:pt x="14630" y="4931"/>
                                      </a:cubicBezTo>
                                      <a:cubicBezTo>
                                        <a:pt x="14642" y="4929"/>
                                        <a:pt x="14655" y="4927"/>
                                        <a:pt x="14667" y="4925"/>
                                      </a:cubicBezTo>
                                      <a:cubicBezTo>
                                        <a:pt x="14672" y="4924"/>
                                        <a:pt x="14678" y="4923"/>
                                        <a:pt x="14683" y="4922"/>
                                      </a:cubicBezTo>
                                      <a:cubicBezTo>
                                        <a:pt x="14695" y="4919"/>
                                        <a:pt x="14707" y="4916"/>
                                        <a:pt x="14720" y="4913"/>
                                      </a:cubicBezTo>
                                      <a:cubicBezTo>
                                        <a:pt x="14807" y="4890"/>
                                        <a:pt x="14898" y="4851"/>
                                        <a:pt x="14984" y="4792"/>
                                      </a:cubicBezTo>
                                      <a:cubicBezTo>
                                        <a:pt x="14992" y="4786"/>
                                        <a:pt x="14999" y="4781"/>
                                        <a:pt x="15006" y="4776"/>
                                      </a:cubicBezTo>
                                      <a:cubicBezTo>
                                        <a:pt x="15034" y="4754"/>
                                        <a:pt x="15056" y="4733"/>
                                        <a:pt x="15074" y="4712"/>
                                      </a:cubicBezTo>
                                      <a:cubicBezTo>
                                        <a:pt x="15078" y="4707"/>
                                        <a:pt x="15083" y="4702"/>
                                        <a:pt x="15086" y="4696"/>
                                      </a:cubicBezTo>
                                      <a:cubicBezTo>
                                        <a:pt x="15090" y="4691"/>
                                        <a:pt x="15094" y="4686"/>
                                        <a:pt x="15098" y="4680"/>
                                      </a:cubicBezTo>
                                      <a:cubicBezTo>
                                        <a:pt x="15100" y="4676"/>
                                        <a:pt x="15103" y="4671"/>
                                        <a:pt x="15106" y="4667"/>
                                      </a:cubicBezTo>
                                      <a:cubicBezTo>
                                        <a:pt x="15106" y="4666"/>
                                        <a:pt x="15106" y="4666"/>
                                        <a:pt x="15106" y="4666"/>
                                      </a:cubicBezTo>
                                      <a:cubicBezTo>
                                        <a:pt x="15110" y="4659"/>
                                        <a:pt x="15113" y="4652"/>
                                        <a:pt x="15116" y="4646"/>
                                      </a:cubicBezTo>
                                      <a:cubicBezTo>
                                        <a:pt x="15118" y="4640"/>
                                        <a:pt x="15119" y="4635"/>
                                        <a:pt x="15121" y="4630"/>
                                      </a:cubicBezTo>
                                      <a:cubicBezTo>
                                        <a:pt x="15121" y="4630"/>
                                        <a:pt x="15121" y="4630"/>
                                        <a:pt x="15121" y="4629"/>
                                      </a:cubicBezTo>
                                      <a:cubicBezTo>
                                        <a:pt x="15122" y="4624"/>
                                        <a:pt x="15124" y="4619"/>
                                        <a:pt x="15124" y="4614"/>
                                      </a:cubicBezTo>
                                      <a:cubicBezTo>
                                        <a:pt x="15124" y="4612"/>
                                        <a:pt x="15124" y="4612"/>
                                        <a:pt x="15124" y="4612"/>
                                      </a:cubicBezTo>
                                      <a:cubicBezTo>
                                        <a:pt x="15125" y="4606"/>
                                        <a:pt x="15126" y="4601"/>
                                        <a:pt x="15126" y="4596"/>
                                      </a:cubicBezTo>
                                      <a:cubicBezTo>
                                        <a:pt x="15126" y="4590"/>
                                        <a:pt x="15125" y="4584"/>
                                        <a:pt x="15124" y="4578"/>
                                      </a:cubicBezTo>
                                      <a:close/>
                                      <a:moveTo>
                                        <a:pt x="16722" y="3093"/>
                                      </a:moveTo>
                                      <a:cubicBezTo>
                                        <a:pt x="16719" y="3086"/>
                                        <a:pt x="16716" y="3080"/>
                                        <a:pt x="16713" y="3074"/>
                                      </a:cubicBezTo>
                                      <a:cubicBezTo>
                                        <a:pt x="16710" y="3068"/>
                                        <a:pt x="16706" y="3063"/>
                                        <a:pt x="16703" y="3058"/>
                                      </a:cubicBezTo>
                                      <a:cubicBezTo>
                                        <a:pt x="16703" y="3057"/>
                                        <a:pt x="16702" y="3056"/>
                                        <a:pt x="16702" y="3056"/>
                                      </a:cubicBezTo>
                                      <a:cubicBezTo>
                                        <a:pt x="16698" y="3051"/>
                                        <a:pt x="16694" y="3046"/>
                                        <a:pt x="16690" y="3041"/>
                                      </a:cubicBezTo>
                                      <a:cubicBezTo>
                                        <a:pt x="16686" y="3036"/>
                                        <a:pt x="16682" y="3031"/>
                                        <a:pt x="16677" y="3026"/>
                                      </a:cubicBezTo>
                                      <a:cubicBezTo>
                                        <a:pt x="16675" y="3024"/>
                                        <a:pt x="16673" y="3022"/>
                                        <a:pt x="16670" y="3020"/>
                                      </a:cubicBezTo>
                                      <a:cubicBezTo>
                                        <a:pt x="16668" y="3018"/>
                                        <a:pt x="16666" y="3016"/>
                                        <a:pt x="16663" y="3014"/>
                                      </a:cubicBezTo>
                                      <a:cubicBezTo>
                                        <a:pt x="16663" y="3014"/>
                                        <a:pt x="16662" y="3013"/>
                                        <a:pt x="16662" y="3013"/>
                                      </a:cubicBezTo>
                                      <a:cubicBezTo>
                                        <a:pt x="16657" y="3009"/>
                                        <a:pt x="16651" y="3005"/>
                                        <a:pt x="16646" y="3001"/>
                                      </a:cubicBezTo>
                                      <a:cubicBezTo>
                                        <a:pt x="16640" y="2997"/>
                                        <a:pt x="16634" y="2994"/>
                                        <a:pt x="16628" y="2990"/>
                                      </a:cubicBezTo>
                                      <a:cubicBezTo>
                                        <a:pt x="16622" y="2987"/>
                                        <a:pt x="16616" y="2984"/>
                                        <a:pt x="16609" y="2981"/>
                                      </a:cubicBezTo>
                                      <a:cubicBezTo>
                                        <a:pt x="16608" y="2980"/>
                                        <a:pt x="16606" y="2980"/>
                                        <a:pt x="16605" y="2979"/>
                                      </a:cubicBezTo>
                                      <a:cubicBezTo>
                                        <a:pt x="16594" y="2975"/>
                                        <a:pt x="16583" y="2970"/>
                                        <a:pt x="16571" y="2967"/>
                                      </a:cubicBezTo>
                                      <a:cubicBezTo>
                                        <a:pt x="16564" y="2965"/>
                                        <a:pt x="16558" y="2963"/>
                                        <a:pt x="16550" y="2961"/>
                                      </a:cubicBezTo>
                                      <a:cubicBezTo>
                                        <a:pt x="16545" y="2960"/>
                                        <a:pt x="16540" y="2958"/>
                                        <a:pt x="16535" y="2958"/>
                                      </a:cubicBezTo>
                                      <a:cubicBezTo>
                                        <a:pt x="16528" y="2956"/>
                                        <a:pt x="16520" y="2955"/>
                                        <a:pt x="16513" y="2954"/>
                                      </a:cubicBezTo>
                                      <a:cubicBezTo>
                                        <a:pt x="16508" y="2953"/>
                                        <a:pt x="16502" y="2952"/>
                                        <a:pt x="16496" y="2951"/>
                                      </a:cubicBezTo>
                                      <a:cubicBezTo>
                                        <a:pt x="16496" y="2951"/>
                                        <a:pt x="16496" y="2951"/>
                                        <a:pt x="16496" y="2951"/>
                                      </a:cubicBezTo>
                                      <a:cubicBezTo>
                                        <a:pt x="16490" y="2950"/>
                                        <a:pt x="16484" y="2950"/>
                                        <a:pt x="16478" y="2949"/>
                                      </a:cubicBezTo>
                                      <a:cubicBezTo>
                                        <a:pt x="16472" y="2949"/>
                                        <a:pt x="16466" y="2948"/>
                                        <a:pt x="16460" y="2948"/>
                                      </a:cubicBezTo>
                                      <a:cubicBezTo>
                                        <a:pt x="16448" y="2947"/>
                                        <a:pt x="16435" y="2947"/>
                                        <a:pt x="16422" y="2947"/>
                                      </a:cubicBezTo>
                                      <a:cubicBezTo>
                                        <a:pt x="16117" y="2947"/>
                                        <a:pt x="15708" y="3148"/>
                                        <a:pt x="15762" y="3350"/>
                                      </a:cubicBezTo>
                                      <a:cubicBezTo>
                                        <a:pt x="15764" y="3357"/>
                                        <a:pt x="15767" y="3363"/>
                                        <a:pt x="15771" y="3370"/>
                                      </a:cubicBezTo>
                                      <a:cubicBezTo>
                                        <a:pt x="15774" y="3375"/>
                                        <a:pt x="15777" y="3380"/>
                                        <a:pt x="15780" y="3385"/>
                                      </a:cubicBezTo>
                                      <a:cubicBezTo>
                                        <a:pt x="15780" y="3386"/>
                                        <a:pt x="15780" y="3386"/>
                                        <a:pt x="15781" y="3386"/>
                                      </a:cubicBezTo>
                                      <a:cubicBezTo>
                                        <a:pt x="15785" y="3392"/>
                                        <a:pt x="15788" y="3397"/>
                                        <a:pt x="15793" y="3402"/>
                                      </a:cubicBezTo>
                                      <a:cubicBezTo>
                                        <a:pt x="15797" y="3407"/>
                                        <a:pt x="15802" y="3412"/>
                                        <a:pt x="15806" y="3417"/>
                                      </a:cubicBezTo>
                                      <a:cubicBezTo>
                                        <a:pt x="15811" y="3422"/>
                                        <a:pt x="15817" y="3426"/>
                                        <a:pt x="15822" y="3431"/>
                                      </a:cubicBezTo>
                                      <a:cubicBezTo>
                                        <a:pt x="15823" y="3431"/>
                                        <a:pt x="15823" y="3431"/>
                                        <a:pt x="15823" y="3431"/>
                                      </a:cubicBezTo>
                                      <a:cubicBezTo>
                                        <a:pt x="15823" y="3431"/>
                                        <a:pt x="15823" y="3432"/>
                                        <a:pt x="15824" y="3432"/>
                                      </a:cubicBezTo>
                                      <a:cubicBezTo>
                                        <a:pt x="15830" y="3437"/>
                                        <a:pt x="15837" y="3442"/>
                                        <a:pt x="15844" y="3446"/>
                                      </a:cubicBezTo>
                                      <a:cubicBezTo>
                                        <a:pt x="15854" y="3452"/>
                                        <a:pt x="15864" y="3457"/>
                                        <a:pt x="15874" y="3462"/>
                                      </a:cubicBezTo>
                                      <a:cubicBezTo>
                                        <a:pt x="15882" y="3466"/>
                                        <a:pt x="15890" y="3469"/>
                                        <a:pt x="15898" y="3472"/>
                                      </a:cubicBezTo>
                                      <a:cubicBezTo>
                                        <a:pt x="15908" y="3475"/>
                                        <a:pt x="15918" y="3478"/>
                                        <a:pt x="15928" y="3480"/>
                                      </a:cubicBezTo>
                                      <a:cubicBezTo>
                                        <a:pt x="15936" y="3483"/>
                                        <a:pt x="15946" y="3485"/>
                                        <a:pt x="15955" y="3487"/>
                                      </a:cubicBezTo>
                                      <a:cubicBezTo>
                                        <a:pt x="15988" y="3493"/>
                                        <a:pt x="16024" y="3496"/>
                                        <a:pt x="16061" y="3496"/>
                                      </a:cubicBezTo>
                                      <a:cubicBezTo>
                                        <a:pt x="16071" y="3496"/>
                                        <a:pt x="16082" y="3496"/>
                                        <a:pt x="16092" y="3495"/>
                                      </a:cubicBezTo>
                                      <a:cubicBezTo>
                                        <a:pt x="16103" y="3495"/>
                                        <a:pt x="16114" y="3494"/>
                                        <a:pt x="16124" y="3493"/>
                                      </a:cubicBezTo>
                                      <a:cubicBezTo>
                                        <a:pt x="16134" y="3492"/>
                                        <a:pt x="16145" y="3491"/>
                                        <a:pt x="16155" y="3490"/>
                                      </a:cubicBezTo>
                                      <a:cubicBezTo>
                                        <a:pt x="16182" y="3487"/>
                                        <a:pt x="16209" y="3482"/>
                                        <a:pt x="16236" y="3477"/>
                                      </a:cubicBezTo>
                                      <a:cubicBezTo>
                                        <a:pt x="16253" y="3474"/>
                                        <a:pt x="16269" y="3470"/>
                                        <a:pt x="16286" y="3465"/>
                                      </a:cubicBezTo>
                                      <a:cubicBezTo>
                                        <a:pt x="16296" y="3462"/>
                                        <a:pt x="16307" y="3460"/>
                                        <a:pt x="16317" y="3457"/>
                                      </a:cubicBezTo>
                                      <a:cubicBezTo>
                                        <a:pt x="16318" y="3456"/>
                                        <a:pt x="16319" y="3456"/>
                                        <a:pt x="16320" y="3456"/>
                                      </a:cubicBezTo>
                                      <a:cubicBezTo>
                                        <a:pt x="16320" y="3456"/>
                                        <a:pt x="16320" y="3456"/>
                                        <a:pt x="16321" y="3456"/>
                                      </a:cubicBezTo>
                                      <a:cubicBezTo>
                                        <a:pt x="16375" y="3440"/>
                                        <a:pt x="16428" y="3420"/>
                                        <a:pt x="16476" y="3396"/>
                                      </a:cubicBezTo>
                                      <a:cubicBezTo>
                                        <a:pt x="16487" y="3391"/>
                                        <a:pt x="16498" y="3386"/>
                                        <a:pt x="16508" y="3380"/>
                                      </a:cubicBezTo>
                                      <a:cubicBezTo>
                                        <a:pt x="16514" y="3377"/>
                                        <a:pt x="16520" y="3374"/>
                                        <a:pt x="16525" y="3370"/>
                                      </a:cubicBezTo>
                                      <a:cubicBezTo>
                                        <a:pt x="16533" y="3366"/>
                                        <a:pt x="16541" y="3362"/>
                                        <a:pt x="16548" y="3357"/>
                                      </a:cubicBezTo>
                                      <a:cubicBezTo>
                                        <a:pt x="16564" y="3348"/>
                                        <a:pt x="16578" y="3338"/>
                                        <a:pt x="16592" y="3328"/>
                                      </a:cubicBezTo>
                                      <a:cubicBezTo>
                                        <a:pt x="16599" y="3323"/>
                                        <a:pt x="16605" y="3318"/>
                                        <a:pt x="16611" y="3313"/>
                                      </a:cubicBezTo>
                                      <a:cubicBezTo>
                                        <a:pt x="16624" y="3303"/>
                                        <a:pt x="16636" y="3293"/>
                                        <a:pt x="16647" y="3282"/>
                                      </a:cubicBezTo>
                                      <a:cubicBezTo>
                                        <a:pt x="16652" y="3277"/>
                                        <a:pt x="16658" y="3272"/>
                                        <a:pt x="16663" y="3266"/>
                                      </a:cubicBezTo>
                                      <a:cubicBezTo>
                                        <a:pt x="16663" y="3266"/>
                                        <a:pt x="16664" y="3265"/>
                                        <a:pt x="16664" y="3264"/>
                                      </a:cubicBezTo>
                                      <a:cubicBezTo>
                                        <a:pt x="16665" y="3264"/>
                                        <a:pt x="16665" y="3264"/>
                                        <a:pt x="16665" y="3264"/>
                                      </a:cubicBezTo>
                                      <a:cubicBezTo>
                                        <a:pt x="16665" y="3264"/>
                                        <a:pt x="16665" y="3264"/>
                                        <a:pt x="16665" y="3264"/>
                                      </a:cubicBezTo>
                                      <a:cubicBezTo>
                                        <a:pt x="16689" y="3237"/>
                                        <a:pt x="16707" y="3209"/>
                                        <a:pt x="16717" y="3181"/>
                                      </a:cubicBezTo>
                                      <a:cubicBezTo>
                                        <a:pt x="16721" y="3171"/>
                                        <a:pt x="16724" y="3160"/>
                                        <a:pt x="16725" y="3150"/>
                                      </a:cubicBezTo>
                                      <a:cubicBezTo>
                                        <a:pt x="16728" y="3131"/>
                                        <a:pt x="16727" y="3112"/>
                                        <a:pt x="16722" y="3093"/>
                                      </a:cubicBezTo>
                                      <a:close/>
                                      <a:moveTo>
                                        <a:pt x="1467" y="7882"/>
                                      </a:moveTo>
                                      <a:cubicBezTo>
                                        <a:pt x="1390" y="7882"/>
                                        <a:pt x="1299" y="7894"/>
                                        <a:pt x="1195" y="7922"/>
                                      </a:cubicBezTo>
                                      <a:cubicBezTo>
                                        <a:pt x="1176" y="7927"/>
                                        <a:pt x="1158" y="7932"/>
                                        <a:pt x="1140" y="7938"/>
                                      </a:cubicBezTo>
                                      <a:cubicBezTo>
                                        <a:pt x="1122" y="7943"/>
                                        <a:pt x="1105" y="7949"/>
                                        <a:pt x="1088" y="7954"/>
                                      </a:cubicBezTo>
                                      <a:cubicBezTo>
                                        <a:pt x="1080" y="7958"/>
                                        <a:pt x="1072" y="7960"/>
                                        <a:pt x="1064" y="7964"/>
                                      </a:cubicBezTo>
                                      <a:cubicBezTo>
                                        <a:pt x="1048" y="7970"/>
                                        <a:pt x="1033" y="7976"/>
                                        <a:pt x="1018" y="7983"/>
                                      </a:cubicBezTo>
                                      <a:cubicBezTo>
                                        <a:pt x="1003" y="7989"/>
                                        <a:pt x="989" y="7996"/>
                                        <a:pt x="976" y="8003"/>
                                      </a:cubicBezTo>
                                      <a:cubicBezTo>
                                        <a:pt x="962" y="8010"/>
                                        <a:pt x="950" y="8018"/>
                                        <a:pt x="937" y="8025"/>
                                      </a:cubicBezTo>
                                      <a:cubicBezTo>
                                        <a:pt x="925" y="8032"/>
                                        <a:pt x="913" y="8040"/>
                                        <a:pt x="902" y="8047"/>
                                      </a:cubicBezTo>
                                      <a:cubicBezTo>
                                        <a:pt x="891" y="8055"/>
                                        <a:pt x="881" y="8062"/>
                                        <a:pt x="871" y="8070"/>
                                      </a:cubicBezTo>
                                      <a:cubicBezTo>
                                        <a:pt x="861" y="8078"/>
                                        <a:pt x="852" y="8086"/>
                                        <a:pt x="843" y="8094"/>
                                      </a:cubicBezTo>
                                      <a:cubicBezTo>
                                        <a:pt x="733" y="8197"/>
                                        <a:pt x="718" y="8312"/>
                                        <a:pt x="792" y="8389"/>
                                      </a:cubicBezTo>
                                      <a:cubicBezTo>
                                        <a:pt x="797" y="8395"/>
                                        <a:pt x="802" y="8400"/>
                                        <a:pt x="808" y="8405"/>
                                      </a:cubicBezTo>
                                      <a:cubicBezTo>
                                        <a:pt x="820" y="8414"/>
                                        <a:pt x="834" y="8424"/>
                                        <a:pt x="848" y="8432"/>
                                      </a:cubicBezTo>
                                      <a:cubicBezTo>
                                        <a:pt x="855" y="8435"/>
                                        <a:pt x="862" y="8438"/>
                                        <a:pt x="869" y="8442"/>
                                      </a:cubicBezTo>
                                      <a:cubicBezTo>
                                        <a:pt x="876" y="8445"/>
                                        <a:pt x="883" y="8448"/>
                                        <a:pt x="890" y="8450"/>
                                      </a:cubicBezTo>
                                      <a:cubicBezTo>
                                        <a:pt x="893" y="8451"/>
                                        <a:pt x="897" y="8452"/>
                                        <a:pt x="900" y="8453"/>
                                      </a:cubicBezTo>
                                      <a:cubicBezTo>
                                        <a:pt x="906" y="8455"/>
                                        <a:pt x="913" y="8457"/>
                                        <a:pt x="919" y="8459"/>
                                      </a:cubicBezTo>
                                      <a:cubicBezTo>
                                        <a:pt x="926" y="8461"/>
                                        <a:pt x="932" y="8463"/>
                                        <a:pt x="939" y="8464"/>
                                      </a:cubicBezTo>
                                      <a:cubicBezTo>
                                        <a:pt x="943" y="8465"/>
                                        <a:pt x="948" y="8466"/>
                                        <a:pt x="952" y="8466"/>
                                      </a:cubicBezTo>
                                      <a:cubicBezTo>
                                        <a:pt x="959" y="8468"/>
                                        <a:pt x="966" y="8469"/>
                                        <a:pt x="973" y="8470"/>
                                      </a:cubicBezTo>
                                      <a:cubicBezTo>
                                        <a:pt x="992" y="8473"/>
                                        <a:pt x="1012" y="8475"/>
                                        <a:pt x="1033" y="8476"/>
                                      </a:cubicBezTo>
                                      <a:cubicBezTo>
                                        <a:pt x="1042" y="8476"/>
                                        <a:pt x="1050" y="8476"/>
                                        <a:pt x="1058" y="8476"/>
                                      </a:cubicBezTo>
                                      <a:cubicBezTo>
                                        <a:pt x="1060" y="8476"/>
                                        <a:pt x="1062" y="8477"/>
                                        <a:pt x="1064" y="8477"/>
                                      </a:cubicBezTo>
                                      <a:cubicBezTo>
                                        <a:pt x="1068" y="8477"/>
                                        <a:pt x="1073" y="8476"/>
                                        <a:pt x="1078" y="8476"/>
                                      </a:cubicBezTo>
                                      <a:cubicBezTo>
                                        <a:pt x="1090" y="8476"/>
                                        <a:pt x="1102" y="8476"/>
                                        <a:pt x="1115" y="8475"/>
                                      </a:cubicBezTo>
                                      <a:cubicBezTo>
                                        <a:pt x="1120" y="8475"/>
                                        <a:pt x="1125" y="8474"/>
                                        <a:pt x="1130" y="8474"/>
                                      </a:cubicBezTo>
                                      <a:cubicBezTo>
                                        <a:pt x="1133" y="8474"/>
                                        <a:pt x="1136" y="8473"/>
                                        <a:pt x="1138" y="8473"/>
                                      </a:cubicBezTo>
                                      <a:cubicBezTo>
                                        <a:pt x="1146" y="8472"/>
                                        <a:pt x="1153" y="8472"/>
                                        <a:pt x="1160" y="8471"/>
                                      </a:cubicBezTo>
                                      <a:cubicBezTo>
                                        <a:pt x="1173" y="8470"/>
                                        <a:pt x="1186" y="8468"/>
                                        <a:pt x="1199" y="8466"/>
                                      </a:cubicBezTo>
                                      <a:cubicBezTo>
                                        <a:pt x="1210" y="8464"/>
                                        <a:pt x="1220" y="8462"/>
                                        <a:pt x="1231" y="8460"/>
                                      </a:cubicBezTo>
                                      <a:cubicBezTo>
                                        <a:pt x="1242" y="8458"/>
                                        <a:pt x="1253" y="8456"/>
                                        <a:pt x="1264" y="8454"/>
                                      </a:cubicBezTo>
                                      <a:cubicBezTo>
                                        <a:pt x="1274" y="8452"/>
                                        <a:pt x="1285" y="8450"/>
                                        <a:pt x="1295" y="8447"/>
                                      </a:cubicBezTo>
                                      <a:cubicBezTo>
                                        <a:pt x="1308" y="8444"/>
                                        <a:pt x="1320" y="8441"/>
                                        <a:pt x="1333" y="8438"/>
                                      </a:cubicBezTo>
                                      <a:cubicBezTo>
                                        <a:pt x="1352" y="8433"/>
                                        <a:pt x="1370" y="8428"/>
                                        <a:pt x="1388" y="8422"/>
                                      </a:cubicBezTo>
                                      <a:cubicBezTo>
                                        <a:pt x="1397" y="8419"/>
                                        <a:pt x="1406" y="8416"/>
                                        <a:pt x="1414" y="8414"/>
                                      </a:cubicBezTo>
                                      <a:cubicBezTo>
                                        <a:pt x="1432" y="8408"/>
                                        <a:pt x="1448" y="8402"/>
                                        <a:pt x="1464" y="8396"/>
                                      </a:cubicBezTo>
                                      <a:cubicBezTo>
                                        <a:pt x="1472" y="8393"/>
                                        <a:pt x="1480" y="8390"/>
                                        <a:pt x="1487" y="8386"/>
                                      </a:cubicBezTo>
                                      <a:cubicBezTo>
                                        <a:pt x="1488" y="8386"/>
                                        <a:pt x="1488" y="8386"/>
                                        <a:pt x="1488" y="8386"/>
                                      </a:cubicBezTo>
                                      <a:cubicBezTo>
                                        <a:pt x="1503" y="8380"/>
                                        <a:pt x="1518" y="8373"/>
                                        <a:pt x="1532" y="8366"/>
                                      </a:cubicBezTo>
                                      <a:cubicBezTo>
                                        <a:pt x="1581" y="8342"/>
                                        <a:pt x="1623" y="8316"/>
                                        <a:pt x="1657" y="8288"/>
                                      </a:cubicBezTo>
                                      <a:cubicBezTo>
                                        <a:pt x="1665" y="8282"/>
                                        <a:pt x="1672" y="8276"/>
                                        <a:pt x="1679" y="8270"/>
                                      </a:cubicBezTo>
                                      <a:cubicBezTo>
                                        <a:pt x="1872" y="8096"/>
                                        <a:pt x="1790" y="7882"/>
                                        <a:pt x="1467" y="7882"/>
                                      </a:cubicBezTo>
                                      <a:close/>
                                      <a:moveTo>
                                        <a:pt x="14622" y="990"/>
                                      </a:moveTo>
                                      <a:cubicBezTo>
                                        <a:pt x="14350" y="1189"/>
                                        <a:pt x="14734" y="1331"/>
                                        <a:pt x="15029" y="1132"/>
                                      </a:cubicBezTo>
                                      <a:cubicBezTo>
                                        <a:pt x="15296" y="936"/>
                                        <a:pt x="14919" y="789"/>
                                        <a:pt x="14622" y="990"/>
                                      </a:cubicBezTo>
                                      <a:close/>
                                      <a:moveTo>
                                        <a:pt x="13138" y="1999"/>
                                      </a:moveTo>
                                      <a:cubicBezTo>
                                        <a:pt x="13142" y="1997"/>
                                        <a:pt x="13146" y="1995"/>
                                        <a:pt x="13151" y="1992"/>
                                      </a:cubicBezTo>
                                      <a:cubicBezTo>
                                        <a:pt x="13190" y="1974"/>
                                        <a:pt x="13228" y="1951"/>
                                        <a:pt x="13266" y="1926"/>
                                      </a:cubicBezTo>
                                      <a:cubicBezTo>
                                        <a:pt x="13636" y="1660"/>
                                        <a:pt x="13261" y="1447"/>
                                        <a:pt x="12846" y="1576"/>
                                      </a:cubicBezTo>
                                      <a:lnTo>
                                        <a:pt x="13138" y="1999"/>
                                      </a:lnTo>
                                      <a:close/>
                                      <a:moveTo>
                                        <a:pt x="2413" y="4517"/>
                                      </a:moveTo>
                                      <a:cubicBezTo>
                                        <a:pt x="2402" y="4517"/>
                                        <a:pt x="2391" y="4518"/>
                                        <a:pt x="2379" y="4518"/>
                                      </a:cubicBezTo>
                                      <a:cubicBezTo>
                                        <a:pt x="2282" y="4524"/>
                                        <a:pt x="2170" y="4558"/>
                                        <a:pt x="2067" y="4628"/>
                                      </a:cubicBezTo>
                                      <a:cubicBezTo>
                                        <a:pt x="1966" y="4700"/>
                                        <a:pt x="1943" y="4766"/>
                                        <a:pt x="1969" y="4816"/>
                                      </a:cubicBezTo>
                                      <a:cubicBezTo>
                                        <a:pt x="1974" y="4824"/>
                                        <a:pt x="1979" y="4832"/>
                                        <a:pt x="1986" y="4839"/>
                                      </a:cubicBezTo>
                                      <a:cubicBezTo>
                                        <a:pt x="2024" y="4879"/>
                                        <a:pt x="2099" y="4903"/>
                                        <a:pt x="2189" y="4903"/>
                                      </a:cubicBezTo>
                                      <a:cubicBezTo>
                                        <a:pt x="2248" y="4903"/>
                                        <a:pt x="2313" y="4893"/>
                                        <a:pt x="2379" y="4870"/>
                                      </a:cubicBezTo>
                                      <a:cubicBezTo>
                                        <a:pt x="2432" y="4852"/>
                                        <a:pt x="2485" y="4827"/>
                                        <a:pt x="2536" y="4792"/>
                                      </a:cubicBezTo>
                                      <a:cubicBezTo>
                                        <a:pt x="2546" y="4785"/>
                                        <a:pt x="2554" y="4778"/>
                                        <a:pt x="2562" y="4772"/>
                                      </a:cubicBezTo>
                                      <a:cubicBezTo>
                                        <a:pt x="2570" y="4765"/>
                                        <a:pt x="2578" y="4758"/>
                                        <a:pt x="2585" y="4752"/>
                                      </a:cubicBezTo>
                                      <a:cubicBezTo>
                                        <a:pt x="2722" y="4621"/>
                                        <a:pt x="2601" y="4517"/>
                                        <a:pt x="2413" y="4517"/>
                                      </a:cubicBezTo>
                                      <a:close/>
                                      <a:moveTo>
                                        <a:pt x="1332" y="5140"/>
                                      </a:moveTo>
                                      <a:cubicBezTo>
                                        <a:pt x="1324" y="5127"/>
                                        <a:pt x="1314" y="5114"/>
                                        <a:pt x="1302" y="5102"/>
                                      </a:cubicBezTo>
                                      <a:cubicBezTo>
                                        <a:pt x="1244" y="5042"/>
                                        <a:pt x="1138" y="5002"/>
                                        <a:pt x="990" y="5002"/>
                                      </a:cubicBezTo>
                                      <a:cubicBezTo>
                                        <a:pt x="905" y="5002"/>
                                        <a:pt x="805" y="5015"/>
                                        <a:pt x="692" y="5046"/>
                                      </a:cubicBezTo>
                                      <a:cubicBezTo>
                                        <a:pt x="678" y="5049"/>
                                        <a:pt x="664" y="5053"/>
                                        <a:pt x="651" y="5057"/>
                                      </a:cubicBezTo>
                                      <a:cubicBezTo>
                                        <a:pt x="638" y="5061"/>
                                        <a:pt x="625" y="5065"/>
                                        <a:pt x="612" y="5069"/>
                                      </a:cubicBezTo>
                                      <a:cubicBezTo>
                                        <a:pt x="599" y="5073"/>
                                        <a:pt x="587" y="5077"/>
                                        <a:pt x="574" y="5082"/>
                                      </a:cubicBezTo>
                                      <a:cubicBezTo>
                                        <a:pt x="514" y="5103"/>
                                        <a:pt x="460" y="5128"/>
                                        <a:pt x="414" y="5154"/>
                                      </a:cubicBezTo>
                                      <a:cubicBezTo>
                                        <a:pt x="414" y="5155"/>
                                        <a:pt x="414" y="5155"/>
                                        <a:pt x="414" y="5155"/>
                                      </a:cubicBezTo>
                                      <a:cubicBezTo>
                                        <a:pt x="104" y="5333"/>
                                        <a:pt x="121" y="5598"/>
                                        <a:pt x="414" y="5658"/>
                                      </a:cubicBezTo>
                                      <a:cubicBezTo>
                                        <a:pt x="417" y="5658"/>
                                        <a:pt x="421" y="5659"/>
                                        <a:pt x="424" y="5660"/>
                                      </a:cubicBezTo>
                                      <a:cubicBezTo>
                                        <a:pt x="425" y="5660"/>
                                        <a:pt x="426" y="5660"/>
                                        <a:pt x="428" y="5660"/>
                                      </a:cubicBezTo>
                                      <a:cubicBezTo>
                                        <a:pt x="436" y="5662"/>
                                        <a:pt x="446" y="5663"/>
                                        <a:pt x="455" y="5664"/>
                                      </a:cubicBezTo>
                                      <a:cubicBezTo>
                                        <a:pt x="460" y="5665"/>
                                        <a:pt x="466" y="5666"/>
                                        <a:pt x="472" y="5666"/>
                                      </a:cubicBezTo>
                                      <a:cubicBezTo>
                                        <a:pt x="482" y="5668"/>
                                        <a:pt x="493" y="5668"/>
                                        <a:pt x="505" y="5669"/>
                                      </a:cubicBezTo>
                                      <a:cubicBezTo>
                                        <a:pt x="518" y="5670"/>
                                        <a:pt x="531" y="5670"/>
                                        <a:pt x="545" y="5670"/>
                                      </a:cubicBezTo>
                                      <a:cubicBezTo>
                                        <a:pt x="545" y="5670"/>
                                        <a:pt x="545" y="5670"/>
                                        <a:pt x="545" y="5670"/>
                                      </a:cubicBezTo>
                                      <a:cubicBezTo>
                                        <a:pt x="631" y="5670"/>
                                        <a:pt x="732" y="5656"/>
                                        <a:pt x="848" y="5626"/>
                                      </a:cubicBezTo>
                                      <a:cubicBezTo>
                                        <a:pt x="1000" y="5586"/>
                                        <a:pt x="1116" y="5532"/>
                                        <a:pt x="1198" y="5472"/>
                                      </a:cubicBezTo>
                                      <a:cubicBezTo>
                                        <a:pt x="1216" y="5459"/>
                                        <a:pt x="1232" y="5446"/>
                                        <a:pt x="1247" y="5432"/>
                                      </a:cubicBezTo>
                                      <a:cubicBezTo>
                                        <a:pt x="1252" y="5428"/>
                                        <a:pt x="1256" y="5424"/>
                                        <a:pt x="1261" y="5419"/>
                                      </a:cubicBezTo>
                                      <a:cubicBezTo>
                                        <a:pt x="1357" y="5324"/>
                                        <a:pt x="1378" y="5220"/>
                                        <a:pt x="1332" y="5140"/>
                                      </a:cubicBezTo>
                                      <a:close/>
                                      <a:moveTo>
                                        <a:pt x="2869" y="6018"/>
                                      </a:moveTo>
                                      <a:cubicBezTo>
                                        <a:pt x="2866" y="6010"/>
                                        <a:pt x="2863" y="6003"/>
                                        <a:pt x="2859" y="5996"/>
                                      </a:cubicBezTo>
                                      <a:cubicBezTo>
                                        <a:pt x="2852" y="5983"/>
                                        <a:pt x="2844" y="5970"/>
                                        <a:pt x="2834" y="5959"/>
                                      </a:cubicBezTo>
                                      <a:cubicBezTo>
                                        <a:pt x="2810" y="5930"/>
                                        <a:pt x="2778" y="5907"/>
                                        <a:pt x="2741" y="5890"/>
                                      </a:cubicBezTo>
                                      <a:cubicBezTo>
                                        <a:pt x="2740" y="5890"/>
                                        <a:pt x="2740" y="5890"/>
                                        <a:pt x="2740" y="5890"/>
                                      </a:cubicBezTo>
                                      <a:cubicBezTo>
                                        <a:pt x="2718" y="5880"/>
                                        <a:pt x="2695" y="5873"/>
                                        <a:pt x="2670" y="5867"/>
                                      </a:cubicBezTo>
                                      <a:cubicBezTo>
                                        <a:pt x="2626" y="5857"/>
                                        <a:pt x="2580" y="5852"/>
                                        <a:pt x="2530" y="5852"/>
                                      </a:cubicBezTo>
                                      <a:cubicBezTo>
                                        <a:pt x="2482" y="5852"/>
                                        <a:pt x="2431" y="5856"/>
                                        <a:pt x="2379" y="5865"/>
                                      </a:cubicBezTo>
                                      <a:cubicBezTo>
                                        <a:pt x="2183" y="5897"/>
                                        <a:pt x="1979" y="5984"/>
                                        <a:pt x="1865" y="6094"/>
                                      </a:cubicBezTo>
                                      <a:cubicBezTo>
                                        <a:pt x="1859" y="6100"/>
                                        <a:pt x="1853" y="6106"/>
                                        <a:pt x="1847" y="6112"/>
                                      </a:cubicBezTo>
                                      <a:cubicBezTo>
                                        <a:pt x="1790" y="6174"/>
                                        <a:pt x="1762" y="6242"/>
                                        <a:pt x="1780" y="6309"/>
                                      </a:cubicBezTo>
                                      <a:cubicBezTo>
                                        <a:pt x="1786" y="6324"/>
                                        <a:pt x="1794" y="6338"/>
                                        <a:pt x="1802" y="6350"/>
                                      </a:cubicBezTo>
                                      <a:cubicBezTo>
                                        <a:pt x="1810" y="6363"/>
                                        <a:pt x="1820" y="6374"/>
                                        <a:pt x="1831" y="6385"/>
                                      </a:cubicBezTo>
                                      <a:cubicBezTo>
                                        <a:pt x="1895" y="6448"/>
                                        <a:pt x="2000" y="6475"/>
                                        <a:pt x="2118" y="6475"/>
                                      </a:cubicBezTo>
                                      <a:cubicBezTo>
                                        <a:pt x="2312" y="6475"/>
                                        <a:pt x="2542" y="6404"/>
                                        <a:pt x="2697" y="6301"/>
                                      </a:cubicBezTo>
                                      <a:cubicBezTo>
                                        <a:pt x="2714" y="6290"/>
                                        <a:pt x="2729" y="6279"/>
                                        <a:pt x="2744" y="6267"/>
                                      </a:cubicBezTo>
                                      <a:cubicBezTo>
                                        <a:pt x="2758" y="6256"/>
                                        <a:pt x="2772" y="6244"/>
                                        <a:pt x="2784" y="6232"/>
                                      </a:cubicBezTo>
                                      <a:cubicBezTo>
                                        <a:pt x="2853" y="6166"/>
                                        <a:pt x="2888" y="6092"/>
                                        <a:pt x="2869" y="6018"/>
                                      </a:cubicBezTo>
                                      <a:close/>
                                      <a:moveTo>
                                        <a:pt x="16567" y="1807"/>
                                      </a:moveTo>
                                      <a:cubicBezTo>
                                        <a:pt x="16484" y="1750"/>
                                        <a:pt x="16289" y="1751"/>
                                        <a:pt x="16124" y="1862"/>
                                      </a:cubicBezTo>
                                      <a:cubicBezTo>
                                        <a:pt x="16054" y="1914"/>
                                        <a:pt x="16028" y="1961"/>
                                        <a:pt x="16034" y="1999"/>
                                      </a:cubicBezTo>
                                      <a:cubicBezTo>
                                        <a:pt x="16039" y="2029"/>
                                        <a:pt x="16064" y="2054"/>
                                        <a:pt x="16102" y="2070"/>
                                      </a:cubicBezTo>
                                      <a:cubicBezTo>
                                        <a:pt x="16106" y="2072"/>
                                        <a:pt x="16110" y="2074"/>
                                        <a:pt x="16114" y="2075"/>
                                      </a:cubicBezTo>
                                      <a:cubicBezTo>
                                        <a:pt x="16130" y="2081"/>
                                        <a:pt x="16148" y="2086"/>
                                        <a:pt x="16167" y="2088"/>
                                      </a:cubicBezTo>
                                      <a:cubicBezTo>
                                        <a:pt x="16173" y="2090"/>
                                        <a:pt x="16179" y="2090"/>
                                        <a:pt x="16186" y="2091"/>
                                      </a:cubicBezTo>
                                      <a:cubicBezTo>
                                        <a:pt x="16190" y="2091"/>
                                        <a:pt x="16195" y="2092"/>
                                        <a:pt x="16200" y="2092"/>
                                      </a:cubicBezTo>
                                      <a:cubicBezTo>
                                        <a:pt x="16208" y="2092"/>
                                        <a:pt x="16217" y="2093"/>
                                        <a:pt x="16225" y="2093"/>
                                      </a:cubicBezTo>
                                      <a:cubicBezTo>
                                        <a:pt x="16233" y="2093"/>
                                        <a:pt x="16241" y="2092"/>
                                        <a:pt x="16249" y="2092"/>
                                      </a:cubicBezTo>
                                      <a:cubicBezTo>
                                        <a:pt x="16260" y="2092"/>
                                        <a:pt x="16272" y="2090"/>
                                        <a:pt x="16284" y="2089"/>
                                      </a:cubicBezTo>
                                      <a:cubicBezTo>
                                        <a:pt x="16292" y="2088"/>
                                        <a:pt x="16300" y="2087"/>
                                        <a:pt x="16307" y="2086"/>
                                      </a:cubicBezTo>
                                      <a:cubicBezTo>
                                        <a:pt x="16308" y="2086"/>
                                        <a:pt x="16308" y="2086"/>
                                        <a:pt x="16308" y="2086"/>
                                      </a:cubicBezTo>
                                      <a:cubicBezTo>
                                        <a:pt x="16308" y="2085"/>
                                        <a:pt x="16308" y="2085"/>
                                        <a:pt x="16308" y="2085"/>
                                      </a:cubicBezTo>
                                      <a:cubicBezTo>
                                        <a:pt x="16309" y="2085"/>
                                        <a:pt x="16311" y="2085"/>
                                        <a:pt x="16313" y="2084"/>
                                      </a:cubicBezTo>
                                      <a:cubicBezTo>
                                        <a:pt x="16328" y="2082"/>
                                        <a:pt x="16344" y="2078"/>
                                        <a:pt x="16360" y="2074"/>
                                      </a:cubicBezTo>
                                      <a:cubicBezTo>
                                        <a:pt x="16368" y="2071"/>
                                        <a:pt x="16376" y="2069"/>
                                        <a:pt x="16385" y="2066"/>
                                      </a:cubicBezTo>
                                      <a:cubicBezTo>
                                        <a:pt x="16394" y="2063"/>
                                        <a:pt x="16403" y="2060"/>
                                        <a:pt x="16413" y="2056"/>
                                      </a:cubicBezTo>
                                      <a:cubicBezTo>
                                        <a:pt x="16421" y="2052"/>
                                        <a:pt x="16429" y="2049"/>
                                        <a:pt x="16438" y="2045"/>
                                      </a:cubicBezTo>
                                      <a:cubicBezTo>
                                        <a:pt x="16464" y="2033"/>
                                        <a:pt x="16492" y="2018"/>
                                        <a:pt x="16518" y="2000"/>
                                      </a:cubicBezTo>
                                      <a:cubicBezTo>
                                        <a:pt x="16518" y="2000"/>
                                        <a:pt x="16519" y="1999"/>
                                        <a:pt x="16520" y="1999"/>
                                      </a:cubicBezTo>
                                      <a:cubicBezTo>
                                        <a:pt x="16520" y="1999"/>
                                        <a:pt x="16520" y="1999"/>
                                        <a:pt x="16520" y="1999"/>
                                      </a:cubicBezTo>
                                      <a:cubicBezTo>
                                        <a:pt x="16628" y="1919"/>
                                        <a:pt x="16626" y="1848"/>
                                        <a:pt x="16567" y="1807"/>
                                      </a:cubicBezTo>
                                      <a:close/>
                                      <a:moveTo>
                                        <a:pt x="1103" y="6710"/>
                                      </a:moveTo>
                                      <a:cubicBezTo>
                                        <a:pt x="1073" y="6710"/>
                                        <a:pt x="1039" y="6715"/>
                                        <a:pt x="1004" y="6726"/>
                                      </a:cubicBezTo>
                                      <a:cubicBezTo>
                                        <a:pt x="996" y="6728"/>
                                        <a:pt x="988" y="6730"/>
                                        <a:pt x="980" y="6733"/>
                                      </a:cubicBezTo>
                                      <a:cubicBezTo>
                                        <a:pt x="972" y="6736"/>
                                        <a:pt x="964" y="6739"/>
                                        <a:pt x="956" y="6742"/>
                                      </a:cubicBezTo>
                                      <a:cubicBezTo>
                                        <a:pt x="946" y="6746"/>
                                        <a:pt x="935" y="6752"/>
                                        <a:pt x="924" y="6757"/>
                                      </a:cubicBezTo>
                                      <a:cubicBezTo>
                                        <a:pt x="908" y="6765"/>
                                        <a:pt x="891" y="6774"/>
                                        <a:pt x="874" y="6785"/>
                                      </a:cubicBezTo>
                                      <a:cubicBezTo>
                                        <a:pt x="868" y="6789"/>
                                        <a:pt x="863" y="6792"/>
                                        <a:pt x="857" y="6796"/>
                                      </a:cubicBezTo>
                                      <a:cubicBezTo>
                                        <a:pt x="718" y="6898"/>
                                        <a:pt x="786" y="6994"/>
                                        <a:pt x="939" y="6994"/>
                                      </a:cubicBezTo>
                                      <a:cubicBezTo>
                                        <a:pt x="975" y="6994"/>
                                        <a:pt x="1015" y="6988"/>
                                        <a:pt x="1059" y="6977"/>
                                      </a:cubicBezTo>
                                      <a:cubicBezTo>
                                        <a:pt x="1366" y="6898"/>
                                        <a:pt x="1298" y="6710"/>
                                        <a:pt x="1103" y="6710"/>
                                      </a:cubicBezTo>
                                      <a:close/>
                                      <a:moveTo>
                                        <a:pt x="14498" y="2539"/>
                                      </a:moveTo>
                                      <a:cubicBezTo>
                                        <a:pt x="14420" y="2539"/>
                                        <a:pt x="14328" y="2551"/>
                                        <a:pt x="14226" y="2579"/>
                                      </a:cubicBezTo>
                                      <a:cubicBezTo>
                                        <a:pt x="14111" y="2609"/>
                                        <a:pt x="14018" y="2648"/>
                                        <a:pt x="13948" y="2693"/>
                                      </a:cubicBezTo>
                                      <a:cubicBezTo>
                                        <a:pt x="13693" y="2852"/>
                                        <a:pt x="13710" y="3072"/>
                                        <a:pt x="13948" y="3134"/>
                                      </a:cubicBezTo>
                                      <a:cubicBezTo>
                                        <a:pt x="13990" y="3145"/>
                                        <a:pt x="14038" y="3151"/>
                                        <a:pt x="14093" y="3151"/>
                                      </a:cubicBezTo>
                                      <a:cubicBezTo>
                                        <a:pt x="14172" y="3151"/>
                                        <a:pt x="14264" y="3138"/>
                                        <a:pt x="14368" y="3110"/>
                                      </a:cubicBezTo>
                                      <a:cubicBezTo>
                                        <a:pt x="14972" y="2952"/>
                                        <a:pt x="14954" y="2539"/>
                                        <a:pt x="14498" y="2539"/>
                                      </a:cubicBezTo>
                                      <a:close/>
                                      <a:moveTo>
                                        <a:pt x="15516" y="7502"/>
                                      </a:moveTo>
                                      <a:cubicBezTo>
                                        <a:pt x="15500" y="7498"/>
                                        <a:pt x="15483" y="7496"/>
                                        <a:pt x="15464" y="7496"/>
                                      </a:cubicBezTo>
                                      <a:cubicBezTo>
                                        <a:pt x="15406" y="7496"/>
                                        <a:pt x="15334" y="7516"/>
                                        <a:pt x="15260" y="7566"/>
                                      </a:cubicBezTo>
                                      <a:cubicBezTo>
                                        <a:pt x="15252" y="7572"/>
                                        <a:pt x="15245" y="7577"/>
                                        <a:pt x="15239" y="7583"/>
                                      </a:cubicBezTo>
                                      <a:cubicBezTo>
                                        <a:pt x="15228" y="7593"/>
                                        <a:pt x="15220" y="7602"/>
                                        <a:pt x="15213" y="7612"/>
                                      </a:cubicBezTo>
                                      <a:cubicBezTo>
                                        <a:pt x="15212" y="7614"/>
                                        <a:pt x="15210" y="7616"/>
                                        <a:pt x="15209" y="7618"/>
                                      </a:cubicBezTo>
                                      <a:cubicBezTo>
                                        <a:pt x="15206" y="7623"/>
                                        <a:pt x="15204" y="7627"/>
                                        <a:pt x="15202" y="7632"/>
                                      </a:cubicBezTo>
                                      <a:cubicBezTo>
                                        <a:pt x="15202" y="7634"/>
                                        <a:pt x="15201" y="7636"/>
                                        <a:pt x="15200" y="7638"/>
                                      </a:cubicBezTo>
                                      <a:cubicBezTo>
                                        <a:pt x="15198" y="7647"/>
                                        <a:pt x="15197" y="7655"/>
                                        <a:pt x="15198" y="7663"/>
                                      </a:cubicBezTo>
                                      <a:cubicBezTo>
                                        <a:pt x="15200" y="7676"/>
                                        <a:pt x="15207" y="7688"/>
                                        <a:pt x="15218" y="7698"/>
                                      </a:cubicBezTo>
                                      <a:cubicBezTo>
                                        <a:pt x="15224" y="7703"/>
                                        <a:pt x="15232" y="7708"/>
                                        <a:pt x="15242" y="7713"/>
                                      </a:cubicBezTo>
                                      <a:cubicBezTo>
                                        <a:pt x="15248" y="7716"/>
                                        <a:pt x="15255" y="7718"/>
                                        <a:pt x="15262" y="7720"/>
                                      </a:cubicBezTo>
                                      <a:cubicBezTo>
                                        <a:pt x="15263" y="7720"/>
                                        <a:pt x="15263" y="7720"/>
                                        <a:pt x="15263" y="7720"/>
                                      </a:cubicBezTo>
                                      <a:cubicBezTo>
                                        <a:pt x="15270" y="7722"/>
                                        <a:pt x="15278" y="7724"/>
                                        <a:pt x="15286" y="7726"/>
                                      </a:cubicBezTo>
                                      <a:cubicBezTo>
                                        <a:pt x="15299" y="7728"/>
                                        <a:pt x="15312" y="7729"/>
                                        <a:pt x="15327" y="7729"/>
                                      </a:cubicBezTo>
                                      <a:cubicBezTo>
                                        <a:pt x="15330" y="7729"/>
                                        <a:pt x="15330" y="7729"/>
                                        <a:pt x="15330" y="7729"/>
                                      </a:cubicBezTo>
                                      <a:cubicBezTo>
                                        <a:pt x="15359" y="7728"/>
                                        <a:pt x="15392" y="7724"/>
                                        <a:pt x="15426" y="7715"/>
                                      </a:cubicBezTo>
                                      <a:cubicBezTo>
                                        <a:pt x="15434" y="7713"/>
                                        <a:pt x="15442" y="7710"/>
                                        <a:pt x="15449" y="7708"/>
                                      </a:cubicBezTo>
                                      <a:cubicBezTo>
                                        <a:pt x="15467" y="7703"/>
                                        <a:pt x="15483" y="7697"/>
                                        <a:pt x="15498" y="7690"/>
                                      </a:cubicBezTo>
                                      <a:cubicBezTo>
                                        <a:pt x="15512" y="7684"/>
                                        <a:pt x="15525" y="7677"/>
                                        <a:pt x="15536" y="7670"/>
                                      </a:cubicBezTo>
                                      <a:cubicBezTo>
                                        <a:pt x="15538" y="7669"/>
                                        <a:pt x="15541" y="7668"/>
                                        <a:pt x="15543" y="7666"/>
                                      </a:cubicBezTo>
                                      <a:cubicBezTo>
                                        <a:pt x="15545" y="7664"/>
                                        <a:pt x="15547" y="7663"/>
                                        <a:pt x="15549" y="7662"/>
                                      </a:cubicBezTo>
                                      <a:cubicBezTo>
                                        <a:pt x="15549" y="7662"/>
                                        <a:pt x="15549" y="7662"/>
                                        <a:pt x="15549" y="7662"/>
                                      </a:cubicBezTo>
                                      <a:cubicBezTo>
                                        <a:pt x="15557" y="7656"/>
                                        <a:pt x="15564" y="7650"/>
                                        <a:pt x="15570" y="7645"/>
                                      </a:cubicBezTo>
                                      <a:cubicBezTo>
                                        <a:pt x="15630" y="7587"/>
                                        <a:pt x="15597" y="7522"/>
                                        <a:pt x="15516" y="7502"/>
                                      </a:cubicBezTo>
                                      <a:close/>
                                      <a:moveTo>
                                        <a:pt x="13494" y="6633"/>
                                      </a:moveTo>
                                      <a:cubicBezTo>
                                        <a:pt x="13494" y="6633"/>
                                        <a:pt x="13554" y="6648"/>
                                        <a:pt x="13591" y="6648"/>
                                      </a:cubicBezTo>
                                      <a:cubicBezTo>
                                        <a:pt x="13629" y="6648"/>
                                        <a:pt x="13671" y="6642"/>
                                        <a:pt x="13714" y="6629"/>
                                      </a:cubicBezTo>
                                      <a:cubicBezTo>
                                        <a:pt x="13746" y="6620"/>
                                        <a:pt x="13778" y="6606"/>
                                        <a:pt x="13810" y="6588"/>
                                      </a:cubicBezTo>
                                      <a:cubicBezTo>
                                        <a:pt x="13820" y="6582"/>
                                        <a:pt x="13831" y="6576"/>
                                        <a:pt x="13841" y="6568"/>
                                      </a:cubicBezTo>
                                      <a:cubicBezTo>
                                        <a:pt x="13855" y="6559"/>
                                        <a:pt x="13866" y="6549"/>
                                        <a:pt x="13876" y="6540"/>
                                      </a:cubicBezTo>
                                      <a:cubicBezTo>
                                        <a:pt x="13886" y="6530"/>
                                        <a:pt x="13894" y="6521"/>
                                        <a:pt x="13900" y="6512"/>
                                      </a:cubicBezTo>
                                      <a:cubicBezTo>
                                        <a:pt x="13926" y="6474"/>
                                        <a:pt x="13922" y="6441"/>
                                        <a:pt x="13898" y="6416"/>
                                      </a:cubicBezTo>
                                      <a:cubicBezTo>
                                        <a:pt x="13871" y="6388"/>
                                        <a:pt x="13817" y="6371"/>
                                        <a:pt x="13752" y="6371"/>
                                      </a:cubicBezTo>
                                      <a:cubicBezTo>
                                        <a:pt x="13699" y="6371"/>
                                        <a:pt x="13639" y="6383"/>
                                        <a:pt x="13580" y="6408"/>
                                      </a:cubicBezTo>
                                      <a:cubicBezTo>
                                        <a:pt x="13579" y="6408"/>
                                        <a:pt x="13579" y="6408"/>
                                        <a:pt x="13579" y="6408"/>
                                      </a:cubicBezTo>
                                      <a:lnTo>
                                        <a:pt x="13494" y="6633"/>
                                      </a:lnTo>
                                      <a:close/>
                                      <a:moveTo>
                                        <a:pt x="1687" y="9890"/>
                                      </a:moveTo>
                                      <a:cubicBezTo>
                                        <a:pt x="1682" y="9885"/>
                                        <a:pt x="1677" y="9880"/>
                                        <a:pt x="1671" y="9876"/>
                                      </a:cubicBezTo>
                                      <a:cubicBezTo>
                                        <a:pt x="1671" y="9876"/>
                                        <a:pt x="1671" y="9876"/>
                                        <a:pt x="1671" y="9876"/>
                                      </a:cubicBezTo>
                                      <a:cubicBezTo>
                                        <a:pt x="1665" y="9871"/>
                                        <a:pt x="1659" y="9867"/>
                                        <a:pt x="1652" y="9863"/>
                                      </a:cubicBezTo>
                                      <a:cubicBezTo>
                                        <a:pt x="1620" y="9846"/>
                                        <a:pt x="1578" y="9835"/>
                                        <a:pt x="1528" y="9835"/>
                                      </a:cubicBezTo>
                                      <a:cubicBezTo>
                                        <a:pt x="1478" y="9835"/>
                                        <a:pt x="1421" y="9846"/>
                                        <a:pt x="1360" y="9871"/>
                                      </a:cubicBezTo>
                                      <a:cubicBezTo>
                                        <a:pt x="1353" y="9873"/>
                                        <a:pt x="1347" y="9876"/>
                                        <a:pt x="1341" y="9879"/>
                                      </a:cubicBezTo>
                                      <a:cubicBezTo>
                                        <a:pt x="1328" y="9885"/>
                                        <a:pt x="1316" y="9891"/>
                                        <a:pt x="1303" y="9898"/>
                                      </a:cubicBezTo>
                                      <a:cubicBezTo>
                                        <a:pt x="1284" y="9908"/>
                                        <a:pt x="1264" y="9920"/>
                                        <a:pt x="1244" y="9933"/>
                                      </a:cubicBezTo>
                                      <a:cubicBezTo>
                                        <a:pt x="1085" y="10050"/>
                                        <a:pt x="1164" y="10158"/>
                                        <a:pt x="1338" y="10158"/>
                                      </a:cubicBezTo>
                                      <a:cubicBezTo>
                                        <a:pt x="1379" y="10158"/>
                                        <a:pt x="1426" y="10152"/>
                                        <a:pt x="1475" y="10139"/>
                                      </a:cubicBezTo>
                                      <a:cubicBezTo>
                                        <a:pt x="1713" y="10078"/>
                                        <a:pt x="1755" y="9959"/>
                                        <a:pt x="1687" y="9890"/>
                                      </a:cubicBezTo>
                                      <a:close/>
                                      <a:moveTo>
                                        <a:pt x="5264" y="9927"/>
                                      </a:moveTo>
                                      <a:cubicBezTo>
                                        <a:pt x="5262" y="9922"/>
                                        <a:pt x="5260" y="9916"/>
                                        <a:pt x="5257" y="9912"/>
                                      </a:cubicBezTo>
                                      <a:cubicBezTo>
                                        <a:pt x="5252" y="9902"/>
                                        <a:pt x="5246" y="9894"/>
                                        <a:pt x="5240" y="9886"/>
                                      </a:cubicBezTo>
                                      <a:cubicBezTo>
                                        <a:pt x="5230" y="9873"/>
                                        <a:pt x="5218" y="9863"/>
                                        <a:pt x="5204" y="9854"/>
                                      </a:cubicBezTo>
                                      <a:cubicBezTo>
                                        <a:pt x="5195" y="9848"/>
                                        <a:pt x="5186" y="9842"/>
                                        <a:pt x="5175" y="9838"/>
                                      </a:cubicBezTo>
                                      <a:cubicBezTo>
                                        <a:pt x="5160" y="9831"/>
                                        <a:pt x="5143" y="9825"/>
                                        <a:pt x="5125" y="9821"/>
                                      </a:cubicBezTo>
                                      <a:cubicBezTo>
                                        <a:pt x="5095" y="9814"/>
                                        <a:pt x="5062" y="9811"/>
                                        <a:pt x="5027" y="9811"/>
                                      </a:cubicBezTo>
                                      <a:cubicBezTo>
                                        <a:pt x="4905" y="9811"/>
                                        <a:pt x="4762" y="9851"/>
                                        <a:pt x="4656" y="9912"/>
                                      </a:cubicBezTo>
                                      <a:cubicBezTo>
                                        <a:pt x="4601" y="9943"/>
                                        <a:pt x="4556" y="9980"/>
                                        <a:pt x="4528" y="10019"/>
                                      </a:cubicBezTo>
                                      <a:cubicBezTo>
                                        <a:pt x="4522" y="10028"/>
                                        <a:pt x="4517" y="10036"/>
                                        <a:pt x="4512" y="10046"/>
                                      </a:cubicBezTo>
                                      <a:cubicBezTo>
                                        <a:pt x="4500" y="10073"/>
                                        <a:pt x="4496" y="10102"/>
                                        <a:pt x="4503" y="10130"/>
                                      </a:cubicBezTo>
                                      <a:cubicBezTo>
                                        <a:pt x="4509" y="10146"/>
                                        <a:pt x="4517" y="10160"/>
                                        <a:pt x="4528" y="10172"/>
                                      </a:cubicBezTo>
                                      <a:cubicBezTo>
                                        <a:pt x="4531" y="10176"/>
                                        <a:pt x="4534" y="10180"/>
                                        <a:pt x="4538" y="10183"/>
                                      </a:cubicBezTo>
                                      <a:cubicBezTo>
                                        <a:pt x="4561" y="10206"/>
                                        <a:pt x="4591" y="10221"/>
                                        <a:pt x="4625" y="10231"/>
                                      </a:cubicBezTo>
                                      <a:cubicBezTo>
                                        <a:pt x="4641" y="10236"/>
                                        <a:pt x="4658" y="10240"/>
                                        <a:pt x="4676" y="10242"/>
                                      </a:cubicBezTo>
                                      <a:cubicBezTo>
                                        <a:pt x="4678" y="10242"/>
                                        <a:pt x="4678" y="10242"/>
                                        <a:pt x="4680" y="10242"/>
                                      </a:cubicBezTo>
                                      <a:cubicBezTo>
                                        <a:pt x="4693" y="10244"/>
                                        <a:pt x="4707" y="10245"/>
                                        <a:pt x="4722" y="10246"/>
                                      </a:cubicBezTo>
                                      <a:cubicBezTo>
                                        <a:pt x="4725" y="10246"/>
                                        <a:pt x="4728" y="10246"/>
                                        <a:pt x="4732" y="10246"/>
                                      </a:cubicBezTo>
                                      <a:cubicBezTo>
                                        <a:pt x="4769" y="10246"/>
                                        <a:pt x="4808" y="10243"/>
                                        <a:pt x="4848" y="10237"/>
                                      </a:cubicBezTo>
                                      <a:cubicBezTo>
                                        <a:pt x="4850" y="10237"/>
                                        <a:pt x="4852" y="10236"/>
                                        <a:pt x="4854" y="10236"/>
                                      </a:cubicBezTo>
                                      <a:cubicBezTo>
                                        <a:pt x="4865" y="10234"/>
                                        <a:pt x="4876" y="10232"/>
                                        <a:pt x="4887" y="10229"/>
                                      </a:cubicBezTo>
                                      <a:cubicBezTo>
                                        <a:pt x="4909" y="10224"/>
                                        <a:pt x="4931" y="10219"/>
                                        <a:pt x="4953" y="10212"/>
                                      </a:cubicBezTo>
                                      <a:cubicBezTo>
                                        <a:pt x="4964" y="10209"/>
                                        <a:pt x="4975" y="10205"/>
                                        <a:pt x="4986" y="10202"/>
                                      </a:cubicBezTo>
                                      <a:cubicBezTo>
                                        <a:pt x="5005" y="10195"/>
                                        <a:pt x="5024" y="10187"/>
                                        <a:pt x="5043" y="10179"/>
                                      </a:cubicBezTo>
                                      <a:cubicBezTo>
                                        <a:pt x="5048" y="10177"/>
                                        <a:pt x="5052" y="10175"/>
                                        <a:pt x="5056" y="10174"/>
                                      </a:cubicBezTo>
                                      <a:cubicBezTo>
                                        <a:pt x="5068" y="10168"/>
                                        <a:pt x="5079" y="10163"/>
                                        <a:pt x="5090" y="10157"/>
                                      </a:cubicBezTo>
                                      <a:cubicBezTo>
                                        <a:pt x="5102" y="10150"/>
                                        <a:pt x="5115" y="10144"/>
                                        <a:pt x="5127" y="10136"/>
                                      </a:cubicBezTo>
                                      <a:cubicBezTo>
                                        <a:pt x="5139" y="10129"/>
                                        <a:pt x="5150" y="10121"/>
                                        <a:pt x="5161" y="10114"/>
                                      </a:cubicBezTo>
                                      <a:cubicBezTo>
                                        <a:pt x="5177" y="10102"/>
                                        <a:pt x="5192" y="10090"/>
                                        <a:pt x="5205" y="10077"/>
                                      </a:cubicBezTo>
                                      <a:cubicBezTo>
                                        <a:pt x="5214" y="10069"/>
                                        <a:pt x="5222" y="10060"/>
                                        <a:pt x="5229" y="10052"/>
                                      </a:cubicBezTo>
                                      <a:cubicBezTo>
                                        <a:pt x="5254" y="10021"/>
                                        <a:pt x="5268" y="9988"/>
                                        <a:pt x="5268" y="9955"/>
                                      </a:cubicBezTo>
                                      <a:cubicBezTo>
                                        <a:pt x="5268" y="9946"/>
                                        <a:pt x="5267" y="9936"/>
                                        <a:pt x="5264" y="9927"/>
                                      </a:cubicBezTo>
                                      <a:close/>
                                      <a:moveTo>
                                        <a:pt x="5728" y="9065"/>
                                      </a:moveTo>
                                      <a:cubicBezTo>
                                        <a:pt x="5732" y="9074"/>
                                        <a:pt x="5738" y="9082"/>
                                        <a:pt x="5746" y="9091"/>
                                      </a:cubicBezTo>
                                      <a:cubicBezTo>
                                        <a:pt x="5754" y="9100"/>
                                        <a:pt x="5764" y="9108"/>
                                        <a:pt x="5776" y="9116"/>
                                      </a:cubicBezTo>
                                      <a:cubicBezTo>
                                        <a:pt x="5786" y="9123"/>
                                        <a:pt x="5799" y="9130"/>
                                        <a:pt x="5812" y="9136"/>
                                      </a:cubicBezTo>
                                      <a:cubicBezTo>
                                        <a:pt x="5826" y="9142"/>
                                        <a:pt x="5840" y="9147"/>
                                        <a:pt x="5856" y="9152"/>
                                      </a:cubicBezTo>
                                      <a:cubicBezTo>
                                        <a:pt x="5886" y="9160"/>
                                        <a:pt x="5954" y="9168"/>
                                        <a:pt x="5954" y="9168"/>
                                      </a:cubicBezTo>
                                      <a:lnTo>
                                        <a:pt x="5728" y="9065"/>
                                      </a:lnTo>
                                      <a:close/>
                                      <a:moveTo>
                                        <a:pt x="15106" y="9664"/>
                                      </a:moveTo>
                                      <a:cubicBezTo>
                                        <a:pt x="15099" y="9659"/>
                                        <a:pt x="15092" y="9655"/>
                                        <a:pt x="15084" y="9651"/>
                                      </a:cubicBezTo>
                                      <a:cubicBezTo>
                                        <a:pt x="15076" y="9647"/>
                                        <a:pt x="15067" y="9644"/>
                                        <a:pt x="15058" y="9640"/>
                                      </a:cubicBezTo>
                                      <a:cubicBezTo>
                                        <a:pt x="15054" y="9639"/>
                                        <a:pt x="15050" y="9638"/>
                                        <a:pt x="15045" y="9636"/>
                                      </a:cubicBezTo>
                                      <a:cubicBezTo>
                                        <a:pt x="15027" y="9630"/>
                                        <a:pt x="15008" y="9624"/>
                                        <a:pt x="14989" y="9620"/>
                                      </a:cubicBezTo>
                                      <a:cubicBezTo>
                                        <a:pt x="14975" y="9617"/>
                                        <a:pt x="14961" y="9615"/>
                                        <a:pt x="14947" y="9614"/>
                                      </a:cubicBezTo>
                                      <a:cubicBezTo>
                                        <a:pt x="14942" y="9613"/>
                                        <a:pt x="14936" y="9612"/>
                                        <a:pt x="14931" y="9612"/>
                                      </a:cubicBezTo>
                                      <a:cubicBezTo>
                                        <a:pt x="14930" y="9612"/>
                                        <a:pt x="14928" y="9612"/>
                                        <a:pt x="14927" y="9612"/>
                                      </a:cubicBezTo>
                                      <a:cubicBezTo>
                                        <a:pt x="14918" y="9611"/>
                                        <a:pt x="14908" y="9610"/>
                                        <a:pt x="14899" y="9610"/>
                                      </a:cubicBezTo>
                                      <a:cubicBezTo>
                                        <a:pt x="14889" y="9610"/>
                                        <a:pt x="14879" y="9610"/>
                                        <a:pt x="14869" y="9610"/>
                                      </a:cubicBezTo>
                                      <a:cubicBezTo>
                                        <a:pt x="14862" y="9610"/>
                                        <a:pt x="14856" y="9610"/>
                                        <a:pt x="14849" y="9611"/>
                                      </a:cubicBezTo>
                                      <a:cubicBezTo>
                                        <a:pt x="14841" y="9611"/>
                                        <a:pt x="14832" y="9612"/>
                                        <a:pt x="14824" y="9613"/>
                                      </a:cubicBezTo>
                                      <a:cubicBezTo>
                                        <a:pt x="14821" y="9613"/>
                                        <a:pt x="14818" y="9613"/>
                                        <a:pt x="14815" y="9614"/>
                                      </a:cubicBezTo>
                                      <a:cubicBezTo>
                                        <a:pt x="14800" y="9615"/>
                                        <a:pt x="14786" y="9617"/>
                                        <a:pt x="14772" y="9619"/>
                                      </a:cubicBezTo>
                                      <a:cubicBezTo>
                                        <a:pt x="14764" y="9620"/>
                                        <a:pt x="14756" y="9622"/>
                                        <a:pt x="14749" y="9623"/>
                                      </a:cubicBezTo>
                                      <a:cubicBezTo>
                                        <a:pt x="14738" y="9625"/>
                                        <a:pt x="14728" y="9627"/>
                                        <a:pt x="14717" y="9630"/>
                                      </a:cubicBezTo>
                                      <a:cubicBezTo>
                                        <a:pt x="14709" y="9631"/>
                                        <a:pt x="14700" y="9633"/>
                                        <a:pt x="14692" y="9635"/>
                                      </a:cubicBezTo>
                                      <a:cubicBezTo>
                                        <a:pt x="14678" y="9639"/>
                                        <a:pt x="14665" y="9642"/>
                                        <a:pt x="14652" y="9646"/>
                                      </a:cubicBezTo>
                                      <a:cubicBezTo>
                                        <a:pt x="14645" y="9648"/>
                                        <a:pt x="14638" y="9650"/>
                                        <a:pt x="14632" y="9653"/>
                                      </a:cubicBezTo>
                                      <a:cubicBezTo>
                                        <a:pt x="14625" y="9655"/>
                                        <a:pt x="14618" y="9657"/>
                                        <a:pt x="14611" y="9660"/>
                                      </a:cubicBezTo>
                                      <a:cubicBezTo>
                                        <a:pt x="14602" y="9663"/>
                                        <a:pt x="14594" y="9666"/>
                                        <a:pt x="14586" y="9669"/>
                                      </a:cubicBezTo>
                                      <a:cubicBezTo>
                                        <a:pt x="14584" y="9670"/>
                                        <a:pt x="14583" y="9670"/>
                                        <a:pt x="14582" y="9670"/>
                                      </a:cubicBezTo>
                                      <a:cubicBezTo>
                                        <a:pt x="14579" y="9671"/>
                                        <a:pt x="14576" y="9672"/>
                                        <a:pt x="14574" y="9674"/>
                                      </a:cubicBezTo>
                                      <a:cubicBezTo>
                                        <a:pt x="14572" y="9674"/>
                                        <a:pt x="14570" y="9675"/>
                                        <a:pt x="14568" y="9676"/>
                                      </a:cubicBezTo>
                                      <a:cubicBezTo>
                                        <a:pt x="14556" y="9681"/>
                                        <a:pt x="14544" y="9686"/>
                                        <a:pt x="14533" y="9691"/>
                                      </a:cubicBezTo>
                                      <a:cubicBezTo>
                                        <a:pt x="14530" y="9693"/>
                                        <a:pt x="14526" y="9694"/>
                                        <a:pt x="14522" y="9696"/>
                                      </a:cubicBezTo>
                                      <a:cubicBezTo>
                                        <a:pt x="14518" y="9698"/>
                                        <a:pt x="14515" y="9700"/>
                                        <a:pt x="14511" y="9702"/>
                                      </a:cubicBezTo>
                                      <a:cubicBezTo>
                                        <a:pt x="14507" y="9704"/>
                                        <a:pt x="14503" y="9706"/>
                                        <a:pt x="14499" y="9708"/>
                                      </a:cubicBezTo>
                                      <a:cubicBezTo>
                                        <a:pt x="14491" y="9712"/>
                                        <a:pt x="14484" y="9716"/>
                                        <a:pt x="14477" y="9720"/>
                                      </a:cubicBezTo>
                                      <a:cubicBezTo>
                                        <a:pt x="14474" y="9721"/>
                                        <a:pt x="14471" y="9723"/>
                                        <a:pt x="14468" y="9725"/>
                                      </a:cubicBezTo>
                                      <a:cubicBezTo>
                                        <a:pt x="14453" y="9733"/>
                                        <a:pt x="14438" y="9742"/>
                                        <a:pt x="14424" y="9752"/>
                                      </a:cubicBezTo>
                                      <a:cubicBezTo>
                                        <a:pt x="14328" y="9817"/>
                                        <a:pt x="14269" y="9898"/>
                                        <a:pt x="14290" y="9976"/>
                                      </a:cubicBezTo>
                                      <a:cubicBezTo>
                                        <a:pt x="14293" y="9984"/>
                                        <a:pt x="14297" y="9992"/>
                                        <a:pt x="14301" y="9999"/>
                                      </a:cubicBezTo>
                                      <a:cubicBezTo>
                                        <a:pt x="14309" y="10013"/>
                                        <a:pt x="14319" y="10026"/>
                                        <a:pt x="14330" y="10037"/>
                                      </a:cubicBezTo>
                                      <a:cubicBezTo>
                                        <a:pt x="14334" y="10041"/>
                                        <a:pt x="14339" y="10045"/>
                                        <a:pt x="14344" y="10049"/>
                                      </a:cubicBezTo>
                                      <a:cubicBezTo>
                                        <a:pt x="14354" y="10056"/>
                                        <a:pt x="14364" y="10063"/>
                                        <a:pt x="14375" y="10069"/>
                                      </a:cubicBezTo>
                                      <a:cubicBezTo>
                                        <a:pt x="14386" y="10076"/>
                                        <a:pt x="14398" y="10081"/>
                                        <a:pt x="14410" y="10086"/>
                                      </a:cubicBezTo>
                                      <a:cubicBezTo>
                                        <a:pt x="14411" y="10086"/>
                                        <a:pt x="14411" y="10086"/>
                                        <a:pt x="14411" y="10086"/>
                                      </a:cubicBezTo>
                                      <a:cubicBezTo>
                                        <a:pt x="14436" y="10095"/>
                                        <a:pt x="14464" y="10102"/>
                                        <a:pt x="14494" y="10105"/>
                                      </a:cubicBezTo>
                                      <a:cubicBezTo>
                                        <a:pt x="14516" y="10108"/>
                                        <a:pt x="14540" y="10109"/>
                                        <a:pt x="14564" y="10109"/>
                                      </a:cubicBezTo>
                                      <a:cubicBezTo>
                                        <a:pt x="14576" y="10109"/>
                                        <a:pt x="14589" y="10109"/>
                                        <a:pt x="14602" y="10108"/>
                                      </a:cubicBezTo>
                                      <a:cubicBezTo>
                                        <a:pt x="14609" y="10108"/>
                                        <a:pt x="14615" y="10107"/>
                                        <a:pt x="14621" y="10107"/>
                                      </a:cubicBezTo>
                                      <a:cubicBezTo>
                                        <a:pt x="14623" y="10106"/>
                                        <a:pt x="14624" y="10106"/>
                                        <a:pt x="14626" y="10106"/>
                                      </a:cubicBezTo>
                                      <a:cubicBezTo>
                                        <a:pt x="14635" y="10106"/>
                                        <a:pt x="14645" y="10104"/>
                                        <a:pt x="14654" y="10103"/>
                                      </a:cubicBezTo>
                                      <a:cubicBezTo>
                                        <a:pt x="14705" y="10097"/>
                                        <a:pt x="14758" y="10086"/>
                                        <a:pt x="14808" y="10070"/>
                                      </a:cubicBezTo>
                                      <a:cubicBezTo>
                                        <a:pt x="14809" y="10070"/>
                                        <a:pt x="14809" y="10070"/>
                                        <a:pt x="14809" y="10070"/>
                                      </a:cubicBezTo>
                                      <a:cubicBezTo>
                                        <a:pt x="14840" y="10061"/>
                                        <a:pt x="14870" y="10050"/>
                                        <a:pt x="14898" y="10038"/>
                                      </a:cubicBezTo>
                                      <a:cubicBezTo>
                                        <a:pt x="14947" y="10017"/>
                                        <a:pt x="14992" y="9993"/>
                                        <a:pt x="15032" y="9966"/>
                                      </a:cubicBezTo>
                                      <a:cubicBezTo>
                                        <a:pt x="15056" y="9949"/>
                                        <a:pt x="15076" y="9932"/>
                                        <a:pt x="15093" y="9914"/>
                                      </a:cubicBezTo>
                                      <a:cubicBezTo>
                                        <a:pt x="15098" y="9910"/>
                                        <a:pt x="15102" y="9906"/>
                                        <a:pt x="15106" y="9902"/>
                                      </a:cubicBezTo>
                                      <a:cubicBezTo>
                                        <a:pt x="15113" y="9893"/>
                                        <a:pt x="15120" y="9885"/>
                                        <a:pt x="15127" y="9876"/>
                                      </a:cubicBezTo>
                                      <a:cubicBezTo>
                                        <a:pt x="15133" y="9868"/>
                                        <a:pt x="15138" y="9860"/>
                                        <a:pt x="15143" y="9852"/>
                                      </a:cubicBezTo>
                                      <a:cubicBezTo>
                                        <a:pt x="15188" y="9773"/>
                                        <a:pt x="15166" y="9704"/>
                                        <a:pt x="15106" y="9664"/>
                                      </a:cubicBezTo>
                                      <a:close/>
                                      <a:moveTo>
                                        <a:pt x="19865" y="8744"/>
                                      </a:moveTo>
                                      <a:cubicBezTo>
                                        <a:pt x="19839" y="8734"/>
                                        <a:pt x="19811" y="8730"/>
                                        <a:pt x="19782" y="8730"/>
                                      </a:cubicBezTo>
                                      <a:cubicBezTo>
                                        <a:pt x="19749" y="8730"/>
                                        <a:pt x="19715" y="8736"/>
                                        <a:pt x="19683" y="8746"/>
                                      </a:cubicBezTo>
                                      <a:cubicBezTo>
                                        <a:pt x="19675" y="8748"/>
                                        <a:pt x="19667" y="8751"/>
                                        <a:pt x="19659" y="8754"/>
                                      </a:cubicBezTo>
                                      <a:cubicBezTo>
                                        <a:pt x="19624" y="8768"/>
                                        <a:pt x="19592" y="8786"/>
                                        <a:pt x="19567" y="8806"/>
                                      </a:cubicBezTo>
                                      <a:cubicBezTo>
                                        <a:pt x="19561" y="8810"/>
                                        <a:pt x="19556" y="8815"/>
                                        <a:pt x="19551" y="8820"/>
                                      </a:cubicBezTo>
                                      <a:cubicBezTo>
                                        <a:pt x="19495" y="8871"/>
                                        <a:pt x="19483" y="8929"/>
                                        <a:pt x="19567" y="8953"/>
                                      </a:cubicBezTo>
                                      <a:cubicBezTo>
                                        <a:pt x="19592" y="8963"/>
                                        <a:pt x="19619" y="8967"/>
                                        <a:pt x="19647" y="8967"/>
                                      </a:cubicBezTo>
                                      <a:cubicBezTo>
                                        <a:pt x="19826" y="8967"/>
                                        <a:pt x="20030" y="8790"/>
                                        <a:pt x="19865" y="8744"/>
                                      </a:cubicBezTo>
                                      <a:close/>
                                      <a:moveTo>
                                        <a:pt x="17862" y="9244"/>
                                      </a:moveTo>
                                      <a:cubicBezTo>
                                        <a:pt x="17858" y="9239"/>
                                        <a:pt x="17854" y="9234"/>
                                        <a:pt x="17849" y="9229"/>
                                      </a:cubicBezTo>
                                      <a:cubicBezTo>
                                        <a:pt x="17803" y="9182"/>
                                        <a:pt x="17720" y="9150"/>
                                        <a:pt x="17604" y="9150"/>
                                      </a:cubicBezTo>
                                      <a:cubicBezTo>
                                        <a:pt x="17535" y="9150"/>
                                        <a:pt x="17454" y="9161"/>
                                        <a:pt x="17362" y="9186"/>
                                      </a:cubicBezTo>
                                      <a:cubicBezTo>
                                        <a:pt x="16836" y="9319"/>
                                        <a:pt x="16848" y="9684"/>
                                        <a:pt x="17248" y="9684"/>
                                      </a:cubicBezTo>
                                      <a:cubicBezTo>
                                        <a:pt x="17317" y="9684"/>
                                        <a:pt x="17396" y="9674"/>
                                        <a:pt x="17487" y="9650"/>
                                      </a:cubicBezTo>
                                      <a:cubicBezTo>
                                        <a:pt x="17838" y="9558"/>
                                        <a:pt x="17950" y="9361"/>
                                        <a:pt x="17862" y="9244"/>
                                      </a:cubicBezTo>
                                      <a:close/>
                                      <a:moveTo>
                                        <a:pt x="8868" y="9868"/>
                                      </a:moveTo>
                                      <a:cubicBezTo>
                                        <a:pt x="8864" y="9883"/>
                                        <a:pt x="8862" y="9898"/>
                                        <a:pt x="8863" y="9912"/>
                                      </a:cubicBezTo>
                                      <a:cubicBezTo>
                                        <a:pt x="8863" y="9928"/>
                                        <a:pt x="8867" y="9944"/>
                                        <a:pt x="8873" y="9959"/>
                                      </a:cubicBezTo>
                                      <a:cubicBezTo>
                                        <a:pt x="8880" y="9976"/>
                                        <a:pt x="8890" y="9992"/>
                                        <a:pt x="8904" y="10006"/>
                                      </a:cubicBezTo>
                                      <a:cubicBezTo>
                                        <a:pt x="8913" y="10015"/>
                                        <a:pt x="8924" y="10024"/>
                                        <a:pt x="8936" y="10032"/>
                                      </a:cubicBezTo>
                                      <a:cubicBezTo>
                                        <a:pt x="8984" y="10064"/>
                                        <a:pt x="9055" y="10084"/>
                                        <a:pt x="9148" y="10084"/>
                                      </a:cubicBezTo>
                                      <a:cubicBezTo>
                                        <a:pt x="9182" y="10084"/>
                                        <a:pt x="9219" y="10081"/>
                                        <a:pt x="9259" y="10075"/>
                                      </a:cubicBezTo>
                                      <a:cubicBezTo>
                                        <a:pt x="9277" y="10073"/>
                                        <a:pt x="9296" y="10070"/>
                                        <a:pt x="9315" y="10066"/>
                                      </a:cubicBezTo>
                                      <a:cubicBezTo>
                                        <a:pt x="9336" y="10061"/>
                                        <a:pt x="9357" y="10056"/>
                                        <a:pt x="9379" y="10050"/>
                                      </a:cubicBezTo>
                                      <a:cubicBezTo>
                                        <a:pt x="9510" y="10017"/>
                                        <a:pt x="9608" y="9967"/>
                                        <a:pt x="9672" y="9912"/>
                                      </a:cubicBezTo>
                                      <a:cubicBezTo>
                                        <a:pt x="9673" y="9912"/>
                                        <a:pt x="9673" y="9912"/>
                                        <a:pt x="9673" y="9912"/>
                                      </a:cubicBezTo>
                                      <a:cubicBezTo>
                                        <a:pt x="9682" y="9904"/>
                                        <a:pt x="9690" y="9896"/>
                                        <a:pt x="9698" y="9888"/>
                                      </a:cubicBezTo>
                                      <a:cubicBezTo>
                                        <a:pt x="9701" y="9885"/>
                                        <a:pt x="9704" y="9881"/>
                                        <a:pt x="9708" y="9878"/>
                                      </a:cubicBezTo>
                                      <a:cubicBezTo>
                                        <a:pt x="9719" y="9866"/>
                                        <a:pt x="9729" y="9853"/>
                                        <a:pt x="9737" y="9841"/>
                                      </a:cubicBezTo>
                                      <a:cubicBezTo>
                                        <a:pt x="9750" y="9820"/>
                                        <a:pt x="9760" y="9800"/>
                                        <a:pt x="9766" y="9779"/>
                                      </a:cubicBezTo>
                                      <a:lnTo>
                                        <a:pt x="8868" y="9868"/>
                                      </a:lnTo>
                                      <a:close/>
                                      <a:moveTo>
                                        <a:pt x="2756" y="7000"/>
                                      </a:moveTo>
                                      <a:cubicBezTo>
                                        <a:pt x="2748" y="6996"/>
                                        <a:pt x="2739" y="6994"/>
                                        <a:pt x="2729" y="6991"/>
                                      </a:cubicBezTo>
                                      <a:cubicBezTo>
                                        <a:pt x="2696" y="6982"/>
                                        <a:pt x="2660" y="6979"/>
                                        <a:pt x="2622" y="6981"/>
                                      </a:cubicBezTo>
                                      <a:cubicBezTo>
                                        <a:pt x="2621" y="6981"/>
                                        <a:pt x="2621" y="6981"/>
                                        <a:pt x="2621" y="6981"/>
                                      </a:cubicBezTo>
                                      <a:cubicBezTo>
                                        <a:pt x="2612" y="6981"/>
                                        <a:pt x="2604" y="6982"/>
                                        <a:pt x="2594" y="6982"/>
                                      </a:cubicBezTo>
                                      <a:cubicBezTo>
                                        <a:pt x="2593" y="6983"/>
                                        <a:pt x="2592" y="6983"/>
                                        <a:pt x="2590" y="6983"/>
                                      </a:cubicBezTo>
                                      <a:cubicBezTo>
                                        <a:pt x="2585" y="6983"/>
                                        <a:pt x="2580" y="6984"/>
                                        <a:pt x="2575" y="6984"/>
                                      </a:cubicBezTo>
                                      <a:cubicBezTo>
                                        <a:pt x="2567" y="6986"/>
                                        <a:pt x="2567" y="6986"/>
                                        <a:pt x="2567" y="6986"/>
                                      </a:cubicBezTo>
                                      <a:cubicBezTo>
                                        <a:pt x="2565" y="6986"/>
                                        <a:pt x="2563" y="6986"/>
                                        <a:pt x="2561" y="6987"/>
                                      </a:cubicBezTo>
                                      <a:cubicBezTo>
                                        <a:pt x="2553" y="6988"/>
                                        <a:pt x="2546" y="6989"/>
                                        <a:pt x="2538" y="6990"/>
                                      </a:cubicBezTo>
                                      <a:cubicBezTo>
                                        <a:pt x="2529" y="6992"/>
                                        <a:pt x="2520" y="6994"/>
                                        <a:pt x="2511" y="6996"/>
                                      </a:cubicBezTo>
                                      <a:cubicBezTo>
                                        <a:pt x="2506" y="6997"/>
                                        <a:pt x="2501" y="6998"/>
                                        <a:pt x="2496" y="6999"/>
                                      </a:cubicBezTo>
                                      <a:cubicBezTo>
                                        <a:pt x="2492" y="7000"/>
                                        <a:pt x="2488" y="7002"/>
                                        <a:pt x="2484" y="7003"/>
                                      </a:cubicBezTo>
                                      <a:cubicBezTo>
                                        <a:pt x="2476" y="7005"/>
                                        <a:pt x="2469" y="7007"/>
                                        <a:pt x="2461" y="7009"/>
                                      </a:cubicBezTo>
                                      <a:cubicBezTo>
                                        <a:pt x="2445" y="7014"/>
                                        <a:pt x="2428" y="7020"/>
                                        <a:pt x="2413" y="7026"/>
                                      </a:cubicBezTo>
                                      <a:cubicBezTo>
                                        <a:pt x="2391" y="7034"/>
                                        <a:pt x="2370" y="7044"/>
                                        <a:pt x="2351" y="7054"/>
                                      </a:cubicBezTo>
                                      <a:cubicBezTo>
                                        <a:pt x="2351" y="7054"/>
                                        <a:pt x="2351" y="7054"/>
                                        <a:pt x="2351" y="7054"/>
                                      </a:cubicBezTo>
                                      <a:cubicBezTo>
                                        <a:pt x="2338" y="7060"/>
                                        <a:pt x="2326" y="7068"/>
                                        <a:pt x="2314" y="7074"/>
                                      </a:cubicBezTo>
                                      <a:cubicBezTo>
                                        <a:pt x="2308" y="7078"/>
                                        <a:pt x="2302" y="7082"/>
                                        <a:pt x="2297" y="7086"/>
                                      </a:cubicBezTo>
                                      <a:cubicBezTo>
                                        <a:pt x="2292" y="7089"/>
                                        <a:pt x="2288" y="7092"/>
                                        <a:pt x="2284" y="7095"/>
                                      </a:cubicBezTo>
                                      <a:cubicBezTo>
                                        <a:pt x="2272" y="7104"/>
                                        <a:pt x="2261" y="7114"/>
                                        <a:pt x="2252" y="7123"/>
                                      </a:cubicBezTo>
                                      <a:cubicBezTo>
                                        <a:pt x="2132" y="7242"/>
                                        <a:pt x="2222" y="7348"/>
                                        <a:pt x="2406" y="7348"/>
                                      </a:cubicBezTo>
                                      <a:cubicBezTo>
                                        <a:pt x="2418" y="7348"/>
                                        <a:pt x="2430" y="7347"/>
                                        <a:pt x="2443" y="7346"/>
                                      </a:cubicBezTo>
                                      <a:cubicBezTo>
                                        <a:pt x="2452" y="7346"/>
                                        <a:pt x="2462" y="7345"/>
                                        <a:pt x="2472" y="7344"/>
                                      </a:cubicBezTo>
                                      <a:cubicBezTo>
                                        <a:pt x="2501" y="7340"/>
                                        <a:pt x="2532" y="7334"/>
                                        <a:pt x="2565" y="7325"/>
                                      </a:cubicBezTo>
                                      <a:cubicBezTo>
                                        <a:pt x="2618" y="7312"/>
                                        <a:pt x="2664" y="7294"/>
                                        <a:pt x="2702" y="7273"/>
                                      </a:cubicBezTo>
                                      <a:cubicBezTo>
                                        <a:pt x="2714" y="7266"/>
                                        <a:pt x="2726" y="7260"/>
                                        <a:pt x="2737" y="7252"/>
                                      </a:cubicBezTo>
                                      <a:cubicBezTo>
                                        <a:pt x="2752" y="7243"/>
                                        <a:pt x="2765" y="7233"/>
                                        <a:pt x="2776" y="7223"/>
                                      </a:cubicBezTo>
                                      <a:cubicBezTo>
                                        <a:pt x="2782" y="7218"/>
                                        <a:pt x="2788" y="7212"/>
                                        <a:pt x="2792" y="7207"/>
                                      </a:cubicBezTo>
                                      <a:cubicBezTo>
                                        <a:pt x="2875" y="7123"/>
                                        <a:pt x="2858" y="7028"/>
                                        <a:pt x="2756" y="7000"/>
                                      </a:cubicBezTo>
                                      <a:close/>
                                      <a:moveTo>
                                        <a:pt x="7153" y="9621"/>
                                      </a:moveTo>
                                      <a:cubicBezTo>
                                        <a:pt x="7153" y="9621"/>
                                        <a:pt x="7153" y="9621"/>
                                        <a:pt x="7153" y="9621"/>
                                      </a:cubicBezTo>
                                      <a:cubicBezTo>
                                        <a:pt x="7141" y="9628"/>
                                        <a:pt x="7129" y="9636"/>
                                        <a:pt x="7117" y="9644"/>
                                      </a:cubicBezTo>
                                      <a:cubicBezTo>
                                        <a:pt x="6970" y="9750"/>
                                        <a:pt x="6954" y="9847"/>
                                        <a:pt x="7015" y="9912"/>
                                      </a:cubicBezTo>
                                      <a:cubicBezTo>
                                        <a:pt x="7063" y="9962"/>
                                        <a:pt x="7158" y="9993"/>
                                        <a:pt x="7273" y="9993"/>
                                      </a:cubicBezTo>
                                      <a:cubicBezTo>
                                        <a:pt x="7376" y="9993"/>
                                        <a:pt x="7496" y="9968"/>
                                        <a:pt x="7612" y="9912"/>
                                      </a:cubicBezTo>
                                      <a:cubicBezTo>
                                        <a:pt x="7647" y="9895"/>
                                        <a:pt x="7681" y="9875"/>
                                        <a:pt x="7714" y="9852"/>
                                      </a:cubicBezTo>
                                      <a:cubicBezTo>
                                        <a:pt x="7744" y="9831"/>
                                        <a:pt x="7768" y="9810"/>
                                        <a:pt x="7788" y="9789"/>
                                      </a:cubicBezTo>
                                      <a:lnTo>
                                        <a:pt x="7153" y="9621"/>
                                      </a:lnTo>
                                      <a:close/>
                                      <a:moveTo>
                                        <a:pt x="18635" y="5606"/>
                                      </a:moveTo>
                                      <a:cubicBezTo>
                                        <a:pt x="18632" y="5600"/>
                                        <a:pt x="18630" y="5594"/>
                                        <a:pt x="18627" y="5588"/>
                                      </a:cubicBezTo>
                                      <a:cubicBezTo>
                                        <a:pt x="18627" y="5588"/>
                                        <a:pt x="18627" y="5588"/>
                                        <a:pt x="18627" y="5587"/>
                                      </a:cubicBezTo>
                                      <a:cubicBezTo>
                                        <a:pt x="18623" y="5581"/>
                                        <a:pt x="18620" y="5576"/>
                                        <a:pt x="18615" y="5570"/>
                                      </a:cubicBezTo>
                                      <a:cubicBezTo>
                                        <a:pt x="18613" y="5567"/>
                                        <a:pt x="18610" y="5565"/>
                                        <a:pt x="18608" y="5562"/>
                                      </a:cubicBezTo>
                                      <a:cubicBezTo>
                                        <a:pt x="18600" y="5554"/>
                                        <a:pt x="18590" y="5546"/>
                                        <a:pt x="18580" y="5538"/>
                                      </a:cubicBezTo>
                                      <a:cubicBezTo>
                                        <a:pt x="18569" y="5531"/>
                                        <a:pt x="18557" y="5525"/>
                                        <a:pt x="18544" y="5519"/>
                                      </a:cubicBezTo>
                                      <a:cubicBezTo>
                                        <a:pt x="18498" y="5499"/>
                                        <a:pt x="18437" y="5487"/>
                                        <a:pt x="18370" y="5487"/>
                                      </a:cubicBezTo>
                                      <a:cubicBezTo>
                                        <a:pt x="18346" y="5487"/>
                                        <a:pt x="18322" y="5488"/>
                                        <a:pt x="18297" y="5491"/>
                                      </a:cubicBezTo>
                                      <a:cubicBezTo>
                                        <a:pt x="18280" y="5493"/>
                                        <a:pt x="18264" y="5496"/>
                                        <a:pt x="18247" y="5499"/>
                                      </a:cubicBezTo>
                                      <a:cubicBezTo>
                                        <a:pt x="18153" y="5516"/>
                                        <a:pt x="18053" y="5554"/>
                                        <a:pt x="17959" y="5618"/>
                                      </a:cubicBezTo>
                                      <a:cubicBezTo>
                                        <a:pt x="17803" y="5732"/>
                                        <a:pt x="17806" y="5832"/>
                                        <a:pt x="17892" y="5890"/>
                                      </a:cubicBezTo>
                                      <a:cubicBezTo>
                                        <a:pt x="17940" y="5923"/>
                                        <a:pt x="18015" y="5942"/>
                                        <a:pt x="18103" y="5942"/>
                                      </a:cubicBezTo>
                                      <a:cubicBezTo>
                                        <a:pt x="18142" y="5942"/>
                                        <a:pt x="18184" y="5939"/>
                                        <a:pt x="18226" y="5931"/>
                                      </a:cubicBezTo>
                                      <a:cubicBezTo>
                                        <a:pt x="18241" y="5928"/>
                                        <a:pt x="18256" y="5924"/>
                                        <a:pt x="18272" y="5921"/>
                                      </a:cubicBezTo>
                                      <a:cubicBezTo>
                                        <a:pt x="18302" y="5913"/>
                                        <a:pt x="18333" y="5903"/>
                                        <a:pt x="18365" y="5890"/>
                                      </a:cubicBezTo>
                                      <a:cubicBezTo>
                                        <a:pt x="18415" y="5871"/>
                                        <a:pt x="18465" y="5845"/>
                                        <a:pt x="18514" y="5812"/>
                                      </a:cubicBezTo>
                                      <a:cubicBezTo>
                                        <a:pt x="18541" y="5792"/>
                                        <a:pt x="18564" y="5772"/>
                                        <a:pt x="18582" y="5753"/>
                                      </a:cubicBezTo>
                                      <a:cubicBezTo>
                                        <a:pt x="18593" y="5742"/>
                                        <a:pt x="18602" y="5730"/>
                                        <a:pt x="18610" y="5719"/>
                                      </a:cubicBezTo>
                                      <a:cubicBezTo>
                                        <a:pt x="18612" y="5716"/>
                                        <a:pt x="18615" y="5712"/>
                                        <a:pt x="18617" y="5708"/>
                                      </a:cubicBezTo>
                                      <a:cubicBezTo>
                                        <a:pt x="18620" y="5702"/>
                                        <a:pt x="18624" y="5696"/>
                                        <a:pt x="18626" y="5690"/>
                                      </a:cubicBezTo>
                                      <a:cubicBezTo>
                                        <a:pt x="18629" y="5686"/>
                                        <a:pt x="18630" y="5681"/>
                                        <a:pt x="18632" y="5676"/>
                                      </a:cubicBezTo>
                                      <a:cubicBezTo>
                                        <a:pt x="18635" y="5669"/>
                                        <a:pt x="18637" y="5662"/>
                                        <a:pt x="18638" y="5654"/>
                                      </a:cubicBezTo>
                                      <a:cubicBezTo>
                                        <a:pt x="18640" y="5637"/>
                                        <a:pt x="18639" y="5621"/>
                                        <a:pt x="18635" y="5606"/>
                                      </a:cubicBezTo>
                                      <a:close/>
                                      <a:moveTo>
                                        <a:pt x="3134" y="9125"/>
                                      </a:moveTo>
                                      <a:cubicBezTo>
                                        <a:pt x="3061" y="9125"/>
                                        <a:pt x="2972" y="9147"/>
                                        <a:pt x="2890" y="9199"/>
                                      </a:cubicBezTo>
                                      <a:cubicBezTo>
                                        <a:pt x="2886" y="9202"/>
                                        <a:pt x="2881" y="9204"/>
                                        <a:pt x="2876" y="9208"/>
                                      </a:cubicBezTo>
                                      <a:cubicBezTo>
                                        <a:pt x="2790" y="9270"/>
                                        <a:pt x="2782" y="9327"/>
                                        <a:pt x="2818" y="9365"/>
                                      </a:cubicBezTo>
                                      <a:cubicBezTo>
                                        <a:pt x="2822" y="9369"/>
                                        <a:pt x="2826" y="9373"/>
                                        <a:pt x="2832" y="9377"/>
                                      </a:cubicBezTo>
                                      <a:cubicBezTo>
                                        <a:pt x="2844" y="9386"/>
                                        <a:pt x="2860" y="9394"/>
                                        <a:pt x="2879" y="9400"/>
                                      </a:cubicBezTo>
                                      <a:cubicBezTo>
                                        <a:pt x="2883" y="9401"/>
                                        <a:pt x="2886" y="9402"/>
                                        <a:pt x="2890" y="9403"/>
                                      </a:cubicBezTo>
                                      <a:cubicBezTo>
                                        <a:pt x="2890" y="9404"/>
                                        <a:pt x="2890" y="9404"/>
                                        <a:pt x="2890" y="9404"/>
                                      </a:cubicBezTo>
                                      <a:cubicBezTo>
                                        <a:pt x="2895" y="9405"/>
                                        <a:pt x="2900" y="9406"/>
                                        <a:pt x="2905" y="9406"/>
                                      </a:cubicBezTo>
                                      <a:cubicBezTo>
                                        <a:pt x="2912" y="9408"/>
                                        <a:pt x="2920" y="9409"/>
                                        <a:pt x="2929" y="9410"/>
                                      </a:cubicBezTo>
                                      <a:cubicBezTo>
                                        <a:pt x="2938" y="9411"/>
                                        <a:pt x="2947" y="9411"/>
                                        <a:pt x="2956" y="9412"/>
                                      </a:cubicBezTo>
                                      <a:cubicBezTo>
                                        <a:pt x="2960" y="9412"/>
                                        <a:pt x="2965" y="9412"/>
                                        <a:pt x="2969" y="9412"/>
                                      </a:cubicBezTo>
                                      <a:cubicBezTo>
                                        <a:pt x="2972" y="9412"/>
                                        <a:pt x="2974" y="9412"/>
                                        <a:pt x="2976" y="9412"/>
                                      </a:cubicBezTo>
                                      <a:cubicBezTo>
                                        <a:pt x="2984" y="9412"/>
                                        <a:pt x="2993" y="9412"/>
                                        <a:pt x="3002" y="9411"/>
                                      </a:cubicBezTo>
                                      <a:cubicBezTo>
                                        <a:pt x="3012" y="9410"/>
                                        <a:pt x="3021" y="9409"/>
                                        <a:pt x="3030" y="9408"/>
                                      </a:cubicBezTo>
                                      <a:cubicBezTo>
                                        <a:pt x="3032" y="9408"/>
                                        <a:pt x="3033" y="9407"/>
                                        <a:pt x="3034" y="9407"/>
                                      </a:cubicBezTo>
                                      <a:cubicBezTo>
                                        <a:pt x="3038" y="9406"/>
                                        <a:pt x="3042" y="9406"/>
                                        <a:pt x="3046" y="9405"/>
                                      </a:cubicBezTo>
                                      <a:cubicBezTo>
                                        <a:pt x="3052" y="9404"/>
                                        <a:pt x="3058" y="9403"/>
                                        <a:pt x="3064" y="9401"/>
                                      </a:cubicBezTo>
                                      <a:cubicBezTo>
                                        <a:pt x="3074" y="9399"/>
                                        <a:pt x="3085" y="9396"/>
                                        <a:pt x="3096" y="9393"/>
                                      </a:cubicBezTo>
                                      <a:cubicBezTo>
                                        <a:pt x="3140" y="9380"/>
                                        <a:pt x="3185" y="9360"/>
                                        <a:pt x="3228" y="9330"/>
                                      </a:cubicBezTo>
                                      <a:cubicBezTo>
                                        <a:pt x="3380" y="9218"/>
                                        <a:pt x="3288" y="9125"/>
                                        <a:pt x="3134" y="9125"/>
                                      </a:cubicBezTo>
                                      <a:close/>
                                      <a:moveTo>
                                        <a:pt x="4105" y="1999"/>
                                      </a:moveTo>
                                      <a:cubicBezTo>
                                        <a:pt x="4104" y="1995"/>
                                        <a:pt x="4104" y="1992"/>
                                        <a:pt x="4103" y="1988"/>
                                      </a:cubicBezTo>
                                      <a:cubicBezTo>
                                        <a:pt x="4068" y="1899"/>
                                        <a:pt x="3989" y="1845"/>
                                        <a:pt x="3886" y="1820"/>
                                      </a:cubicBezTo>
                                      <a:cubicBezTo>
                                        <a:pt x="3872" y="1816"/>
                                        <a:pt x="3857" y="1814"/>
                                        <a:pt x="3842" y="1811"/>
                                      </a:cubicBezTo>
                                      <a:cubicBezTo>
                                        <a:pt x="3718" y="1791"/>
                                        <a:pt x="3566" y="1807"/>
                                        <a:pt x="3421" y="1847"/>
                                      </a:cubicBezTo>
                                      <a:cubicBezTo>
                                        <a:pt x="3403" y="1852"/>
                                        <a:pt x="3385" y="1857"/>
                                        <a:pt x="3368" y="1863"/>
                                      </a:cubicBezTo>
                                      <a:cubicBezTo>
                                        <a:pt x="3339" y="1872"/>
                                        <a:pt x="3310" y="1882"/>
                                        <a:pt x="3282" y="1894"/>
                                      </a:cubicBezTo>
                                      <a:cubicBezTo>
                                        <a:pt x="3275" y="1896"/>
                                        <a:pt x="3268" y="1899"/>
                                        <a:pt x="3262" y="1902"/>
                                      </a:cubicBezTo>
                                      <a:cubicBezTo>
                                        <a:pt x="3194" y="1930"/>
                                        <a:pt x="3132" y="1962"/>
                                        <a:pt x="3078" y="1999"/>
                                      </a:cubicBezTo>
                                      <a:cubicBezTo>
                                        <a:pt x="3070" y="2004"/>
                                        <a:pt x="3062" y="2009"/>
                                        <a:pt x="3054" y="2015"/>
                                      </a:cubicBezTo>
                                      <a:cubicBezTo>
                                        <a:pt x="3044" y="2022"/>
                                        <a:pt x="3033" y="2030"/>
                                        <a:pt x="3023" y="2039"/>
                                      </a:cubicBezTo>
                                      <a:cubicBezTo>
                                        <a:pt x="3006" y="2052"/>
                                        <a:pt x="2991" y="2066"/>
                                        <a:pt x="2976" y="2080"/>
                                      </a:cubicBezTo>
                                      <a:cubicBezTo>
                                        <a:pt x="2972" y="2085"/>
                                        <a:pt x="2967" y="2089"/>
                                        <a:pt x="2963" y="2094"/>
                                      </a:cubicBezTo>
                                      <a:cubicBezTo>
                                        <a:pt x="2956" y="2101"/>
                                        <a:pt x="2950" y="2108"/>
                                        <a:pt x="2945" y="2115"/>
                                      </a:cubicBezTo>
                                      <a:cubicBezTo>
                                        <a:pt x="2939" y="2122"/>
                                        <a:pt x="2934" y="2129"/>
                                        <a:pt x="2929" y="2136"/>
                                      </a:cubicBezTo>
                                      <a:cubicBezTo>
                                        <a:pt x="2924" y="2143"/>
                                        <a:pt x="2920" y="2150"/>
                                        <a:pt x="2916" y="2156"/>
                                      </a:cubicBezTo>
                                      <a:cubicBezTo>
                                        <a:pt x="2915" y="2157"/>
                                        <a:pt x="2914" y="2158"/>
                                        <a:pt x="2914" y="2158"/>
                                      </a:cubicBezTo>
                                      <a:cubicBezTo>
                                        <a:pt x="2914" y="2159"/>
                                        <a:pt x="2913" y="2160"/>
                                        <a:pt x="2912" y="2161"/>
                                      </a:cubicBezTo>
                                      <a:cubicBezTo>
                                        <a:pt x="2908" y="2170"/>
                                        <a:pt x="2903" y="2179"/>
                                        <a:pt x="2900" y="2188"/>
                                      </a:cubicBezTo>
                                      <a:cubicBezTo>
                                        <a:pt x="2898" y="2192"/>
                                        <a:pt x="2896" y="2196"/>
                                        <a:pt x="2894" y="2201"/>
                                      </a:cubicBezTo>
                                      <a:cubicBezTo>
                                        <a:pt x="2893" y="2203"/>
                                        <a:pt x="2892" y="2205"/>
                                        <a:pt x="2892" y="2207"/>
                                      </a:cubicBezTo>
                                      <a:cubicBezTo>
                                        <a:pt x="2891" y="2209"/>
                                        <a:pt x="2891" y="2212"/>
                                        <a:pt x="2890" y="2214"/>
                                      </a:cubicBezTo>
                                      <a:cubicBezTo>
                                        <a:pt x="2890" y="2216"/>
                                        <a:pt x="2889" y="2218"/>
                                        <a:pt x="2888" y="2220"/>
                                      </a:cubicBezTo>
                                      <a:cubicBezTo>
                                        <a:pt x="2888" y="2221"/>
                                        <a:pt x="2888" y="2221"/>
                                        <a:pt x="2888" y="2221"/>
                                      </a:cubicBezTo>
                                      <a:cubicBezTo>
                                        <a:pt x="2888" y="2224"/>
                                        <a:pt x="2887" y="2226"/>
                                        <a:pt x="2886" y="2228"/>
                                      </a:cubicBezTo>
                                      <a:cubicBezTo>
                                        <a:pt x="2886" y="2229"/>
                                        <a:pt x="2886" y="2229"/>
                                        <a:pt x="2886" y="2229"/>
                                      </a:cubicBezTo>
                                      <a:cubicBezTo>
                                        <a:pt x="2885" y="2234"/>
                                        <a:pt x="2884" y="2240"/>
                                        <a:pt x="2883" y="2245"/>
                                      </a:cubicBezTo>
                                      <a:cubicBezTo>
                                        <a:pt x="2882" y="2256"/>
                                        <a:pt x="2882" y="2268"/>
                                        <a:pt x="2883" y="2279"/>
                                      </a:cubicBezTo>
                                      <a:cubicBezTo>
                                        <a:pt x="2882" y="2282"/>
                                        <a:pt x="2883" y="2284"/>
                                        <a:pt x="2883" y="2287"/>
                                      </a:cubicBezTo>
                                      <a:cubicBezTo>
                                        <a:pt x="2884" y="2292"/>
                                        <a:pt x="2884" y="2296"/>
                                        <a:pt x="2885" y="2300"/>
                                      </a:cubicBezTo>
                                      <a:cubicBezTo>
                                        <a:pt x="2886" y="2305"/>
                                        <a:pt x="2887" y="2309"/>
                                        <a:pt x="2888" y="2314"/>
                                      </a:cubicBezTo>
                                      <a:cubicBezTo>
                                        <a:pt x="2888" y="2315"/>
                                        <a:pt x="2889" y="2317"/>
                                        <a:pt x="2890" y="2318"/>
                                      </a:cubicBezTo>
                                      <a:cubicBezTo>
                                        <a:pt x="2890" y="2318"/>
                                        <a:pt x="2890" y="2318"/>
                                        <a:pt x="2890" y="2318"/>
                                      </a:cubicBezTo>
                                      <a:cubicBezTo>
                                        <a:pt x="2890" y="2319"/>
                                        <a:pt x="2890" y="2319"/>
                                        <a:pt x="2890" y="2319"/>
                                      </a:cubicBezTo>
                                      <a:cubicBezTo>
                                        <a:pt x="2890" y="2319"/>
                                        <a:pt x="2890" y="2319"/>
                                        <a:pt x="2890" y="2319"/>
                                      </a:cubicBezTo>
                                      <a:cubicBezTo>
                                        <a:pt x="2900" y="2342"/>
                                        <a:pt x="2912" y="2361"/>
                                        <a:pt x="2926" y="2379"/>
                                      </a:cubicBezTo>
                                      <a:cubicBezTo>
                                        <a:pt x="2932" y="2386"/>
                                        <a:pt x="2938" y="2392"/>
                                        <a:pt x="2944" y="2398"/>
                                      </a:cubicBezTo>
                                      <a:cubicBezTo>
                                        <a:pt x="2980" y="2434"/>
                                        <a:pt x="3028" y="2459"/>
                                        <a:pt x="3084" y="2475"/>
                                      </a:cubicBezTo>
                                      <a:cubicBezTo>
                                        <a:pt x="3103" y="2480"/>
                                        <a:pt x="3122" y="2485"/>
                                        <a:pt x="3142" y="2488"/>
                                      </a:cubicBezTo>
                                      <a:cubicBezTo>
                                        <a:pt x="3181" y="2495"/>
                                        <a:pt x="3222" y="2498"/>
                                        <a:pt x="3266" y="2498"/>
                                      </a:cubicBezTo>
                                      <a:cubicBezTo>
                                        <a:pt x="3345" y="2498"/>
                                        <a:pt x="3430" y="2487"/>
                                        <a:pt x="3514" y="2468"/>
                                      </a:cubicBezTo>
                                      <a:cubicBezTo>
                                        <a:pt x="3525" y="2466"/>
                                        <a:pt x="3535" y="2463"/>
                                        <a:pt x="3546" y="2460"/>
                                      </a:cubicBezTo>
                                      <a:cubicBezTo>
                                        <a:pt x="3546" y="2460"/>
                                        <a:pt x="3546" y="2460"/>
                                        <a:pt x="3546" y="2460"/>
                                      </a:cubicBezTo>
                                      <a:cubicBezTo>
                                        <a:pt x="3561" y="2457"/>
                                        <a:pt x="3576" y="2453"/>
                                        <a:pt x="3590" y="2448"/>
                                      </a:cubicBezTo>
                                      <a:cubicBezTo>
                                        <a:pt x="3590" y="2448"/>
                                        <a:pt x="3590" y="2448"/>
                                        <a:pt x="3590" y="2448"/>
                                      </a:cubicBezTo>
                                      <a:cubicBezTo>
                                        <a:pt x="3605" y="2444"/>
                                        <a:pt x="3619" y="2440"/>
                                        <a:pt x="3633" y="2435"/>
                                      </a:cubicBezTo>
                                      <a:cubicBezTo>
                                        <a:pt x="3633" y="2435"/>
                                        <a:pt x="3633" y="2435"/>
                                        <a:pt x="3633" y="2435"/>
                                      </a:cubicBezTo>
                                      <a:cubicBezTo>
                                        <a:pt x="3634" y="2435"/>
                                        <a:pt x="3634" y="2435"/>
                                        <a:pt x="3635" y="2435"/>
                                      </a:cubicBezTo>
                                      <a:cubicBezTo>
                                        <a:pt x="3635" y="2435"/>
                                        <a:pt x="3635" y="2435"/>
                                        <a:pt x="3636" y="2434"/>
                                      </a:cubicBezTo>
                                      <a:cubicBezTo>
                                        <a:pt x="3636" y="2434"/>
                                        <a:pt x="3636" y="2434"/>
                                        <a:pt x="3636" y="2434"/>
                                      </a:cubicBezTo>
                                      <a:cubicBezTo>
                                        <a:pt x="3643" y="2432"/>
                                        <a:pt x="3650" y="2430"/>
                                        <a:pt x="3657" y="2427"/>
                                      </a:cubicBezTo>
                                      <a:cubicBezTo>
                                        <a:pt x="3661" y="2426"/>
                                        <a:pt x="3666" y="2424"/>
                                        <a:pt x="3670" y="2423"/>
                                      </a:cubicBezTo>
                                      <a:cubicBezTo>
                                        <a:pt x="3677" y="2420"/>
                                        <a:pt x="3684" y="2418"/>
                                        <a:pt x="3692" y="2415"/>
                                      </a:cubicBezTo>
                                      <a:cubicBezTo>
                                        <a:pt x="3692" y="2414"/>
                                        <a:pt x="3692" y="2414"/>
                                        <a:pt x="3692" y="2414"/>
                                      </a:cubicBezTo>
                                      <a:cubicBezTo>
                                        <a:pt x="3699" y="2412"/>
                                        <a:pt x="3706" y="2409"/>
                                        <a:pt x="3712" y="2406"/>
                                      </a:cubicBezTo>
                                      <a:cubicBezTo>
                                        <a:pt x="3717" y="2405"/>
                                        <a:pt x="3721" y="2403"/>
                                        <a:pt x="3726" y="2401"/>
                                      </a:cubicBezTo>
                                      <a:cubicBezTo>
                                        <a:pt x="3811" y="2366"/>
                                        <a:pt x="3890" y="2323"/>
                                        <a:pt x="3953" y="2275"/>
                                      </a:cubicBezTo>
                                      <a:cubicBezTo>
                                        <a:pt x="3953" y="2275"/>
                                        <a:pt x="3953" y="2275"/>
                                        <a:pt x="3953" y="2275"/>
                                      </a:cubicBezTo>
                                      <a:cubicBezTo>
                                        <a:pt x="3990" y="2248"/>
                                        <a:pt x="4022" y="2218"/>
                                        <a:pt x="4046" y="2187"/>
                                      </a:cubicBezTo>
                                      <a:cubicBezTo>
                                        <a:pt x="4058" y="2174"/>
                                        <a:pt x="4068" y="2160"/>
                                        <a:pt x="4076" y="2145"/>
                                      </a:cubicBezTo>
                                      <a:cubicBezTo>
                                        <a:pt x="4084" y="2131"/>
                                        <a:pt x="4092" y="2116"/>
                                        <a:pt x="4097" y="2102"/>
                                      </a:cubicBezTo>
                                      <a:cubicBezTo>
                                        <a:pt x="4099" y="2096"/>
                                        <a:pt x="4100" y="2090"/>
                                        <a:pt x="4102" y="2085"/>
                                      </a:cubicBezTo>
                                      <a:cubicBezTo>
                                        <a:pt x="4110" y="2056"/>
                                        <a:pt x="4111" y="2028"/>
                                        <a:pt x="4105" y="1999"/>
                                      </a:cubicBezTo>
                                      <a:close/>
                                      <a:moveTo>
                                        <a:pt x="2502" y="3028"/>
                                      </a:moveTo>
                                      <a:cubicBezTo>
                                        <a:pt x="2502" y="3027"/>
                                        <a:pt x="2501" y="3025"/>
                                        <a:pt x="2500" y="3024"/>
                                      </a:cubicBezTo>
                                      <a:cubicBezTo>
                                        <a:pt x="2498" y="3018"/>
                                        <a:pt x="2496" y="3013"/>
                                        <a:pt x="2493" y="3008"/>
                                      </a:cubicBezTo>
                                      <a:cubicBezTo>
                                        <a:pt x="2485" y="2994"/>
                                        <a:pt x="2475" y="2980"/>
                                        <a:pt x="2464" y="2969"/>
                                      </a:cubicBezTo>
                                      <a:cubicBezTo>
                                        <a:pt x="2456" y="2960"/>
                                        <a:pt x="2446" y="2951"/>
                                        <a:pt x="2436" y="2944"/>
                                      </a:cubicBezTo>
                                      <a:cubicBezTo>
                                        <a:pt x="2433" y="2941"/>
                                        <a:pt x="2430" y="2939"/>
                                        <a:pt x="2426" y="2937"/>
                                      </a:cubicBezTo>
                                      <a:cubicBezTo>
                                        <a:pt x="2416" y="2930"/>
                                        <a:pt x="2404" y="2924"/>
                                        <a:pt x="2392" y="2918"/>
                                      </a:cubicBezTo>
                                      <a:cubicBezTo>
                                        <a:pt x="2392" y="2918"/>
                                        <a:pt x="2392" y="2918"/>
                                        <a:pt x="2392" y="2918"/>
                                      </a:cubicBezTo>
                                      <a:cubicBezTo>
                                        <a:pt x="2388" y="2916"/>
                                        <a:pt x="2384" y="2914"/>
                                        <a:pt x="2379" y="2912"/>
                                      </a:cubicBezTo>
                                      <a:cubicBezTo>
                                        <a:pt x="2366" y="2907"/>
                                        <a:pt x="2352" y="2902"/>
                                        <a:pt x="2337" y="2898"/>
                                      </a:cubicBezTo>
                                      <a:cubicBezTo>
                                        <a:pt x="2296" y="2888"/>
                                        <a:pt x="2251" y="2883"/>
                                        <a:pt x="2203" y="2883"/>
                                      </a:cubicBezTo>
                                      <a:cubicBezTo>
                                        <a:pt x="2150" y="2883"/>
                                        <a:pt x="2094" y="2889"/>
                                        <a:pt x="2038" y="2900"/>
                                      </a:cubicBezTo>
                                      <a:cubicBezTo>
                                        <a:pt x="2017" y="2904"/>
                                        <a:pt x="1995" y="2909"/>
                                        <a:pt x="1974" y="2915"/>
                                      </a:cubicBezTo>
                                      <a:cubicBezTo>
                                        <a:pt x="1937" y="2924"/>
                                        <a:pt x="1900" y="2936"/>
                                        <a:pt x="1864" y="2950"/>
                                      </a:cubicBezTo>
                                      <a:cubicBezTo>
                                        <a:pt x="1859" y="2952"/>
                                        <a:pt x="1854" y="2954"/>
                                        <a:pt x="1848" y="2956"/>
                                      </a:cubicBezTo>
                                      <a:cubicBezTo>
                                        <a:pt x="1820" y="2968"/>
                                        <a:pt x="1792" y="2980"/>
                                        <a:pt x="1765" y="2994"/>
                                      </a:cubicBezTo>
                                      <a:cubicBezTo>
                                        <a:pt x="1748" y="3003"/>
                                        <a:pt x="1731" y="3012"/>
                                        <a:pt x="1715" y="3022"/>
                                      </a:cubicBezTo>
                                      <a:cubicBezTo>
                                        <a:pt x="1690" y="3037"/>
                                        <a:pt x="1668" y="3053"/>
                                        <a:pt x="1647" y="3070"/>
                                      </a:cubicBezTo>
                                      <a:cubicBezTo>
                                        <a:pt x="1567" y="3134"/>
                                        <a:pt x="1522" y="3210"/>
                                        <a:pt x="1542" y="3286"/>
                                      </a:cubicBezTo>
                                      <a:cubicBezTo>
                                        <a:pt x="1563" y="3337"/>
                                        <a:pt x="1603" y="3374"/>
                                        <a:pt x="1655" y="3398"/>
                                      </a:cubicBezTo>
                                      <a:cubicBezTo>
                                        <a:pt x="1668" y="3403"/>
                                        <a:pt x="1682" y="3408"/>
                                        <a:pt x="1696" y="3413"/>
                                      </a:cubicBezTo>
                                      <a:cubicBezTo>
                                        <a:pt x="1704" y="3415"/>
                                        <a:pt x="1711" y="3417"/>
                                        <a:pt x="1718" y="3419"/>
                                      </a:cubicBezTo>
                                      <a:cubicBezTo>
                                        <a:pt x="1734" y="3422"/>
                                        <a:pt x="1749" y="3425"/>
                                        <a:pt x="1765" y="3427"/>
                                      </a:cubicBezTo>
                                      <a:cubicBezTo>
                                        <a:pt x="1790" y="3430"/>
                                        <a:pt x="1815" y="3432"/>
                                        <a:pt x="1841" y="3432"/>
                                      </a:cubicBezTo>
                                      <a:cubicBezTo>
                                        <a:pt x="1915" y="3432"/>
                                        <a:pt x="1995" y="3420"/>
                                        <a:pt x="2074" y="3399"/>
                                      </a:cubicBezTo>
                                      <a:cubicBezTo>
                                        <a:pt x="2078" y="3398"/>
                                        <a:pt x="2083" y="3396"/>
                                        <a:pt x="2088" y="3395"/>
                                      </a:cubicBezTo>
                                      <a:cubicBezTo>
                                        <a:pt x="2118" y="3387"/>
                                        <a:pt x="2147" y="3377"/>
                                        <a:pt x="2175" y="3366"/>
                                      </a:cubicBezTo>
                                      <a:cubicBezTo>
                                        <a:pt x="2209" y="3354"/>
                                        <a:pt x="2242" y="3340"/>
                                        <a:pt x="2272" y="3324"/>
                                      </a:cubicBezTo>
                                      <a:cubicBezTo>
                                        <a:pt x="2273" y="3324"/>
                                        <a:pt x="2273" y="3324"/>
                                        <a:pt x="2273" y="3324"/>
                                      </a:cubicBezTo>
                                      <a:cubicBezTo>
                                        <a:pt x="2282" y="3319"/>
                                        <a:pt x="2291" y="3314"/>
                                        <a:pt x="2300" y="3309"/>
                                      </a:cubicBezTo>
                                      <a:cubicBezTo>
                                        <a:pt x="2328" y="3294"/>
                                        <a:pt x="2355" y="3276"/>
                                        <a:pt x="2379" y="3258"/>
                                      </a:cubicBezTo>
                                      <a:cubicBezTo>
                                        <a:pt x="2387" y="3253"/>
                                        <a:pt x="2394" y="3247"/>
                                        <a:pt x="2401" y="3242"/>
                                      </a:cubicBezTo>
                                      <a:cubicBezTo>
                                        <a:pt x="2410" y="3234"/>
                                        <a:pt x="2418" y="3227"/>
                                        <a:pt x="2426" y="3219"/>
                                      </a:cubicBezTo>
                                      <a:cubicBezTo>
                                        <a:pt x="2454" y="3192"/>
                                        <a:pt x="2476" y="3164"/>
                                        <a:pt x="2490" y="3136"/>
                                      </a:cubicBezTo>
                                      <a:cubicBezTo>
                                        <a:pt x="2494" y="3128"/>
                                        <a:pt x="2496" y="3121"/>
                                        <a:pt x="2499" y="3113"/>
                                      </a:cubicBezTo>
                                      <a:cubicBezTo>
                                        <a:pt x="2503" y="3100"/>
                                        <a:pt x="2506" y="3087"/>
                                        <a:pt x="2506" y="3074"/>
                                      </a:cubicBezTo>
                                      <a:cubicBezTo>
                                        <a:pt x="2507" y="3070"/>
                                        <a:pt x="2507" y="3067"/>
                                        <a:pt x="2507" y="3063"/>
                                      </a:cubicBezTo>
                                      <a:cubicBezTo>
                                        <a:pt x="2507" y="3052"/>
                                        <a:pt x="2506" y="3040"/>
                                        <a:pt x="2502" y="3028"/>
                                      </a:cubicBezTo>
                                      <a:close/>
                                      <a:moveTo>
                                        <a:pt x="558" y="3520"/>
                                      </a:moveTo>
                                      <a:cubicBezTo>
                                        <a:pt x="552" y="3515"/>
                                        <a:pt x="546" y="3511"/>
                                        <a:pt x="539" y="3507"/>
                                      </a:cubicBezTo>
                                      <a:cubicBezTo>
                                        <a:pt x="528" y="3501"/>
                                        <a:pt x="516" y="3496"/>
                                        <a:pt x="502" y="3493"/>
                                      </a:cubicBezTo>
                                      <a:cubicBezTo>
                                        <a:pt x="493" y="3490"/>
                                        <a:pt x="483" y="3489"/>
                                        <a:pt x="472" y="3488"/>
                                      </a:cubicBezTo>
                                      <a:cubicBezTo>
                                        <a:pt x="461" y="3486"/>
                                        <a:pt x="450" y="3486"/>
                                        <a:pt x="438" y="3486"/>
                                      </a:cubicBezTo>
                                      <a:cubicBezTo>
                                        <a:pt x="430" y="3486"/>
                                        <a:pt x="422" y="3486"/>
                                        <a:pt x="414" y="3487"/>
                                      </a:cubicBezTo>
                                      <a:cubicBezTo>
                                        <a:pt x="384" y="3488"/>
                                        <a:pt x="350" y="3494"/>
                                        <a:pt x="312" y="3504"/>
                                      </a:cubicBezTo>
                                      <a:cubicBezTo>
                                        <a:pt x="0" y="3584"/>
                                        <a:pt x="46" y="3835"/>
                                        <a:pt x="376" y="3746"/>
                                      </a:cubicBezTo>
                                      <a:cubicBezTo>
                                        <a:pt x="390" y="3743"/>
                                        <a:pt x="402" y="3739"/>
                                        <a:pt x="414" y="3735"/>
                                      </a:cubicBezTo>
                                      <a:cubicBezTo>
                                        <a:pt x="421" y="3733"/>
                                        <a:pt x="428" y="3730"/>
                                        <a:pt x="435" y="3728"/>
                                      </a:cubicBezTo>
                                      <a:cubicBezTo>
                                        <a:pt x="465" y="3716"/>
                                        <a:pt x="490" y="3703"/>
                                        <a:pt x="512" y="3689"/>
                                      </a:cubicBezTo>
                                      <a:cubicBezTo>
                                        <a:pt x="519" y="3684"/>
                                        <a:pt x="526" y="3678"/>
                                        <a:pt x="533" y="3673"/>
                                      </a:cubicBezTo>
                                      <a:cubicBezTo>
                                        <a:pt x="535" y="3671"/>
                                        <a:pt x="538" y="3669"/>
                                        <a:pt x="540" y="3667"/>
                                      </a:cubicBezTo>
                                      <a:cubicBezTo>
                                        <a:pt x="542" y="3665"/>
                                        <a:pt x="545" y="3662"/>
                                        <a:pt x="547" y="3660"/>
                                      </a:cubicBezTo>
                                      <a:cubicBezTo>
                                        <a:pt x="555" y="3652"/>
                                        <a:pt x="561" y="3644"/>
                                        <a:pt x="567" y="3636"/>
                                      </a:cubicBezTo>
                                      <a:cubicBezTo>
                                        <a:pt x="569" y="3633"/>
                                        <a:pt x="572" y="3629"/>
                                        <a:pt x="574" y="3626"/>
                                      </a:cubicBezTo>
                                      <a:cubicBezTo>
                                        <a:pt x="577" y="3620"/>
                                        <a:pt x="580" y="3614"/>
                                        <a:pt x="581" y="3608"/>
                                      </a:cubicBezTo>
                                      <a:cubicBezTo>
                                        <a:pt x="583" y="3605"/>
                                        <a:pt x="584" y="3602"/>
                                        <a:pt x="584" y="3599"/>
                                      </a:cubicBezTo>
                                      <a:cubicBezTo>
                                        <a:pt x="592" y="3569"/>
                                        <a:pt x="582" y="3540"/>
                                        <a:pt x="558" y="3520"/>
                                      </a:cubicBezTo>
                                      <a:close/>
                                      <a:moveTo>
                                        <a:pt x="12584" y="138"/>
                                      </a:moveTo>
                                      <a:cubicBezTo>
                                        <a:pt x="12085" y="268"/>
                                        <a:pt x="12160" y="666"/>
                                        <a:pt x="12688" y="524"/>
                                      </a:cubicBezTo>
                                      <a:cubicBezTo>
                                        <a:pt x="13199" y="392"/>
                                        <a:pt x="13098" y="0"/>
                                        <a:pt x="12584" y="138"/>
                                      </a:cubicBezTo>
                                      <a:close/>
                                      <a:moveTo>
                                        <a:pt x="1983" y="2089"/>
                                      </a:moveTo>
                                      <a:cubicBezTo>
                                        <a:pt x="1982" y="2083"/>
                                        <a:pt x="1980" y="2078"/>
                                        <a:pt x="1978" y="2072"/>
                                      </a:cubicBezTo>
                                      <a:cubicBezTo>
                                        <a:pt x="1966" y="2045"/>
                                        <a:pt x="1945" y="2021"/>
                                        <a:pt x="1916" y="2001"/>
                                      </a:cubicBezTo>
                                      <a:cubicBezTo>
                                        <a:pt x="1914" y="2000"/>
                                        <a:pt x="1913" y="1999"/>
                                        <a:pt x="1912" y="1999"/>
                                      </a:cubicBezTo>
                                      <a:cubicBezTo>
                                        <a:pt x="1829" y="1946"/>
                                        <a:pt x="1682" y="1929"/>
                                        <a:pt x="1480" y="1983"/>
                                      </a:cubicBezTo>
                                      <a:cubicBezTo>
                                        <a:pt x="1466" y="1987"/>
                                        <a:pt x="1454" y="1990"/>
                                        <a:pt x="1441" y="1994"/>
                                      </a:cubicBezTo>
                                      <a:cubicBezTo>
                                        <a:pt x="1436" y="1996"/>
                                        <a:pt x="1430" y="1997"/>
                                        <a:pt x="1426" y="1999"/>
                                      </a:cubicBezTo>
                                      <a:cubicBezTo>
                                        <a:pt x="1420" y="2001"/>
                                        <a:pt x="1414" y="2002"/>
                                        <a:pt x="1409" y="2004"/>
                                      </a:cubicBezTo>
                                      <a:cubicBezTo>
                                        <a:pt x="1394" y="2009"/>
                                        <a:pt x="1379" y="2014"/>
                                        <a:pt x="1366" y="2020"/>
                                      </a:cubicBezTo>
                                      <a:cubicBezTo>
                                        <a:pt x="1352" y="2025"/>
                                        <a:pt x="1338" y="2030"/>
                                        <a:pt x="1325" y="2037"/>
                                      </a:cubicBezTo>
                                      <a:cubicBezTo>
                                        <a:pt x="1313" y="2042"/>
                                        <a:pt x="1302" y="2048"/>
                                        <a:pt x="1291" y="2053"/>
                                      </a:cubicBezTo>
                                      <a:cubicBezTo>
                                        <a:pt x="1278" y="2059"/>
                                        <a:pt x="1266" y="2066"/>
                                        <a:pt x="1255" y="2073"/>
                                      </a:cubicBezTo>
                                      <a:cubicBezTo>
                                        <a:pt x="1250" y="2076"/>
                                        <a:pt x="1245" y="2079"/>
                                        <a:pt x="1240" y="2082"/>
                                      </a:cubicBezTo>
                                      <a:cubicBezTo>
                                        <a:pt x="1240" y="2082"/>
                                        <a:pt x="1239" y="2082"/>
                                        <a:pt x="1239" y="2082"/>
                                      </a:cubicBezTo>
                                      <a:cubicBezTo>
                                        <a:pt x="1229" y="2089"/>
                                        <a:pt x="1220" y="2095"/>
                                        <a:pt x="1211" y="2102"/>
                                      </a:cubicBezTo>
                                      <a:cubicBezTo>
                                        <a:pt x="1174" y="2129"/>
                                        <a:pt x="1146" y="2158"/>
                                        <a:pt x="1126" y="2187"/>
                                      </a:cubicBezTo>
                                      <a:cubicBezTo>
                                        <a:pt x="1124" y="2190"/>
                                        <a:pt x="1122" y="2192"/>
                                        <a:pt x="1121" y="2195"/>
                                      </a:cubicBezTo>
                                      <a:cubicBezTo>
                                        <a:pt x="1114" y="2205"/>
                                        <a:pt x="1108" y="2216"/>
                                        <a:pt x="1104" y="2226"/>
                                      </a:cubicBezTo>
                                      <a:cubicBezTo>
                                        <a:pt x="1103" y="2230"/>
                                        <a:pt x="1102" y="2233"/>
                                        <a:pt x="1100" y="2237"/>
                                      </a:cubicBezTo>
                                      <a:cubicBezTo>
                                        <a:pt x="1097" y="2247"/>
                                        <a:pt x="1094" y="2258"/>
                                        <a:pt x="1093" y="2268"/>
                                      </a:cubicBezTo>
                                      <a:cubicBezTo>
                                        <a:pt x="1092" y="2270"/>
                                        <a:pt x="1092" y="2272"/>
                                        <a:pt x="1092" y="2274"/>
                                      </a:cubicBezTo>
                                      <a:cubicBezTo>
                                        <a:pt x="1092" y="2278"/>
                                        <a:pt x="1091" y="2283"/>
                                        <a:pt x="1091" y="2288"/>
                                      </a:cubicBezTo>
                                      <a:cubicBezTo>
                                        <a:pt x="1091" y="2384"/>
                                        <a:pt x="1190" y="2462"/>
                                        <a:pt x="1372" y="2462"/>
                                      </a:cubicBezTo>
                                      <a:cubicBezTo>
                                        <a:pt x="1387" y="2462"/>
                                        <a:pt x="1403" y="2462"/>
                                        <a:pt x="1419" y="2460"/>
                                      </a:cubicBezTo>
                                      <a:cubicBezTo>
                                        <a:pt x="1473" y="2457"/>
                                        <a:pt x="1533" y="2447"/>
                                        <a:pt x="1599" y="2429"/>
                                      </a:cubicBezTo>
                                      <a:cubicBezTo>
                                        <a:pt x="1662" y="2412"/>
                                        <a:pt x="1716" y="2393"/>
                                        <a:pt x="1763" y="2371"/>
                                      </a:cubicBezTo>
                                      <a:cubicBezTo>
                                        <a:pt x="1775" y="2366"/>
                                        <a:pt x="1787" y="2360"/>
                                        <a:pt x="1798" y="2354"/>
                                      </a:cubicBezTo>
                                      <a:cubicBezTo>
                                        <a:pt x="1798" y="2354"/>
                                        <a:pt x="1798" y="2354"/>
                                        <a:pt x="1798" y="2354"/>
                                      </a:cubicBezTo>
                                      <a:cubicBezTo>
                                        <a:pt x="1862" y="2320"/>
                                        <a:pt x="1908" y="2282"/>
                                        <a:pt x="1940" y="2244"/>
                                      </a:cubicBezTo>
                                      <a:cubicBezTo>
                                        <a:pt x="1941" y="2242"/>
                                        <a:pt x="1943" y="2240"/>
                                        <a:pt x="1944" y="2238"/>
                                      </a:cubicBezTo>
                                      <a:cubicBezTo>
                                        <a:pt x="1962" y="2214"/>
                                        <a:pt x="1974" y="2191"/>
                                        <a:pt x="1982" y="2168"/>
                                      </a:cubicBezTo>
                                      <a:cubicBezTo>
                                        <a:pt x="1982" y="2167"/>
                                        <a:pt x="1982" y="2166"/>
                                        <a:pt x="1982" y="2166"/>
                                      </a:cubicBezTo>
                                      <a:cubicBezTo>
                                        <a:pt x="1990" y="2139"/>
                                        <a:pt x="1990" y="2113"/>
                                        <a:pt x="1983" y="2089"/>
                                      </a:cubicBezTo>
                                      <a:close/>
                                      <a:moveTo>
                                        <a:pt x="13240" y="10715"/>
                                      </a:moveTo>
                                      <a:cubicBezTo>
                                        <a:pt x="13237" y="10712"/>
                                        <a:pt x="13234" y="10709"/>
                                        <a:pt x="13231" y="10706"/>
                                      </a:cubicBezTo>
                                      <a:cubicBezTo>
                                        <a:pt x="13225" y="10700"/>
                                        <a:pt x="13218" y="10695"/>
                                        <a:pt x="13212" y="10690"/>
                                      </a:cubicBezTo>
                                      <a:cubicBezTo>
                                        <a:pt x="13208" y="10688"/>
                                        <a:pt x="13204" y="10685"/>
                                        <a:pt x="13200" y="10682"/>
                                      </a:cubicBezTo>
                                      <a:cubicBezTo>
                                        <a:pt x="13193" y="10677"/>
                                        <a:pt x="13185" y="10672"/>
                                        <a:pt x="13177" y="10668"/>
                                      </a:cubicBezTo>
                                      <a:cubicBezTo>
                                        <a:pt x="13111" y="10632"/>
                                        <a:pt x="13018" y="10612"/>
                                        <a:pt x="12912" y="10612"/>
                                      </a:cubicBezTo>
                                      <a:cubicBezTo>
                                        <a:pt x="12880" y="10612"/>
                                        <a:pt x="12847" y="10614"/>
                                        <a:pt x="12813" y="10617"/>
                                      </a:cubicBezTo>
                                      <a:cubicBezTo>
                                        <a:pt x="12791" y="10620"/>
                                        <a:pt x="12768" y="10623"/>
                                        <a:pt x="12744" y="10628"/>
                                      </a:cubicBezTo>
                                      <a:cubicBezTo>
                                        <a:pt x="12616" y="10652"/>
                                        <a:pt x="12480" y="10704"/>
                                        <a:pt x="12351" y="10790"/>
                                      </a:cubicBezTo>
                                      <a:cubicBezTo>
                                        <a:pt x="12338" y="10800"/>
                                        <a:pt x="12326" y="10809"/>
                                        <a:pt x="12314" y="10818"/>
                                      </a:cubicBezTo>
                                      <a:cubicBezTo>
                                        <a:pt x="12309" y="10823"/>
                                        <a:pt x="12303" y="10828"/>
                                        <a:pt x="12298" y="10832"/>
                                      </a:cubicBezTo>
                                      <a:cubicBezTo>
                                        <a:pt x="12292" y="10838"/>
                                        <a:pt x="12286" y="10843"/>
                                        <a:pt x="12281" y="10848"/>
                                      </a:cubicBezTo>
                                      <a:cubicBezTo>
                                        <a:pt x="12276" y="10852"/>
                                        <a:pt x="12272" y="10856"/>
                                        <a:pt x="12268" y="10860"/>
                                      </a:cubicBezTo>
                                      <a:cubicBezTo>
                                        <a:pt x="12259" y="10869"/>
                                        <a:pt x="12251" y="10878"/>
                                        <a:pt x="12243" y="10886"/>
                                      </a:cubicBezTo>
                                      <a:cubicBezTo>
                                        <a:pt x="12240" y="10891"/>
                                        <a:pt x="12236" y="10895"/>
                                        <a:pt x="12232" y="10900"/>
                                      </a:cubicBezTo>
                                      <a:cubicBezTo>
                                        <a:pt x="12232" y="10900"/>
                                        <a:pt x="12232" y="10900"/>
                                        <a:pt x="12232" y="10900"/>
                                      </a:cubicBezTo>
                                      <a:cubicBezTo>
                                        <a:pt x="11991" y="11204"/>
                                        <a:pt x="12615" y="11391"/>
                                        <a:pt x="13110" y="11056"/>
                                      </a:cubicBezTo>
                                      <a:cubicBezTo>
                                        <a:pt x="13186" y="11001"/>
                                        <a:pt x="13234" y="10948"/>
                                        <a:pt x="13260" y="10900"/>
                                      </a:cubicBezTo>
                                      <a:cubicBezTo>
                                        <a:pt x="13261" y="10898"/>
                                        <a:pt x="13262" y="10896"/>
                                        <a:pt x="13263" y="10894"/>
                                      </a:cubicBezTo>
                                      <a:cubicBezTo>
                                        <a:pt x="13266" y="10889"/>
                                        <a:pt x="13268" y="10884"/>
                                        <a:pt x="13270" y="10878"/>
                                      </a:cubicBezTo>
                                      <a:cubicBezTo>
                                        <a:pt x="13273" y="10871"/>
                                        <a:pt x="13275" y="10864"/>
                                        <a:pt x="13277" y="10857"/>
                                      </a:cubicBezTo>
                                      <a:cubicBezTo>
                                        <a:pt x="13279" y="10851"/>
                                        <a:pt x="13280" y="10845"/>
                                        <a:pt x="13281" y="10840"/>
                                      </a:cubicBezTo>
                                      <a:cubicBezTo>
                                        <a:pt x="13282" y="10836"/>
                                        <a:pt x="13282" y="10833"/>
                                        <a:pt x="13282" y="10830"/>
                                      </a:cubicBezTo>
                                      <a:cubicBezTo>
                                        <a:pt x="13286" y="10786"/>
                                        <a:pt x="13271" y="10748"/>
                                        <a:pt x="13240" y="10715"/>
                                      </a:cubicBezTo>
                                      <a:close/>
                                      <a:moveTo>
                                        <a:pt x="20110" y="10020"/>
                                      </a:moveTo>
                                      <a:cubicBezTo>
                                        <a:pt x="20066" y="9908"/>
                                        <a:pt x="19938" y="9863"/>
                                        <a:pt x="19786" y="9863"/>
                                      </a:cubicBezTo>
                                      <a:cubicBezTo>
                                        <a:pt x="19554" y="9863"/>
                                        <a:pt x="19266" y="9970"/>
                                        <a:pt x="19135" y="10110"/>
                                      </a:cubicBezTo>
                                      <a:cubicBezTo>
                                        <a:pt x="19130" y="10116"/>
                                        <a:pt x="19124" y="10122"/>
                                        <a:pt x="19120" y="10128"/>
                                      </a:cubicBezTo>
                                      <a:cubicBezTo>
                                        <a:pt x="19076" y="10182"/>
                                        <a:pt x="19056" y="10240"/>
                                        <a:pt x="19071" y="10298"/>
                                      </a:cubicBezTo>
                                      <a:cubicBezTo>
                                        <a:pt x="19074" y="10306"/>
                                        <a:pt x="19077" y="10312"/>
                                        <a:pt x="19080" y="10319"/>
                                      </a:cubicBezTo>
                                      <a:cubicBezTo>
                                        <a:pt x="19090" y="10338"/>
                                        <a:pt x="19103" y="10356"/>
                                        <a:pt x="19119" y="10370"/>
                                      </a:cubicBezTo>
                                      <a:cubicBezTo>
                                        <a:pt x="19180" y="10431"/>
                                        <a:pt x="19280" y="10456"/>
                                        <a:pt x="19394" y="10456"/>
                                      </a:cubicBezTo>
                                      <a:cubicBezTo>
                                        <a:pt x="19617" y="10456"/>
                                        <a:pt x="19892" y="10357"/>
                                        <a:pt x="20029" y="10226"/>
                                      </a:cubicBezTo>
                                      <a:cubicBezTo>
                                        <a:pt x="20041" y="10214"/>
                                        <a:pt x="20052" y="10202"/>
                                        <a:pt x="20061" y="10191"/>
                                      </a:cubicBezTo>
                                      <a:cubicBezTo>
                                        <a:pt x="20105" y="10136"/>
                                        <a:pt x="20125" y="10078"/>
                                        <a:pt x="20110" y="10020"/>
                                      </a:cubicBezTo>
                                      <a:close/>
                                      <a:moveTo>
                                        <a:pt x="13583" y="8635"/>
                                      </a:moveTo>
                                      <a:cubicBezTo>
                                        <a:pt x="13574" y="8628"/>
                                        <a:pt x="13563" y="8621"/>
                                        <a:pt x="13551" y="8614"/>
                                      </a:cubicBezTo>
                                      <a:cubicBezTo>
                                        <a:pt x="13548" y="8612"/>
                                        <a:pt x="13544" y="8610"/>
                                        <a:pt x="13540" y="8608"/>
                                      </a:cubicBezTo>
                                      <a:cubicBezTo>
                                        <a:pt x="13532" y="8604"/>
                                        <a:pt x="13523" y="8601"/>
                                        <a:pt x="13514" y="8597"/>
                                      </a:cubicBezTo>
                                      <a:cubicBezTo>
                                        <a:pt x="13506" y="8594"/>
                                        <a:pt x="13496" y="8590"/>
                                        <a:pt x="13487" y="8587"/>
                                      </a:cubicBezTo>
                                      <a:cubicBezTo>
                                        <a:pt x="13477" y="8584"/>
                                        <a:pt x="13468" y="8582"/>
                                        <a:pt x="13458" y="8579"/>
                                      </a:cubicBezTo>
                                      <a:cubicBezTo>
                                        <a:pt x="13412" y="8568"/>
                                        <a:pt x="13360" y="8562"/>
                                        <a:pt x="13304" y="8562"/>
                                      </a:cubicBezTo>
                                      <a:cubicBezTo>
                                        <a:pt x="13265" y="8562"/>
                                        <a:pt x="13224" y="8565"/>
                                        <a:pt x="13181" y="8571"/>
                                      </a:cubicBezTo>
                                      <a:cubicBezTo>
                                        <a:pt x="13160" y="8574"/>
                                        <a:pt x="13138" y="8578"/>
                                        <a:pt x="13116" y="8583"/>
                                      </a:cubicBezTo>
                                      <a:cubicBezTo>
                                        <a:pt x="13094" y="8588"/>
                                        <a:pt x="13072" y="8594"/>
                                        <a:pt x="13050" y="8601"/>
                                      </a:cubicBezTo>
                                      <a:cubicBezTo>
                                        <a:pt x="13028" y="8608"/>
                                        <a:pt x="13005" y="8615"/>
                                        <a:pt x="12983" y="8624"/>
                                      </a:cubicBezTo>
                                      <a:cubicBezTo>
                                        <a:pt x="12960" y="8632"/>
                                        <a:pt x="12938" y="8642"/>
                                        <a:pt x="12915" y="8652"/>
                                      </a:cubicBezTo>
                                      <a:cubicBezTo>
                                        <a:pt x="12870" y="8674"/>
                                        <a:pt x="12826" y="8699"/>
                                        <a:pt x="12782" y="8728"/>
                                      </a:cubicBezTo>
                                      <a:cubicBezTo>
                                        <a:pt x="12470" y="8956"/>
                                        <a:pt x="12656" y="9143"/>
                                        <a:pt x="12967" y="9143"/>
                                      </a:cubicBezTo>
                                      <a:cubicBezTo>
                                        <a:pt x="13076" y="9143"/>
                                        <a:pt x="13200" y="9120"/>
                                        <a:pt x="13324" y="9067"/>
                                      </a:cubicBezTo>
                                      <a:cubicBezTo>
                                        <a:pt x="13346" y="9058"/>
                                        <a:pt x="13369" y="9047"/>
                                        <a:pt x="13391" y="9036"/>
                                      </a:cubicBezTo>
                                      <a:cubicBezTo>
                                        <a:pt x="13425" y="9018"/>
                                        <a:pt x="13458" y="8999"/>
                                        <a:pt x="13490" y="8977"/>
                                      </a:cubicBezTo>
                                      <a:cubicBezTo>
                                        <a:pt x="13682" y="8837"/>
                                        <a:pt x="13684" y="8711"/>
                                        <a:pt x="13583" y="8635"/>
                                      </a:cubicBezTo>
                                      <a:close/>
                                    </a:path>
                                  </a:pathLst>
                                </a:custGeom>
                                <a:solidFill>
                                  <a:srgbClr val="BFC8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5" name="Freeform 9"/>
                              <wps:cNvSpPr>
                                <a:spLocks/>
                              </wps:cNvSpPr>
                              <wps:spPr bwMode="auto">
                                <a:xfrm>
                                  <a:off x="10543" y="11832"/>
                                  <a:ext cx="853" cy="4477"/>
                                </a:xfrm>
                                <a:custGeom>
                                  <a:avLst/>
                                  <a:gdLst>
                                    <a:gd name="T0" fmla="*/ 853 w 853"/>
                                    <a:gd name="T1" fmla="*/ 0 h 4477"/>
                                    <a:gd name="T2" fmla="*/ 3 w 853"/>
                                    <a:gd name="T3" fmla="*/ 0 h 4477"/>
                                    <a:gd name="T4" fmla="*/ 456 w 853"/>
                                    <a:gd name="T5" fmla="*/ 2228 h 4477"/>
                                    <a:gd name="T6" fmla="*/ 0 w 853"/>
                                    <a:gd name="T7" fmla="*/ 4467 h 4477"/>
                                    <a:gd name="T8" fmla="*/ 853 w 853"/>
                                    <a:gd name="T9" fmla="*/ 4477 h 4477"/>
                                    <a:gd name="T10" fmla="*/ 853 w 853"/>
                                    <a:gd name="T11" fmla="*/ 0 h 4477"/>
                                  </a:gdLst>
                                  <a:ahLst/>
                                  <a:cxnLst>
                                    <a:cxn ang="0">
                                      <a:pos x="T0" y="T1"/>
                                    </a:cxn>
                                    <a:cxn ang="0">
                                      <a:pos x="T2" y="T3"/>
                                    </a:cxn>
                                    <a:cxn ang="0">
                                      <a:pos x="T4" y="T5"/>
                                    </a:cxn>
                                    <a:cxn ang="0">
                                      <a:pos x="T6" y="T7"/>
                                    </a:cxn>
                                    <a:cxn ang="0">
                                      <a:pos x="T8" y="T9"/>
                                    </a:cxn>
                                    <a:cxn ang="0">
                                      <a:pos x="T10" y="T11"/>
                                    </a:cxn>
                                  </a:cxnLst>
                                  <a:rect l="0" t="0" r="r" b="b"/>
                                  <a:pathLst>
                                    <a:path w="853" h="4477">
                                      <a:moveTo>
                                        <a:pt x="853" y="0"/>
                                      </a:moveTo>
                                      <a:lnTo>
                                        <a:pt x="3" y="0"/>
                                      </a:lnTo>
                                      <a:lnTo>
                                        <a:pt x="456" y="2228"/>
                                      </a:lnTo>
                                      <a:lnTo>
                                        <a:pt x="0" y="4467"/>
                                      </a:lnTo>
                                      <a:lnTo>
                                        <a:pt x="853" y="4477"/>
                                      </a:lnTo>
                                      <a:lnTo>
                                        <a:pt x="853" y="0"/>
                                      </a:lnTo>
                                      <a:close/>
                                    </a:path>
                                  </a:pathLst>
                                </a:custGeom>
                                <a:solidFill>
                                  <a:srgbClr val="E83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6" name="Freeform 10"/>
                              <wps:cNvSpPr>
                                <a:spLocks/>
                              </wps:cNvSpPr>
                              <wps:spPr bwMode="auto">
                                <a:xfrm>
                                  <a:off x="945" y="9993"/>
                                  <a:ext cx="2629" cy="2087"/>
                                </a:xfrm>
                                <a:custGeom>
                                  <a:avLst/>
                                  <a:gdLst>
                                    <a:gd name="T0" fmla="*/ 3985 w 5259"/>
                                    <a:gd name="T1" fmla="*/ 576 h 4168"/>
                                    <a:gd name="T2" fmla="*/ 2123 w 5259"/>
                                    <a:gd name="T3" fmla="*/ 48 h 4168"/>
                                    <a:gd name="T4" fmla="*/ 2062 w 5259"/>
                                    <a:gd name="T5" fmla="*/ 61 h 4168"/>
                                    <a:gd name="T6" fmla="*/ 459 w 5259"/>
                                    <a:gd name="T7" fmla="*/ 1332 h 4168"/>
                                    <a:gd name="T8" fmla="*/ 589 w 5259"/>
                                    <a:gd name="T9" fmla="*/ 3289 h 4168"/>
                                    <a:gd name="T10" fmla="*/ 2313 w 5259"/>
                                    <a:gd name="T11" fmla="*/ 4116 h 4168"/>
                                    <a:gd name="T12" fmla="*/ 3508 w 5259"/>
                                    <a:gd name="T13" fmla="*/ 3921 h 4168"/>
                                    <a:gd name="T14" fmla="*/ 3985 w 5259"/>
                                    <a:gd name="T15" fmla="*/ 576 h 41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59" h="4168">
                                      <a:moveTo>
                                        <a:pt x="3985" y="576"/>
                                      </a:moveTo>
                                      <a:cubicBezTo>
                                        <a:pt x="3464" y="108"/>
                                        <a:pt x="2316" y="0"/>
                                        <a:pt x="2123" y="48"/>
                                      </a:cubicBezTo>
                                      <a:cubicBezTo>
                                        <a:pt x="2120" y="49"/>
                                        <a:pt x="2068" y="61"/>
                                        <a:pt x="2062" y="61"/>
                                      </a:cubicBezTo>
                                      <a:cubicBezTo>
                                        <a:pt x="951" y="148"/>
                                        <a:pt x="730" y="550"/>
                                        <a:pt x="459" y="1332"/>
                                      </a:cubicBezTo>
                                      <a:cubicBezTo>
                                        <a:pt x="0" y="2709"/>
                                        <a:pt x="375" y="3054"/>
                                        <a:pt x="589" y="3289"/>
                                      </a:cubicBezTo>
                                      <a:cubicBezTo>
                                        <a:pt x="982" y="3729"/>
                                        <a:pt x="1976" y="4087"/>
                                        <a:pt x="2313" y="4116"/>
                                      </a:cubicBezTo>
                                      <a:cubicBezTo>
                                        <a:pt x="2900" y="4168"/>
                                        <a:pt x="3234" y="4035"/>
                                        <a:pt x="3508" y="3921"/>
                                      </a:cubicBezTo>
                                      <a:cubicBezTo>
                                        <a:pt x="4409" y="3548"/>
                                        <a:pt x="5259" y="1734"/>
                                        <a:pt x="3985" y="576"/>
                                      </a:cubicBezTo>
                                      <a:close/>
                                    </a:path>
                                  </a:pathLst>
                                </a:custGeom>
                                <a:solidFill>
                                  <a:srgbClr val="FEF2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7" name="Freeform 11"/>
                              <wps:cNvSpPr>
                                <a:spLocks/>
                              </wps:cNvSpPr>
                              <wps:spPr bwMode="auto">
                                <a:xfrm>
                                  <a:off x="9507" y="5640"/>
                                  <a:ext cx="38" cy="37"/>
                                </a:xfrm>
                                <a:custGeom>
                                  <a:avLst/>
                                  <a:gdLst>
                                    <a:gd name="T0" fmla="*/ 12 w 76"/>
                                    <a:gd name="T1" fmla="*/ 0 h 75"/>
                                    <a:gd name="T2" fmla="*/ 0 w 76"/>
                                    <a:gd name="T3" fmla="*/ 1 h 75"/>
                                    <a:gd name="T4" fmla="*/ 69 w 76"/>
                                    <a:gd name="T5" fmla="*/ 75 h 75"/>
                                    <a:gd name="T6" fmla="*/ 12 w 76"/>
                                    <a:gd name="T7" fmla="*/ 0 h 75"/>
                                  </a:gdLst>
                                  <a:ahLst/>
                                  <a:cxnLst>
                                    <a:cxn ang="0">
                                      <a:pos x="T0" y="T1"/>
                                    </a:cxn>
                                    <a:cxn ang="0">
                                      <a:pos x="T2" y="T3"/>
                                    </a:cxn>
                                    <a:cxn ang="0">
                                      <a:pos x="T4" y="T5"/>
                                    </a:cxn>
                                    <a:cxn ang="0">
                                      <a:pos x="T6" y="T7"/>
                                    </a:cxn>
                                  </a:cxnLst>
                                  <a:rect l="0" t="0" r="r" b="b"/>
                                  <a:pathLst>
                                    <a:path w="76" h="75">
                                      <a:moveTo>
                                        <a:pt x="12" y="0"/>
                                      </a:moveTo>
                                      <a:cubicBezTo>
                                        <a:pt x="8" y="0"/>
                                        <a:pt x="4" y="1"/>
                                        <a:pt x="0" y="1"/>
                                      </a:cubicBezTo>
                                      <a:cubicBezTo>
                                        <a:pt x="23" y="26"/>
                                        <a:pt x="46" y="50"/>
                                        <a:pt x="69" y="75"/>
                                      </a:cubicBezTo>
                                      <a:cubicBezTo>
                                        <a:pt x="76" y="41"/>
                                        <a:pt x="57" y="0"/>
                                        <a:pt x="1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8" name="Freeform 12"/>
                              <wps:cNvSpPr>
                                <a:spLocks/>
                              </wps:cNvSpPr>
                              <wps:spPr bwMode="auto">
                                <a:xfrm>
                                  <a:off x="9587" y="465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9" name="Freeform 13"/>
                              <wps:cNvSpPr>
                                <a:spLocks/>
                              </wps:cNvSpPr>
                              <wps:spPr bwMode="auto">
                                <a:xfrm>
                                  <a:off x="9947" y="428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0" name="Freeform 14"/>
                              <wps:cNvSpPr>
                                <a:spLocks/>
                              </wps:cNvSpPr>
                              <wps:spPr bwMode="auto">
                                <a:xfrm>
                                  <a:off x="9481" y="537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1" name="Freeform 15"/>
                              <wps:cNvSpPr>
                                <a:spLocks/>
                              </wps:cNvSpPr>
                              <wps:spPr bwMode="auto">
                                <a:xfrm>
                                  <a:off x="9534" y="5510"/>
                                  <a:ext cx="69" cy="60"/>
                                </a:xfrm>
                                <a:custGeom>
                                  <a:avLst/>
                                  <a:gdLst>
                                    <a:gd name="T0" fmla="*/ 77 w 138"/>
                                    <a:gd name="T1" fmla="*/ 0 h 120"/>
                                    <a:gd name="T2" fmla="*/ 72 w 138"/>
                                    <a:gd name="T3" fmla="*/ 1 h 120"/>
                                    <a:gd name="T4" fmla="*/ 72 w 138"/>
                                    <a:gd name="T5" fmla="*/ 1 h 120"/>
                                    <a:gd name="T6" fmla="*/ 77 w 138"/>
                                    <a:gd name="T7" fmla="*/ 120 h 120"/>
                                    <a:gd name="T8" fmla="*/ 135 w 138"/>
                                    <a:gd name="T9" fmla="*/ 67 h 120"/>
                                    <a:gd name="T10" fmla="*/ 135 w 138"/>
                                    <a:gd name="T11" fmla="*/ 67 h 120"/>
                                    <a:gd name="T12" fmla="*/ 77 w 138"/>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8" h="120">
                                      <a:moveTo>
                                        <a:pt x="77" y="0"/>
                                      </a:moveTo>
                                      <a:cubicBezTo>
                                        <a:pt x="75" y="0"/>
                                        <a:pt x="73" y="1"/>
                                        <a:pt x="72" y="1"/>
                                      </a:cubicBezTo>
                                      <a:cubicBezTo>
                                        <a:pt x="72" y="1"/>
                                        <a:pt x="72" y="1"/>
                                        <a:pt x="72" y="1"/>
                                      </a:cubicBezTo>
                                      <a:cubicBezTo>
                                        <a:pt x="0" y="6"/>
                                        <a:pt x="2" y="120"/>
                                        <a:pt x="77" y="120"/>
                                      </a:cubicBezTo>
                                      <a:cubicBezTo>
                                        <a:pt x="113" y="120"/>
                                        <a:pt x="132" y="95"/>
                                        <a:pt x="135" y="67"/>
                                      </a:cubicBezTo>
                                      <a:cubicBezTo>
                                        <a:pt x="135" y="67"/>
                                        <a:pt x="135" y="67"/>
                                        <a:pt x="135" y="67"/>
                                      </a:cubicBezTo>
                                      <a:cubicBezTo>
                                        <a:pt x="138" y="35"/>
                                        <a:pt x="119"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2" name="Freeform 16"/>
                              <wps:cNvSpPr>
                                <a:spLocks/>
                              </wps:cNvSpPr>
                              <wps:spPr bwMode="auto">
                                <a:xfrm>
                                  <a:off x="9547" y="479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3" name="Freeform 17"/>
                              <wps:cNvSpPr>
                                <a:spLocks/>
                              </wps:cNvSpPr>
                              <wps:spPr bwMode="auto">
                                <a:xfrm>
                                  <a:off x="9555" y="6067"/>
                                  <a:ext cx="53" cy="58"/>
                                </a:xfrm>
                                <a:custGeom>
                                  <a:avLst/>
                                  <a:gdLst>
                                    <a:gd name="T0" fmla="*/ 28 w 105"/>
                                    <a:gd name="T1" fmla="*/ 0 h 116"/>
                                    <a:gd name="T2" fmla="*/ 0 w 105"/>
                                    <a:gd name="T3" fmla="*/ 7 h 116"/>
                                    <a:gd name="T4" fmla="*/ 50 w 105"/>
                                    <a:gd name="T5" fmla="*/ 116 h 116"/>
                                    <a:gd name="T6" fmla="*/ 28 w 105"/>
                                    <a:gd name="T7" fmla="*/ 0 h 116"/>
                                  </a:gdLst>
                                  <a:ahLst/>
                                  <a:cxnLst>
                                    <a:cxn ang="0">
                                      <a:pos x="T0" y="T1"/>
                                    </a:cxn>
                                    <a:cxn ang="0">
                                      <a:pos x="T2" y="T3"/>
                                    </a:cxn>
                                    <a:cxn ang="0">
                                      <a:pos x="T4" y="T5"/>
                                    </a:cxn>
                                    <a:cxn ang="0">
                                      <a:pos x="T6" y="T7"/>
                                    </a:cxn>
                                  </a:cxnLst>
                                  <a:rect l="0" t="0" r="r" b="b"/>
                                  <a:pathLst>
                                    <a:path w="105" h="116">
                                      <a:moveTo>
                                        <a:pt x="28" y="0"/>
                                      </a:moveTo>
                                      <a:cubicBezTo>
                                        <a:pt x="17" y="0"/>
                                        <a:pt x="8" y="2"/>
                                        <a:pt x="0" y="7"/>
                                      </a:cubicBezTo>
                                      <a:cubicBezTo>
                                        <a:pt x="16" y="43"/>
                                        <a:pt x="33" y="80"/>
                                        <a:pt x="50" y="116"/>
                                      </a:cubicBezTo>
                                      <a:cubicBezTo>
                                        <a:pt x="105" y="97"/>
                                        <a:pt x="98" y="0"/>
                                        <a:pt x="2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4" name="Freeform 18"/>
                              <wps:cNvSpPr>
                                <a:spLocks/>
                              </wps:cNvSpPr>
                              <wps:spPr bwMode="auto">
                                <a:xfrm>
                                  <a:off x="9654" y="5800"/>
                                  <a:ext cx="51" cy="50"/>
                                </a:xfrm>
                                <a:custGeom>
                                  <a:avLst/>
                                  <a:gdLst>
                                    <a:gd name="T0" fmla="*/ 31 w 103"/>
                                    <a:gd name="T1" fmla="*/ 0 h 100"/>
                                    <a:gd name="T2" fmla="*/ 0 w 103"/>
                                    <a:gd name="T3" fmla="*/ 9 h 100"/>
                                    <a:gd name="T4" fmla="*/ 76 w 103"/>
                                    <a:gd name="T5" fmla="*/ 100 h 100"/>
                                    <a:gd name="T6" fmla="*/ 31 w 103"/>
                                    <a:gd name="T7" fmla="*/ 0 h 100"/>
                                  </a:gdLst>
                                  <a:ahLst/>
                                  <a:cxnLst>
                                    <a:cxn ang="0">
                                      <a:pos x="T0" y="T1"/>
                                    </a:cxn>
                                    <a:cxn ang="0">
                                      <a:pos x="T2" y="T3"/>
                                    </a:cxn>
                                    <a:cxn ang="0">
                                      <a:pos x="T4" y="T5"/>
                                    </a:cxn>
                                    <a:cxn ang="0">
                                      <a:pos x="T6" y="T7"/>
                                    </a:cxn>
                                  </a:cxnLst>
                                  <a:rect l="0" t="0" r="r" b="b"/>
                                  <a:pathLst>
                                    <a:path w="103" h="100">
                                      <a:moveTo>
                                        <a:pt x="31" y="0"/>
                                      </a:moveTo>
                                      <a:cubicBezTo>
                                        <a:pt x="19" y="0"/>
                                        <a:pt x="8" y="4"/>
                                        <a:pt x="0" y="9"/>
                                      </a:cubicBezTo>
                                      <a:cubicBezTo>
                                        <a:pt x="26" y="39"/>
                                        <a:pt x="51" y="70"/>
                                        <a:pt x="76" y="100"/>
                                      </a:cubicBezTo>
                                      <a:cubicBezTo>
                                        <a:pt x="103" y="66"/>
                                        <a:pt x="88" y="0"/>
                                        <a:pt x="3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5" name="Freeform 19"/>
                              <wps:cNvSpPr>
                                <a:spLocks/>
                              </wps:cNvSpPr>
                              <wps:spPr bwMode="auto">
                                <a:xfrm>
                                  <a:off x="9544" y="420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6" name="Freeform 20"/>
                              <wps:cNvSpPr>
                                <a:spLocks/>
                              </wps:cNvSpPr>
                              <wps:spPr bwMode="auto">
                                <a:xfrm>
                                  <a:off x="9451" y="5176"/>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7" name="Freeform 21"/>
                              <wps:cNvSpPr>
                                <a:spLocks/>
                              </wps:cNvSpPr>
                              <wps:spPr bwMode="auto">
                                <a:xfrm>
                                  <a:off x="9531" y="407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8" name="Freeform 22"/>
                              <wps:cNvSpPr>
                                <a:spLocks/>
                              </wps:cNvSpPr>
                              <wps:spPr bwMode="auto">
                                <a:xfrm>
                                  <a:off x="9601" y="5089"/>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9" name="Freeform 23"/>
                              <wps:cNvSpPr>
                                <a:spLocks/>
                              </wps:cNvSpPr>
                              <wps:spPr bwMode="auto">
                                <a:xfrm>
                                  <a:off x="9564" y="527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0" name="Freeform 24"/>
                              <wps:cNvSpPr>
                                <a:spLocks/>
                              </wps:cNvSpPr>
                              <wps:spPr bwMode="auto">
                                <a:xfrm>
                                  <a:off x="9591" y="434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1" name="Freeform 25"/>
                              <wps:cNvSpPr>
                                <a:spLocks/>
                              </wps:cNvSpPr>
                              <wps:spPr bwMode="auto">
                                <a:xfrm>
                                  <a:off x="9669" y="5463"/>
                                  <a:ext cx="69" cy="60"/>
                                </a:xfrm>
                                <a:custGeom>
                                  <a:avLst/>
                                  <a:gdLst>
                                    <a:gd name="T0" fmla="*/ 60 w 138"/>
                                    <a:gd name="T1" fmla="*/ 0 h 120"/>
                                    <a:gd name="T2" fmla="*/ 3 w 138"/>
                                    <a:gd name="T3" fmla="*/ 54 h 120"/>
                                    <a:gd name="T4" fmla="*/ 3 w 138"/>
                                    <a:gd name="T5" fmla="*/ 54 h 120"/>
                                    <a:gd name="T6" fmla="*/ 48 w 138"/>
                                    <a:gd name="T7" fmla="*/ 119 h 120"/>
                                    <a:gd name="T8" fmla="*/ 48 w 138"/>
                                    <a:gd name="T9" fmla="*/ 119 h 120"/>
                                    <a:gd name="T10" fmla="*/ 60 w 138"/>
                                    <a:gd name="T11" fmla="*/ 120 h 120"/>
                                    <a:gd name="T12" fmla="*/ 60 w 138"/>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8" h="120">
                                      <a:moveTo>
                                        <a:pt x="60" y="0"/>
                                      </a:moveTo>
                                      <a:cubicBezTo>
                                        <a:pt x="25" y="0"/>
                                        <a:pt x="5" y="26"/>
                                        <a:pt x="3" y="54"/>
                                      </a:cubicBezTo>
                                      <a:cubicBezTo>
                                        <a:pt x="3" y="54"/>
                                        <a:pt x="3" y="54"/>
                                        <a:pt x="3" y="54"/>
                                      </a:cubicBezTo>
                                      <a:cubicBezTo>
                                        <a:pt x="0" y="82"/>
                                        <a:pt x="15" y="113"/>
                                        <a:pt x="48" y="119"/>
                                      </a:cubicBezTo>
                                      <a:cubicBezTo>
                                        <a:pt x="48" y="119"/>
                                        <a:pt x="48" y="119"/>
                                        <a:pt x="48" y="119"/>
                                      </a:cubicBezTo>
                                      <a:cubicBezTo>
                                        <a:pt x="52" y="120"/>
                                        <a:pt x="56" y="120"/>
                                        <a:pt x="60" y="120"/>
                                      </a:cubicBezTo>
                                      <a:cubicBezTo>
                                        <a:pt x="138" y="120"/>
                                        <a:pt x="138" y="0"/>
                                        <a:pt x="6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2" name="Freeform 26"/>
                              <wps:cNvSpPr>
                                <a:spLocks/>
                              </wps:cNvSpPr>
                              <wps:spPr bwMode="auto">
                                <a:xfrm>
                                  <a:off x="9944" y="48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3" name="Freeform 27"/>
                              <wps:cNvSpPr>
                                <a:spLocks/>
                              </wps:cNvSpPr>
                              <wps:spPr bwMode="auto">
                                <a:xfrm>
                                  <a:off x="9814" y="4686"/>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4" name="Freeform 28"/>
                              <wps:cNvSpPr>
                                <a:spLocks/>
                              </wps:cNvSpPr>
                              <wps:spPr bwMode="auto">
                                <a:xfrm>
                                  <a:off x="9821" y="424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5" name="Freeform 29"/>
                              <wps:cNvSpPr>
                                <a:spLocks/>
                              </wps:cNvSpPr>
                              <wps:spPr bwMode="auto">
                                <a:xfrm>
                                  <a:off x="9637" y="5640"/>
                                  <a:ext cx="74" cy="60"/>
                                </a:xfrm>
                                <a:custGeom>
                                  <a:avLst/>
                                  <a:gdLst>
                                    <a:gd name="T0" fmla="*/ 129 w 147"/>
                                    <a:gd name="T1" fmla="*/ 31 h 120"/>
                                    <a:gd name="T2" fmla="*/ 111 w 147"/>
                                    <a:gd name="T3" fmla="*/ 10 h 120"/>
                                    <a:gd name="T4" fmla="*/ 78 w 147"/>
                                    <a:gd name="T5" fmla="*/ 0 h 120"/>
                                    <a:gd name="T6" fmla="*/ 78 w 147"/>
                                    <a:gd name="T7" fmla="*/ 120 h 120"/>
                                    <a:gd name="T8" fmla="*/ 129 w 147"/>
                                    <a:gd name="T9" fmla="*/ 31 h 120"/>
                                  </a:gdLst>
                                  <a:ahLst/>
                                  <a:cxnLst>
                                    <a:cxn ang="0">
                                      <a:pos x="T0" y="T1"/>
                                    </a:cxn>
                                    <a:cxn ang="0">
                                      <a:pos x="T2" y="T3"/>
                                    </a:cxn>
                                    <a:cxn ang="0">
                                      <a:pos x="T4" y="T5"/>
                                    </a:cxn>
                                    <a:cxn ang="0">
                                      <a:pos x="T6" y="T7"/>
                                    </a:cxn>
                                    <a:cxn ang="0">
                                      <a:pos x="T8" y="T9"/>
                                    </a:cxn>
                                  </a:cxnLst>
                                  <a:rect l="0" t="0" r="r" b="b"/>
                                  <a:pathLst>
                                    <a:path w="147" h="120">
                                      <a:moveTo>
                                        <a:pt x="129" y="31"/>
                                      </a:moveTo>
                                      <a:cubicBezTo>
                                        <a:pt x="123" y="24"/>
                                        <a:pt x="117" y="17"/>
                                        <a:pt x="111" y="10"/>
                                      </a:cubicBezTo>
                                      <a:cubicBezTo>
                                        <a:pt x="102" y="4"/>
                                        <a:pt x="91" y="0"/>
                                        <a:pt x="78" y="0"/>
                                      </a:cubicBezTo>
                                      <a:cubicBezTo>
                                        <a:pt x="1" y="0"/>
                                        <a:pt x="0" y="120"/>
                                        <a:pt x="78" y="120"/>
                                      </a:cubicBezTo>
                                      <a:cubicBezTo>
                                        <a:pt x="130" y="120"/>
                                        <a:pt x="147" y="66"/>
                                        <a:pt x="129" y="3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6" name="Freeform 30"/>
                              <wps:cNvSpPr>
                                <a:spLocks/>
                              </wps:cNvSpPr>
                              <wps:spPr bwMode="auto">
                                <a:xfrm>
                                  <a:off x="9774" y="556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 name="Freeform 31"/>
                              <wps:cNvSpPr>
                                <a:spLocks/>
                              </wps:cNvSpPr>
                              <wps:spPr bwMode="auto">
                                <a:xfrm>
                                  <a:off x="8557" y="359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8" name="Freeform 32"/>
                              <wps:cNvSpPr>
                                <a:spLocks/>
                              </wps:cNvSpPr>
                              <wps:spPr bwMode="auto">
                                <a:xfrm>
                                  <a:off x="9964" y="468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 name="Freeform 33"/>
                              <wps:cNvSpPr>
                                <a:spLocks/>
                              </wps:cNvSpPr>
                              <wps:spPr bwMode="auto">
                                <a:xfrm>
                                  <a:off x="9474" y="5640"/>
                                  <a:ext cx="67" cy="60"/>
                                </a:xfrm>
                                <a:custGeom>
                                  <a:avLst/>
                                  <a:gdLst>
                                    <a:gd name="T0" fmla="*/ 77 w 134"/>
                                    <a:gd name="T1" fmla="*/ 119 h 119"/>
                                    <a:gd name="T2" fmla="*/ 134 w 134"/>
                                    <a:gd name="T3" fmla="*/ 74 h 119"/>
                                    <a:gd name="T4" fmla="*/ 65 w 134"/>
                                    <a:gd name="T5" fmla="*/ 0 h 119"/>
                                    <a:gd name="T6" fmla="*/ 77 w 134"/>
                                    <a:gd name="T7" fmla="*/ 119 h 119"/>
                                  </a:gdLst>
                                  <a:ahLst/>
                                  <a:cxnLst>
                                    <a:cxn ang="0">
                                      <a:pos x="T0" y="T1"/>
                                    </a:cxn>
                                    <a:cxn ang="0">
                                      <a:pos x="T2" y="T3"/>
                                    </a:cxn>
                                    <a:cxn ang="0">
                                      <a:pos x="T4" y="T5"/>
                                    </a:cxn>
                                    <a:cxn ang="0">
                                      <a:pos x="T6" y="T7"/>
                                    </a:cxn>
                                  </a:cxnLst>
                                  <a:rect l="0" t="0" r="r" b="b"/>
                                  <a:pathLst>
                                    <a:path w="134" h="119">
                                      <a:moveTo>
                                        <a:pt x="77" y="119"/>
                                      </a:moveTo>
                                      <a:cubicBezTo>
                                        <a:pt x="110" y="119"/>
                                        <a:pt x="128" y="98"/>
                                        <a:pt x="134" y="74"/>
                                      </a:cubicBezTo>
                                      <a:cubicBezTo>
                                        <a:pt x="111" y="49"/>
                                        <a:pt x="88" y="25"/>
                                        <a:pt x="65" y="0"/>
                                      </a:cubicBezTo>
                                      <a:cubicBezTo>
                                        <a:pt x="0" y="12"/>
                                        <a:pt x="4" y="119"/>
                                        <a:pt x="77" y="11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 name="Freeform 34"/>
                              <wps:cNvSpPr>
                                <a:spLocks/>
                              </wps:cNvSpPr>
                              <wps:spPr bwMode="auto">
                                <a:xfrm>
                                  <a:off x="9864" y="382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 name="Freeform 35"/>
                              <wps:cNvSpPr>
                                <a:spLocks/>
                              </wps:cNvSpPr>
                              <wps:spPr bwMode="auto">
                                <a:xfrm>
                                  <a:off x="9744" y="50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2" name="Freeform 36"/>
                              <wps:cNvSpPr>
                                <a:spLocks/>
                              </wps:cNvSpPr>
                              <wps:spPr bwMode="auto">
                                <a:xfrm>
                                  <a:off x="9841" y="407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3" name="Freeform 37"/>
                              <wps:cNvSpPr>
                                <a:spLocks/>
                              </wps:cNvSpPr>
                              <wps:spPr bwMode="auto">
                                <a:xfrm>
                                  <a:off x="9691" y="384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4" name="Freeform 38"/>
                              <wps:cNvSpPr>
                                <a:spLocks/>
                              </wps:cNvSpPr>
                              <wps:spPr bwMode="auto">
                                <a:xfrm>
                                  <a:off x="9687" y="405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5" name="Freeform 39"/>
                              <wps:cNvSpPr>
                                <a:spLocks/>
                              </wps:cNvSpPr>
                              <wps:spPr bwMode="auto">
                                <a:xfrm>
                                  <a:off x="9637" y="490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 name="Freeform 40"/>
                              <wps:cNvSpPr>
                                <a:spLocks/>
                              </wps:cNvSpPr>
                              <wps:spPr bwMode="auto">
                                <a:xfrm>
                                  <a:off x="9697" y="421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7" name="Freeform 41"/>
                              <wps:cNvSpPr>
                                <a:spLocks/>
                              </wps:cNvSpPr>
                              <wps:spPr bwMode="auto">
                                <a:xfrm>
                                  <a:off x="9461" y="44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8" name="Freeform 42"/>
                              <wps:cNvSpPr>
                                <a:spLocks/>
                              </wps:cNvSpPr>
                              <wps:spPr bwMode="auto">
                                <a:xfrm>
                                  <a:off x="9487" y="501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9" name="Freeform 43"/>
                              <wps:cNvSpPr>
                                <a:spLocks/>
                              </wps:cNvSpPr>
                              <wps:spPr bwMode="auto">
                                <a:xfrm>
                                  <a:off x="9711" y="440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0" name="Freeform 44"/>
                              <wps:cNvSpPr>
                                <a:spLocks/>
                              </wps:cNvSpPr>
                              <wps:spPr bwMode="auto">
                                <a:xfrm>
                                  <a:off x="9707" y="476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1" name="Freeform 45"/>
                              <wps:cNvSpPr>
                                <a:spLocks/>
                              </wps:cNvSpPr>
                              <wps:spPr bwMode="auto">
                                <a:xfrm>
                                  <a:off x="9587" y="45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2" name="Freeform 46"/>
                              <wps:cNvSpPr>
                                <a:spLocks/>
                              </wps:cNvSpPr>
                              <wps:spPr bwMode="auto">
                                <a:xfrm>
                                  <a:off x="9397" y="609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3" name="Freeform 47"/>
                              <wps:cNvSpPr>
                                <a:spLocks/>
                              </wps:cNvSpPr>
                              <wps:spPr bwMode="auto">
                                <a:xfrm>
                                  <a:off x="9431" y="489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4" name="Freeform 48"/>
                              <wps:cNvSpPr>
                                <a:spLocks/>
                              </wps:cNvSpPr>
                              <wps:spPr bwMode="auto">
                                <a:xfrm>
                                  <a:off x="9424" y="4722"/>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5" name="Freeform 49"/>
                              <wps:cNvSpPr>
                                <a:spLocks/>
                              </wps:cNvSpPr>
                              <wps:spPr bwMode="auto">
                                <a:xfrm>
                                  <a:off x="9433" y="6481"/>
                                  <a:ext cx="69" cy="60"/>
                                </a:xfrm>
                                <a:custGeom>
                                  <a:avLst/>
                                  <a:gdLst>
                                    <a:gd name="T0" fmla="*/ 1 w 137"/>
                                    <a:gd name="T1" fmla="*/ 54 h 120"/>
                                    <a:gd name="T2" fmla="*/ 1 w 137"/>
                                    <a:gd name="T3" fmla="*/ 54 h 120"/>
                                    <a:gd name="T4" fmla="*/ 17 w 137"/>
                                    <a:gd name="T5" fmla="*/ 103 h 120"/>
                                    <a:gd name="T6" fmla="*/ 6 w 137"/>
                                    <a:gd name="T7" fmla="*/ 69 h 120"/>
                                    <a:gd name="T8" fmla="*/ 17 w 137"/>
                                    <a:gd name="T9" fmla="*/ 103 h 120"/>
                                    <a:gd name="T10" fmla="*/ 59 w 137"/>
                                    <a:gd name="T11" fmla="*/ 120 h 120"/>
                                    <a:gd name="T12" fmla="*/ 59 w 137"/>
                                    <a:gd name="T13" fmla="*/ 0 h 120"/>
                                    <a:gd name="T14" fmla="*/ 1 w 137"/>
                                    <a:gd name="T15" fmla="*/ 54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120">
                                      <a:moveTo>
                                        <a:pt x="1" y="54"/>
                                      </a:moveTo>
                                      <a:cubicBezTo>
                                        <a:pt x="1" y="54"/>
                                        <a:pt x="1" y="54"/>
                                        <a:pt x="1" y="54"/>
                                      </a:cubicBezTo>
                                      <a:cubicBezTo>
                                        <a:pt x="0" y="72"/>
                                        <a:pt x="5" y="90"/>
                                        <a:pt x="17" y="103"/>
                                      </a:cubicBezTo>
                                      <a:cubicBezTo>
                                        <a:pt x="13" y="91"/>
                                        <a:pt x="10" y="80"/>
                                        <a:pt x="6" y="69"/>
                                      </a:cubicBezTo>
                                      <a:cubicBezTo>
                                        <a:pt x="10" y="80"/>
                                        <a:pt x="13" y="91"/>
                                        <a:pt x="17" y="103"/>
                                      </a:cubicBezTo>
                                      <a:cubicBezTo>
                                        <a:pt x="26" y="113"/>
                                        <a:pt x="40" y="120"/>
                                        <a:pt x="59" y="120"/>
                                      </a:cubicBezTo>
                                      <a:cubicBezTo>
                                        <a:pt x="136" y="120"/>
                                        <a:pt x="137" y="0"/>
                                        <a:pt x="59" y="0"/>
                                      </a:cubicBezTo>
                                      <a:cubicBezTo>
                                        <a:pt x="23" y="0"/>
                                        <a:pt x="4" y="26"/>
                                        <a:pt x="1" y="5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6" name="Freeform 50"/>
                              <wps:cNvSpPr>
                                <a:spLocks/>
                              </wps:cNvSpPr>
                              <wps:spPr bwMode="auto">
                                <a:xfrm>
                                  <a:off x="9447" y="433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7" name="Freeform 51"/>
                              <wps:cNvSpPr>
                                <a:spLocks/>
                              </wps:cNvSpPr>
                              <wps:spPr bwMode="auto">
                                <a:xfrm>
                                  <a:off x="9547" y="393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8" name="Freeform 52"/>
                              <wps:cNvSpPr>
                                <a:spLocks/>
                              </wps:cNvSpPr>
                              <wps:spPr bwMode="auto">
                                <a:xfrm>
                                  <a:off x="9411" y="6628"/>
                                  <a:ext cx="69" cy="60"/>
                                </a:xfrm>
                                <a:custGeom>
                                  <a:avLst/>
                                  <a:gdLst>
                                    <a:gd name="T0" fmla="*/ 78 w 139"/>
                                    <a:gd name="T1" fmla="*/ 120 h 120"/>
                                    <a:gd name="T2" fmla="*/ 123 w 139"/>
                                    <a:gd name="T3" fmla="*/ 98 h 120"/>
                                    <a:gd name="T4" fmla="*/ 123 w 139"/>
                                    <a:gd name="T5" fmla="*/ 98 h 120"/>
                                    <a:gd name="T6" fmla="*/ 123 w 139"/>
                                    <a:gd name="T7" fmla="*/ 98 h 120"/>
                                    <a:gd name="T8" fmla="*/ 123 w 139"/>
                                    <a:gd name="T9" fmla="*/ 98 h 120"/>
                                    <a:gd name="T10" fmla="*/ 123 w 139"/>
                                    <a:gd name="T11" fmla="*/ 98 h 120"/>
                                    <a:gd name="T12" fmla="*/ 133 w 139"/>
                                    <a:gd name="T13" fmla="*/ 78 h 120"/>
                                    <a:gd name="T14" fmla="*/ 132 w 139"/>
                                    <a:gd name="T15" fmla="*/ 72 h 120"/>
                                    <a:gd name="T16" fmla="*/ 133 w 139"/>
                                    <a:gd name="T17" fmla="*/ 78 h 120"/>
                                    <a:gd name="T18" fmla="*/ 118 w 139"/>
                                    <a:gd name="T19" fmla="*/ 15 h 120"/>
                                    <a:gd name="T20" fmla="*/ 126 w 139"/>
                                    <a:gd name="T21" fmla="*/ 49 h 120"/>
                                    <a:gd name="T22" fmla="*/ 118 w 139"/>
                                    <a:gd name="T23" fmla="*/ 16 h 120"/>
                                    <a:gd name="T24" fmla="*/ 78 w 139"/>
                                    <a:gd name="T25" fmla="*/ 0 h 120"/>
                                    <a:gd name="T26" fmla="*/ 65 w 139"/>
                                    <a:gd name="T27" fmla="*/ 1 h 120"/>
                                    <a:gd name="T28" fmla="*/ 65 w 139"/>
                                    <a:gd name="T29" fmla="*/ 1 h 120"/>
                                    <a:gd name="T30" fmla="*/ 78 w 139"/>
                                    <a:gd name="T31"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9" h="120">
                                      <a:moveTo>
                                        <a:pt x="78" y="120"/>
                                      </a:moveTo>
                                      <a:cubicBezTo>
                                        <a:pt x="98" y="120"/>
                                        <a:pt x="113" y="111"/>
                                        <a:pt x="123" y="98"/>
                                      </a:cubicBezTo>
                                      <a:cubicBezTo>
                                        <a:pt x="123" y="98"/>
                                        <a:pt x="123" y="98"/>
                                        <a:pt x="123" y="98"/>
                                      </a:cubicBezTo>
                                      <a:cubicBezTo>
                                        <a:pt x="123" y="98"/>
                                        <a:pt x="123" y="98"/>
                                        <a:pt x="123" y="98"/>
                                      </a:cubicBezTo>
                                      <a:cubicBezTo>
                                        <a:pt x="123" y="98"/>
                                        <a:pt x="123" y="98"/>
                                        <a:pt x="123" y="98"/>
                                      </a:cubicBezTo>
                                      <a:cubicBezTo>
                                        <a:pt x="123" y="98"/>
                                        <a:pt x="123" y="98"/>
                                        <a:pt x="123" y="98"/>
                                      </a:cubicBezTo>
                                      <a:cubicBezTo>
                                        <a:pt x="128" y="92"/>
                                        <a:pt x="131" y="85"/>
                                        <a:pt x="133" y="78"/>
                                      </a:cubicBezTo>
                                      <a:cubicBezTo>
                                        <a:pt x="133" y="76"/>
                                        <a:pt x="132" y="74"/>
                                        <a:pt x="132" y="72"/>
                                      </a:cubicBezTo>
                                      <a:cubicBezTo>
                                        <a:pt x="132" y="74"/>
                                        <a:pt x="133" y="76"/>
                                        <a:pt x="133" y="78"/>
                                      </a:cubicBezTo>
                                      <a:cubicBezTo>
                                        <a:pt x="139" y="56"/>
                                        <a:pt x="134" y="31"/>
                                        <a:pt x="118" y="15"/>
                                      </a:cubicBezTo>
                                      <a:cubicBezTo>
                                        <a:pt x="121" y="27"/>
                                        <a:pt x="124" y="38"/>
                                        <a:pt x="126" y="49"/>
                                      </a:cubicBezTo>
                                      <a:cubicBezTo>
                                        <a:pt x="124" y="38"/>
                                        <a:pt x="121" y="27"/>
                                        <a:pt x="118" y="16"/>
                                      </a:cubicBezTo>
                                      <a:cubicBezTo>
                                        <a:pt x="109" y="6"/>
                                        <a:pt x="95" y="0"/>
                                        <a:pt x="78" y="0"/>
                                      </a:cubicBezTo>
                                      <a:cubicBezTo>
                                        <a:pt x="73" y="0"/>
                                        <a:pt x="69" y="0"/>
                                        <a:pt x="65" y="1"/>
                                      </a:cubicBezTo>
                                      <a:cubicBezTo>
                                        <a:pt x="65" y="1"/>
                                        <a:pt x="65" y="1"/>
                                        <a:pt x="65" y="1"/>
                                      </a:cubicBezTo>
                                      <a:cubicBezTo>
                                        <a:pt x="0" y="13"/>
                                        <a:pt x="4"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9" name="Freeform 53"/>
                              <wps:cNvSpPr>
                                <a:spLocks/>
                              </wps:cNvSpPr>
                              <wps:spPr bwMode="auto">
                                <a:xfrm>
                                  <a:off x="9514" y="350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0" name="Freeform 54"/>
                              <wps:cNvSpPr>
                                <a:spLocks/>
                              </wps:cNvSpPr>
                              <wps:spPr bwMode="auto">
                                <a:xfrm>
                                  <a:off x="9471" y="367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1" name="Freeform 55"/>
                              <wps:cNvSpPr>
                                <a:spLocks/>
                              </wps:cNvSpPr>
                              <wps:spPr bwMode="auto">
                                <a:xfrm>
                                  <a:off x="9634" y="643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 name="Freeform 56"/>
                              <wps:cNvSpPr>
                                <a:spLocks/>
                              </wps:cNvSpPr>
                              <wps:spPr bwMode="auto">
                                <a:xfrm>
                                  <a:off x="9631" y="697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3" name="Freeform 57"/>
                              <wps:cNvSpPr>
                                <a:spLocks/>
                              </wps:cNvSpPr>
                              <wps:spPr bwMode="auto">
                                <a:xfrm>
                                  <a:off x="9581" y="379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4" name="Freeform 58"/>
                              <wps:cNvSpPr>
                                <a:spLocks/>
                              </wps:cNvSpPr>
                              <wps:spPr bwMode="auto">
                                <a:xfrm>
                                  <a:off x="9671" y="630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5" name="Freeform 59"/>
                              <wps:cNvSpPr>
                                <a:spLocks/>
                              </wps:cNvSpPr>
                              <wps:spPr bwMode="auto">
                                <a:xfrm>
                                  <a:off x="9491" y="576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6" name="Freeform 60"/>
                              <wps:cNvSpPr>
                                <a:spLocks/>
                              </wps:cNvSpPr>
                              <wps:spPr bwMode="auto">
                                <a:xfrm>
                                  <a:off x="9601" y="6831"/>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7" name="Freeform 61"/>
                              <wps:cNvSpPr>
                                <a:spLocks/>
                              </wps:cNvSpPr>
                              <wps:spPr bwMode="auto">
                                <a:xfrm>
                                  <a:off x="9497" y="636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8" name="Freeform 62"/>
                              <wps:cNvSpPr>
                                <a:spLocks/>
                              </wps:cNvSpPr>
                              <wps:spPr bwMode="auto">
                                <a:xfrm>
                                  <a:off x="9547" y="7111"/>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Freeform 63"/>
                              <wps:cNvSpPr>
                                <a:spLocks/>
                              </wps:cNvSpPr>
                              <wps:spPr bwMode="auto">
                                <a:xfrm>
                                  <a:off x="9447" y="67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0" name="Freeform 64"/>
                              <wps:cNvSpPr>
                                <a:spLocks/>
                              </wps:cNvSpPr>
                              <wps:spPr bwMode="auto">
                                <a:xfrm>
                                  <a:off x="9701" y="668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1" name="Freeform 65"/>
                              <wps:cNvSpPr>
                                <a:spLocks/>
                              </wps:cNvSpPr>
                              <wps:spPr bwMode="auto">
                                <a:xfrm>
                                  <a:off x="9632" y="5805"/>
                                  <a:ext cx="60" cy="55"/>
                                </a:xfrm>
                                <a:custGeom>
                                  <a:avLst/>
                                  <a:gdLst>
                                    <a:gd name="T0" fmla="*/ 75 w 120"/>
                                    <a:gd name="T1" fmla="*/ 111 h 111"/>
                                    <a:gd name="T2" fmla="*/ 120 w 120"/>
                                    <a:gd name="T3" fmla="*/ 91 h 111"/>
                                    <a:gd name="T4" fmla="*/ 44 w 120"/>
                                    <a:gd name="T5" fmla="*/ 0 h 111"/>
                                    <a:gd name="T6" fmla="*/ 75 w 120"/>
                                    <a:gd name="T7" fmla="*/ 111 h 111"/>
                                  </a:gdLst>
                                  <a:ahLst/>
                                  <a:cxnLst>
                                    <a:cxn ang="0">
                                      <a:pos x="T0" y="T1"/>
                                    </a:cxn>
                                    <a:cxn ang="0">
                                      <a:pos x="T2" y="T3"/>
                                    </a:cxn>
                                    <a:cxn ang="0">
                                      <a:pos x="T4" y="T5"/>
                                    </a:cxn>
                                    <a:cxn ang="0">
                                      <a:pos x="T6" y="T7"/>
                                    </a:cxn>
                                  </a:cxnLst>
                                  <a:rect l="0" t="0" r="r" b="b"/>
                                  <a:pathLst>
                                    <a:path w="120" h="111">
                                      <a:moveTo>
                                        <a:pt x="75" y="111"/>
                                      </a:moveTo>
                                      <a:cubicBezTo>
                                        <a:pt x="96" y="111"/>
                                        <a:pt x="111" y="103"/>
                                        <a:pt x="120" y="91"/>
                                      </a:cubicBezTo>
                                      <a:cubicBezTo>
                                        <a:pt x="95" y="61"/>
                                        <a:pt x="70" y="30"/>
                                        <a:pt x="44" y="0"/>
                                      </a:cubicBezTo>
                                      <a:cubicBezTo>
                                        <a:pt x="0" y="27"/>
                                        <a:pt x="11" y="111"/>
                                        <a:pt x="75" y="11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2" name="Freeform 66"/>
                              <wps:cNvSpPr>
                                <a:spLocks/>
                              </wps:cNvSpPr>
                              <wps:spPr bwMode="auto">
                                <a:xfrm>
                                  <a:off x="9691" y="6167"/>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3" name="Freeform 67"/>
                              <wps:cNvSpPr>
                                <a:spLocks/>
                              </wps:cNvSpPr>
                              <wps:spPr bwMode="auto">
                                <a:xfrm>
                                  <a:off x="9657" y="601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4" name="Freeform 68"/>
                              <wps:cNvSpPr>
                                <a:spLocks/>
                              </wps:cNvSpPr>
                              <wps:spPr bwMode="auto">
                                <a:xfrm>
                                  <a:off x="9547" y="66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5" name="Freeform 69"/>
                              <wps:cNvSpPr>
                                <a:spLocks/>
                              </wps:cNvSpPr>
                              <wps:spPr bwMode="auto">
                                <a:xfrm>
                                  <a:off x="9577" y="656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6" name="Freeform 70"/>
                              <wps:cNvSpPr>
                                <a:spLocks/>
                              </wps:cNvSpPr>
                              <wps:spPr bwMode="auto">
                                <a:xfrm>
                                  <a:off x="9511" y="592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Freeform 71"/>
                              <wps:cNvSpPr>
                                <a:spLocks/>
                              </wps:cNvSpPr>
                              <wps:spPr bwMode="auto">
                                <a:xfrm>
                                  <a:off x="9532" y="6071"/>
                                  <a:ext cx="48" cy="56"/>
                                </a:xfrm>
                                <a:custGeom>
                                  <a:avLst/>
                                  <a:gdLst>
                                    <a:gd name="T0" fmla="*/ 75 w 97"/>
                                    <a:gd name="T1" fmla="*/ 113 h 113"/>
                                    <a:gd name="T2" fmla="*/ 97 w 97"/>
                                    <a:gd name="T3" fmla="*/ 109 h 113"/>
                                    <a:gd name="T4" fmla="*/ 47 w 97"/>
                                    <a:gd name="T5" fmla="*/ 0 h 113"/>
                                    <a:gd name="T6" fmla="*/ 75 w 97"/>
                                    <a:gd name="T7" fmla="*/ 113 h 113"/>
                                  </a:gdLst>
                                  <a:ahLst/>
                                  <a:cxnLst>
                                    <a:cxn ang="0">
                                      <a:pos x="T0" y="T1"/>
                                    </a:cxn>
                                    <a:cxn ang="0">
                                      <a:pos x="T2" y="T3"/>
                                    </a:cxn>
                                    <a:cxn ang="0">
                                      <a:pos x="T4" y="T5"/>
                                    </a:cxn>
                                    <a:cxn ang="0">
                                      <a:pos x="T6" y="T7"/>
                                    </a:cxn>
                                  </a:cxnLst>
                                  <a:rect l="0" t="0" r="r" b="b"/>
                                  <a:pathLst>
                                    <a:path w="97" h="113">
                                      <a:moveTo>
                                        <a:pt x="75" y="113"/>
                                      </a:moveTo>
                                      <a:cubicBezTo>
                                        <a:pt x="83" y="113"/>
                                        <a:pt x="90" y="112"/>
                                        <a:pt x="97" y="109"/>
                                      </a:cubicBezTo>
                                      <a:cubicBezTo>
                                        <a:pt x="80" y="72"/>
                                        <a:pt x="63" y="36"/>
                                        <a:pt x="47" y="0"/>
                                      </a:cubicBezTo>
                                      <a:cubicBezTo>
                                        <a:pt x="0" y="25"/>
                                        <a:pt x="9" y="113"/>
                                        <a:pt x="75" y="113"/>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72"/>
                              <wps:cNvSpPr>
                                <a:spLocks/>
                              </wps:cNvSpPr>
                              <wps:spPr bwMode="auto">
                                <a:xfrm>
                                  <a:off x="9544" y="620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9" name="Freeform 73"/>
                              <wps:cNvSpPr>
                                <a:spLocks/>
                              </wps:cNvSpPr>
                              <wps:spPr bwMode="auto">
                                <a:xfrm>
                                  <a:off x="9697" y="5327"/>
                                  <a:ext cx="71" cy="60"/>
                                </a:xfrm>
                                <a:custGeom>
                                  <a:avLst/>
                                  <a:gdLst>
                                    <a:gd name="T0" fmla="*/ 135 w 141"/>
                                    <a:gd name="T1" fmla="*/ 47 h 120"/>
                                    <a:gd name="T2" fmla="*/ 135 w 141"/>
                                    <a:gd name="T3" fmla="*/ 47 h 120"/>
                                    <a:gd name="T4" fmla="*/ 99 w 141"/>
                                    <a:gd name="T5" fmla="*/ 3 h 120"/>
                                    <a:gd name="T6" fmla="*/ 99 w 141"/>
                                    <a:gd name="T7" fmla="*/ 3 h 120"/>
                                    <a:gd name="T8" fmla="*/ 78 w 141"/>
                                    <a:gd name="T9" fmla="*/ 0 h 120"/>
                                    <a:gd name="T10" fmla="*/ 78 w 141"/>
                                    <a:gd name="T11" fmla="*/ 120 h 120"/>
                                    <a:gd name="T12" fmla="*/ 135 w 141"/>
                                    <a:gd name="T13" fmla="*/ 47 h 120"/>
                                  </a:gdLst>
                                  <a:ahLst/>
                                  <a:cxnLst>
                                    <a:cxn ang="0">
                                      <a:pos x="T0" y="T1"/>
                                    </a:cxn>
                                    <a:cxn ang="0">
                                      <a:pos x="T2" y="T3"/>
                                    </a:cxn>
                                    <a:cxn ang="0">
                                      <a:pos x="T4" y="T5"/>
                                    </a:cxn>
                                    <a:cxn ang="0">
                                      <a:pos x="T6" y="T7"/>
                                    </a:cxn>
                                    <a:cxn ang="0">
                                      <a:pos x="T8" y="T9"/>
                                    </a:cxn>
                                    <a:cxn ang="0">
                                      <a:pos x="T10" y="T11"/>
                                    </a:cxn>
                                    <a:cxn ang="0">
                                      <a:pos x="T12" y="T13"/>
                                    </a:cxn>
                                  </a:cxnLst>
                                  <a:rect l="0" t="0" r="r" b="b"/>
                                  <a:pathLst>
                                    <a:path w="141" h="120">
                                      <a:moveTo>
                                        <a:pt x="135" y="47"/>
                                      </a:moveTo>
                                      <a:cubicBezTo>
                                        <a:pt x="135" y="47"/>
                                        <a:pt x="135" y="47"/>
                                        <a:pt x="135" y="47"/>
                                      </a:cubicBezTo>
                                      <a:cubicBezTo>
                                        <a:pt x="131" y="28"/>
                                        <a:pt x="119" y="10"/>
                                        <a:pt x="99" y="3"/>
                                      </a:cubicBezTo>
                                      <a:cubicBezTo>
                                        <a:pt x="99" y="3"/>
                                        <a:pt x="99" y="3"/>
                                        <a:pt x="99" y="3"/>
                                      </a:cubicBezTo>
                                      <a:cubicBezTo>
                                        <a:pt x="92" y="1"/>
                                        <a:pt x="85" y="0"/>
                                        <a:pt x="78" y="0"/>
                                      </a:cubicBezTo>
                                      <a:cubicBezTo>
                                        <a:pt x="1" y="0"/>
                                        <a:pt x="0" y="120"/>
                                        <a:pt x="78" y="120"/>
                                      </a:cubicBezTo>
                                      <a:cubicBezTo>
                                        <a:pt x="122" y="120"/>
                                        <a:pt x="141" y="81"/>
                                        <a:pt x="135" y="4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Freeform 74"/>
                              <wps:cNvSpPr>
                                <a:spLocks/>
                              </wps:cNvSpPr>
                              <wps:spPr bwMode="auto">
                                <a:xfrm>
                                  <a:off x="9644" y="337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 name="Freeform 75"/>
                              <wps:cNvSpPr>
                                <a:spLocks/>
                              </wps:cNvSpPr>
                              <wps:spPr bwMode="auto">
                                <a:xfrm>
                                  <a:off x="9697" y="350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76"/>
                              <wps:cNvSpPr>
                                <a:spLocks/>
                              </wps:cNvSpPr>
                              <wps:spPr bwMode="auto">
                                <a:xfrm>
                                  <a:off x="9724" y="326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3" name="Freeform 77"/>
                              <wps:cNvSpPr>
                                <a:spLocks/>
                              </wps:cNvSpPr>
                              <wps:spPr bwMode="auto">
                                <a:xfrm>
                                  <a:off x="9597" y="361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Freeform 78"/>
                              <wps:cNvSpPr>
                                <a:spLocks/>
                              </wps:cNvSpPr>
                              <wps:spPr bwMode="auto">
                                <a:xfrm>
                                  <a:off x="9597" y="318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5" name="Freeform 79"/>
                              <wps:cNvSpPr>
                                <a:spLocks/>
                              </wps:cNvSpPr>
                              <wps:spPr bwMode="auto">
                                <a:xfrm>
                                  <a:off x="9711" y="51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80"/>
                              <wps:cNvSpPr>
                                <a:spLocks/>
                              </wps:cNvSpPr>
                              <wps:spPr bwMode="auto">
                                <a:xfrm>
                                  <a:off x="9734" y="456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 name="Freeform 81"/>
                              <wps:cNvSpPr>
                                <a:spLocks/>
                              </wps:cNvSpPr>
                              <wps:spPr bwMode="auto">
                                <a:xfrm>
                                  <a:off x="9721" y="368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Freeform 82"/>
                              <wps:cNvSpPr>
                                <a:spLocks noEditPoints="1"/>
                              </wps:cNvSpPr>
                              <wps:spPr bwMode="auto">
                                <a:xfrm>
                                  <a:off x="8691" y="5670"/>
                                  <a:ext cx="68" cy="60"/>
                                </a:xfrm>
                                <a:custGeom>
                                  <a:avLst/>
                                  <a:gdLst>
                                    <a:gd name="T0" fmla="*/ 134 w 135"/>
                                    <a:gd name="T1" fmla="*/ 61 h 120"/>
                                    <a:gd name="T2" fmla="*/ 134 w 135"/>
                                    <a:gd name="T3" fmla="*/ 61 h 120"/>
                                    <a:gd name="T4" fmla="*/ 76 w 135"/>
                                    <a:gd name="T5" fmla="*/ 0 h 120"/>
                                    <a:gd name="T6" fmla="*/ 63 w 135"/>
                                    <a:gd name="T7" fmla="*/ 2 h 120"/>
                                    <a:gd name="T8" fmla="*/ 63 w 135"/>
                                    <a:gd name="T9" fmla="*/ 2 h 120"/>
                                    <a:gd name="T10" fmla="*/ 76 w 135"/>
                                    <a:gd name="T11" fmla="*/ 120 h 120"/>
                                    <a:gd name="T12" fmla="*/ 134 w 135"/>
                                    <a:gd name="T13" fmla="*/ 61 h 120"/>
                                    <a:gd name="T14" fmla="*/ 104 w 135"/>
                                    <a:gd name="T15" fmla="*/ 42 h 120"/>
                                    <a:gd name="T16" fmla="*/ 83 w 135"/>
                                    <a:gd name="T17" fmla="*/ 22 h 120"/>
                                    <a:gd name="T18" fmla="*/ 104 w 135"/>
                                    <a:gd name="T19" fmla="*/ 42 h 120"/>
                                    <a:gd name="T20" fmla="*/ 104 w 135"/>
                                    <a:gd name="T21" fmla="*/ 4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5" h="120">
                                      <a:moveTo>
                                        <a:pt x="134" y="61"/>
                                      </a:moveTo>
                                      <a:cubicBezTo>
                                        <a:pt x="134" y="61"/>
                                        <a:pt x="134" y="61"/>
                                        <a:pt x="134" y="61"/>
                                      </a:cubicBezTo>
                                      <a:cubicBezTo>
                                        <a:pt x="135" y="31"/>
                                        <a:pt x="115" y="0"/>
                                        <a:pt x="76" y="0"/>
                                      </a:cubicBezTo>
                                      <a:cubicBezTo>
                                        <a:pt x="72" y="0"/>
                                        <a:pt x="67" y="1"/>
                                        <a:pt x="63" y="2"/>
                                      </a:cubicBezTo>
                                      <a:cubicBezTo>
                                        <a:pt x="63" y="2"/>
                                        <a:pt x="63" y="2"/>
                                        <a:pt x="63" y="2"/>
                                      </a:cubicBezTo>
                                      <a:cubicBezTo>
                                        <a:pt x="0" y="15"/>
                                        <a:pt x="4" y="120"/>
                                        <a:pt x="76" y="120"/>
                                      </a:cubicBezTo>
                                      <a:cubicBezTo>
                                        <a:pt x="115" y="120"/>
                                        <a:pt x="134" y="91"/>
                                        <a:pt x="134" y="61"/>
                                      </a:cubicBezTo>
                                      <a:close/>
                                      <a:moveTo>
                                        <a:pt x="104" y="42"/>
                                      </a:moveTo>
                                      <a:cubicBezTo>
                                        <a:pt x="97" y="35"/>
                                        <a:pt x="90" y="29"/>
                                        <a:pt x="83" y="22"/>
                                      </a:cubicBezTo>
                                      <a:cubicBezTo>
                                        <a:pt x="90" y="29"/>
                                        <a:pt x="97" y="35"/>
                                        <a:pt x="104" y="42"/>
                                      </a:cubicBezTo>
                                      <a:cubicBezTo>
                                        <a:pt x="104" y="42"/>
                                        <a:pt x="104" y="42"/>
                                        <a:pt x="104" y="4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Freeform 83"/>
                              <wps:cNvSpPr>
                                <a:spLocks/>
                              </wps:cNvSpPr>
                              <wps:spPr bwMode="auto">
                                <a:xfrm>
                                  <a:off x="8431" y="382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84"/>
                              <wps:cNvSpPr>
                                <a:spLocks/>
                              </wps:cNvSpPr>
                              <wps:spPr bwMode="auto">
                                <a:xfrm>
                                  <a:off x="8447" y="366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1" name="Freeform 85"/>
                              <wps:cNvSpPr>
                                <a:spLocks/>
                              </wps:cNvSpPr>
                              <wps:spPr bwMode="auto">
                                <a:xfrm>
                                  <a:off x="8447" y="348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 name="Freeform 86"/>
                              <wps:cNvSpPr>
                                <a:spLocks/>
                              </wps:cNvSpPr>
                              <wps:spPr bwMode="auto">
                                <a:xfrm>
                                  <a:off x="8437" y="459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Freeform 87"/>
                              <wps:cNvSpPr>
                                <a:spLocks/>
                              </wps:cNvSpPr>
                              <wps:spPr bwMode="auto">
                                <a:xfrm>
                                  <a:off x="8651" y="272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 name="Freeform 88"/>
                              <wps:cNvSpPr>
                                <a:spLocks/>
                              </wps:cNvSpPr>
                              <wps:spPr bwMode="auto">
                                <a:xfrm>
                                  <a:off x="8471" y="323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89"/>
                              <wps:cNvSpPr>
                                <a:spLocks/>
                              </wps:cNvSpPr>
                              <wps:spPr bwMode="auto">
                                <a:xfrm>
                                  <a:off x="8564" y="307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Freeform 90"/>
                              <wps:cNvSpPr>
                                <a:spLocks/>
                              </wps:cNvSpPr>
                              <wps:spPr bwMode="auto">
                                <a:xfrm>
                                  <a:off x="8617" y="320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 name="Freeform 91"/>
                              <wps:cNvSpPr>
                                <a:spLocks/>
                              </wps:cNvSpPr>
                              <wps:spPr bwMode="auto">
                                <a:xfrm>
                                  <a:off x="8517" y="335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8" name="Freeform 92"/>
                              <wps:cNvSpPr>
                                <a:spLocks/>
                              </wps:cNvSpPr>
                              <wps:spPr bwMode="auto">
                                <a:xfrm>
                                  <a:off x="8488" y="4879"/>
                                  <a:ext cx="65" cy="47"/>
                                </a:xfrm>
                                <a:custGeom>
                                  <a:avLst/>
                                  <a:gdLst>
                                    <a:gd name="T0" fmla="*/ 70 w 131"/>
                                    <a:gd name="T1" fmla="*/ 95 h 95"/>
                                    <a:gd name="T2" fmla="*/ 128 w 131"/>
                                    <a:gd name="T3" fmla="*/ 28 h 95"/>
                                    <a:gd name="T4" fmla="*/ 22 w 131"/>
                                    <a:gd name="T5" fmla="*/ 0 h 95"/>
                                    <a:gd name="T6" fmla="*/ 70 w 131"/>
                                    <a:gd name="T7" fmla="*/ 95 h 95"/>
                                  </a:gdLst>
                                  <a:ahLst/>
                                  <a:cxnLst>
                                    <a:cxn ang="0">
                                      <a:pos x="T0" y="T1"/>
                                    </a:cxn>
                                    <a:cxn ang="0">
                                      <a:pos x="T2" y="T3"/>
                                    </a:cxn>
                                    <a:cxn ang="0">
                                      <a:pos x="T4" y="T5"/>
                                    </a:cxn>
                                    <a:cxn ang="0">
                                      <a:pos x="T6" y="T7"/>
                                    </a:cxn>
                                  </a:cxnLst>
                                  <a:rect l="0" t="0" r="r" b="b"/>
                                  <a:pathLst>
                                    <a:path w="131" h="95">
                                      <a:moveTo>
                                        <a:pt x="70" y="95"/>
                                      </a:moveTo>
                                      <a:cubicBezTo>
                                        <a:pt x="112" y="95"/>
                                        <a:pt x="131" y="60"/>
                                        <a:pt x="128" y="28"/>
                                      </a:cubicBezTo>
                                      <a:cubicBezTo>
                                        <a:pt x="93" y="18"/>
                                        <a:pt x="58" y="9"/>
                                        <a:pt x="22" y="0"/>
                                      </a:cubicBezTo>
                                      <a:cubicBezTo>
                                        <a:pt x="0" y="35"/>
                                        <a:pt x="15" y="95"/>
                                        <a:pt x="70" y="9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9" name="Freeform 93"/>
                              <wps:cNvSpPr>
                                <a:spLocks/>
                              </wps:cNvSpPr>
                              <wps:spPr bwMode="auto">
                                <a:xfrm>
                                  <a:off x="9741" y="5915"/>
                                  <a:ext cx="34" cy="39"/>
                                </a:xfrm>
                                <a:custGeom>
                                  <a:avLst/>
                                  <a:gdLst>
                                    <a:gd name="T0" fmla="*/ 68 w 68"/>
                                    <a:gd name="T1" fmla="*/ 77 h 77"/>
                                    <a:gd name="T2" fmla="*/ 8 w 68"/>
                                    <a:gd name="T3" fmla="*/ 0 h 77"/>
                                    <a:gd name="T4" fmla="*/ 64 w 68"/>
                                    <a:gd name="T5" fmla="*/ 77 h 77"/>
                                    <a:gd name="T6" fmla="*/ 68 w 68"/>
                                    <a:gd name="T7" fmla="*/ 77 h 77"/>
                                  </a:gdLst>
                                  <a:ahLst/>
                                  <a:cxnLst>
                                    <a:cxn ang="0">
                                      <a:pos x="T0" y="T1"/>
                                    </a:cxn>
                                    <a:cxn ang="0">
                                      <a:pos x="T2" y="T3"/>
                                    </a:cxn>
                                    <a:cxn ang="0">
                                      <a:pos x="T4" y="T5"/>
                                    </a:cxn>
                                    <a:cxn ang="0">
                                      <a:pos x="T6" y="T7"/>
                                    </a:cxn>
                                  </a:cxnLst>
                                  <a:rect l="0" t="0" r="r" b="b"/>
                                  <a:pathLst>
                                    <a:path w="68" h="77">
                                      <a:moveTo>
                                        <a:pt x="68" y="77"/>
                                      </a:moveTo>
                                      <a:cubicBezTo>
                                        <a:pt x="49" y="52"/>
                                        <a:pt x="29" y="26"/>
                                        <a:pt x="8" y="0"/>
                                      </a:cubicBezTo>
                                      <a:cubicBezTo>
                                        <a:pt x="0" y="35"/>
                                        <a:pt x="18" y="77"/>
                                        <a:pt x="64" y="77"/>
                                      </a:cubicBezTo>
                                      <a:cubicBezTo>
                                        <a:pt x="66" y="77"/>
                                        <a:pt x="67" y="77"/>
                                        <a:pt x="68" y="7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0" name="Freeform 94"/>
                              <wps:cNvSpPr>
                                <a:spLocks/>
                              </wps:cNvSpPr>
                              <wps:spPr bwMode="auto">
                                <a:xfrm>
                                  <a:off x="8741" y="554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1" name="Freeform 95"/>
                              <wps:cNvSpPr>
                                <a:spLocks/>
                              </wps:cNvSpPr>
                              <wps:spPr bwMode="auto">
                                <a:xfrm>
                                  <a:off x="8671" y="606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2" name="Freeform 96"/>
                              <wps:cNvSpPr>
                                <a:spLocks/>
                              </wps:cNvSpPr>
                              <wps:spPr bwMode="auto">
                                <a:xfrm>
                                  <a:off x="8771" y="589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97"/>
                              <wps:cNvSpPr>
                                <a:spLocks/>
                              </wps:cNvSpPr>
                              <wps:spPr bwMode="auto">
                                <a:xfrm>
                                  <a:off x="8607" y="592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4" name="Freeform 98"/>
                              <wps:cNvSpPr>
                                <a:spLocks/>
                              </wps:cNvSpPr>
                              <wps:spPr bwMode="auto">
                                <a:xfrm>
                                  <a:off x="8624" y="579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Freeform 99"/>
                              <wps:cNvSpPr>
                                <a:spLocks/>
                              </wps:cNvSpPr>
                              <wps:spPr bwMode="auto">
                                <a:xfrm>
                                  <a:off x="8580" y="5540"/>
                                  <a:ext cx="72" cy="60"/>
                                </a:xfrm>
                                <a:custGeom>
                                  <a:avLst/>
                                  <a:gdLst>
                                    <a:gd name="T0" fmla="*/ 119 w 144"/>
                                    <a:gd name="T1" fmla="*/ 98 h 120"/>
                                    <a:gd name="T2" fmla="*/ 119 w 144"/>
                                    <a:gd name="T3" fmla="*/ 98 h 120"/>
                                    <a:gd name="T4" fmla="*/ 73 w 144"/>
                                    <a:gd name="T5" fmla="*/ 0 h 120"/>
                                    <a:gd name="T6" fmla="*/ 32 w 144"/>
                                    <a:gd name="T7" fmla="*/ 17 h 120"/>
                                    <a:gd name="T8" fmla="*/ 32 w 144"/>
                                    <a:gd name="T9" fmla="*/ 17 h 120"/>
                                    <a:gd name="T10" fmla="*/ 73 w 144"/>
                                    <a:gd name="T11" fmla="*/ 120 h 120"/>
                                    <a:gd name="T12" fmla="*/ 119 w 144"/>
                                    <a:gd name="T13" fmla="*/ 98 h 120"/>
                                  </a:gdLst>
                                  <a:ahLst/>
                                  <a:cxnLst>
                                    <a:cxn ang="0">
                                      <a:pos x="T0" y="T1"/>
                                    </a:cxn>
                                    <a:cxn ang="0">
                                      <a:pos x="T2" y="T3"/>
                                    </a:cxn>
                                    <a:cxn ang="0">
                                      <a:pos x="T4" y="T5"/>
                                    </a:cxn>
                                    <a:cxn ang="0">
                                      <a:pos x="T6" y="T7"/>
                                    </a:cxn>
                                    <a:cxn ang="0">
                                      <a:pos x="T8" y="T9"/>
                                    </a:cxn>
                                    <a:cxn ang="0">
                                      <a:pos x="T10" y="T11"/>
                                    </a:cxn>
                                    <a:cxn ang="0">
                                      <a:pos x="T12" y="T13"/>
                                    </a:cxn>
                                  </a:cxnLst>
                                  <a:rect l="0" t="0" r="r" b="b"/>
                                  <a:pathLst>
                                    <a:path w="144" h="120">
                                      <a:moveTo>
                                        <a:pt x="119" y="98"/>
                                      </a:moveTo>
                                      <a:cubicBezTo>
                                        <a:pt x="119" y="98"/>
                                        <a:pt x="119" y="98"/>
                                        <a:pt x="119" y="98"/>
                                      </a:cubicBezTo>
                                      <a:cubicBezTo>
                                        <a:pt x="144" y="63"/>
                                        <a:pt x="129" y="0"/>
                                        <a:pt x="73" y="0"/>
                                      </a:cubicBezTo>
                                      <a:cubicBezTo>
                                        <a:pt x="55" y="0"/>
                                        <a:pt x="41" y="7"/>
                                        <a:pt x="32" y="17"/>
                                      </a:cubicBezTo>
                                      <a:cubicBezTo>
                                        <a:pt x="32" y="17"/>
                                        <a:pt x="32" y="17"/>
                                        <a:pt x="32" y="17"/>
                                      </a:cubicBezTo>
                                      <a:cubicBezTo>
                                        <a:pt x="0" y="50"/>
                                        <a:pt x="13" y="120"/>
                                        <a:pt x="73" y="120"/>
                                      </a:cubicBezTo>
                                      <a:cubicBezTo>
                                        <a:pt x="94" y="120"/>
                                        <a:pt x="109" y="111"/>
                                        <a:pt x="119" y="9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6" name="Freeform 100"/>
                              <wps:cNvSpPr>
                                <a:spLocks/>
                              </wps:cNvSpPr>
                              <wps:spPr bwMode="auto">
                                <a:xfrm>
                                  <a:off x="8521" y="567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7" name="Freeform 101"/>
                              <wps:cNvSpPr>
                                <a:spLocks/>
                              </wps:cNvSpPr>
                              <wps:spPr bwMode="auto">
                                <a:xfrm>
                                  <a:off x="8677" y="511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8" name="Freeform 102"/>
                              <wps:cNvSpPr>
                                <a:spLocks/>
                              </wps:cNvSpPr>
                              <wps:spPr bwMode="auto">
                                <a:xfrm>
                                  <a:off x="8524" y="43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9" name="Freeform 103"/>
                              <wps:cNvSpPr>
                                <a:spLocks/>
                              </wps:cNvSpPr>
                              <wps:spPr bwMode="auto">
                                <a:xfrm>
                                  <a:off x="8499" y="4866"/>
                                  <a:ext cx="53" cy="27"/>
                                </a:xfrm>
                                <a:custGeom>
                                  <a:avLst/>
                                  <a:gdLst>
                                    <a:gd name="T0" fmla="*/ 0 w 106"/>
                                    <a:gd name="T1" fmla="*/ 25 h 53"/>
                                    <a:gd name="T2" fmla="*/ 106 w 106"/>
                                    <a:gd name="T3" fmla="*/ 53 h 53"/>
                                    <a:gd name="T4" fmla="*/ 48 w 106"/>
                                    <a:gd name="T5" fmla="*/ 0 h 53"/>
                                    <a:gd name="T6" fmla="*/ 0 w 106"/>
                                    <a:gd name="T7" fmla="*/ 25 h 53"/>
                                  </a:gdLst>
                                  <a:ahLst/>
                                  <a:cxnLst>
                                    <a:cxn ang="0">
                                      <a:pos x="T0" y="T1"/>
                                    </a:cxn>
                                    <a:cxn ang="0">
                                      <a:pos x="T2" y="T3"/>
                                    </a:cxn>
                                    <a:cxn ang="0">
                                      <a:pos x="T4" y="T5"/>
                                    </a:cxn>
                                    <a:cxn ang="0">
                                      <a:pos x="T6" y="T7"/>
                                    </a:cxn>
                                  </a:cxnLst>
                                  <a:rect l="0" t="0" r="r" b="b"/>
                                  <a:pathLst>
                                    <a:path w="106" h="53">
                                      <a:moveTo>
                                        <a:pt x="0" y="25"/>
                                      </a:moveTo>
                                      <a:cubicBezTo>
                                        <a:pt x="36" y="34"/>
                                        <a:pt x="71" y="43"/>
                                        <a:pt x="106" y="53"/>
                                      </a:cubicBezTo>
                                      <a:cubicBezTo>
                                        <a:pt x="103" y="25"/>
                                        <a:pt x="84" y="0"/>
                                        <a:pt x="48" y="0"/>
                                      </a:cubicBezTo>
                                      <a:cubicBezTo>
                                        <a:pt x="26" y="0"/>
                                        <a:pt x="10" y="10"/>
                                        <a:pt x="0" y="2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0" name="Freeform 104"/>
                              <wps:cNvSpPr>
                                <a:spLocks/>
                              </wps:cNvSpPr>
                              <wps:spPr bwMode="auto">
                                <a:xfrm>
                                  <a:off x="8571" y="498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1" name="Freeform 105"/>
                              <wps:cNvSpPr>
                                <a:spLocks/>
                              </wps:cNvSpPr>
                              <wps:spPr bwMode="auto">
                                <a:xfrm>
                                  <a:off x="8581" y="474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2" name="Freeform 106"/>
                              <wps:cNvSpPr>
                                <a:spLocks/>
                              </wps:cNvSpPr>
                              <wps:spPr bwMode="auto">
                                <a:xfrm>
                                  <a:off x="8484" y="414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Freeform 107"/>
                              <wps:cNvSpPr>
                                <a:spLocks/>
                              </wps:cNvSpPr>
                              <wps:spPr bwMode="auto">
                                <a:xfrm>
                                  <a:off x="8451" y="444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4" name="Freeform 108"/>
                              <wps:cNvSpPr>
                                <a:spLocks/>
                              </wps:cNvSpPr>
                              <wps:spPr bwMode="auto">
                                <a:xfrm>
                                  <a:off x="8514" y="394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109"/>
                              <wps:cNvSpPr>
                                <a:spLocks/>
                              </wps:cNvSpPr>
                              <wps:spPr bwMode="auto">
                                <a:xfrm>
                                  <a:off x="8631" y="524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6" name="Freeform 110"/>
                              <wps:cNvSpPr>
                                <a:spLocks/>
                              </wps:cNvSpPr>
                              <wps:spPr bwMode="auto">
                                <a:xfrm>
                                  <a:off x="8737" y="260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7" name="Freeform 111"/>
                              <wps:cNvSpPr>
                                <a:spLocks/>
                              </wps:cNvSpPr>
                              <wps:spPr bwMode="auto">
                                <a:xfrm>
                                  <a:off x="8751" y="356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8" name="Freeform 112"/>
                              <wps:cNvSpPr>
                                <a:spLocks/>
                              </wps:cNvSpPr>
                              <wps:spPr bwMode="auto">
                                <a:xfrm>
                                  <a:off x="8757" y="529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9" name="Freeform 113"/>
                              <wps:cNvSpPr>
                                <a:spLocks/>
                              </wps:cNvSpPr>
                              <wps:spPr bwMode="auto">
                                <a:xfrm>
                                  <a:off x="8747" y="308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0" name="Freeform 114"/>
                              <wps:cNvSpPr>
                                <a:spLocks/>
                              </wps:cNvSpPr>
                              <wps:spPr bwMode="auto">
                                <a:xfrm>
                                  <a:off x="8681" y="296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1" name="Freeform 115"/>
                              <wps:cNvSpPr>
                                <a:spLocks/>
                              </wps:cNvSpPr>
                              <wps:spPr bwMode="auto">
                                <a:xfrm>
                                  <a:off x="8764" y="502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2" name="Freeform 116"/>
                              <wps:cNvSpPr>
                                <a:spLocks/>
                              </wps:cNvSpPr>
                              <wps:spPr bwMode="auto">
                                <a:xfrm>
                                  <a:off x="8631" y="54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Freeform 117"/>
                              <wps:cNvSpPr>
                                <a:spLocks/>
                              </wps:cNvSpPr>
                              <wps:spPr bwMode="auto">
                                <a:xfrm>
                                  <a:off x="8804" y="604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4" name="Freeform 118"/>
                              <wps:cNvSpPr>
                                <a:spLocks/>
                              </wps:cNvSpPr>
                              <wps:spPr bwMode="auto">
                                <a:xfrm>
                                  <a:off x="8717" y="467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Freeform 119"/>
                              <wps:cNvSpPr>
                                <a:spLocks/>
                              </wps:cNvSpPr>
                              <wps:spPr bwMode="auto">
                                <a:xfrm>
                                  <a:off x="8861" y="560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6" name="Freeform 120"/>
                              <wps:cNvSpPr>
                                <a:spLocks/>
                              </wps:cNvSpPr>
                              <wps:spPr bwMode="auto">
                                <a:xfrm>
                                  <a:off x="9808" y="5710"/>
                                  <a:ext cx="45" cy="54"/>
                                </a:xfrm>
                                <a:custGeom>
                                  <a:avLst/>
                                  <a:gdLst>
                                    <a:gd name="T0" fmla="*/ 16 w 90"/>
                                    <a:gd name="T1" fmla="*/ 0 h 107"/>
                                    <a:gd name="T2" fmla="*/ 0 w 90"/>
                                    <a:gd name="T3" fmla="*/ 2 h 107"/>
                                    <a:gd name="T4" fmla="*/ 54 w 90"/>
                                    <a:gd name="T5" fmla="*/ 107 h 107"/>
                                    <a:gd name="T6" fmla="*/ 16 w 90"/>
                                    <a:gd name="T7" fmla="*/ 0 h 107"/>
                                  </a:gdLst>
                                  <a:ahLst/>
                                  <a:cxnLst>
                                    <a:cxn ang="0">
                                      <a:pos x="T0" y="T1"/>
                                    </a:cxn>
                                    <a:cxn ang="0">
                                      <a:pos x="T2" y="T3"/>
                                    </a:cxn>
                                    <a:cxn ang="0">
                                      <a:pos x="T4" y="T5"/>
                                    </a:cxn>
                                    <a:cxn ang="0">
                                      <a:pos x="T6" y="T7"/>
                                    </a:cxn>
                                  </a:cxnLst>
                                  <a:rect l="0" t="0" r="r" b="b"/>
                                  <a:pathLst>
                                    <a:path w="90" h="107">
                                      <a:moveTo>
                                        <a:pt x="16" y="0"/>
                                      </a:moveTo>
                                      <a:cubicBezTo>
                                        <a:pt x="10" y="0"/>
                                        <a:pt x="5" y="1"/>
                                        <a:pt x="0" y="2"/>
                                      </a:cubicBezTo>
                                      <a:cubicBezTo>
                                        <a:pt x="18" y="37"/>
                                        <a:pt x="37" y="71"/>
                                        <a:pt x="54" y="107"/>
                                      </a:cubicBezTo>
                                      <a:cubicBezTo>
                                        <a:pt x="90" y="75"/>
                                        <a:pt x="77" y="0"/>
                                        <a:pt x="1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7" name="Freeform 121"/>
                              <wps:cNvSpPr>
                                <a:spLocks/>
                              </wps:cNvSpPr>
                              <wps:spPr bwMode="auto">
                                <a:xfrm>
                                  <a:off x="10011" y="5790"/>
                                  <a:ext cx="76" cy="60"/>
                                </a:xfrm>
                                <a:custGeom>
                                  <a:avLst/>
                                  <a:gdLst>
                                    <a:gd name="T0" fmla="*/ 77 w 152"/>
                                    <a:gd name="T1" fmla="*/ 120 h 120"/>
                                    <a:gd name="T2" fmla="*/ 107 w 152"/>
                                    <a:gd name="T3" fmla="*/ 112 h 120"/>
                                    <a:gd name="T4" fmla="*/ 107 w 152"/>
                                    <a:gd name="T5" fmla="*/ 112 h 120"/>
                                    <a:gd name="T6" fmla="*/ 76 w 152"/>
                                    <a:gd name="T7" fmla="*/ 0 h 120"/>
                                    <a:gd name="T8" fmla="*/ 57 w 152"/>
                                    <a:gd name="T9" fmla="*/ 3 h 120"/>
                                    <a:gd name="T10" fmla="*/ 57 w 152"/>
                                    <a:gd name="T11" fmla="*/ 3 h 120"/>
                                    <a:gd name="T12" fmla="*/ 77 w 152"/>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52" h="120">
                                      <a:moveTo>
                                        <a:pt x="77" y="120"/>
                                      </a:moveTo>
                                      <a:cubicBezTo>
                                        <a:pt x="89" y="120"/>
                                        <a:pt x="99" y="117"/>
                                        <a:pt x="107" y="112"/>
                                      </a:cubicBezTo>
                                      <a:cubicBezTo>
                                        <a:pt x="107" y="112"/>
                                        <a:pt x="107" y="112"/>
                                        <a:pt x="107" y="112"/>
                                      </a:cubicBezTo>
                                      <a:cubicBezTo>
                                        <a:pt x="152" y="86"/>
                                        <a:pt x="142" y="0"/>
                                        <a:pt x="76" y="0"/>
                                      </a:cubicBezTo>
                                      <a:cubicBezTo>
                                        <a:pt x="69" y="0"/>
                                        <a:pt x="63" y="1"/>
                                        <a:pt x="57" y="3"/>
                                      </a:cubicBezTo>
                                      <a:cubicBezTo>
                                        <a:pt x="57" y="3"/>
                                        <a:pt x="57" y="3"/>
                                        <a:pt x="57" y="3"/>
                                      </a:cubicBezTo>
                                      <a:cubicBezTo>
                                        <a:pt x="0" y="22"/>
                                        <a:pt x="6"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8" name="Freeform 122"/>
                              <wps:cNvSpPr>
                                <a:spLocks/>
                              </wps:cNvSpPr>
                              <wps:spPr bwMode="auto">
                                <a:xfrm>
                                  <a:off x="10007" y="544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9" name="Freeform 123"/>
                              <wps:cNvSpPr>
                                <a:spLocks/>
                              </wps:cNvSpPr>
                              <wps:spPr bwMode="auto">
                                <a:xfrm>
                                  <a:off x="9407" y="459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0" name="Freeform 124"/>
                              <wps:cNvSpPr>
                                <a:spLocks/>
                              </wps:cNvSpPr>
                              <wps:spPr bwMode="auto">
                                <a:xfrm>
                                  <a:off x="9778" y="5711"/>
                                  <a:ext cx="57" cy="59"/>
                                </a:xfrm>
                                <a:custGeom>
                                  <a:avLst/>
                                  <a:gdLst>
                                    <a:gd name="T0" fmla="*/ 77 w 115"/>
                                    <a:gd name="T1" fmla="*/ 118 h 118"/>
                                    <a:gd name="T2" fmla="*/ 115 w 115"/>
                                    <a:gd name="T3" fmla="*/ 105 h 118"/>
                                    <a:gd name="T4" fmla="*/ 61 w 115"/>
                                    <a:gd name="T5" fmla="*/ 0 h 118"/>
                                    <a:gd name="T6" fmla="*/ 77 w 115"/>
                                    <a:gd name="T7" fmla="*/ 118 h 118"/>
                                  </a:gdLst>
                                  <a:ahLst/>
                                  <a:cxnLst>
                                    <a:cxn ang="0">
                                      <a:pos x="T0" y="T1"/>
                                    </a:cxn>
                                    <a:cxn ang="0">
                                      <a:pos x="T2" y="T3"/>
                                    </a:cxn>
                                    <a:cxn ang="0">
                                      <a:pos x="T4" y="T5"/>
                                    </a:cxn>
                                    <a:cxn ang="0">
                                      <a:pos x="T6" y="T7"/>
                                    </a:cxn>
                                  </a:cxnLst>
                                  <a:rect l="0" t="0" r="r" b="b"/>
                                  <a:pathLst>
                                    <a:path w="115" h="118">
                                      <a:moveTo>
                                        <a:pt x="77" y="118"/>
                                      </a:moveTo>
                                      <a:cubicBezTo>
                                        <a:pt x="93" y="118"/>
                                        <a:pt x="106" y="113"/>
                                        <a:pt x="115" y="105"/>
                                      </a:cubicBezTo>
                                      <a:cubicBezTo>
                                        <a:pt x="97" y="69"/>
                                        <a:pt x="79" y="35"/>
                                        <a:pt x="61" y="0"/>
                                      </a:cubicBezTo>
                                      <a:cubicBezTo>
                                        <a:pt x="0" y="16"/>
                                        <a:pt x="5" y="118"/>
                                        <a:pt x="77" y="1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1" name="Freeform 125"/>
                              <wps:cNvSpPr>
                                <a:spLocks/>
                              </wps:cNvSpPr>
                              <wps:spPr bwMode="auto">
                                <a:xfrm>
                                  <a:off x="9951" y="396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 name="Freeform 126"/>
                              <wps:cNvSpPr>
                                <a:spLocks/>
                              </wps:cNvSpPr>
                              <wps:spPr bwMode="auto">
                                <a:xfrm>
                                  <a:off x="9957" y="34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 name="Freeform 127"/>
                              <wps:cNvSpPr>
                                <a:spLocks/>
                              </wps:cNvSpPr>
                              <wps:spPr bwMode="auto">
                                <a:xfrm>
                                  <a:off x="9964" y="3274"/>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 name="Freeform 128"/>
                              <wps:cNvSpPr>
                                <a:spLocks/>
                              </wps:cNvSpPr>
                              <wps:spPr bwMode="auto">
                                <a:xfrm>
                                  <a:off x="9834" y="5280"/>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 name="Freeform 129"/>
                              <wps:cNvSpPr>
                                <a:spLocks/>
                              </wps:cNvSpPr>
                              <wps:spPr bwMode="auto">
                                <a:xfrm>
                                  <a:off x="9974" y="5300"/>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 name="Freeform 130"/>
                              <wps:cNvSpPr>
                                <a:spLocks/>
                              </wps:cNvSpPr>
                              <wps:spPr bwMode="auto">
                                <a:xfrm>
                                  <a:off x="10004" y="514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 name="Freeform 131"/>
                              <wps:cNvSpPr>
                                <a:spLocks/>
                              </wps:cNvSpPr>
                              <wps:spPr bwMode="auto">
                                <a:xfrm>
                                  <a:off x="9994" y="442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8" name="Freeform 132"/>
                              <wps:cNvSpPr>
                                <a:spLocks/>
                              </wps:cNvSpPr>
                              <wps:spPr bwMode="auto">
                                <a:xfrm>
                                  <a:off x="9922" y="5570"/>
                                  <a:ext cx="73" cy="60"/>
                                </a:xfrm>
                                <a:custGeom>
                                  <a:avLst/>
                                  <a:gdLst>
                                    <a:gd name="T0" fmla="*/ 65 w 145"/>
                                    <a:gd name="T1" fmla="*/ 120 h 120"/>
                                    <a:gd name="T2" fmla="*/ 68 w 145"/>
                                    <a:gd name="T3" fmla="*/ 120 h 120"/>
                                    <a:gd name="T4" fmla="*/ 68 w 145"/>
                                    <a:gd name="T5" fmla="*/ 0 h 120"/>
                                    <a:gd name="T6" fmla="*/ 15 w 145"/>
                                    <a:gd name="T7" fmla="*/ 35 h 120"/>
                                    <a:gd name="T8" fmla="*/ 15 w 145"/>
                                    <a:gd name="T9" fmla="*/ 35 h 120"/>
                                    <a:gd name="T10" fmla="*/ 65 w 145"/>
                                    <a:gd name="T11" fmla="*/ 120 h 120"/>
                                    <a:gd name="T12" fmla="*/ 65 w 145"/>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45" h="120">
                                      <a:moveTo>
                                        <a:pt x="65" y="120"/>
                                      </a:moveTo>
                                      <a:cubicBezTo>
                                        <a:pt x="66" y="120"/>
                                        <a:pt x="67" y="120"/>
                                        <a:pt x="68" y="120"/>
                                      </a:cubicBezTo>
                                      <a:cubicBezTo>
                                        <a:pt x="145" y="120"/>
                                        <a:pt x="145" y="0"/>
                                        <a:pt x="68" y="0"/>
                                      </a:cubicBezTo>
                                      <a:cubicBezTo>
                                        <a:pt x="41" y="0"/>
                                        <a:pt x="23" y="15"/>
                                        <a:pt x="15" y="35"/>
                                      </a:cubicBezTo>
                                      <a:cubicBezTo>
                                        <a:pt x="15" y="35"/>
                                        <a:pt x="15" y="35"/>
                                        <a:pt x="15" y="35"/>
                                      </a:cubicBezTo>
                                      <a:cubicBezTo>
                                        <a:pt x="0" y="70"/>
                                        <a:pt x="17" y="119"/>
                                        <a:pt x="65" y="120"/>
                                      </a:cubicBezTo>
                                      <a:cubicBezTo>
                                        <a:pt x="65" y="120"/>
                                        <a:pt x="65" y="120"/>
                                        <a:pt x="65"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9" name="Freeform 133"/>
                              <wps:cNvSpPr>
                                <a:spLocks/>
                              </wps:cNvSpPr>
                              <wps:spPr bwMode="auto">
                                <a:xfrm>
                                  <a:off x="9817" y="486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0" name="Freeform 134"/>
                              <wps:cNvSpPr>
                                <a:spLocks/>
                              </wps:cNvSpPr>
                              <wps:spPr bwMode="auto">
                                <a:xfrm>
                                  <a:off x="9857" y="51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1" name="Freeform 135"/>
                              <wps:cNvSpPr>
                                <a:spLocks/>
                              </wps:cNvSpPr>
                              <wps:spPr bwMode="auto">
                                <a:xfrm>
                                  <a:off x="9847" y="443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2" name="Freeform 136"/>
                              <wps:cNvSpPr>
                                <a:spLocks/>
                              </wps:cNvSpPr>
                              <wps:spPr bwMode="auto">
                                <a:xfrm>
                                  <a:off x="9881" y="5774"/>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3" name="Freeform 137"/>
                              <wps:cNvSpPr>
                                <a:spLocks/>
                              </wps:cNvSpPr>
                              <wps:spPr bwMode="auto">
                                <a:xfrm>
                                  <a:off x="9064" y="5693"/>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4" name="Freeform 138"/>
                              <wps:cNvSpPr>
                                <a:spLocks/>
                              </wps:cNvSpPr>
                              <wps:spPr bwMode="auto">
                                <a:xfrm>
                                  <a:off x="9027" y="637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5" name="Freeform 139"/>
                              <wps:cNvSpPr>
                                <a:spLocks/>
                              </wps:cNvSpPr>
                              <wps:spPr bwMode="auto">
                                <a:xfrm>
                                  <a:off x="8974" y="655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6" name="Freeform 140"/>
                              <wps:cNvSpPr>
                                <a:spLocks/>
                              </wps:cNvSpPr>
                              <wps:spPr bwMode="auto">
                                <a:xfrm>
                                  <a:off x="9050" y="5967"/>
                                  <a:ext cx="71" cy="60"/>
                                </a:xfrm>
                                <a:custGeom>
                                  <a:avLst/>
                                  <a:gdLst>
                                    <a:gd name="T0" fmla="*/ 123 w 142"/>
                                    <a:gd name="T1" fmla="*/ 91 h 120"/>
                                    <a:gd name="T2" fmla="*/ 123 w 142"/>
                                    <a:gd name="T3" fmla="*/ 91 h 120"/>
                                    <a:gd name="T4" fmla="*/ 73 w 142"/>
                                    <a:gd name="T5" fmla="*/ 0 h 120"/>
                                    <a:gd name="T6" fmla="*/ 30 w 142"/>
                                    <a:gd name="T7" fmla="*/ 18 h 120"/>
                                    <a:gd name="T8" fmla="*/ 30 w 142"/>
                                    <a:gd name="T9" fmla="*/ 18 h 120"/>
                                    <a:gd name="T10" fmla="*/ 73 w 142"/>
                                    <a:gd name="T11" fmla="*/ 120 h 120"/>
                                    <a:gd name="T12" fmla="*/ 123 w 142"/>
                                    <a:gd name="T13" fmla="*/ 91 h 120"/>
                                  </a:gdLst>
                                  <a:ahLst/>
                                  <a:cxnLst>
                                    <a:cxn ang="0">
                                      <a:pos x="T0" y="T1"/>
                                    </a:cxn>
                                    <a:cxn ang="0">
                                      <a:pos x="T2" y="T3"/>
                                    </a:cxn>
                                    <a:cxn ang="0">
                                      <a:pos x="T4" y="T5"/>
                                    </a:cxn>
                                    <a:cxn ang="0">
                                      <a:pos x="T6" y="T7"/>
                                    </a:cxn>
                                    <a:cxn ang="0">
                                      <a:pos x="T8" y="T9"/>
                                    </a:cxn>
                                    <a:cxn ang="0">
                                      <a:pos x="T10" y="T11"/>
                                    </a:cxn>
                                    <a:cxn ang="0">
                                      <a:pos x="T12" y="T13"/>
                                    </a:cxn>
                                  </a:cxnLst>
                                  <a:rect l="0" t="0" r="r" b="b"/>
                                  <a:pathLst>
                                    <a:path w="142" h="120">
                                      <a:moveTo>
                                        <a:pt x="123" y="91"/>
                                      </a:moveTo>
                                      <a:cubicBezTo>
                                        <a:pt x="123" y="91"/>
                                        <a:pt x="123" y="91"/>
                                        <a:pt x="123" y="91"/>
                                      </a:cubicBezTo>
                                      <a:cubicBezTo>
                                        <a:pt x="142" y="55"/>
                                        <a:pt x="126" y="0"/>
                                        <a:pt x="73" y="0"/>
                                      </a:cubicBezTo>
                                      <a:cubicBezTo>
                                        <a:pt x="54" y="0"/>
                                        <a:pt x="39" y="7"/>
                                        <a:pt x="30" y="18"/>
                                      </a:cubicBezTo>
                                      <a:cubicBezTo>
                                        <a:pt x="30" y="18"/>
                                        <a:pt x="30" y="18"/>
                                        <a:pt x="30" y="18"/>
                                      </a:cubicBezTo>
                                      <a:cubicBezTo>
                                        <a:pt x="0" y="52"/>
                                        <a:pt x="15" y="120"/>
                                        <a:pt x="73" y="120"/>
                                      </a:cubicBezTo>
                                      <a:cubicBezTo>
                                        <a:pt x="97" y="120"/>
                                        <a:pt x="114" y="108"/>
                                        <a:pt x="123" y="9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7" name="Freeform 141"/>
                              <wps:cNvSpPr>
                                <a:spLocks/>
                              </wps:cNvSpPr>
                              <wps:spPr bwMode="auto">
                                <a:xfrm>
                                  <a:off x="9318" y="5617"/>
                                  <a:ext cx="70" cy="60"/>
                                </a:xfrm>
                                <a:custGeom>
                                  <a:avLst/>
                                  <a:gdLst>
                                    <a:gd name="T0" fmla="*/ 63 w 141"/>
                                    <a:gd name="T1" fmla="*/ 0 h 120"/>
                                    <a:gd name="T2" fmla="*/ 7 w 141"/>
                                    <a:gd name="T3" fmla="*/ 44 h 120"/>
                                    <a:gd name="T4" fmla="*/ 7 w 141"/>
                                    <a:gd name="T5" fmla="*/ 44 h 120"/>
                                    <a:gd name="T6" fmla="*/ 55 w 141"/>
                                    <a:gd name="T7" fmla="*/ 119 h 120"/>
                                    <a:gd name="T8" fmla="*/ 55 w 141"/>
                                    <a:gd name="T9" fmla="*/ 119 h 120"/>
                                    <a:gd name="T10" fmla="*/ 63 w 141"/>
                                    <a:gd name="T11" fmla="*/ 120 h 120"/>
                                    <a:gd name="T12" fmla="*/ 63 w 141"/>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1" h="120">
                                      <a:moveTo>
                                        <a:pt x="63" y="0"/>
                                      </a:moveTo>
                                      <a:cubicBezTo>
                                        <a:pt x="32" y="0"/>
                                        <a:pt x="13" y="20"/>
                                        <a:pt x="7" y="44"/>
                                      </a:cubicBezTo>
                                      <a:cubicBezTo>
                                        <a:pt x="7" y="44"/>
                                        <a:pt x="7" y="44"/>
                                        <a:pt x="7" y="44"/>
                                      </a:cubicBezTo>
                                      <a:cubicBezTo>
                                        <a:pt x="0" y="76"/>
                                        <a:pt x="16" y="114"/>
                                        <a:pt x="55" y="119"/>
                                      </a:cubicBezTo>
                                      <a:cubicBezTo>
                                        <a:pt x="55" y="119"/>
                                        <a:pt x="55" y="119"/>
                                        <a:pt x="55" y="119"/>
                                      </a:cubicBezTo>
                                      <a:cubicBezTo>
                                        <a:pt x="58" y="120"/>
                                        <a:pt x="61" y="120"/>
                                        <a:pt x="63" y="120"/>
                                      </a:cubicBezTo>
                                      <a:cubicBezTo>
                                        <a:pt x="141" y="120"/>
                                        <a:pt x="141" y="0"/>
                                        <a:pt x="6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8" name="Freeform 142"/>
                              <wps:cNvSpPr>
                                <a:spLocks/>
                              </wps:cNvSpPr>
                              <wps:spPr bwMode="auto">
                                <a:xfrm>
                                  <a:off x="8967" y="674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9" name="Freeform 143"/>
                              <wps:cNvSpPr>
                                <a:spLocks/>
                              </wps:cNvSpPr>
                              <wps:spPr bwMode="auto">
                                <a:xfrm>
                                  <a:off x="9971" y="413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0" name="Freeform 144"/>
                              <wps:cNvSpPr>
                                <a:spLocks/>
                              </wps:cNvSpPr>
                              <wps:spPr bwMode="auto">
                                <a:xfrm>
                                  <a:off x="8937" y="610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1" name="Freeform 145"/>
                              <wps:cNvSpPr>
                                <a:spLocks/>
                              </wps:cNvSpPr>
                              <wps:spPr bwMode="auto">
                                <a:xfrm>
                                  <a:off x="8904" y="627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2" name="Freeform 146"/>
                              <wps:cNvSpPr>
                                <a:spLocks/>
                              </wps:cNvSpPr>
                              <wps:spPr bwMode="auto">
                                <a:xfrm>
                                  <a:off x="9037" y="6187"/>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 name="Freeform 147"/>
                              <wps:cNvSpPr>
                                <a:spLocks/>
                              </wps:cNvSpPr>
                              <wps:spPr bwMode="auto">
                                <a:xfrm>
                                  <a:off x="9267" y="602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 name="Freeform 148"/>
                              <wps:cNvSpPr>
                                <a:spLocks/>
                              </wps:cNvSpPr>
                              <wps:spPr bwMode="auto">
                                <a:xfrm>
                                  <a:off x="8825" y="5754"/>
                                  <a:ext cx="67" cy="60"/>
                                </a:xfrm>
                                <a:custGeom>
                                  <a:avLst/>
                                  <a:gdLst>
                                    <a:gd name="T0" fmla="*/ 134 w 135"/>
                                    <a:gd name="T1" fmla="*/ 61 h 120"/>
                                    <a:gd name="T2" fmla="*/ 134 w 135"/>
                                    <a:gd name="T3" fmla="*/ 61 h 120"/>
                                    <a:gd name="T4" fmla="*/ 76 w 135"/>
                                    <a:gd name="T5" fmla="*/ 0 h 120"/>
                                    <a:gd name="T6" fmla="*/ 49 w 135"/>
                                    <a:gd name="T7" fmla="*/ 6 h 120"/>
                                    <a:gd name="T8" fmla="*/ 130 w 135"/>
                                    <a:gd name="T9" fmla="*/ 58 h 120"/>
                                    <a:gd name="T10" fmla="*/ 49 w 135"/>
                                    <a:gd name="T11" fmla="*/ 6 h 120"/>
                                    <a:gd name="T12" fmla="*/ 76 w 135"/>
                                    <a:gd name="T13" fmla="*/ 120 h 120"/>
                                    <a:gd name="T14" fmla="*/ 134 w 135"/>
                                    <a:gd name="T15" fmla="*/ 61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20">
                                      <a:moveTo>
                                        <a:pt x="134" y="61"/>
                                      </a:moveTo>
                                      <a:cubicBezTo>
                                        <a:pt x="134" y="61"/>
                                        <a:pt x="134" y="61"/>
                                        <a:pt x="134" y="61"/>
                                      </a:cubicBezTo>
                                      <a:cubicBezTo>
                                        <a:pt x="135" y="31"/>
                                        <a:pt x="115" y="0"/>
                                        <a:pt x="76" y="0"/>
                                      </a:cubicBezTo>
                                      <a:cubicBezTo>
                                        <a:pt x="66" y="0"/>
                                        <a:pt x="57" y="2"/>
                                        <a:pt x="49" y="6"/>
                                      </a:cubicBezTo>
                                      <a:cubicBezTo>
                                        <a:pt x="76" y="23"/>
                                        <a:pt x="103" y="41"/>
                                        <a:pt x="130" y="58"/>
                                      </a:cubicBezTo>
                                      <a:cubicBezTo>
                                        <a:pt x="103" y="41"/>
                                        <a:pt x="76" y="23"/>
                                        <a:pt x="49" y="6"/>
                                      </a:cubicBezTo>
                                      <a:cubicBezTo>
                                        <a:pt x="0" y="30"/>
                                        <a:pt x="9" y="120"/>
                                        <a:pt x="76" y="120"/>
                                      </a:cubicBezTo>
                                      <a:cubicBezTo>
                                        <a:pt x="114" y="120"/>
                                        <a:pt x="134" y="91"/>
                                        <a:pt x="134" y="6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5" name="Freeform 149"/>
                              <wps:cNvSpPr>
                                <a:spLocks/>
                              </wps:cNvSpPr>
                              <wps:spPr bwMode="auto">
                                <a:xfrm>
                                  <a:off x="9174" y="641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6" name="Freeform 150"/>
                              <wps:cNvSpPr>
                                <a:spLocks/>
                              </wps:cNvSpPr>
                              <wps:spPr bwMode="auto">
                                <a:xfrm>
                                  <a:off x="9297" y="575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7" name="Freeform 151"/>
                              <wps:cNvSpPr>
                                <a:spLocks/>
                              </wps:cNvSpPr>
                              <wps:spPr bwMode="auto">
                                <a:xfrm>
                                  <a:off x="9224" y="588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8" name="Freeform 152"/>
                              <wps:cNvSpPr>
                                <a:spLocks/>
                              </wps:cNvSpPr>
                              <wps:spPr bwMode="auto">
                                <a:xfrm>
                                  <a:off x="9114" y="581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9" name="Freeform 153"/>
                              <wps:cNvSpPr>
                                <a:spLocks/>
                              </wps:cNvSpPr>
                              <wps:spPr bwMode="auto">
                                <a:xfrm>
                                  <a:off x="9171" y="680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 name="Freeform 154"/>
                              <wps:cNvSpPr>
                                <a:spLocks/>
                              </wps:cNvSpPr>
                              <wps:spPr bwMode="auto">
                                <a:xfrm>
                                  <a:off x="9117" y="654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1" name="Freeform 155"/>
                              <wps:cNvSpPr>
                                <a:spLocks/>
                              </wps:cNvSpPr>
                              <wps:spPr bwMode="auto">
                                <a:xfrm>
                                  <a:off x="9921" y="4989"/>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2" name="Freeform 156"/>
                              <wps:cNvSpPr>
                                <a:spLocks/>
                              </wps:cNvSpPr>
                              <wps:spPr bwMode="auto">
                                <a:xfrm>
                                  <a:off x="8251" y="572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3" name="Freeform 157"/>
                              <wps:cNvSpPr>
                                <a:spLocks/>
                              </wps:cNvSpPr>
                              <wps:spPr bwMode="auto">
                                <a:xfrm>
                                  <a:off x="8331" y="58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4" name="Freeform 158"/>
                              <wps:cNvSpPr>
                                <a:spLocks/>
                              </wps:cNvSpPr>
                              <wps:spPr bwMode="auto">
                                <a:xfrm>
                                  <a:off x="8279" y="6154"/>
                                  <a:ext cx="55" cy="46"/>
                                </a:xfrm>
                                <a:custGeom>
                                  <a:avLst/>
                                  <a:gdLst>
                                    <a:gd name="T0" fmla="*/ 40 w 110"/>
                                    <a:gd name="T1" fmla="*/ 0 h 92"/>
                                    <a:gd name="T2" fmla="*/ 0 w 110"/>
                                    <a:gd name="T3" fmla="*/ 16 h 92"/>
                                    <a:gd name="T4" fmla="*/ 90 w 110"/>
                                    <a:gd name="T5" fmla="*/ 92 h 92"/>
                                    <a:gd name="T6" fmla="*/ 40 w 110"/>
                                    <a:gd name="T7" fmla="*/ 0 h 92"/>
                                  </a:gdLst>
                                  <a:ahLst/>
                                  <a:cxnLst>
                                    <a:cxn ang="0">
                                      <a:pos x="T0" y="T1"/>
                                    </a:cxn>
                                    <a:cxn ang="0">
                                      <a:pos x="T2" y="T3"/>
                                    </a:cxn>
                                    <a:cxn ang="0">
                                      <a:pos x="T4" y="T5"/>
                                    </a:cxn>
                                    <a:cxn ang="0">
                                      <a:pos x="T6" y="T7"/>
                                    </a:cxn>
                                  </a:cxnLst>
                                  <a:rect l="0" t="0" r="r" b="b"/>
                                  <a:pathLst>
                                    <a:path w="110" h="92">
                                      <a:moveTo>
                                        <a:pt x="40" y="0"/>
                                      </a:moveTo>
                                      <a:cubicBezTo>
                                        <a:pt x="23" y="0"/>
                                        <a:pt x="9" y="6"/>
                                        <a:pt x="0" y="16"/>
                                      </a:cubicBezTo>
                                      <a:cubicBezTo>
                                        <a:pt x="31" y="42"/>
                                        <a:pt x="61" y="67"/>
                                        <a:pt x="90" y="92"/>
                                      </a:cubicBezTo>
                                      <a:cubicBezTo>
                                        <a:pt x="110" y="57"/>
                                        <a:pt x="94" y="0"/>
                                        <a:pt x="4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Freeform 159"/>
                              <wps:cNvSpPr>
                                <a:spLocks/>
                              </wps:cNvSpPr>
                              <wps:spPr bwMode="auto">
                                <a:xfrm>
                                  <a:off x="8227" y="262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6" name="Freeform 160"/>
                              <wps:cNvSpPr>
                                <a:spLocks/>
                              </wps:cNvSpPr>
                              <wps:spPr bwMode="auto">
                                <a:xfrm>
                                  <a:off x="8217" y="542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7" name="Freeform 161"/>
                              <wps:cNvSpPr>
                                <a:spLocks/>
                              </wps:cNvSpPr>
                              <wps:spPr bwMode="auto">
                                <a:xfrm>
                                  <a:off x="8184" y="559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8" name="Freeform 162"/>
                              <wps:cNvSpPr>
                                <a:spLocks/>
                              </wps:cNvSpPr>
                              <wps:spPr bwMode="auto">
                                <a:xfrm>
                                  <a:off x="8204" y="350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9" name="Freeform 163"/>
                              <wps:cNvSpPr>
                                <a:spLocks/>
                              </wps:cNvSpPr>
                              <wps:spPr bwMode="auto">
                                <a:xfrm>
                                  <a:off x="8181" y="295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0" name="Freeform 164"/>
                              <wps:cNvSpPr>
                                <a:spLocks/>
                              </wps:cNvSpPr>
                              <wps:spPr bwMode="auto">
                                <a:xfrm>
                                  <a:off x="8201" y="5279"/>
                                  <a:ext cx="69" cy="58"/>
                                </a:xfrm>
                                <a:custGeom>
                                  <a:avLst/>
                                  <a:gdLst>
                                    <a:gd name="T0" fmla="*/ 76 w 138"/>
                                    <a:gd name="T1" fmla="*/ 115 h 115"/>
                                    <a:gd name="T2" fmla="*/ 134 w 138"/>
                                    <a:gd name="T3" fmla="*/ 47 h 115"/>
                                    <a:gd name="T4" fmla="*/ 52 w 138"/>
                                    <a:gd name="T5" fmla="*/ 0 h 115"/>
                                    <a:gd name="T6" fmla="*/ 76 w 138"/>
                                    <a:gd name="T7" fmla="*/ 115 h 115"/>
                                  </a:gdLst>
                                  <a:ahLst/>
                                  <a:cxnLst>
                                    <a:cxn ang="0">
                                      <a:pos x="T0" y="T1"/>
                                    </a:cxn>
                                    <a:cxn ang="0">
                                      <a:pos x="T2" y="T3"/>
                                    </a:cxn>
                                    <a:cxn ang="0">
                                      <a:pos x="T4" y="T5"/>
                                    </a:cxn>
                                    <a:cxn ang="0">
                                      <a:pos x="T6" y="T7"/>
                                    </a:cxn>
                                  </a:cxnLst>
                                  <a:rect l="0" t="0" r="r" b="b"/>
                                  <a:pathLst>
                                    <a:path w="138" h="115">
                                      <a:moveTo>
                                        <a:pt x="76" y="115"/>
                                      </a:moveTo>
                                      <a:cubicBezTo>
                                        <a:pt x="118" y="115"/>
                                        <a:pt x="138" y="79"/>
                                        <a:pt x="134" y="47"/>
                                      </a:cubicBezTo>
                                      <a:cubicBezTo>
                                        <a:pt x="107" y="31"/>
                                        <a:pt x="80" y="15"/>
                                        <a:pt x="52" y="0"/>
                                      </a:cubicBezTo>
                                      <a:cubicBezTo>
                                        <a:pt x="0" y="22"/>
                                        <a:pt x="9" y="115"/>
                                        <a:pt x="76" y="11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1" name="Freeform 165"/>
                              <wps:cNvSpPr>
                                <a:spLocks/>
                              </wps:cNvSpPr>
                              <wps:spPr bwMode="auto">
                                <a:xfrm>
                                  <a:off x="8297" y="597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2" name="Freeform 166"/>
                              <wps:cNvSpPr>
                                <a:spLocks/>
                              </wps:cNvSpPr>
                              <wps:spPr bwMode="auto">
                                <a:xfrm>
                                  <a:off x="8427" y="472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3" name="Freeform 167"/>
                              <wps:cNvSpPr>
                                <a:spLocks/>
                              </wps:cNvSpPr>
                              <wps:spPr bwMode="auto">
                                <a:xfrm>
                                  <a:off x="8464" y="582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4" name="Freeform 168"/>
                              <wps:cNvSpPr>
                                <a:spLocks/>
                              </wps:cNvSpPr>
                              <wps:spPr bwMode="auto">
                                <a:xfrm>
                                  <a:off x="8347" y="654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5" name="Freeform 169"/>
                              <wps:cNvSpPr>
                                <a:spLocks/>
                              </wps:cNvSpPr>
                              <wps:spPr bwMode="auto">
                                <a:xfrm>
                                  <a:off x="8481" y="598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6" name="Freeform 170"/>
                              <wps:cNvSpPr>
                                <a:spLocks/>
                              </wps:cNvSpPr>
                              <wps:spPr bwMode="auto">
                                <a:xfrm>
                                  <a:off x="8394" y="608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7" name="Freeform 171"/>
                              <wps:cNvSpPr>
                                <a:spLocks/>
                              </wps:cNvSpPr>
                              <wps:spPr bwMode="auto">
                                <a:xfrm>
                                  <a:off x="8357" y="681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8" name="Freeform 172"/>
                              <wps:cNvSpPr>
                                <a:spLocks/>
                              </wps:cNvSpPr>
                              <wps:spPr bwMode="auto">
                                <a:xfrm>
                                  <a:off x="8405" y="6271"/>
                                  <a:ext cx="22" cy="19"/>
                                </a:xfrm>
                                <a:custGeom>
                                  <a:avLst/>
                                  <a:gdLst>
                                    <a:gd name="T0" fmla="*/ 0 w 43"/>
                                    <a:gd name="T1" fmla="*/ 0 h 38"/>
                                    <a:gd name="T2" fmla="*/ 43 w 43"/>
                                    <a:gd name="T3" fmla="*/ 38 h 38"/>
                                    <a:gd name="T4" fmla="*/ 0 w 43"/>
                                    <a:gd name="T5" fmla="*/ 0 h 38"/>
                                  </a:gdLst>
                                  <a:ahLst/>
                                  <a:cxnLst>
                                    <a:cxn ang="0">
                                      <a:pos x="T0" y="T1"/>
                                    </a:cxn>
                                    <a:cxn ang="0">
                                      <a:pos x="T2" y="T3"/>
                                    </a:cxn>
                                    <a:cxn ang="0">
                                      <a:pos x="T4" y="T5"/>
                                    </a:cxn>
                                  </a:cxnLst>
                                  <a:rect l="0" t="0" r="r" b="b"/>
                                  <a:pathLst>
                                    <a:path w="43" h="38">
                                      <a:moveTo>
                                        <a:pt x="0" y="0"/>
                                      </a:moveTo>
                                      <a:cubicBezTo>
                                        <a:pt x="6" y="19"/>
                                        <a:pt x="20" y="34"/>
                                        <a:pt x="43" y="38"/>
                                      </a:cubicBezTo>
                                      <a:cubicBezTo>
                                        <a:pt x="29" y="26"/>
                                        <a:pt x="15" y="13"/>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9" name="Freeform 173"/>
                              <wps:cNvSpPr>
                                <a:spLocks/>
                              </wps:cNvSpPr>
                              <wps:spPr bwMode="auto">
                                <a:xfrm>
                                  <a:off x="8400" y="6231"/>
                                  <a:ext cx="72" cy="60"/>
                                </a:xfrm>
                                <a:custGeom>
                                  <a:avLst/>
                                  <a:gdLst>
                                    <a:gd name="T0" fmla="*/ 66 w 144"/>
                                    <a:gd name="T1" fmla="*/ 120 h 120"/>
                                    <a:gd name="T2" fmla="*/ 66 w 144"/>
                                    <a:gd name="T3" fmla="*/ 0 h 120"/>
                                    <a:gd name="T4" fmla="*/ 11 w 144"/>
                                    <a:gd name="T5" fmla="*/ 81 h 120"/>
                                    <a:gd name="T6" fmla="*/ 54 w 144"/>
                                    <a:gd name="T7" fmla="*/ 119 h 120"/>
                                    <a:gd name="T8" fmla="*/ 66 w 144"/>
                                    <a:gd name="T9" fmla="*/ 120 h 120"/>
                                  </a:gdLst>
                                  <a:ahLst/>
                                  <a:cxnLst>
                                    <a:cxn ang="0">
                                      <a:pos x="T0" y="T1"/>
                                    </a:cxn>
                                    <a:cxn ang="0">
                                      <a:pos x="T2" y="T3"/>
                                    </a:cxn>
                                    <a:cxn ang="0">
                                      <a:pos x="T4" y="T5"/>
                                    </a:cxn>
                                    <a:cxn ang="0">
                                      <a:pos x="T6" y="T7"/>
                                    </a:cxn>
                                    <a:cxn ang="0">
                                      <a:pos x="T8" y="T9"/>
                                    </a:cxn>
                                  </a:cxnLst>
                                  <a:rect l="0" t="0" r="r" b="b"/>
                                  <a:pathLst>
                                    <a:path w="144" h="120">
                                      <a:moveTo>
                                        <a:pt x="66" y="120"/>
                                      </a:moveTo>
                                      <a:cubicBezTo>
                                        <a:pt x="143" y="120"/>
                                        <a:pt x="144" y="0"/>
                                        <a:pt x="66" y="0"/>
                                      </a:cubicBezTo>
                                      <a:cubicBezTo>
                                        <a:pt x="19" y="0"/>
                                        <a:pt x="0" y="46"/>
                                        <a:pt x="11" y="81"/>
                                      </a:cubicBezTo>
                                      <a:cubicBezTo>
                                        <a:pt x="26" y="94"/>
                                        <a:pt x="40" y="107"/>
                                        <a:pt x="54" y="119"/>
                                      </a:cubicBezTo>
                                      <a:cubicBezTo>
                                        <a:pt x="58" y="120"/>
                                        <a:pt x="62" y="120"/>
                                        <a:pt x="66"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0" name="Freeform 174"/>
                              <wps:cNvSpPr>
                                <a:spLocks/>
                              </wps:cNvSpPr>
                              <wps:spPr bwMode="auto">
                                <a:xfrm>
                                  <a:off x="8567" y="188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1" name="Freeform 175"/>
                              <wps:cNvSpPr>
                                <a:spLocks/>
                              </wps:cNvSpPr>
                              <wps:spPr bwMode="auto">
                                <a:xfrm>
                                  <a:off x="8511" y="221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2" name="Freeform 176"/>
                              <wps:cNvSpPr>
                                <a:spLocks/>
                              </wps:cNvSpPr>
                              <wps:spPr bwMode="auto">
                                <a:xfrm>
                                  <a:off x="8474" y="293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3" name="Freeform 177"/>
                              <wps:cNvSpPr>
                                <a:spLocks/>
                              </wps:cNvSpPr>
                              <wps:spPr bwMode="auto">
                                <a:xfrm>
                                  <a:off x="8517" y="266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4" name="Freeform 178"/>
                              <wps:cNvSpPr>
                                <a:spLocks/>
                              </wps:cNvSpPr>
                              <wps:spPr bwMode="auto">
                                <a:xfrm>
                                  <a:off x="8421" y="2336"/>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5" name="Freeform 179"/>
                              <wps:cNvSpPr>
                                <a:spLocks/>
                              </wps:cNvSpPr>
                              <wps:spPr bwMode="auto">
                                <a:xfrm>
                                  <a:off x="8431" y="2790"/>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6" name="Freeform 180"/>
                              <wps:cNvSpPr>
                                <a:spLocks/>
                              </wps:cNvSpPr>
                              <wps:spPr bwMode="auto">
                                <a:xfrm>
                                  <a:off x="8561" y="238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7" name="Freeform 181"/>
                              <wps:cNvSpPr>
                                <a:spLocks/>
                              </wps:cNvSpPr>
                              <wps:spPr bwMode="auto">
                                <a:xfrm>
                                  <a:off x="8481" y="668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8" name="Freeform 182"/>
                              <wps:cNvSpPr>
                                <a:spLocks/>
                              </wps:cNvSpPr>
                              <wps:spPr bwMode="auto">
                                <a:xfrm>
                                  <a:off x="8557" y="17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 name="Freeform 183"/>
                              <wps:cNvSpPr>
                                <a:spLocks/>
                              </wps:cNvSpPr>
                              <wps:spPr bwMode="auto">
                                <a:xfrm>
                                  <a:off x="8224" y="4255"/>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0" name="Freeform 184"/>
                              <wps:cNvSpPr>
                                <a:spLocks/>
                              </wps:cNvSpPr>
                              <wps:spPr bwMode="auto">
                                <a:xfrm>
                                  <a:off x="8414" y="308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1" name="Freeform 185"/>
                              <wps:cNvSpPr>
                                <a:spLocks/>
                              </wps:cNvSpPr>
                              <wps:spPr bwMode="auto">
                                <a:xfrm>
                                  <a:off x="8337" y="41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2" name="Freeform 186"/>
                              <wps:cNvSpPr>
                                <a:spLocks/>
                              </wps:cNvSpPr>
                              <wps:spPr bwMode="auto">
                                <a:xfrm>
                                  <a:off x="8271" y="439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3" name="Freeform 187"/>
                              <wps:cNvSpPr>
                                <a:spLocks/>
                              </wps:cNvSpPr>
                              <wps:spPr bwMode="auto">
                                <a:xfrm>
                                  <a:off x="8231" y="311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4" name="Freeform 188"/>
                              <wps:cNvSpPr>
                                <a:spLocks/>
                              </wps:cNvSpPr>
                              <wps:spPr bwMode="auto">
                                <a:xfrm>
                                  <a:off x="8297" y="4532"/>
                                  <a:ext cx="68" cy="60"/>
                                </a:xfrm>
                                <a:custGeom>
                                  <a:avLst/>
                                  <a:gdLst>
                                    <a:gd name="T0" fmla="*/ 25 w 136"/>
                                    <a:gd name="T1" fmla="*/ 22 h 120"/>
                                    <a:gd name="T2" fmla="*/ 65 w 136"/>
                                    <a:gd name="T3" fmla="*/ 30 h 120"/>
                                    <a:gd name="T4" fmla="*/ 25 w 136"/>
                                    <a:gd name="T5" fmla="*/ 22 h 120"/>
                                    <a:gd name="T6" fmla="*/ 71 w 136"/>
                                    <a:gd name="T7" fmla="*/ 120 h 120"/>
                                    <a:gd name="T8" fmla="*/ 127 w 136"/>
                                    <a:gd name="T9" fmla="*/ 43 h 120"/>
                                    <a:gd name="T10" fmla="*/ 127 w 136"/>
                                    <a:gd name="T11" fmla="*/ 43 h 120"/>
                                    <a:gd name="T12" fmla="*/ 127 w 136"/>
                                    <a:gd name="T13" fmla="*/ 43 h 120"/>
                                    <a:gd name="T14" fmla="*/ 127 w 136"/>
                                    <a:gd name="T15" fmla="*/ 43 h 120"/>
                                    <a:gd name="T16" fmla="*/ 71 w 136"/>
                                    <a:gd name="T17" fmla="*/ 0 h 120"/>
                                    <a:gd name="T18" fmla="*/ 25 w 136"/>
                                    <a:gd name="T19" fmla="*/ 2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6" h="120">
                                      <a:moveTo>
                                        <a:pt x="25" y="22"/>
                                      </a:moveTo>
                                      <a:cubicBezTo>
                                        <a:pt x="38" y="25"/>
                                        <a:pt x="52" y="28"/>
                                        <a:pt x="65" y="30"/>
                                      </a:cubicBezTo>
                                      <a:cubicBezTo>
                                        <a:pt x="52" y="28"/>
                                        <a:pt x="38" y="25"/>
                                        <a:pt x="25" y="22"/>
                                      </a:cubicBezTo>
                                      <a:cubicBezTo>
                                        <a:pt x="0" y="57"/>
                                        <a:pt x="15" y="120"/>
                                        <a:pt x="71" y="120"/>
                                      </a:cubicBezTo>
                                      <a:cubicBezTo>
                                        <a:pt x="117" y="120"/>
                                        <a:pt x="136" y="77"/>
                                        <a:pt x="127" y="43"/>
                                      </a:cubicBezTo>
                                      <a:cubicBezTo>
                                        <a:pt x="127" y="43"/>
                                        <a:pt x="127" y="43"/>
                                        <a:pt x="127" y="43"/>
                                      </a:cubicBezTo>
                                      <a:cubicBezTo>
                                        <a:pt x="127" y="43"/>
                                        <a:pt x="127" y="43"/>
                                        <a:pt x="127" y="43"/>
                                      </a:cubicBezTo>
                                      <a:cubicBezTo>
                                        <a:pt x="127" y="43"/>
                                        <a:pt x="127" y="43"/>
                                        <a:pt x="127" y="43"/>
                                      </a:cubicBezTo>
                                      <a:cubicBezTo>
                                        <a:pt x="121" y="20"/>
                                        <a:pt x="102" y="0"/>
                                        <a:pt x="71" y="0"/>
                                      </a:cubicBezTo>
                                      <a:cubicBezTo>
                                        <a:pt x="50" y="0"/>
                                        <a:pt x="35" y="9"/>
                                        <a:pt x="25" y="2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5" name="Freeform 189"/>
                              <wps:cNvSpPr>
                                <a:spLocks/>
                              </wps:cNvSpPr>
                              <wps:spPr bwMode="auto">
                                <a:xfrm>
                                  <a:off x="8377" y="401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6" name="Freeform 190"/>
                              <wps:cNvSpPr>
                                <a:spLocks/>
                              </wps:cNvSpPr>
                              <wps:spPr bwMode="auto">
                                <a:xfrm>
                                  <a:off x="8344" y="322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7" name="Freeform 191"/>
                              <wps:cNvSpPr>
                                <a:spLocks/>
                              </wps:cNvSpPr>
                              <wps:spPr bwMode="auto">
                                <a:xfrm>
                                  <a:off x="8337" y="339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8" name="Freeform 192"/>
                              <wps:cNvSpPr>
                                <a:spLocks/>
                              </wps:cNvSpPr>
                              <wps:spPr bwMode="auto">
                                <a:xfrm>
                                  <a:off x="9617" y="727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9" name="Freeform 193"/>
                              <wps:cNvSpPr>
                                <a:spLocks/>
                              </wps:cNvSpPr>
                              <wps:spPr bwMode="auto">
                                <a:xfrm>
                                  <a:off x="9317" y="635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0" name="Freeform 194"/>
                              <wps:cNvSpPr>
                                <a:spLocks/>
                              </wps:cNvSpPr>
                              <wps:spPr bwMode="auto">
                                <a:xfrm>
                                  <a:off x="9377" y="588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1" name="Freeform 195"/>
                              <wps:cNvSpPr>
                                <a:spLocks/>
                              </wps:cNvSpPr>
                              <wps:spPr bwMode="auto">
                                <a:xfrm>
                                  <a:off x="9364" y="5497"/>
                                  <a:ext cx="72" cy="60"/>
                                </a:xfrm>
                                <a:custGeom>
                                  <a:avLst/>
                                  <a:gdLst>
                                    <a:gd name="T0" fmla="*/ 108 w 144"/>
                                    <a:gd name="T1" fmla="*/ 107 h 120"/>
                                    <a:gd name="T2" fmla="*/ 70 w 144"/>
                                    <a:gd name="T3" fmla="*/ 0 h 120"/>
                                    <a:gd name="T4" fmla="*/ 23 w 144"/>
                                    <a:gd name="T5" fmla="*/ 24 h 120"/>
                                    <a:gd name="T6" fmla="*/ 70 w 144"/>
                                    <a:gd name="T7" fmla="*/ 120 h 120"/>
                                    <a:gd name="T8" fmla="*/ 108 w 144"/>
                                    <a:gd name="T9" fmla="*/ 107 h 120"/>
                                  </a:gdLst>
                                  <a:ahLst/>
                                  <a:cxnLst>
                                    <a:cxn ang="0">
                                      <a:pos x="T0" y="T1"/>
                                    </a:cxn>
                                    <a:cxn ang="0">
                                      <a:pos x="T2" y="T3"/>
                                    </a:cxn>
                                    <a:cxn ang="0">
                                      <a:pos x="T4" y="T5"/>
                                    </a:cxn>
                                    <a:cxn ang="0">
                                      <a:pos x="T6" y="T7"/>
                                    </a:cxn>
                                    <a:cxn ang="0">
                                      <a:pos x="T8" y="T9"/>
                                    </a:cxn>
                                  </a:cxnLst>
                                  <a:rect l="0" t="0" r="r" b="b"/>
                                  <a:pathLst>
                                    <a:path w="144" h="120">
                                      <a:moveTo>
                                        <a:pt x="108" y="107"/>
                                      </a:moveTo>
                                      <a:cubicBezTo>
                                        <a:pt x="144" y="75"/>
                                        <a:pt x="132" y="0"/>
                                        <a:pt x="70" y="0"/>
                                      </a:cubicBezTo>
                                      <a:cubicBezTo>
                                        <a:pt x="48" y="0"/>
                                        <a:pt x="33" y="10"/>
                                        <a:pt x="23" y="24"/>
                                      </a:cubicBezTo>
                                      <a:cubicBezTo>
                                        <a:pt x="0" y="59"/>
                                        <a:pt x="15" y="120"/>
                                        <a:pt x="70" y="120"/>
                                      </a:cubicBezTo>
                                      <a:cubicBezTo>
                                        <a:pt x="86" y="120"/>
                                        <a:pt x="99" y="115"/>
                                        <a:pt x="108" y="10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2" name="Freeform 196"/>
                              <wps:cNvSpPr>
                                <a:spLocks/>
                              </wps:cNvSpPr>
                              <wps:spPr bwMode="auto">
                                <a:xfrm>
                                  <a:off x="9397" y="624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3" name="Freeform 197"/>
                              <wps:cNvSpPr>
                                <a:spLocks/>
                              </wps:cNvSpPr>
                              <wps:spPr bwMode="auto">
                                <a:xfrm>
                                  <a:off x="9281" y="653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Freeform 198"/>
                              <wps:cNvSpPr>
                                <a:spLocks/>
                              </wps:cNvSpPr>
                              <wps:spPr bwMode="auto">
                                <a:xfrm>
                                  <a:off x="9141" y="696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5" name="Freeform 199"/>
                              <wps:cNvSpPr>
                                <a:spLocks/>
                              </wps:cNvSpPr>
                              <wps:spPr bwMode="auto">
                                <a:xfrm>
                                  <a:off x="9241" y="6190"/>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6" name="Freeform 200"/>
                              <wps:cNvSpPr>
                                <a:spLocks/>
                              </wps:cNvSpPr>
                              <wps:spPr bwMode="auto">
                                <a:xfrm>
                                  <a:off x="9317" y="682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7" name="Freeform 201"/>
                              <wps:cNvSpPr>
                                <a:spLocks/>
                              </wps:cNvSpPr>
                              <wps:spPr bwMode="auto">
                                <a:xfrm>
                                  <a:off x="9404" y="707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8" name="Freeform 202"/>
                              <wps:cNvSpPr>
                                <a:spLocks/>
                              </wps:cNvSpPr>
                              <wps:spPr bwMode="auto">
                                <a:xfrm>
                                  <a:off x="9697" y="743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9" name="Freeform 203"/>
                              <wps:cNvSpPr>
                                <a:spLocks/>
                              </wps:cNvSpPr>
                              <wps:spPr bwMode="auto">
                                <a:xfrm>
                                  <a:off x="9597" y="76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0" name="Freeform 204"/>
                              <wps:cNvSpPr>
                                <a:spLocks/>
                              </wps:cNvSpPr>
                              <wps:spPr bwMode="auto">
                                <a:xfrm>
                                  <a:off x="8587" y="28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205"/>
                            <wpg:cNvGrpSpPr>
                              <a:grpSpLocks/>
                            </wpg:cNvGrpSpPr>
                            <wpg:grpSpPr bwMode="auto">
                              <a:xfrm>
                                <a:off x="4404995" y="869315"/>
                                <a:ext cx="2516505" cy="4445635"/>
                                <a:chOff x="6937" y="1369"/>
                                <a:chExt cx="3963" cy="7001"/>
                              </a:xfrm>
                            </wpg:grpSpPr>
                            <wps:wsp>
                              <wps:cNvPr id="801" name="Freeform 206"/>
                              <wps:cNvSpPr>
                                <a:spLocks/>
                              </wps:cNvSpPr>
                              <wps:spPr bwMode="auto">
                                <a:xfrm>
                                  <a:off x="9674" y="7151"/>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207"/>
                              <wps:cNvSpPr>
                                <a:spLocks/>
                              </wps:cNvSpPr>
                              <wps:spPr bwMode="auto">
                                <a:xfrm>
                                  <a:off x="9134" y="709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208"/>
                              <wps:cNvSpPr>
                                <a:spLocks/>
                              </wps:cNvSpPr>
                              <wps:spPr bwMode="auto">
                                <a:xfrm>
                                  <a:off x="9567" y="749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4" name="Freeform 209"/>
                              <wps:cNvSpPr>
                                <a:spLocks/>
                              </wps:cNvSpPr>
                              <wps:spPr bwMode="auto">
                                <a:xfrm>
                                  <a:off x="9461" y="693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210"/>
                              <wps:cNvSpPr>
                                <a:spLocks/>
                              </wps:cNvSpPr>
                              <wps:spPr bwMode="auto">
                                <a:xfrm>
                                  <a:off x="9514" y="735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211"/>
                              <wps:cNvSpPr>
                                <a:spLocks/>
                              </wps:cNvSpPr>
                              <wps:spPr bwMode="auto">
                                <a:xfrm>
                                  <a:off x="9437" y="723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212"/>
                              <wps:cNvSpPr>
                                <a:spLocks/>
                              </wps:cNvSpPr>
                              <wps:spPr bwMode="auto">
                                <a:xfrm>
                                  <a:off x="9041" y="687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8" name="Freeform 213"/>
                              <wps:cNvSpPr>
                                <a:spLocks/>
                              </wps:cNvSpPr>
                              <wps:spPr bwMode="auto">
                                <a:xfrm>
                                  <a:off x="8691" y="709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9" name="Freeform 214"/>
                              <wps:cNvSpPr>
                                <a:spLocks/>
                              </wps:cNvSpPr>
                              <wps:spPr bwMode="auto">
                                <a:xfrm>
                                  <a:off x="8694" y="682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Freeform 215"/>
                              <wps:cNvSpPr>
                                <a:spLocks/>
                              </wps:cNvSpPr>
                              <wps:spPr bwMode="auto">
                                <a:xfrm>
                                  <a:off x="8707" y="72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1" name="Freeform 216"/>
                              <wps:cNvSpPr>
                                <a:spLocks/>
                              </wps:cNvSpPr>
                              <wps:spPr bwMode="auto">
                                <a:xfrm>
                                  <a:off x="8674" y="6654"/>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 name="Freeform 217"/>
                              <wps:cNvSpPr>
                                <a:spLocks/>
                              </wps:cNvSpPr>
                              <wps:spPr bwMode="auto">
                                <a:xfrm>
                                  <a:off x="8737" y="650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3" name="Freeform 218"/>
                              <wps:cNvSpPr>
                                <a:spLocks/>
                              </wps:cNvSpPr>
                              <wps:spPr bwMode="auto">
                                <a:xfrm>
                                  <a:off x="8541" y="657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 name="Freeform 219"/>
                              <wps:cNvSpPr>
                                <a:spLocks noEditPoints="1"/>
                              </wps:cNvSpPr>
                              <wps:spPr bwMode="auto">
                                <a:xfrm>
                                  <a:off x="8643" y="6254"/>
                                  <a:ext cx="64" cy="60"/>
                                </a:xfrm>
                                <a:custGeom>
                                  <a:avLst/>
                                  <a:gdLst>
                                    <a:gd name="T0" fmla="*/ 111 w 128"/>
                                    <a:gd name="T1" fmla="*/ 88 h 120"/>
                                    <a:gd name="T2" fmla="*/ 111 w 128"/>
                                    <a:gd name="T3" fmla="*/ 88 h 120"/>
                                    <a:gd name="T4" fmla="*/ 111 w 128"/>
                                    <a:gd name="T5" fmla="*/ 88 h 120"/>
                                    <a:gd name="T6" fmla="*/ 111 w 128"/>
                                    <a:gd name="T7" fmla="*/ 88 h 120"/>
                                    <a:gd name="T8" fmla="*/ 111 w 128"/>
                                    <a:gd name="T9" fmla="*/ 88 h 120"/>
                                    <a:gd name="T10" fmla="*/ 59 w 128"/>
                                    <a:gd name="T11" fmla="*/ 0 h 120"/>
                                    <a:gd name="T12" fmla="*/ 25 w 128"/>
                                    <a:gd name="T13" fmla="*/ 10 h 120"/>
                                    <a:gd name="T14" fmla="*/ 25 w 128"/>
                                    <a:gd name="T15" fmla="*/ 10 h 120"/>
                                    <a:gd name="T16" fmla="*/ 1 w 128"/>
                                    <a:gd name="T17" fmla="*/ 65 h 120"/>
                                    <a:gd name="T18" fmla="*/ 25 w 128"/>
                                    <a:gd name="T19" fmla="*/ 98 h 120"/>
                                    <a:gd name="T20" fmla="*/ 13 w 128"/>
                                    <a:gd name="T21" fmla="*/ 81 h 120"/>
                                    <a:gd name="T22" fmla="*/ 1 w 128"/>
                                    <a:gd name="T23" fmla="*/ 66 h 120"/>
                                    <a:gd name="T24" fmla="*/ 39 w 128"/>
                                    <a:gd name="T25" fmla="*/ 117 h 120"/>
                                    <a:gd name="T26" fmla="*/ 40 w 128"/>
                                    <a:gd name="T27" fmla="*/ 117 h 120"/>
                                    <a:gd name="T28" fmla="*/ 40 w 128"/>
                                    <a:gd name="T29" fmla="*/ 117 h 120"/>
                                    <a:gd name="T30" fmla="*/ 59 w 128"/>
                                    <a:gd name="T31" fmla="*/ 120 h 120"/>
                                    <a:gd name="T32" fmla="*/ 111 w 128"/>
                                    <a:gd name="T33" fmla="*/ 88 h 120"/>
                                    <a:gd name="T34" fmla="*/ 28 w 128"/>
                                    <a:gd name="T35" fmla="*/ 12 h 120"/>
                                    <a:gd name="T36" fmla="*/ 55 w 128"/>
                                    <a:gd name="T37" fmla="*/ 36 h 120"/>
                                    <a:gd name="T38" fmla="*/ 75 w 128"/>
                                    <a:gd name="T39" fmla="*/ 55 h 120"/>
                                    <a:gd name="T40" fmla="*/ 83 w 128"/>
                                    <a:gd name="T41" fmla="*/ 62 h 120"/>
                                    <a:gd name="T42" fmla="*/ 94 w 128"/>
                                    <a:gd name="T43" fmla="*/ 73 h 120"/>
                                    <a:gd name="T44" fmla="*/ 28 w 128"/>
                                    <a:gd name="T45" fmla="*/ 1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8" h="120">
                                      <a:moveTo>
                                        <a:pt x="111" y="88"/>
                                      </a:moveTo>
                                      <a:cubicBezTo>
                                        <a:pt x="111" y="88"/>
                                        <a:pt x="111" y="88"/>
                                        <a:pt x="111" y="88"/>
                                      </a:cubicBezTo>
                                      <a:cubicBezTo>
                                        <a:pt x="111" y="88"/>
                                        <a:pt x="111" y="88"/>
                                        <a:pt x="111" y="88"/>
                                      </a:cubicBezTo>
                                      <a:cubicBezTo>
                                        <a:pt x="111" y="88"/>
                                        <a:pt x="111" y="88"/>
                                        <a:pt x="111" y="88"/>
                                      </a:cubicBezTo>
                                      <a:cubicBezTo>
                                        <a:pt x="111" y="88"/>
                                        <a:pt x="111" y="88"/>
                                        <a:pt x="111" y="88"/>
                                      </a:cubicBezTo>
                                      <a:cubicBezTo>
                                        <a:pt x="128" y="53"/>
                                        <a:pt x="110" y="0"/>
                                        <a:pt x="59" y="0"/>
                                      </a:cubicBezTo>
                                      <a:cubicBezTo>
                                        <a:pt x="45" y="0"/>
                                        <a:pt x="34" y="4"/>
                                        <a:pt x="25" y="10"/>
                                      </a:cubicBezTo>
                                      <a:cubicBezTo>
                                        <a:pt x="25" y="10"/>
                                        <a:pt x="25" y="10"/>
                                        <a:pt x="25" y="10"/>
                                      </a:cubicBezTo>
                                      <a:cubicBezTo>
                                        <a:pt x="8" y="22"/>
                                        <a:pt x="0" y="44"/>
                                        <a:pt x="1" y="65"/>
                                      </a:cubicBezTo>
                                      <a:cubicBezTo>
                                        <a:pt x="9" y="76"/>
                                        <a:pt x="17" y="87"/>
                                        <a:pt x="25" y="98"/>
                                      </a:cubicBezTo>
                                      <a:cubicBezTo>
                                        <a:pt x="21" y="92"/>
                                        <a:pt x="17" y="87"/>
                                        <a:pt x="13" y="81"/>
                                      </a:cubicBezTo>
                                      <a:cubicBezTo>
                                        <a:pt x="9" y="76"/>
                                        <a:pt x="5" y="71"/>
                                        <a:pt x="1" y="66"/>
                                      </a:cubicBezTo>
                                      <a:cubicBezTo>
                                        <a:pt x="3" y="88"/>
                                        <a:pt x="16" y="109"/>
                                        <a:pt x="39" y="117"/>
                                      </a:cubicBezTo>
                                      <a:cubicBezTo>
                                        <a:pt x="39" y="117"/>
                                        <a:pt x="39" y="117"/>
                                        <a:pt x="40" y="117"/>
                                      </a:cubicBezTo>
                                      <a:cubicBezTo>
                                        <a:pt x="40" y="117"/>
                                        <a:pt x="40" y="117"/>
                                        <a:pt x="40" y="117"/>
                                      </a:cubicBezTo>
                                      <a:cubicBezTo>
                                        <a:pt x="46" y="119"/>
                                        <a:pt x="52" y="120"/>
                                        <a:pt x="59" y="120"/>
                                      </a:cubicBezTo>
                                      <a:cubicBezTo>
                                        <a:pt x="85" y="120"/>
                                        <a:pt x="102" y="106"/>
                                        <a:pt x="111" y="88"/>
                                      </a:cubicBezTo>
                                      <a:close/>
                                      <a:moveTo>
                                        <a:pt x="28" y="12"/>
                                      </a:moveTo>
                                      <a:cubicBezTo>
                                        <a:pt x="37" y="20"/>
                                        <a:pt x="46" y="28"/>
                                        <a:pt x="55" y="36"/>
                                      </a:cubicBezTo>
                                      <a:cubicBezTo>
                                        <a:pt x="61" y="42"/>
                                        <a:pt x="69" y="49"/>
                                        <a:pt x="75" y="55"/>
                                      </a:cubicBezTo>
                                      <a:cubicBezTo>
                                        <a:pt x="78" y="58"/>
                                        <a:pt x="81" y="60"/>
                                        <a:pt x="83" y="62"/>
                                      </a:cubicBezTo>
                                      <a:cubicBezTo>
                                        <a:pt x="87" y="66"/>
                                        <a:pt x="91" y="69"/>
                                        <a:pt x="94" y="73"/>
                                      </a:cubicBezTo>
                                      <a:cubicBezTo>
                                        <a:pt x="72" y="52"/>
                                        <a:pt x="50" y="32"/>
                                        <a:pt x="28" y="1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5" name="Freeform 220"/>
                              <wps:cNvSpPr>
                                <a:spLocks/>
                              </wps:cNvSpPr>
                              <wps:spPr bwMode="auto">
                                <a:xfrm>
                                  <a:off x="8557" y="67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6" name="Freeform 221"/>
                              <wps:cNvSpPr>
                                <a:spLocks/>
                              </wps:cNvSpPr>
                              <wps:spPr bwMode="auto">
                                <a:xfrm>
                                  <a:off x="8767" y="619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7" name="Freeform 222"/>
                              <wps:cNvSpPr>
                                <a:spLocks/>
                              </wps:cNvSpPr>
                              <wps:spPr bwMode="auto">
                                <a:xfrm>
                                  <a:off x="8954" y="6998"/>
                                  <a:ext cx="68" cy="60"/>
                                </a:xfrm>
                                <a:custGeom>
                                  <a:avLst/>
                                  <a:gdLst>
                                    <a:gd name="T0" fmla="*/ 58 w 136"/>
                                    <a:gd name="T1" fmla="*/ 0 h 120"/>
                                    <a:gd name="T2" fmla="*/ 0 w 136"/>
                                    <a:gd name="T3" fmla="*/ 59 h 120"/>
                                    <a:gd name="T4" fmla="*/ 0 w 136"/>
                                    <a:gd name="T5" fmla="*/ 59 h 120"/>
                                    <a:gd name="T6" fmla="*/ 22 w 136"/>
                                    <a:gd name="T7" fmla="*/ 108 h 120"/>
                                    <a:gd name="T8" fmla="*/ 22 w 136"/>
                                    <a:gd name="T9" fmla="*/ 108 h 120"/>
                                    <a:gd name="T10" fmla="*/ 58 w 136"/>
                                    <a:gd name="T11" fmla="*/ 120 h 120"/>
                                    <a:gd name="T12" fmla="*/ 58 w 13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58" y="0"/>
                                      </a:moveTo>
                                      <a:cubicBezTo>
                                        <a:pt x="20" y="0"/>
                                        <a:pt x="1" y="29"/>
                                        <a:pt x="0" y="59"/>
                                      </a:cubicBezTo>
                                      <a:cubicBezTo>
                                        <a:pt x="0" y="59"/>
                                        <a:pt x="0" y="59"/>
                                        <a:pt x="0" y="59"/>
                                      </a:cubicBezTo>
                                      <a:cubicBezTo>
                                        <a:pt x="0" y="77"/>
                                        <a:pt x="7" y="96"/>
                                        <a:pt x="22" y="108"/>
                                      </a:cubicBezTo>
                                      <a:cubicBezTo>
                                        <a:pt x="22" y="108"/>
                                        <a:pt x="22" y="108"/>
                                        <a:pt x="22" y="108"/>
                                      </a:cubicBezTo>
                                      <a:cubicBezTo>
                                        <a:pt x="31" y="115"/>
                                        <a:pt x="43" y="120"/>
                                        <a:pt x="58" y="120"/>
                                      </a:cubicBezTo>
                                      <a:cubicBezTo>
                                        <a:pt x="135" y="120"/>
                                        <a:pt x="136" y="0"/>
                                        <a:pt x="5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8" name="Freeform 223"/>
                              <wps:cNvSpPr>
                                <a:spLocks/>
                              </wps:cNvSpPr>
                              <wps:spPr bwMode="auto">
                                <a:xfrm>
                                  <a:off x="8996" y="7131"/>
                                  <a:ext cx="72" cy="61"/>
                                </a:xfrm>
                                <a:custGeom>
                                  <a:avLst/>
                                  <a:gdLst>
                                    <a:gd name="T0" fmla="*/ 50 w 144"/>
                                    <a:gd name="T1" fmla="*/ 118 h 120"/>
                                    <a:gd name="T2" fmla="*/ 50 w 144"/>
                                    <a:gd name="T3" fmla="*/ 118 h 120"/>
                                    <a:gd name="T4" fmla="*/ 66 w 144"/>
                                    <a:gd name="T5" fmla="*/ 120 h 120"/>
                                    <a:gd name="T6" fmla="*/ 66 w 144"/>
                                    <a:gd name="T7" fmla="*/ 0 h 120"/>
                                    <a:gd name="T8" fmla="*/ 15 w 144"/>
                                    <a:gd name="T9" fmla="*/ 31 h 120"/>
                                    <a:gd name="T10" fmla="*/ 15 w 144"/>
                                    <a:gd name="T11" fmla="*/ 31 h 120"/>
                                    <a:gd name="T12" fmla="*/ 50 w 144"/>
                                    <a:gd name="T13" fmla="*/ 118 h 120"/>
                                  </a:gdLst>
                                  <a:ahLst/>
                                  <a:cxnLst>
                                    <a:cxn ang="0">
                                      <a:pos x="T0" y="T1"/>
                                    </a:cxn>
                                    <a:cxn ang="0">
                                      <a:pos x="T2" y="T3"/>
                                    </a:cxn>
                                    <a:cxn ang="0">
                                      <a:pos x="T4" y="T5"/>
                                    </a:cxn>
                                    <a:cxn ang="0">
                                      <a:pos x="T6" y="T7"/>
                                    </a:cxn>
                                    <a:cxn ang="0">
                                      <a:pos x="T8" y="T9"/>
                                    </a:cxn>
                                    <a:cxn ang="0">
                                      <a:pos x="T10" y="T11"/>
                                    </a:cxn>
                                    <a:cxn ang="0">
                                      <a:pos x="T12" y="T13"/>
                                    </a:cxn>
                                  </a:cxnLst>
                                  <a:rect l="0" t="0" r="r" b="b"/>
                                  <a:pathLst>
                                    <a:path w="144" h="120">
                                      <a:moveTo>
                                        <a:pt x="50" y="118"/>
                                      </a:moveTo>
                                      <a:cubicBezTo>
                                        <a:pt x="50" y="118"/>
                                        <a:pt x="50" y="118"/>
                                        <a:pt x="50" y="118"/>
                                      </a:cubicBezTo>
                                      <a:cubicBezTo>
                                        <a:pt x="55" y="120"/>
                                        <a:pt x="60" y="120"/>
                                        <a:pt x="66" y="120"/>
                                      </a:cubicBezTo>
                                      <a:cubicBezTo>
                                        <a:pt x="144" y="120"/>
                                        <a:pt x="144" y="0"/>
                                        <a:pt x="66" y="0"/>
                                      </a:cubicBezTo>
                                      <a:cubicBezTo>
                                        <a:pt x="41" y="0"/>
                                        <a:pt x="24" y="13"/>
                                        <a:pt x="15" y="31"/>
                                      </a:cubicBezTo>
                                      <a:cubicBezTo>
                                        <a:pt x="15" y="31"/>
                                        <a:pt x="15" y="31"/>
                                        <a:pt x="15" y="31"/>
                                      </a:cubicBezTo>
                                      <a:cubicBezTo>
                                        <a:pt x="0" y="62"/>
                                        <a:pt x="11" y="108"/>
                                        <a:pt x="50" y="1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9" name="Freeform 224"/>
                              <wps:cNvSpPr>
                                <a:spLocks/>
                              </wps:cNvSpPr>
                              <wps:spPr bwMode="auto">
                                <a:xfrm>
                                  <a:off x="9056" y="7286"/>
                                  <a:ext cx="10" cy="27"/>
                                </a:xfrm>
                                <a:custGeom>
                                  <a:avLst/>
                                  <a:gdLst>
                                    <a:gd name="T0" fmla="*/ 0 w 21"/>
                                    <a:gd name="T1" fmla="*/ 0 h 54"/>
                                    <a:gd name="T2" fmla="*/ 18 w 21"/>
                                    <a:gd name="T3" fmla="*/ 54 h 54"/>
                                    <a:gd name="T4" fmla="*/ 0 w 21"/>
                                    <a:gd name="T5" fmla="*/ 0 h 54"/>
                                  </a:gdLst>
                                  <a:ahLst/>
                                  <a:cxnLst>
                                    <a:cxn ang="0">
                                      <a:pos x="T0" y="T1"/>
                                    </a:cxn>
                                    <a:cxn ang="0">
                                      <a:pos x="T2" y="T3"/>
                                    </a:cxn>
                                    <a:cxn ang="0">
                                      <a:pos x="T4" y="T5"/>
                                    </a:cxn>
                                  </a:cxnLst>
                                  <a:rect l="0" t="0" r="r" b="b"/>
                                  <a:pathLst>
                                    <a:path w="21" h="54">
                                      <a:moveTo>
                                        <a:pt x="0" y="0"/>
                                      </a:moveTo>
                                      <a:cubicBezTo>
                                        <a:pt x="6" y="18"/>
                                        <a:pt x="12" y="36"/>
                                        <a:pt x="18" y="54"/>
                                      </a:cubicBezTo>
                                      <a:cubicBezTo>
                                        <a:pt x="21" y="34"/>
                                        <a:pt x="14" y="13"/>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225"/>
                              <wps:cNvSpPr>
                                <a:spLocks/>
                              </wps:cNvSpPr>
                              <wps:spPr bwMode="auto">
                                <a:xfrm>
                                  <a:off x="8517" y="63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1" name="Freeform 226"/>
                              <wps:cNvSpPr>
                                <a:spLocks/>
                              </wps:cNvSpPr>
                              <wps:spPr bwMode="auto">
                                <a:xfrm>
                                  <a:off x="9745" y="5894"/>
                                  <a:ext cx="66" cy="60"/>
                                </a:xfrm>
                                <a:custGeom>
                                  <a:avLst/>
                                  <a:gdLst>
                                    <a:gd name="T0" fmla="*/ 56 w 133"/>
                                    <a:gd name="T1" fmla="*/ 0 h 120"/>
                                    <a:gd name="T2" fmla="*/ 0 w 133"/>
                                    <a:gd name="T3" fmla="*/ 43 h 120"/>
                                    <a:gd name="T4" fmla="*/ 60 w 133"/>
                                    <a:gd name="T5" fmla="*/ 120 h 120"/>
                                    <a:gd name="T6" fmla="*/ 56 w 133"/>
                                    <a:gd name="T7" fmla="*/ 0 h 120"/>
                                  </a:gdLst>
                                  <a:ahLst/>
                                  <a:cxnLst>
                                    <a:cxn ang="0">
                                      <a:pos x="T0" y="T1"/>
                                    </a:cxn>
                                    <a:cxn ang="0">
                                      <a:pos x="T2" y="T3"/>
                                    </a:cxn>
                                    <a:cxn ang="0">
                                      <a:pos x="T4" y="T5"/>
                                    </a:cxn>
                                    <a:cxn ang="0">
                                      <a:pos x="T6" y="T7"/>
                                    </a:cxn>
                                  </a:cxnLst>
                                  <a:rect l="0" t="0" r="r" b="b"/>
                                  <a:pathLst>
                                    <a:path w="133" h="120">
                                      <a:moveTo>
                                        <a:pt x="56" y="0"/>
                                      </a:moveTo>
                                      <a:cubicBezTo>
                                        <a:pt x="25" y="0"/>
                                        <a:pt x="6" y="20"/>
                                        <a:pt x="0" y="43"/>
                                      </a:cubicBezTo>
                                      <a:cubicBezTo>
                                        <a:pt x="21" y="69"/>
                                        <a:pt x="41" y="95"/>
                                        <a:pt x="60" y="120"/>
                                      </a:cubicBezTo>
                                      <a:cubicBezTo>
                                        <a:pt x="133" y="116"/>
                                        <a:pt x="132" y="0"/>
                                        <a:pt x="5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2" name="Freeform 227"/>
                              <wps:cNvSpPr>
                                <a:spLocks/>
                              </wps:cNvSpPr>
                              <wps:spPr bwMode="auto">
                                <a:xfrm>
                                  <a:off x="8927" y="743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3" name="Freeform 228"/>
                              <wps:cNvSpPr>
                                <a:spLocks/>
                              </wps:cNvSpPr>
                              <wps:spPr bwMode="auto">
                                <a:xfrm>
                                  <a:off x="8815" y="6728"/>
                                  <a:ext cx="73" cy="60"/>
                                </a:xfrm>
                                <a:custGeom>
                                  <a:avLst/>
                                  <a:gdLst>
                                    <a:gd name="T0" fmla="*/ 22 w 147"/>
                                    <a:gd name="T1" fmla="*/ 96 h 120"/>
                                    <a:gd name="T2" fmla="*/ 69 w 147"/>
                                    <a:gd name="T3" fmla="*/ 120 h 120"/>
                                    <a:gd name="T4" fmla="*/ 69 w 147"/>
                                    <a:gd name="T5" fmla="*/ 0 h 120"/>
                                    <a:gd name="T6" fmla="*/ 19 w 147"/>
                                    <a:gd name="T7" fmla="*/ 90 h 120"/>
                                    <a:gd name="T8" fmla="*/ 22 w 147"/>
                                    <a:gd name="T9" fmla="*/ 96 h 120"/>
                                  </a:gdLst>
                                  <a:ahLst/>
                                  <a:cxnLst>
                                    <a:cxn ang="0">
                                      <a:pos x="T0" y="T1"/>
                                    </a:cxn>
                                    <a:cxn ang="0">
                                      <a:pos x="T2" y="T3"/>
                                    </a:cxn>
                                    <a:cxn ang="0">
                                      <a:pos x="T4" y="T5"/>
                                    </a:cxn>
                                    <a:cxn ang="0">
                                      <a:pos x="T6" y="T7"/>
                                    </a:cxn>
                                    <a:cxn ang="0">
                                      <a:pos x="T8" y="T9"/>
                                    </a:cxn>
                                  </a:cxnLst>
                                  <a:rect l="0" t="0" r="r" b="b"/>
                                  <a:pathLst>
                                    <a:path w="147" h="120">
                                      <a:moveTo>
                                        <a:pt x="22" y="96"/>
                                      </a:moveTo>
                                      <a:cubicBezTo>
                                        <a:pt x="31" y="110"/>
                                        <a:pt x="47" y="120"/>
                                        <a:pt x="69" y="120"/>
                                      </a:cubicBezTo>
                                      <a:cubicBezTo>
                                        <a:pt x="147" y="120"/>
                                        <a:pt x="147" y="0"/>
                                        <a:pt x="69" y="0"/>
                                      </a:cubicBezTo>
                                      <a:cubicBezTo>
                                        <a:pt x="17" y="0"/>
                                        <a:pt x="0" y="54"/>
                                        <a:pt x="19" y="90"/>
                                      </a:cubicBezTo>
                                      <a:cubicBezTo>
                                        <a:pt x="20" y="92"/>
                                        <a:pt x="21" y="94"/>
                                        <a:pt x="22" y="9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 name="Freeform 229"/>
                              <wps:cNvSpPr>
                                <a:spLocks/>
                              </wps:cNvSpPr>
                              <wps:spPr bwMode="auto">
                                <a:xfrm>
                                  <a:off x="9091" y="668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5" name="Freeform 230"/>
                              <wps:cNvSpPr>
                                <a:spLocks/>
                              </wps:cNvSpPr>
                              <wps:spPr bwMode="auto">
                                <a:xfrm>
                                  <a:off x="8891" y="642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6" name="Freeform 231"/>
                              <wps:cNvSpPr>
                                <a:spLocks/>
                              </wps:cNvSpPr>
                              <wps:spPr bwMode="auto">
                                <a:xfrm>
                                  <a:off x="9877" y="366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7" name="Freeform 232"/>
                              <wps:cNvSpPr>
                                <a:spLocks/>
                              </wps:cNvSpPr>
                              <wps:spPr bwMode="auto">
                                <a:xfrm>
                                  <a:off x="10027" y="360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8" name="Freeform 233"/>
                              <wps:cNvSpPr>
                                <a:spLocks/>
                              </wps:cNvSpPr>
                              <wps:spPr bwMode="auto">
                                <a:xfrm>
                                  <a:off x="9964" y="309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9" name="Freeform 234"/>
                              <wps:cNvSpPr>
                                <a:spLocks/>
                              </wps:cNvSpPr>
                              <wps:spPr bwMode="auto">
                                <a:xfrm>
                                  <a:off x="9927" y="454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0" name="Freeform 235"/>
                              <wps:cNvSpPr>
                                <a:spLocks/>
                              </wps:cNvSpPr>
                              <wps:spPr bwMode="auto">
                                <a:xfrm>
                                  <a:off x="9987" y="377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1" name="Freeform 236"/>
                              <wps:cNvSpPr>
                                <a:spLocks/>
                              </wps:cNvSpPr>
                              <wps:spPr bwMode="auto">
                                <a:xfrm>
                                  <a:off x="10074" y="389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2" name="Freeform 237"/>
                              <wps:cNvSpPr>
                                <a:spLocks/>
                              </wps:cNvSpPr>
                              <wps:spPr bwMode="auto">
                                <a:xfrm>
                                  <a:off x="10121" y="525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3" name="Freeform 238"/>
                              <wps:cNvSpPr>
                                <a:spLocks/>
                              </wps:cNvSpPr>
                              <wps:spPr bwMode="auto">
                                <a:xfrm>
                                  <a:off x="10141" y="372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4" name="Freeform 239"/>
                              <wps:cNvSpPr>
                                <a:spLocks/>
                              </wps:cNvSpPr>
                              <wps:spPr bwMode="auto">
                                <a:xfrm>
                                  <a:off x="10097" y="504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Freeform 240"/>
                              <wps:cNvSpPr>
                                <a:spLocks/>
                              </wps:cNvSpPr>
                              <wps:spPr bwMode="auto">
                                <a:xfrm>
                                  <a:off x="10101" y="349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6" name="Freeform 241"/>
                              <wps:cNvSpPr>
                                <a:spLocks/>
                              </wps:cNvSpPr>
                              <wps:spPr bwMode="auto">
                                <a:xfrm>
                                  <a:off x="9734" y="309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7" name="Freeform 242"/>
                              <wps:cNvSpPr>
                                <a:spLocks/>
                              </wps:cNvSpPr>
                              <wps:spPr bwMode="auto">
                                <a:xfrm>
                                  <a:off x="9684" y="234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8" name="Freeform 243"/>
                              <wps:cNvSpPr>
                                <a:spLocks/>
                              </wps:cNvSpPr>
                              <wps:spPr bwMode="auto">
                                <a:xfrm>
                                  <a:off x="9687" y="293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9" name="Freeform 244"/>
                              <wps:cNvSpPr>
                                <a:spLocks/>
                              </wps:cNvSpPr>
                              <wps:spPr bwMode="auto">
                                <a:xfrm>
                                  <a:off x="9637" y="206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0" name="Freeform 245"/>
                              <wps:cNvSpPr>
                                <a:spLocks/>
                              </wps:cNvSpPr>
                              <wps:spPr bwMode="auto">
                                <a:xfrm>
                                  <a:off x="9844" y="3197"/>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1" name="Freeform 246"/>
                              <wps:cNvSpPr>
                                <a:spLocks/>
                              </wps:cNvSpPr>
                              <wps:spPr bwMode="auto">
                                <a:xfrm>
                                  <a:off x="9777" y="394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2" name="Freeform 247"/>
                              <wps:cNvSpPr>
                                <a:spLocks/>
                              </wps:cNvSpPr>
                              <wps:spPr bwMode="auto">
                                <a:xfrm>
                                  <a:off x="9834" y="337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 name="Freeform 248"/>
                              <wps:cNvSpPr>
                                <a:spLocks/>
                              </wps:cNvSpPr>
                              <wps:spPr bwMode="auto">
                                <a:xfrm>
                                  <a:off x="9831" y="3535"/>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4" name="Freeform 249"/>
                              <wps:cNvSpPr>
                                <a:spLocks/>
                              </wps:cNvSpPr>
                              <wps:spPr bwMode="auto">
                                <a:xfrm>
                                  <a:off x="9807" y="6064"/>
                                  <a:ext cx="70" cy="60"/>
                                </a:xfrm>
                                <a:custGeom>
                                  <a:avLst/>
                                  <a:gdLst>
                                    <a:gd name="T0" fmla="*/ 135 w 140"/>
                                    <a:gd name="T1" fmla="*/ 49 h 120"/>
                                    <a:gd name="T2" fmla="*/ 135 w 140"/>
                                    <a:gd name="T3" fmla="*/ 49 h 120"/>
                                    <a:gd name="T4" fmla="*/ 104 w 140"/>
                                    <a:gd name="T5" fmla="*/ 6 h 120"/>
                                    <a:gd name="T6" fmla="*/ 104 w 140"/>
                                    <a:gd name="T7" fmla="*/ 6 h 120"/>
                                    <a:gd name="T8" fmla="*/ 78 w 140"/>
                                    <a:gd name="T9" fmla="*/ 0 h 120"/>
                                    <a:gd name="T10" fmla="*/ 78 w 140"/>
                                    <a:gd name="T11" fmla="*/ 120 h 120"/>
                                    <a:gd name="T12" fmla="*/ 135 w 140"/>
                                    <a:gd name="T13" fmla="*/ 49 h 120"/>
                                  </a:gdLst>
                                  <a:ahLst/>
                                  <a:cxnLst>
                                    <a:cxn ang="0">
                                      <a:pos x="T0" y="T1"/>
                                    </a:cxn>
                                    <a:cxn ang="0">
                                      <a:pos x="T2" y="T3"/>
                                    </a:cxn>
                                    <a:cxn ang="0">
                                      <a:pos x="T4" y="T5"/>
                                    </a:cxn>
                                    <a:cxn ang="0">
                                      <a:pos x="T6" y="T7"/>
                                    </a:cxn>
                                    <a:cxn ang="0">
                                      <a:pos x="T8" y="T9"/>
                                    </a:cxn>
                                    <a:cxn ang="0">
                                      <a:pos x="T10" y="T11"/>
                                    </a:cxn>
                                    <a:cxn ang="0">
                                      <a:pos x="T12" y="T13"/>
                                    </a:cxn>
                                  </a:cxnLst>
                                  <a:rect l="0" t="0" r="r" b="b"/>
                                  <a:pathLst>
                                    <a:path w="140" h="120">
                                      <a:moveTo>
                                        <a:pt x="135" y="49"/>
                                      </a:moveTo>
                                      <a:cubicBezTo>
                                        <a:pt x="135" y="49"/>
                                        <a:pt x="135" y="49"/>
                                        <a:pt x="135" y="49"/>
                                      </a:cubicBezTo>
                                      <a:cubicBezTo>
                                        <a:pt x="132" y="31"/>
                                        <a:pt x="122" y="14"/>
                                        <a:pt x="104" y="6"/>
                                      </a:cubicBezTo>
                                      <a:cubicBezTo>
                                        <a:pt x="104" y="6"/>
                                        <a:pt x="104" y="6"/>
                                        <a:pt x="104" y="6"/>
                                      </a:cubicBezTo>
                                      <a:cubicBezTo>
                                        <a:pt x="96" y="2"/>
                                        <a:pt x="88" y="0"/>
                                        <a:pt x="78" y="0"/>
                                      </a:cubicBezTo>
                                      <a:cubicBezTo>
                                        <a:pt x="1" y="0"/>
                                        <a:pt x="0" y="120"/>
                                        <a:pt x="78" y="120"/>
                                      </a:cubicBezTo>
                                      <a:cubicBezTo>
                                        <a:pt x="121" y="120"/>
                                        <a:pt x="140" y="82"/>
                                        <a:pt x="135" y="4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5" name="Freeform 250"/>
                              <wps:cNvSpPr>
                                <a:spLocks/>
                              </wps:cNvSpPr>
                              <wps:spPr bwMode="auto">
                                <a:xfrm>
                                  <a:off x="9877" y="594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6" name="Freeform 251"/>
                              <wps:cNvSpPr>
                                <a:spLocks/>
                              </wps:cNvSpPr>
                              <wps:spPr bwMode="auto">
                                <a:xfrm>
                                  <a:off x="9848" y="5430"/>
                                  <a:ext cx="73" cy="60"/>
                                </a:xfrm>
                                <a:custGeom>
                                  <a:avLst/>
                                  <a:gdLst>
                                    <a:gd name="T0" fmla="*/ 69 w 146"/>
                                    <a:gd name="T1" fmla="*/ 0 h 120"/>
                                    <a:gd name="T2" fmla="*/ 18 w 146"/>
                                    <a:gd name="T3" fmla="*/ 91 h 120"/>
                                    <a:gd name="T4" fmla="*/ 27 w 146"/>
                                    <a:gd name="T5" fmla="*/ 103 h 120"/>
                                    <a:gd name="T6" fmla="*/ 69 w 146"/>
                                    <a:gd name="T7" fmla="*/ 120 h 120"/>
                                    <a:gd name="T8" fmla="*/ 69 w 146"/>
                                    <a:gd name="T9" fmla="*/ 0 h 120"/>
                                  </a:gdLst>
                                  <a:ahLst/>
                                  <a:cxnLst>
                                    <a:cxn ang="0">
                                      <a:pos x="T0" y="T1"/>
                                    </a:cxn>
                                    <a:cxn ang="0">
                                      <a:pos x="T2" y="T3"/>
                                    </a:cxn>
                                    <a:cxn ang="0">
                                      <a:pos x="T4" y="T5"/>
                                    </a:cxn>
                                    <a:cxn ang="0">
                                      <a:pos x="T6" y="T7"/>
                                    </a:cxn>
                                    <a:cxn ang="0">
                                      <a:pos x="T8" y="T9"/>
                                    </a:cxn>
                                  </a:cxnLst>
                                  <a:rect l="0" t="0" r="r" b="b"/>
                                  <a:pathLst>
                                    <a:path w="146" h="120">
                                      <a:moveTo>
                                        <a:pt x="69" y="0"/>
                                      </a:moveTo>
                                      <a:cubicBezTo>
                                        <a:pt x="17" y="0"/>
                                        <a:pt x="0" y="55"/>
                                        <a:pt x="18" y="91"/>
                                      </a:cubicBezTo>
                                      <a:cubicBezTo>
                                        <a:pt x="21" y="95"/>
                                        <a:pt x="24" y="99"/>
                                        <a:pt x="27" y="103"/>
                                      </a:cubicBezTo>
                                      <a:cubicBezTo>
                                        <a:pt x="36" y="113"/>
                                        <a:pt x="50" y="120"/>
                                        <a:pt x="69" y="120"/>
                                      </a:cubicBezTo>
                                      <a:cubicBezTo>
                                        <a:pt x="146" y="120"/>
                                        <a:pt x="146" y="0"/>
                                        <a:pt x="6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7" name="Freeform 252"/>
                              <wps:cNvSpPr>
                                <a:spLocks/>
                              </wps:cNvSpPr>
                              <wps:spPr bwMode="auto">
                                <a:xfrm>
                                  <a:off x="9924" y="6464"/>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8" name="Freeform 253"/>
                              <wps:cNvSpPr>
                                <a:spLocks/>
                              </wps:cNvSpPr>
                              <wps:spPr bwMode="auto">
                                <a:xfrm>
                                  <a:off x="9934" y="631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9" name="Freeform 254"/>
                              <wps:cNvSpPr>
                                <a:spLocks/>
                              </wps:cNvSpPr>
                              <wps:spPr bwMode="auto">
                                <a:xfrm>
                                  <a:off x="9767" y="653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0" name="Freeform 255"/>
                              <wps:cNvSpPr>
                                <a:spLocks/>
                              </wps:cNvSpPr>
                              <wps:spPr bwMode="auto">
                                <a:xfrm>
                                  <a:off x="9984" y="609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1" name="Freeform 256"/>
                              <wps:cNvSpPr>
                                <a:spLocks/>
                              </wps:cNvSpPr>
                              <wps:spPr bwMode="auto">
                                <a:xfrm>
                                  <a:off x="9804" y="637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2" name="Freeform 257"/>
                              <wps:cNvSpPr>
                                <a:spLocks/>
                              </wps:cNvSpPr>
                              <wps:spPr bwMode="auto">
                                <a:xfrm>
                                  <a:off x="9627" y="246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3" name="Freeform 258"/>
                              <wps:cNvSpPr>
                                <a:spLocks/>
                              </wps:cNvSpPr>
                              <wps:spPr bwMode="auto">
                                <a:xfrm>
                                  <a:off x="10101" y="450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4" name="Freeform 259"/>
                              <wps:cNvSpPr>
                                <a:spLocks/>
                              </wps:cNvSpPr>
                              <wps:spPr bwMode="auto">
                                <a:xfrm>
                                  <a:off x="10124" y="403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5" name="Freeform 260"/>
                              <wps:cNvSpPr>
                                <a:spLocks/>
                              </wps:cNvSpPr>
                              <wps:spPr bwMode="auto">
                                <a:xfrm>
                                  <a:off x="10121" y="463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6" name="Freeform 261"/>
                              <wps:cNvSpPr>
                                <a:spLocks/>
                              </wps:cNvSpPr>
                              <wps:spPr bwMode="auto">
                                <a:xfrm>
                                  <a:off x="10124" y="4172"/>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Freeform 262"/>
                              <wps:cNvSpPr>
                                <a:spLocks/>
                              </wps:cNvSpPr>
                              <wps:spPr bwMode="auto">
                                <a:xfrm>
                                  <a:off x="10107" y="43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 name="Freeform 263"/>
                              <wps:cNvSpPr>
                                <a:spLocks/>
                              </wps:cNvSpPr>
                              <wps:spPr bwMode="auto">
                                <a:xfrm>
                                  <a:off x="10037" y="565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9" name="Freeform 264"/>
                              <wps:cNvSpPr>
                                <a:spLocks/>
                              </wps:cNvSpPr>
                              <wps:spPr bwMode="auto">
                                <a:xfrm>
                                  <a:off x="10127" y="476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0" name="Freeform 265"/>
                              <wps:cNvSpPr>
                                <a:spLocks/>
                              </wps:cNvSpPr>
                              <wps:spPr bwMode="auto">
                                <a:xfrm>
                                  <a:off x="10021" y="5954"/>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1" name="Freeform 266"/>
                              <wps:cNvSpPr>
                                <a:spLocks/>
                              </wps:cNvSpPr>
                              <wps:spPr bwMode="auto">
                                <a:xfrm>
                                  <a:off x="10057" y="490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2" name="Freeform 267"/>
                              <wps:cNvSpPr>
                                <a:spLocks/>
                              </wps:cNvSpPr>
                              <wps:spPr bwMode="auto">
                                <a:xfrm>
                                  <a:off x="9497" y="253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3" name="Freeform 268"/>
                              <wps:cNvSpPr>
                                <a:spLocks/>
                              </wps:cNvSpPr>
                              <wps:spPr bwMode="auto">
                                <a:xfrm>
                                  <a:off x="9001" y="24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4" name="Freeform 269"/>
                              <wps:cNvSpPr>
                                <a:spLocks/>
                              </wps:cNvSpPr>
                              <wps:spPr bwMode="auto">
                                <a:xfrm>
                                  <a:off x="9041" y="291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5" name="Freeform 270"/>
                              <wps:cNvSpPr>
                                <a:spLocks/>
                              </wps:cNvSpPr>
                              <wps:spPr bwMode="auto">
                                <a:xfrm>
                                  <a:off x="9621" y="262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Freeform 271"/>
                              <wps:cNvSpPr>
                                <a:spLocks/>
                              </wps:cNvSpPr>
                              <wps:spPr bwMode="auto">
                                <a:xfrm>
                                  <a:off x="8964" y="226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7" name="Freeform 272"/>
                              <wps:cNvSpPr>
                                <a:spLocks/>
                              </wps:cNvSpPr>
                              <wps:spPr bwMode="auto">
                                <a:xfrm>
                                  <a:off x="9087" y="319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8" name="Freeform 273"/>
                              <wps:cNvSpPr>
                                <a:spLocks/>
                              </wps:cNvSpPr>
                              <wps:spPr bwMode="auto">
                                <a:xfrm>
                                  <a:off x="9184" y="359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9" name="Freeform 274"/>
                              <wps:cNvSpPr>
                                <a:spLocks/>
                              </wps:cNvSpPr>
                              <wps:spPr bwMode="auto">
                                <a:xfrm>
                                  <a:off x="9171" y="388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0" name="Freeform 275"/>
                              <wps:cNvSpPr>
                                <a:spLocks/>
                              </wps:cNvSpPr>
                              <wps:spPr bwMode="auto">
                                <a:xfrm>
                                  <a:off x="9124" y="277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1" name="Freeform 276"/>
                              <wps:cNvSpPr>
                                <a:spLocks/>
                              </wps:cNvSpPr>
                              <wps:spPr bwMode="auto">
                                <a:xfrm>
                                  <a:off x="9111" y="257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2" name="Freeform 277"/>
                              <wps:cNvSpPr>
                                <a:spLocks/>
                              </wps:cNvSpPr>
                              <wps:spPr bwMode="auto">
                                <a:xfrm>
                                  <a:off x="8731" y="242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3" name="Freeform 278"/>
                              <wps:cNvSpPr>
                                <a:spLocks/>
                              </wps:cNvSpPr>
                              <wps:spPr bwMode="auto">
                                <a:xfrm>
                                  <a:off x="8867" y="1819"/>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4" name="Freeform 279"/>
                              <wps:cNvSpPr>
                                <a:spLocks/>
                              </wps:cNvSpPr>
                              <wps:spPr bwMode="auto">
                                <a:xfrm>
                                  <a:off x="8644" y="215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5" name="Freeform 280"/>
                              <wps:cNvSpPr>
                                <a:spLocks/>
                              </wps:cNvSpPr>
                              <wps:spPr bwMode="auto">
                                <a:xfrm>
                                  <a:off x="8757" y="19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6" name="Freeform 281"/>
                              <wps:cNvSpPr>
                                <a:spLocks/>
                              </wps:cNvSpPr>
                              <wps:spPr bwMode="auto">
                                <a:xfrm>
                                  <a:off x="8684" y="2283"/>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7" name="Freeform 282"/>
                              <wps:cNvSpPr>
                                <a:spLocks/>
                              </wps:cNvSpPr>
                              <wps:spPr bwMode="auto">
                                <a:xfrm>
                                  <a:off x="8761" y="280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8" name="Freeform 283"/>
                              <wps:cNvSpPr>
                                <a:spLocks/>
                              </wps:cNvSpPr>
                              <wps:spPr bwMode="auto">
                                <a:xfrm>
                                  <a:off x="8824" y="221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Freeform 284"/>
                              <wps:cNvSpPr>
                                <a:spLocks/>
                              </wps:cNvSpPr>
                              <wps:spPr bwMode="auto">
                                <a:xfrm>
                                  <a:off x="8791" y="321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0" name="Freeform 285"/>
                              <wps:cNvSpPr>
                                <a:spLocks/>
                              </wps:cNvSpPr>
                              <wps:spPr bwMode="auto">
                                <a:xfrm>
                                  <a:off x="8917" y="197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1" name="Freeform 286"/>
                              <wps:cNvSpPr>
                                <a:spLocks/>
                              </wps:cNvSpPr>
                              <wps:spPr bwMode="auto">
                                <a:xfrm>
                                  <a:off x="9457" y="338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2" name="Freeform 287"/>
                              <wps:cNvSpPr>
                                <a:spLocks/>
                              </wps:cNvSpPr>
                              <wps:spPr bwMode="auto">
                                <a:xfrm>
                                  <a:off x="9497" y="273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3" name="Freeform 288"/>
                              <wps:cNvSpPr>
                                <a:spLocks/>
                              </wps:cNvSpPr>
                              <wps:spPr bwMode="auto">
                                <a:xfrm>
                                  <a:off x="9501" y="206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4" name="Freeform 289"/>
                              <wps:cNvSpPr>
                                <a:spLocks/>
                              </wps:cNvSpPr>
                              <wps:spPr bwMode="auto">
                                <a:xfrm>
                                  <a:off x="8631" y="253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290"/>
                              <wps:cNvSpPr>
                                <a:spLocks/>
                              </wps:cNvSpPr>
                              <wps:spPr bwMode="auto">
                                <a:xfrm>
                                  <a:off x="9494" y="236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6" name="Freeform 291"/>
                              <wps:cNvSpPr>
                                <a:spLocks/>
                              </wps:cNvSpPr>
                              <wps:spPr bwMode="auto">
                                <a:xfrm>
                                  <a:off x="9617" y="2790"/>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292"/>
                              <wps:cNvSpPr>
                                <a:spLocks/>
                              </wps:cNvSpPr>
                              <wps:spPr bwMode="auto">
                                <a:xfrm>
                                  <a:off x="9521" y="328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8" name="Freeform 293"/>
                              <wps:cNvSpPr>
                                <a:spLocks/>
                              </wps:cNvSpPr>
                              <wps:spPr bwMode="auto">
                                <a:xfrm>
                                  <a:off x="9564" y="304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9" name="Freeform 294"/>
                              <wps:cNvSpPr>
                                <a:spLocks/>
                              </wps:cNvSpPr>
                              <wps:spPr bwMode="auto">
                                <a:xfrm>
                                  <a:off x="9431" y="312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 name="Freeform 295"/>
                              <wps:cNvSpPr>
                                <a:spLocks/>
                              </wps:cNvSpPr>
                              <wps:spPr bwMode="auto">
                                <a:xfrm>
                                  <a:off x="9264" y="334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1" name="Freeform 296"/>
                              <wps:cNvSpPr>
                                <a:spLocks/>
                              </wps:cNvSpPr>
                              <wps:spPr bwMode="auto">
                                <a:xfrm>
                                  <a:off x="9191" y="346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2" name="Freeform 297"/>
                              <wps:cNvSpPr>
                                <a:spLocks/>
                              </wps:cNvSpPr>
                              <wps:spPr bwMode="auto">
                                <a:xfrm>
                                  <a:off x="9257" y="285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3" name="Freeform 298"/>
                              <wps:cNvSpPr>
                                <a:spLocks/>
                              </wps:cNvSpPr>
                              <wps:spPr bwMode="auto">
                                <a:xfrm>
                                  <a:off x="9244" y="4032"/>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4" name="Freeform 299"/>
                              <wps:cNvSpPr>
                                <a:spLocks/>
                              </wps:cNvSpPr>
                              <wps:spPr bwMode="auto">
                                <a:xfrm>
                                  <a:off x="9261" y="375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 name="Freeform 300"/>
                              <wps:cNvSpPr>
                                <a:spLocks/>
                              </wps:cNvSpPr>
                              <wps:spPr bwMode="auto">
                                <a:xfrm>
                                  <a:off x="9351" y="349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6" name="Freeform 301"/>
                              <wps:cNvSpPr>
                                <a:spLocks/>
                              </wps:cNvSpPr>
                              <wps:spPr bwMode="auto">
                                <a:xfrm>
                                  <a:off x="9421" y="380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302"/>
                              <wps:cNvSpPr>
                                <a:spLocks/>
                              </wps:cNvSpPr>
                              <wps:spPr bwMode="auto">
                                <a:xfrm>
                                  <a:off x="9391" y="406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8" name="Freeform 303"/>
                              <wps:cNvSpPr>
                                <a:spLocks/>
                              </wps:cNvSpPr>
                              <wps:spPr bwMode="auto">
                                <a:xfrm>
                                  <a:off x="8687" y="33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9" name="Freeform 304"/>
                              <wps:cNvSpPr>
                                <a:spLocks/>
                              </wps:cNvSpPr>
                              <wps:spPr bwMode="auto">
                                <a:xfrm>
                                  <a:off x="9301" y="303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305"/>
                              <wps:cNvSpPr>
                                <a:spLocks/>
                              </wps:cNvSpPr>
                              <wps:spPr bwMode="auto">
                                <a:xfrm>
                                  <a:off x="8139" y="4556"/>
                                  <a:ext cx="71" cy="60"/>
                                </a:xfrm>
                                <a:custGeom>
                                  <a:avLst/>
                                  <a:gdLst>
                                    <a:gd name="T0" fmla="*/ 108 w 142"/>
                                    <a:gd name="T1" fmla="*/ 105 h 120"/>
                                    <a:gd name="T2" fmla="*/ 108 w 142"/>
                                    <a:gd name="T3" fmla="*/ 105 h 120"/>
                                    <a:gd name="T4" fmla="*/ 68 w 142"/>
                                    <a:gd name="T5" fmla="*/ 0 h 120"/>
                                    <a:gd name="T6" fmla="*/ 16 w 142"/>
                                    <a:gd name="T7" fmla="*/ 86 h 120"/>
                                    <a:gd name="T8" fmla="*/ 16 w 142"/>
                                    <a:gd name="T9" fmla="*/ 86 h 120"/>
                                    <a:gd name="T10" fmla="*/ 68 w 142"/>
                                    <a:gd name="T11" fmla="*/ 120 h 120"/>
                                    <a:gd name="T12" fmla="*/ 108 w 142"/>
                                    <a:gd name="T13" fmla="*/ 105 h 120"/>
                                  </a:gdLst>
                                  <a:ahLst/>
                                  <a:cxnLst>
                                    <a:cxn ang="0">
                                      <a:pos x="T0" y="T1"/>
                                    </a:cxn>
                                    <a:cxn ang="0">
                                      <a:pos x="T2" y="T3"/>
                                    </a:cxn>
                                    <a:cxn ang="0">
                                      <a:pos x="T4" y="T5"/>
                                    </a:cxn>
                                    <a:cxn ang="0">
                                      <a:pos x="T6" y="T7"/>
                                    </a:cxn>
                                    <a:cxn ang="0">
                                      <a:pos x="T8" y="T9"/>
                                    </a:cxn>
                                    <a:cxn ang="0">
                                      <a:pos x="T10" y="T11"/>
                                    </a:cxn>
                                    <a:cxn ang="0">
                                      <a:pos x="T12" y="T13"/>
                                    </a:cxn>
                                  </a:cxnLst>
                                  <a:rect l="0" t="0" r="r" b="b"/>
                                  <a:pathLst>
                                    <a:path w="142" h="120">
                                      <a:moveTo>
                                        <a:pt x="108" y="105"/>
                                      </a:moveTo>
                                      <a:cubicBezTo>
                                        <a:pt x="108" y="105"/>
                                        <a:pt x="108" y="105"/>
                                        <a:pt x="108" y="105"/>
                                      </a:cubicBezTo>
                                      <a:cubicBezTo>
                                        <a:pt x="142" y="72"/>
                                        <a:pt x="128" y="0"/>
                                        <a:pt x="68" y="0"/>
                                      </a:cubicBezTo>
                                      <a:cubicBezTo>
                                        <a:pt x="18" y="0"/>
                                        <a:pt x="0" y="51"/>
                                        <a:pt x="16" y="86"/>
                                      </a:cubicBezTo>
                                      <a:cubicBezTo>
                                        <a:pt x="16" y="86"/>
                                        <a:pt x="16" y="86"/>
                                        <a:pt x="16" y="86"/>
                                      </a:cubicBezTo>
                                      <a:cubicBezTo>
                                        <a:pt x="24" y="105"/>
                                        <a:pt x="41" y="120"/>
                                        <a:pt x="68" y="120"/>
                                      </a:cubicBezTo>
                                      <a:cubicBezTo>
                                        <a:pt x="85" y="120"/>
                                        <a:pt x="99" y="114"/>
                                        <a:pt x="108" y="10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1" name="Freeform 306"/>
                              <wps:cNvSpPr>
                                <a:spLocks/>
                              </wps:cNvSpPr>
                              <wps:spPr bwMode="auto">
                                <a:xfrm>
                                  <a:off x="9777" y="261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2" name="Freeform 307"/>
                              <wps:cNvSpPr>
                                <a:spLocks/>
                              </wps:cNvSpPr>
                              <wps:spPr bwMode="auto">
                                <a:xfrm>
                                  <a:off x="9301" y="218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3" name="Freeform 308"/>
                              <wps:cNvSpPr>
                                <a:spLocks/>
                              </wps:cNvSpPr>
                              <wps:spPr bwMode="auto">
                                <a:xfrm>
                                  <a:off x="9937" y="267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309"/>
                              <wps:cNvSpPr>
                                <a:spLocks/>
                              </wps:cNvSpPr>
                              <wps:spPr bwMode="auto">
                                <a:xfrm>
                                  <a:off x="8361" y="264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Freeform 310"/>
                              <wps:cNvSpPr>
                                <a:spLocks/>
                              </wps:cNvSpPr>
                              <wps:spPr bwMode="auto">
                                <a:xfrm>
                                  <a:off x="9284" y="2326"/>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6" name="Freeform 311"/>
                              <wps:cNvSpPr>
                                <a:spLocks/>
                              </wps:cNvSpPr>
                              <wps:spPr bwMode="auto">
                                <a:xfrm>
                                  <a:off x="8184" y="3845"/>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Freeform 312"/>
                              <wps:cNvSpPr>
                                <a:spLocks/>
                              </wps:cNvSpPr>
                              <wps:spPr bwMode="auto">
                                <a:xfrm>
                                  <a:off x="10594" y="7272"/>
                                  <a:ext cx="54" cy="60"/>
                                </a:xfrm>
                                <a:custGeom>
                                  <a:avLst/>
                                  <a:gdLst>
                                    <a:gd name="T0" fmla="*/ 31 w 108"/>
                                    <a:gd name="T1" fmla="*/ 0 h 120"/>
                                    <a:gd name="T2" fmla="*/ 0 w 108"/>
                                    <a:gd name="T3" fmla="*/ 9 h 120"/>
                                    <a:gd name="T4" fmla="*/ 35 w 108"/>
                                    <a:gd name="T5" fmla="*/ 120 h 120"/>
                                    <a:gd name="T6" fmla="*/ 31 w 108"/>
                                    <a:gd name="T7" fmla="*/ 0 h 120"/>
                                  </a:gdLst>
                                  <a:ahLst/>
                                  <a:cxnLst>
                                    <a:cxn ang="0">
                                      <a:pos x="T0" y="T1"/>
                                    </a:cxn>
                                    <a:cxn ang="0">
                                      <a:pos x="T2" y="T3"/>
                                    </a:cxn>
                                    <a:cxn ang="0">
                                      <a:pos x="T4" y="T5"/>
                                    </a:cxn>
                                    <a:cxn ang="0">
                                      <a:pos x="T6" y="T7"/>
                                    </a:cxn>
                                  </a:cxnLst>
                                  <a:rect l="0" t="0" r="r" b="b"/>
                                  <a:pathLst>
                                    <a:path w="108" h="120">
                                      <a:moveTo>
                                        <a:pt x="31" y="0"/>
                                      </a:moveTo>
                                      <a:cubicBezTo>
                                        <a:pt x="18" y="0"/>
                                        <a:pt x="8" y="3"/>
                                        <a:pt x="0" y="9"/>
                                      </a:cubicBezTo>
                                      <a:cubicBezTo>
                                        <a:pt x="11" y="46"/>
                                        <a:pt x="23" y="83"/>
                                        <a:pt x="35" y="120"/>
                                      </a:cubicBezTo>
                                      <a:cubicBezTo>
                                        <a:pt x="108" y="116"/>
                                        <a:pt x="106" y="0"/>
                                        <a:pt x="3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8" name="Freeform 313"/>
                              <wps:cNvSpPr>
                                <a:spLocks/>
                              </wps:cNvSpPr>
                              <wps:spPr bwMode="auto">
                                <a:xfrm>
                                  <a:off x="9761" y="2744"/>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9" name="Freeform 314"/>
                              <wps:cNvSpPr>
                                <a:spLocks/>
                              </wps:cNvSpPr>
                              <wps:spPr bwMode="auto">
                                <a:xfrm>
                                  <a:off x="10357" y="295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0" name="Freeform 315"/>
                              <wps:cNvSpPr>
                                <a:spLocks/>
                              </wps:cNvSpPr>
                              <wps:spPr bwMode="auto">
                                <a:xfrm>
                                  <a:off x="10237" y="245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1" name="Freeform 316"/>
                              <wps:cNvSpPr>
                                <a:spLocks/>
                              </wps:cNvSpPr>
                              <wps:spPr bwMode="auto">
                                <a:xfrm>
                                  <a:off x="9937" y="254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2" name="Freeform 317"/>
                              <wps:cNvSpPr>
                                <a:spLocks/>
                              </wps:cNvSpPr>
                              <wps:spPr bwMode="auto">
                                <a:xfrm>
                                  <a:off x="10207" y="29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3" name="Freeform 318"/>
                              <wps:cNvSpPr>
                                <a:spLocks/>
                              </wps:cNvSpPr>
                              <wps:spPr bwMode="auto">
                                <a:xfrm>
                                  <a:off x="10351" y="252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319"/>
                              <wps:cNvSpPr>
                                <a:spLocks/>
                              </wps:cNvSpPr>
                              <wps:spPr bwMode="auto">
                                <a:xfrm>
                                  <a:off x="10087" y="334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5" name="Freeform 320"/>
                              <wps:cNvSpPr>
                                <a:spLocks/>
                              </wps:cNvSpPr>
                              <wps:spPr bwMode="auto">
                                <a:xfrm>
                                  <a:off x="10094" y="272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6" name="Freeform 321"/>
                              <wps:cNvSpPr>
                                <a:spLocks/>
                              </wps:cNvSpPr>
                              <wps:spPr bwMode="auto">
                                <a:xfrm>
                                  <a:off x="10101" y="3067"/>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 name="Freeform 322"/>
                              <wps:cNvSpPr>
                                <a:spLocks/>
                              </wps:cNvSpPr>
                              <wps:spPr bwMode="auto">
                                <a:xfrm>
                                  <a:off x="8357" y="247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 name="Freeform 323"/>
                              <wps:cNvSpPr>
                                <a:spLocks/>
                              </wps:cNvSpPr>
                              <wps:spPr bwMode="auto">
                                <a:xfrm>
                                  <a:off x="7883" y="4552"/>
                                  <a:ext cx="39" cy="10"/>
                                </a:xfrm>
                                <a:custGeom>
                                  <a:avLst/>
                                  <a:gdLst>
                                    <a:gd name="T0" fmla="*/ 33 w 78"/>
                                    <a:gd name="T1" fmla="*/ 0 h 20"/>
                                    <a:gd name="T2" fmla="*/ 0 w 78"/>
                                    <a:gd name="T3" fmla="*/ 10 h 20"/>
                                    <a:gd name="T4" fmla="*/ 78 w 78"/>
                                    <a:gd name="T5" fmla="*/ 20 h 20"/>
                                    <a:gd name="T6" fmla="*/ 33 w 78"/>
                                    <a:gd name="T7" fmla="*/ 0 h 20"/>
                                  </a:gdLst>
                                  <a:ahLst/>
                                  <a:cxnLst>
                                    <a:cxn ang="0">
                                      <a:pos x="T0" y="T1"/>
                                    </a:cxn>
                                    <a:cxn ang="0">
                                      <a:pos x="T2" y="T3"/>
                                    </a:cxn>
                                    <a:cxn ang="0">
                                      <a:pos x="T4" y="T5"/>
                                    </a:cxn>
                                    <a:cxn ang="0">
                                      <a:pos x="T6" y="T7"/>
                                    </a:cxn>
                                  </a:cxnLst>
                                  <a:rect l="0" t="0" r="r" b="b"/>
                                  <a:pathLst>
                                    <a:path w="78" h="20">
                                      <a:moveTo>
                                        <a:pt x="33" y="0"/>
                                      </a:moveTo>
                                      <a:cubicBezTo>
                                        <a:pt x="20" y="0"/>
                                        <a:pt x="9" y="4"/>
                                        <a:pt x="0" y="10"/>
                                      </a:cubicBezTo>
                                      <a:cubicBezTo>
                                        <a:pt x="26" y="13"/>
                                        <a:pt x="52" y="16"/>
                                        <a:pt x="78" y="20"/>
                                      </a:cubicBezTo>
                                      <a:cubicBezTo>
                                        <a:pt x="68" y="8"/>
                                        <a:pt x="53" y="0"/>
                                        <a:pt x="3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 name="Freeform 324"/>
                              <wps:cNvSpPr>
                                <a:spLocks/>
                              </wps:cNvSpPr>
                              <wps:spPr bwMode="auto">
                                <a:xfrm>
                                  <a:off x="8021" y="480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0" name="Freeform 325"/>
                              <wps:cNvSpPr>
                                <a:spLocks/>
                              </wps:cNvSpPr>
                              <wps:spPr bwMode="auto">
                                <a:xfrm>
                                  <a:off x="8047" y="430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 name="Freeform 326"/>
                              <wps:cNvSpPr>
                                <a:spLocks/>
                              </wps:cNvSpPr>
                              <wps:spPr bwMode="auto">
                                <a:xfrm>
                                  <a:off x="8051" y="372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2" name="Freeform 327"/>
                              <wps:cNvSpPr>
                                <a:spLocks/>
                              </wps:cNvSpPr>
                              <wps:spPr bwMode="auto">
                                <a:xfrm>
                                  <a:off x="8031" y="387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3" name="Freeform 328"/>
                              <wps:cNvSpPr>
                                <a:spLocks/>
                              </wps:cNvSpPr>
                              <wps:spPr bwMode="auto">
                                <a:xfrm>
                                  <a:off x="7884" y="437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4" name="Freeform 329"/>
                              <wps:cNvSpPr>
                                <a:spLocks/>
                              </wps:cNvSpPr>
                              <wps:spPr bwMode="auto">
                                <a:xfrm>
                                  <a:off x="7941" y="400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 name="Freeform 330"/>
                              <wps:cNvSpPr>
                                <a:spLocks/>
                              </wps:cNvSpPr>
                              <wps:spPr bwMode="auto">
                                <a:xfrm>
                                  <a:off x="7997" y="332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6" name="Freeform 331"/>
                              <wps:cNvSpPr>
                                <a:spLocks/>
                              </wps:cNvSpPr>
                              <wps:spPr bwMode="auto">
                                <a:xfrm>
                                  <a:off x="7991" y="493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7" name="Freeform 332"/>
                              <wps:cNvSpPr>
                                <a:spLocks/>
                              </wps:cNvSpPr>
                              <wps:spPr bwMode="auto">
                                <a:xfrm>
                                  <a:off x="8077" y="305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8" name="Freeform 333"/>
                              <wps:cNvSpPr>
                                <a:spLocks/>
                              </wps:cNvSpPr>
                              <wps:spPr bwMode="auto">
                                <a:xfrm>
                                  <a:off x="8007" y="4489"/>
                                  <a:ext cx="43" cy="12"/>
                                </a:xfrm>
                                <a:custGeom>
                                  <a:avLst/>
                                  <a:gdLst>
                                    <a:gd name="T0" fmla="*/ 86 w 86"/>
                                    <a:gd name="T1" fmla="*/ 25 h 25"/>
                                    <a:gd name="T2" fmla="*/ 38 w 86"/>
                                    <a:gd name="T3" fmla="*/ 0 h 25"/>
                                    <a:gd name="T4" fmla="*/ 0 w 86"/>
                                    <a:gd name="T5" fmla="*/ 14 h 25"/>
                                    <a:gd name="T6" fmla="*/ 86 w 86"/>
                                    <a:gd name="T7" fmla="*/ 25 h 25"/>
                                  </a:gdLst>
                                  <a:ahLst/>
                                  <a:cxnLst>
                                    <a:cxn ang="0">
                                      <a:pos x="T0" y="T1"/>
                                    </a:cxn>
                                    <a:cxn ang="0">
                                      <a:pos x="T2" y="T3"/>
                                    </a:cxn>
                                    <a:cxn ang="0">
                                      <a:pos x="T4" y="T5"/>
                                    </a:cxn>
                                    <a:cxn ang="0">
                                      <a:pos x="T6" y="T7"/>
                                    </a:cxn>
                                  </a:cxnLst>
                                  <a:rect l="0" t="0" r="r" b="b"/>
                                  <a:pathLst>
                                    <a:path w="86" h="25">
                                      <a:moveTo>
                                        <a:pt x="86" y="25"/>
                                      </a:moveTo>
                                      <a:cubicBezTo>
                                        <a:pt x="76" y="10"/>
                                        <a:pt x="60" y="0"/>
                                        <a:pt x="38" y="0"/>
                                      </a:cubicBezTo>
                                      <a:cubicBezTo>
                                        <a:pt x="22" y="0"/>
                                        <a:pt x="9" y="6"/>
                                        <a:pt x="0" y="14"/>
                                      </a:cubicBezTo>
                                      <a:cubicBezTo>
                                        <a:pt x="28" y="17"/>
                                        <a:pt x="57" y="21"/>
                                        <a:pt x="86" y="2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 name="Freeform 334"/>
                              <wps:cNvSpPr>
                                <a:spLocks/>
                              </wps:cNvSpPr>
                              <wps:spPr bwMode="auto">
                                <a:xfrm>
                                  <a:off x="7989" y="4496"/>
                                  <a:ext cx="73" cy="53"/>
                                </a:xfrm>
                                <a:custGeom>
                                  <a:avLst/>
                                  <a:gdLst>
                                    <a:gd name="T0" fmla="*/ 74 w 145"/>
                                    <a:gd name="T1" fmla="*/ 106 h 106"/>
                                    <a:gd name="T2" fmla="*/ 121 w 145"/>
                                    <a:gd name="T3" fmla="*/ 11 h 106"/>
                                    <a:gd name="T4" fmla="*/ 36 w 145"/>
                                    <a:gd name="T5" fmla="*/ 0 h 106"/>
                                    <a:gd name="T6" fmla="*/ 74 w 145"/>
                                    <a:gd name="T7" fmla="*/ 106 h 106"/>
                                  </a:gdLst>
                                  <a:ahLst/>
                                  <a:cxnLst>
                                    <a:cxn ang="0">
                                      <a:pos x="T0" y="T1"/>
                                    </a:cxn>
                                    <a:cxn ang="0">
                                      <a:pos x="T2" y="T3"/>
                                    </a:cxn>
                                    <a:cxn ang="0">
                                      <a:pos x="T4" y="T5"/>
                                    </a:cxn>
                                    <a:cxn ang="0">
                                      <a:pos x="T6" y="T7"/>
                                    </a:cxn>
                                  </a:cxnLst>
                                  <a:rect l="0" t="0" r="r" b="b"/>
                                  <a:pathLst>
                                    <a:path w="145" h="106">
                                      <a:moveTo>
                                        <a:pt x="74" y="106"/>
                                      </a:moveTo>
                                      <a:cubicBezTo>
                                        <a:pt x="129" y="106"/>
                                        <a:pt x="145" y="46"/>
                                        <a:pt x="121" y="11"/>
                                      </a:cubicBezTo>
                                      <a:cubicBezTo>
                                        <a:pt x="93" y="7"/>
                                        <a:pt x="64" y="3"/>
                                        <a:pt x="36" y="0"/>
                                      </a:cubicBezTo>
                                      <a:cubicBezTo>
                                        <a:pt x="0" y="31"/>
                                        <a:pt x="13" y="106"/>
                                        <a:pt x="74" y="10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 name="Freeform 335"/>
                              <wps:cNvSpPr>
                                <a:spLocks/>
                              </wps:cNvSpPr>
                              <wps:spPr bwMode="auto">
                                <a:xfrm>
                                  <a:off x="8091" y="415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1" name="Freeform 336"/>
                              <wps:cNvSpPr>
                                <a:spLocks/>
                              </wps:cNvSpPr>
                              <wps:spPr bwMode="auto">
                                <a:xfrm>
                                  <a:off x="7994" y="5143"/>
                                  <a:ext cx="64" cy="47"/>
                                </a:xfrm>
                                <a:custGeom>
                                  <a:avLst/>
                                  <a:gdLst>
                                    <a:gd name="T0" fmla="*/ 105 w 128"/>
                                    <a:gd name="T1" fmla="*/ 95 h 95"/>
                                    <a:gd name="T2" fmla="*/ 57 w 128"/>
                                    <a:gd name="T3" fmla="*/ 0 h 95"/>
                                    <a:gd name="T4" fmla="*/ 0 w 128"/>
                                    <a:gd name="T5" fmla="*/ 51 h 95"/>
                                    <a:gd name="T6" fmla="*/ 105 w 128"/>
                                    <a:gd name="T7" fmla="*/ 95 h 95"/>
                                  </a:gdLst>
                                  <a:ahLst/>
                                  <a:cxnLst>
                                    <a:cxn ang="0">
                                      <a:pos x="T0" y="T1"/>
                                    </a:cxn>
                                    <a:cxn ang="0">
                                      <a:pos x="T2" y="T3"/>
                                    </a:cxn>
                                    <a:cxn ang="0">
                                      <a:pos x="T4" y="T5"/>
                                    </a:cxn>
                                    <a:cxn ang="0">
                                      <a:pos x="T6" y="T7"/>
                                    </a:cxn>
                                  </a:cxnLst>
                                  <a:rect l="0" t="0" r="r" b="b"/>
                                  <a:pathLst>
                                    <a:path w="128" h="95">
                                      <a:moveTo>
                                        <a:pt x="105" y="95"/>
                                      </a:moveTo>
                                      <a:cubicBezTo>
                                        <a:pt x="128" y="60"/>
                                        <a:pt x="112" y="0"/>
                                        <a:pt x="57" y="0"/>
                                      </a:cubicBezTo>
                                      <a:cubicBezTo>
                                        <a:pt x="22" y="0"/>
                                        <a:pt x="3" y="24"/>
                                        <a:pt x="0" y="51"/>
                                      </a:cubicBezTo>
                                      <a:cubicBezTo>
                                        <a:pt x="36" y="65"/>
                                        <a:pt x="71" y="80"/>
                                        <a:pt x="105" y="9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 name="Freeform 337"/>
                              <wps:cNvSpPr>
                                <a:spLocks/>
                              </wps:cNvSpPr>
                              <wps:spPr bwMode="auto">
                                <a:xfrm>
                                  <a:off x="8097" y="399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3" name="Freeform 338"/>
                              <wps:cNvSpPr>
                                <a:spLocks/>
                              </wps:cNvSpPr>
                              <wps:spPr bwMode="auto">
                                <a:xfrm>
                                  <a:off x="8101" y="341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4" name="Freeform 339"/>
                              <wps:cNvSpPr>
                                <a:spLocks/>
                              </wps:cNvSpPr>
                              <wps:spPr bwMode="auto">
                                <a:xfrm>
                                  <a:off x="8034" y="3558"/>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Freeform 340"/>
                              <wps:cNvSpPr>
                                <a:spLocks/>
                              </wps:cNvSpPr>
                              <wps:spPr bwMode="auto">
                                <a:xfrm>
                                  <a:off x="8074" y="466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6" name="Freeform 341"/>
                              <wps:cNvSpPr>
                                <a:spLocks/>
                              </wps:cNvSpPr>
                              <wps:spPr bwMode="auto">
                                <a:xfrm>
                                  <a:off x="10257" y="45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7" name="Freeform 342"/>
                              <wps:cNvSpPr>
                                <a:spLocks/>
                              </wps:cNvSpPr>
                              <wps:spPr bwMode="auto">
                                <a:xfrm>
                                  <a:off x="10261" y="552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8" name="Freeform 343"/>
                              <wps:cNvSpPr>
                                <a:spLocks/>
                              </wps:cNvSpPr>
                              <wps:spPr bwMode="auto">
                                <a:xfrm>
                                  <a:off x="10231" y="5703"/>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9" name="Freeform 344"/>
                              <wps:cNvSpPr>
                                <a:spLocks/>
                              </wps:cNvSpPr>
                              <wps:spPr bwMode="auto">
                                <a:xfrm>
                                  <a:off x="10284" y="4799"/>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0" name="Freeform 345"/>
                              <wps:cNvSpPr>
                                <a:spLocks/>
                              </wps:cNvSpPr>
                              <wps:spPr bwMode="auto">
                                <a:xfrm>
                                  <a:off x="10257" y="4208"/>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1" name="Freeform 346"/>
                              <wps:cNvSpPr>
                                <a:spLocks/>
                              </wps:cNvSpPr>
                              <wps:spPr bwMode="auto">
                                <a:xfrm>
                                  <a:off x="10517" y="336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2" name="Freeform 347"/>
                              <wps:cNvSpPr>
                                <a:spLocks/>
                              </wps:cNvSpPr>
                              <wps:spPr bwMode="auto">
                                <a:xfrm>
                                  <a:off x="10544" y="3741"/>
                                  <a:ext cx="77" cy="61"/>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3" name="Freeform 348"/>
                              <wps:cNvSpPr>
                                <a:spLocks/>
                              </wps:cNvSpPr>
                              <wps:spPr bwMode="auto">
                                <a:xfrm>
                                  <a:off x="10444" y="466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4" name="Freeform 349"/>
                              <wps:cNvSpPr>
                                <a:spLocks/>
                              </wps:cNvSpPr>
                              <wps:spPr bwMode="auto">
                                <a:xfrm>
                                  <a:off x="10551" y="415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5" name="Freeform 350"/>
                              <wps:cNvSpPr>
                                <a:spLocks/>
                              </wps:cNvSpPr>
                              <wps:spPr bwMode="auto">
                                <a:xfrm>
                                  <a:off x="10474" y="361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Freeform 351"/>
                              <wps:cNvSpPr>
                                <a:spLocks/>
                              </wps:cNvSpPr>
                              <wps:spPr bwMode="auto">
                                <a:xfrm>
                                  <a:off x="10391" y="5159"/>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Freeform 352"/>
                              <wps:cNvSpPr>
                                <a:spLocks/>
                              </wps:cNvSpPr>
                              <wps:spPr bwMode="auto">
                                <a:xfrm>
                                  <a:off x="10377" y="411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8" name="Freeform 353"/>
                              <wps:cNvSpPr>
                                <a:spLocks/>
                              </wps:cNvSpPr>
                              <wps:spPr bwMode="auto">
                                <a:xfrm>
                                  <a:off x="10341" y="537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9" name="Freeform 354"/>
                              <wps:cNvSpPr>
                                <a:spLocks/>
                              </wps:cNvSpPr>
                              <wps:spPr bwMode="auto">
                                <a:xfrm>
                                  <a:off x="10407" y="4258"/>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0" name="Freeform 355"/>
                              <wps:cNvSpPr>
                                <a:spLocks/>
                              </wps:cNvSpPr>
                              <wps:spPr bwMode="auto">
                                <a:xfrm>
                                  <a:off x="10294" y="585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 name="Freeform 356"/>
                              <wps:cNvSpPr>
                                <a:spLocks/>
                              </wps:cNvSpPr>
                              <wps:spPr bwMode="auto">
                                <a:xfrm>
                                  <a:off x="10291" y="605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2" name="Freeform 357"/>
                              <wps:cNvSpPr>
                                <a:spLocks/>
                              </wps:cNvSpPr>
                              <wps:spPr bwMode="auto">
                                <a:xfrm>
                                  <a:off x="10271" y="5277"/>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3" name="Freeform 358"/>
                              <wps:cNvSpPr>
                                <a:spLocks/>
                              </wps:cNvSpPr>
                              <wps:spPr bwMode="auto">
                                <a:xfrm>
                                  <a:off x="10301" y="5013"/>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4" name="Freeform 359"/>
                              <wps:cNvSpPr>
                                <a:spLocks/>
                              </wps:cNvSpPr>
                              <wps:spPr bwMode="auto">
                                <a:xfrm>
                                  <a:off x="10217" y="513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5" name="Freeform 360"/>
                              <wps:cNvSpPr>
                                <a:spLocks/>
                              </wps:cNvSpPr>
                              <wps:spPr bwMode="auto">
                                <a:xfrm>
                                  <a:off x="10157" y="628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6" name="Freeform 361"/>
                              <wps:cNvSpPr>
                                <a:spLocks/>
                              </wps:cNvSpPr>
                              <wps:spPr bwMode="auto">
                                <a:xfrm>
                                  <a:off x="10174" y="6097"/>
                                  <a:ext cx="64" cy="60"/>
                                </a:xfrm>
                                <a:custGeom>
                                  <a:avLst/>
                                  <a:gdLst>
                                    <a:gd name="T0" fmla="*/ 51 w 129"/>
                                    <a:gd name="T1" fmla="*/ 0 h 120"/>
                                    <a:gd name="T2" fmla="*/ 0 w 129"/>
                                    <a:gd name="T3" fmla="*/ 30 h 120"/>
                                    <a:gd name="T4" fmla="*/ 35 w 129"/>
                                    <a:gd name="T5" fmla="*/ 118 h 120"/>
                                    <a:gd name="T6" fmla="*/ 51 w 129"/>
                                    <a:gd name="T7" fmla="*/ 120 h 120"/>
                                    <a:gd name="T8" fmla="*/ 51 w 129"/>
                                    <a:gd name="T9" fmla="*/ 0 h 120"/>
                                  </a:gdLst>
                                  <a:ahLst/>
                                  <a:cxnLst>
                                    <a:cxn ang="0">
                                      <a:pos x="T0" y="T1"/>
                                    </a:cxn>
                                    <a:cxn ang="0">
                                      <a:pos x="T2" y="T3"/>
                                    </a:cxn>
                                    <a:cxn ang="0">
                                      <a:pos x="T4" y="T5"/>
                                    </a:cxn>
                                    <a:cxn ang="0">
                                      <a:pos x="T6" y="T7"/>
                                    </a:cxn>
                                    <a:cxn ang="0">
                                      <a:pos x="T8" y="T9"/>
                                    </a:cxn>
                                  </a:cxnLst>
                                  <a:rect l="0" t="0" r="r" b="b"/>
                                  <a:pathLst>
                                    <a:path w="129" h="120">
                                      <a:moveTo>
                                        <a:pt x="51" y="0"/>
                                      </a:moveTo>
                                      <a:cubicBezTo>
                                        <a:pt x="26" y="0"/>
                                        <a:pt x="9" y="13"/>
                                        <a:pt x="0" y="30"/>
                                      </a:cubicBezTo>
                                      <a:cubicBezTo>
                                        <a:pt x="12" y="59"/>
                                        <a:pt x="24" y="89"/>
                                        <a:pt x="35" y="118"/>
                                      </a:cubicBezTo>
                                      <a:cubicBezTo>
                                        <a:pt x="40" y="119"/>
                                        <a:pt x="46" y="120"/>
                                        <a:pt x="51" y="120"/>
                                      </a:cubicBezTo>
                                      <a:cubicBezTo>
                                        <a:pt x="129" y="120"/>
                                        <a:pt x="129" y="0"/>
                                        <a:pt x="5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7" name="Freeform 362"/>
                              <wps:cNvSpPr>
                                <a:spLocks/>
                              </wps:cNvSpPr>
                              <wps:spPr bwMode="auto">
                                <a:xfrm>
                                  <a:off x="10166" y="6112"/>
                                  <a:ext cx="25" cy="44"/>
                                </a:xfrm>
                                <a:custGeom>
                                  <a:avLst/>
                                  <a:gdLst>
                                    <a:gd name="T0" fmla="*/ 50 w 50"/>
                                    <a:gd name="T1" fmla="*/ 88 h 88"/>
                                    <a:gd name="T2" fmla="*/ 15 w 50"/>
                                    <a:gd name="T3" fmla="*/ 0 h 88"/>
                                    <a:gd name="T4" fmla="*/ 50 w 50"/>
                                    <a:gd name="T5" fmla="*/ 88 h 88"/>
                                  </a:gdLst>
                                  <a:ahLst/>
                                  <a:cxnLst>
                                    <a:cxn ang="0">
                                      <a:pos x="T0" y="T1"/>
                                    </a:cxn>
                                    <a:cxn ang="0">
                                      <a:pos x="T2" y="T3"/>
                                    </a:cxn>
                                    <a:cxn ang="0">
                                      <a:pos x="T4" y="T5"/>
                                    </a:cxn>
                                  </a:cxnLst>
                                  <a:rect l="0" t="0" r="r" b="b"/>
                                  <a:pathLst>
                                    <a:path w="50" h="88">
                                      <a:moveTo>
                                        <a:pt x="50" y="88"/>
                                      </a:moveTo>
                                      <a:cubicBezTo>
                                        <a:pt x="39" y="59"/>
                                        <a:pt x="27" y="29"/>
                                        <a:pt x="15" y="0"/>
                                      </a:cubicBezTo>
                                      <a:cubicBezTo>
                                        <a:pt x="0" y="32"/>
                                        <a:pt x="11" y="78"/>
                                        <a:pt x="50" y="8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8" name="Freeform 363"/>
                              <wps:cNvSpPr>
                                <a:spLocks/>
                              </wps:cNvSpPr>
                              <wps:spPr bwMode="auto">
                                <a:xfrm>
                                  <a:off x="10161" y="595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9" name="Freeform 364"/>
                              <wps:cNvSpPr>
                                <a:spLocks/>
                              </wps:cNvSpPr>
                              <wps:spPr bwMode="auto">
                                <a:xfrm>
                                  <a:off x="10154" y="580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 name="Freeform 365"/>
                              <wps:cNvSpPr>
                                <a:spLocks/>
                              </wps:cNvSpPr>
                              <wps:spPr bwMode="auto">
                                <a:xfrm>
                                  <a:off x="10564" y="6624"/>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1" name="Freeform 366"/>
                              <wps:cNvSpPr>
                                <a:spLocks/>
                              </wps:cNvSpPr>
                              <wps:spPr bwMode="auto">
                                <a:xfrm>
                                  <a:off x="10404" y="4522"/>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2" name="Freeform 367"/>
                              <wps:cNvSpPr>
                                <a:spLocks/>
                              </wps:cNvSpPr>
                              <wps:spPr bwMode="auto">
                                <a:xfrm>
                                  <a:off x="10567" y="648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3" name="Freeform 368"/>
                              <wps:cNvSpPr>
                                <a:spLocks/>
                              </wps:cNvSpPr>
                              <wps:spPr bwMode="auto">
                                <a:xfrm>
                                  <a:off x="10567" y="490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4" name="Freeform 369"/>
                              <wps:cNvSpPr>
                                <a:spLocks/>
                              </wps:cNvSpPr>
                              <wps:spPr bwMode="auto">
                                <a:xfrm>
                                  <a:off x="10531" y="440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5" name="Freeform 370"/>
                              <wps:cNvSpPr>
                                <a:spLocks/>
                              </wps:cNvSpPr>
                              <wps:spPr bwMode="auto">
                                <a:xfrm>
                                  <a:off x="10481" y="401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 name="Freeform 371"/>
                              <wps:cNvSpPr>
                                <a:spLocks/>
                              </wps:cNvSpPr>
                              <wps:spPr bwMode="auto">
                                <a:xfrm>
                                  <a:off x="10551" y="473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7" name="Freeform 372"/>
                              <wps:cNvSpPr>
                                <a:spLocks/>
                              </wps:cNvSpPr>
                              <wps:spPr bwMode="auto">
                                <a:xfrm>
                                  <a:off x="10531" y="6788"/>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Freeform 373"/>
                              <wps:cNvSpPr>
                                <a:spLocks/>
                              </wps:cNvSpPr>
                              <wps:spPr bwMode="auto">
                                <a:xfrm>
                                  <a:off x="10551" y="453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9" name="Freeform 374"/>
                              <wps:cNvSpPr>
                                <a:spLocks/>
                              </wps:cNvSpPr>
                              <wps:spPr bwMode="auto">
                                <a:xfrm>
                                  <a:off x="10521" y="5196"/>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0" name="Freeform 375"/>
                              <wps:cNvSpPr>
                                <a:spLocks/>
                              </wps:cNvSpPr>
                              <wps:spPr bwMode="auto">
                                <a:xfrm>
                                  <a:off x="10231" y="3401"/>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1" name="Freeform 376"/>
                              <wps:cNvSpPr>
                                <a:spLocks/>
                              </wps:cNvSpPr>
                              <wps:spPr bwMode="auto">
                                <a:xfrm>
                                  <a:off x="10257" y="32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2" name="Freeform 377"/>
                              <wps:cNvSpPr>
                                <a:spLocks/>
                              </wps:cNvSpPr>
                              <wps:spPr bwMode="auto">
                                <a:xfrm>
                                  <a:off x="10547" y="594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3" name="Freeform 378"/>
                              <wps:cNvSpPr>
                                <a:spLocks/>
                              </wps:cNvSpPr>
                              <wps:spPr bwMode="auto">
                                <a:xfrm>
                                  <a:off x="7161" y="351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4" name="Freeform 379"/>
                              <wps:cNvSpPr>
                                <a:spLocks/>
                              </wps:cNvSpPr>
                              <wps:spPr bwMode="auto">
                                <a:xfrm>
                                  <a:off x="6977" y="513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5" name="Freeform 380"/>
                              <wps:cNvSpPr>
                                <a:spLocks/>
                              </wps:cNvSpPr>
                              <wps:spPr bwMode="auto">
                                <a:xfrm>
                                  <a:off x="7001" y="438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6" name="Freeform 381"/>
                              <wps:cNvSpPr>
                                <a:spLocks/>
                              </wps:cNvSpPr>
                              <wps:spPr bwMode="auto">
                                <a:xfrm>
                                  <a:off x="7167" y="235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7" name="Freeform 382"/>
                              <wps:cNvSpPr>
                                <a:spLocks/>
                              </wps:cNvSpPr>
                              <wps:spPr bwMode="auto">
                                <a:xfrm>
                                  <a:off x="6974" y="456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8" name="Freeform 383"/>
                              <wps:cNvSpPr>
                                <a:spLocks/>
                              </wps:cNvSpPr>
                              <wps:spPr bwMode="auto">
                                <a:xfrm>
                                  <a:off x="6947" y="498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9" name="Freeform 384"/>
                              <wps:cNvSpPr>
                                <a:spLocks/>
                              </wps:cNvSpPr>
                              <wps:spPr bwMode="auto">
                                <a:xfrm>
                                  <a:off x="6974" y="473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0" name="Freeform 385"/>
                              <wps:cNvSpPr>
                                <a:spLocks/>
                              </wps:cNvSpPr>
                              <wps:spPr bwMode="auto">
                                <a:xfrm>
                                  <a:off x="7671" y="346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1" name="Freeform 386"/>
                              <wps:cNvSpPr>
                                <a:spLocks/>
                              </wps:cNvSpPr>
                              <wps:spPr bwMode="auto">
                                <a:xfrm>
                                  <a:off x="6937" y="410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2" name="Freeform 387"/>
                              <wps:cNvSpPr>
                                <a:spLocks/>
                              </wps:cNvSpPr>
                              <wps:spPr bwMode="auto">
                                <a:xfrm>
                                  <a:off x="7687" y="300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3" name="Freeform 388"/>
                              <wps:cNvSpPr>
                                <a:spLocks/>
                              </wps:cNvSpPr>
                              <wps:spPr bwMode="auto">
                                <a:xfrm>
                                  <a:off x="9437" y="222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4" name="Freeform 389"/>
                              <wps:cNvSpPr>
                                <a:spLocks/>
                              </wps:cNvSpPr>
                              <wps:spPr bwMode="auto">
                                <a:xfrm>
                                  <a:off x="7054" y="527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5" name="Freeform 390"/>
                              <wps:cNvSpPr>
                                <a:spLocks/>
                              </wps:cNvSpPr>
                              <wps:spPr bwMode="auto">
                                <a:xfrm>
                                  <a:off x="9157" y="150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 name="Freeform 391"/>
                              <wps:cNvSpPr>
                                <a:spLocks/>
                              </wps:cNvSpPr>
                              <wps:spPr bwMode="auto">
                                <a:xfrm>
                                  <a:off x="10717" y="65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 name="Freeform 392"/>
                              <wps:cNvSpPr>
                                <a:spLocks/>
                              </wps:cNvSpPr>
                              <wps:spPr bwMode="auto">
                                <a:xfrm>
                                  <a:off x="9434" y="1459"/>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8" name="Freeform 393"/>
                              <wps:cNvSpPr>
                                <a:spLocks/>
                              </wps:cNvSpPr>
                              <wps:spPr bwMode="auto">
                                <a:xfrm>
                                  <a:off x="8431" y="180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9" name="Freeform 394"/>
                              <wps:cNvSpPr>
                                <a:spLocks/>
                              </wps:cNvSpPr>
                              <wps:spPr bwMode="auto">
                                <a:xfrm>
                                  <a:off x="9141" y="171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0" name="Freeform 395"/>
                              <wps:cNvSpPr>
                                <a:spLocks/>
                              </wps:cNvSpPr>
                              <wps:spPr bwMode="auto">
                                <a:xfrm>
                                  <a:off x="8431" y="136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1" name="Freeform 396"/>
                              <wps:cNvSpPr>
                                <a:spLocks/>
                              </wps:cNvSpPr>
                              <wps:spPr bwMode="auto">
                                <a:xfrm>
                                  <a:off x="9877" y="782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2" name="Freeform 397"/>
                              <wps:cNvSpPr>
                                <a:spLocks/>
                              </wps:cNvSpPr>
                              <wps:spPr bwMode="auto">
                                <a:xfrm>
                                  <a:off x="9948" y="7299"/>
                                  <a:ext cx="76" cy="60"/>
                                </a:xfrm>
                                <a:custGeom>
                                  <a:avLst/>
                                  <a:gdLst>
                                    <a:gd name="T0" fmla="*/ 77 w 153"/>
                                    <a:gd name="T1" fmla="*/ 0 h 120"/>
                                    <a:gd name="T2" fmla="*/ 71 w 153"/>
                                    <a:gd name="T3" fmla="*/ 0 h 120"/>
                                    <a:gd name="T4" fmla="*/ 77 w 153"/>
                                    <a:gd name="T5" fmla="*/ 21 h 120"/>
                                    <a:gd name="T6" fmla="*/ 71 w 153"/>
                                    <a:gd name="T7" fmla="*/ 0 h 120"/>
                                    <a:gd name="T8" fmla="*/ 77 w 153"/>
                                    <a:gd name="T9" fmla="*/ 120 h 120"/>
                                    <a:gd name="T10" fmla="*/ 102 w 153"/>
                                    <a:gd name="T11" fmla="*/ 115 h 120"/>
                                    <a:gd name="T12" fmla="*/ 102 w 153"/>
                                    <a:gd name="T13" fmla="*/ 115 h 120"/>
                                    <a:gd name="T14" fmla="*/ 77 w 15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120">
                                      <a:moveTo>
                                        <a:pt x="77" y="0"/>
                                      </a:moveTo>
                                      <a:cubicBezTo>
                                        <a:pt x="75" y="0"/>
                                        <a:pt x="73" y="0"/>
                                        <a:pt x="71" y="0"/>
                                      </a:cubicBezTo>
                                      <a:cubicBezTo>
                                        <a:pt x="73" y="7"/>
                                        <a:pt x="75" y="14"/>
                                        <a:pt x="77" y="21"/>
                                      </a:cubicBezTo>
                                      <a:cubicBezTo>
                                        <a:pt x="75" y="14"/>
                                        <a:pt x="73" y="7"/>
                                        <a:pt x="71" y="0"/>
                                      </a:cubicBezTo>
                                      <a:cubicBezTo>
                                        <a:pt x="0" y="6"/>
                                        <a:pt x="1" y="120"/>
                                        <a:pt x="77" y="120"/>
                                      </a:cubicBezTo>
                                      <a:cubicBezTo>
                                        <a:pt x="86" y="120"/>
                                        <a:pt x="95" y="118"/>
                                        <a:pt x="102" y="115"/>
                                      </a:cubicBezTo>
                                      <a:cubicBezTo>
                                        <a:pt x="102" y="115"/>
                                        <a:pt x="102" y="115"/>
                                        <a:pt x="102" y="115"/>
                                      </a:cubicBezTo>
                                      <a:cubicBezTo>
                                        <a:pt x="153" y="92"/>
                                        <a:pt x="14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3" name="Freeform 398"/>
                              <wps:cNvSpPr>
                                <a:spLocks/>
                              </wps:cNvSpPr>
                              <wps:spPr bwMode="auto">
                                <a:xfrm>
                                  <a:off x="7862" y="4557"/>
                                  <a:ext cx="74" cy="55"/>
                                </a:xfrm>
                                <a:custGeom>
                                  <a:avLst/>
                                  <a:gdLst>
                                    <a:gd name="T0" fmla="*/ 41 w 147"/>
                                    <a:gd name="T1" fmla="*/ 0 h 110"/>
                                    <a:gd name="T2" fmla="*/ 74 w 147"/>
                                    <a:gd name="T3" fmla="*/ 110 h 110"/>
                                    <a:gd name="T4" fmla="*/ 119 w 147"/>
                                    <a:gd name="T5" fmla="*/ 10 h 110"/>
                                    <a:gd name="T6" fmla="*/ 41 w 147"/>
                                    <a:gd name="T7" fmla="*/ 0 h 110"/>
                                  </a:gdLst>
                                  <a:ahLst/>
                                  <a:cxnLst>
                                    <a:cxn ang="0">
                                      <a:pos x="T0" y="T1"/>
                                    </a:cxn>
                                    <a:cxn ang="0">
                                      <a:pos x="T2" y="T3"/>
                                    </a:cxn>
                                    <a:cxn ang="0">
                                      <a:pos x="T4" y="T5"/>
                                    </a:cxn>
                                    <a:cxn ang="0">
                                      <a:pos x="T6" y="T7"/>
                                    </a:cxn>
                                  </a:cxnLst>
                                  <a:rect l="0" t="0" r="r" b="b"/>
                                  <a:pathLst>
                                    <a:path w="147" h="110">
                                      <a:moveTo>
                                        <a:pt x="41" y="0"/>
                                      </a:moveTo>
                                      <a:cubicBezTo>
                                        <a:pt x="0" y="28"/>
                                        <a:pt x="11" y="110"/>
                                        <a:pt x="74" y="110"/>
                                      </a:cubicBezTo>
                                      <a:cubicBezTo>
                                        <a:pt x="132" y="110"/>
                                        <a:pt x="147" y="44"/>
                                        <a:pt x="119" y="10"/>
                                      </a:cubicBezTo>
                                      <a:cubicBezTo>
                                        <a:pt x="93" y="6"/>
                                        <a:pt x="67" y="3"/>
                                        <a:pt x="4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4" name="Freeform 399"/>
                              <wps:cNvSpPr>
                                <a:spLocks/>
                              </wps:cNvSpPr>
                              <wps:spPr bwMode="auto">
                                <a:xfrm>
                                  <a:off x="9864" y="800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5" name="Freeform 400"/>
                              <wps:cNvSpPr>
                                <a:spLocks/>
                              </wps:cNvSpPr>
                              <wps:spPr bwMode="auto">
                                <a:xfrm>
                                  <a:off x="10211" y="8282"/>
                                  <a:ext cx="9" cy="31"/>
                                </a:xfrm>
                                <a:custGeom>
                                  <a:avLst/>
                                  <a:gdLst>
                                    <a:gd name="T0" fmla="*/ 13 w 19"/>
                                    <a:gd name="T1" fmla="*/ 62 h 62"/>
                                    <a:gd name="T2" fmla="*/ 0 w 19"/>
                                    <a:gd name="T3" fmla="*/ 0 h 62"/>
                                    <a:gd name="T4" fmla="*/ 13 w 19"/>
                                    <a:gd name="T5" fmla="*/ 62 h 62"/>
                                  </a:gdLst>
                                  <a:ahLst/>
                                  <a:cxnLst>
                                    <a:cxn ang="0">
                                      <a:pos x="T0" y="T1"/>
                                    </a:cxn>
                                    <a:cxn ang="0">
                                      <a:pos x="T2" y="T3"/>
                                    </a:cxn>
                                    <a:cxn ang="0">
                                      <a:pos x="T4" y="T5"/>
                                    </a:cxn>
                                  </a:cxnLst>
                                  <a:rect l="0" t="0" r="r" b="b"/>
                                  <a:pathLst>
                                    <a:path w="19" h="62">
                                      <a:moveTo>
                                        <a:pt x="13" y="62"/>
                                      </a:moveTo>
                                      <a:cubicBezTo>
                                        <a:pt x="19" y="41"/>
                                        <a:pt x="15" y="17"/>
                                        <a:pt x="0" y="0"/>
                                      </a:cubicBezTo>
                                      <a:cubicBezTo>
                                        <a:pt x="4" y="21"/>
                                        <a:pt x="9" y="42"/>
                                        <a:pt x="13" y="6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6" name="Freeform 401"/>
                              <wps:cNvSpPr>
                                <a:spLocks/>
                              </wps:cNvSpPr>
                              <wps:spPr bwMode="auto">
                                <a:xfrm>
                                  <a:off x="9891" y="83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7" name="Freeform 402"/>
                              <wps:cNvSpPr>
                                <a:spLocks/>
                              </wps:cNvSpPr>
                              <wps:spPr bwMode="auto">
                                <a:xfrm>
                                  <a:off x="10822" y="705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8" name="Freeform 403"/>
                              <wps:cNvSpPr>
                                <a:spLocks/>
                              </wps:cNvSpPr>
                              <wps:spPr bwMode="auto">
                                <a:xfrm>
                                  <a:off x="10163" y="8082"/>
                                  <a:ext cx="72" cy="60"/>
                                </a:xfrm>
                                <a:custGeom>
                                  <a:avLst/>
                                  <a:gdLst>
                                    <a:gd name="T0" fmla="*/ 66 w 143"/>
                                    <a:gd name="T1" fmla="*/ 0 h 120"/>
                                    <a:gd name="T2" fmla="*/ 18 w 143"/>
                                    <a:gd name="T3" fmla="*/ 24 h 120"/>
                                    <a:gd name="T4" fmla="*/ 18 w 143"/>
                                    <a:gd name="T5" fmla="*/ 24 h 120"/>
                                    <a:gd name="T6" fmla="*/ 37 w 143"/>
                                    <a:gd name="T7" fmla="*/ 114 h 120"/>
                                    <a:gd name="T8" fmla="*/ 27 w 143"/>
                                    <a:gd name="T9" fmla="*/ 63 h 120"/>
                                    <a:gd name="T10" fmla="*/ 37 w 143"/>
                                    <a:gd name="T11" fmla="*/ 114 h 120"/>
                                    <a:gd name="T12" fmla="*/ 66 w 143"/>
                                    <a:gd name="T13" fmla="*/ 120 h 120"/>
                                    <a:gd name="T14" fmla="*/ 66 w 14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3" h="120">
                                      <a:moveTo>
                                        <a:pt x="66" y="0"/>
                                      </a:moveTo>
                                      <a:cubicBezTo>
                                        <a:pt x="44" y="0"/>
                                        <a:pt x="28" y="10"/>
                                        <a:pt x="18" y="24"/>
                                      </a:cubicBezTo>
                                      <a:cubicBezTo>
                                        <a:pt x="18" y="24"/>
                                        <a:pt x="18" y="24"/>
                                        <a:pt x="18" y="24"/>
                                      </a:cubicBezTo>
                                      <a:cubicBezTo>
                                        <a:pt x="0" y="52"/>
                                        <a:pt x="6" y="97"/>
                                        <a:pt x="37" y="114"/>
                                      </a:cubicBezTo>
                                      <a:cubicBezTo>
                                        <a:pt x="34" y="97"/>
                                        <a:pt x="30" y="80"/>
                                        <a:pt x="27" y="63"/>
                                      </a:cubicBezTo>
                                      <a:cubicBezTo>
                                        <a:pt x="30" y="80"/>
                                        <a:pt x="34" y="97"/>
                                        <a:pt x="37" y="114"/>
                                      </a:cubicBezTo>
                                      <a:cubicBezTo>
                                        <a:pt x="45" y="118"/>
                                        <a:pt x="55" y="120"/>
                                        <a:pt x="66" y="120"/>
                                      </a:cubicBezTo>
                                      <a:cubicBezTo>
                                        <a:pt x="143" y="120"/>
                                        <a:pt x="143" y="0"/>
                                        <a:pt x="6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9" name="Freeform 404"/>
                              <wps:cNvSpPr>
                                <a:spLocks/>
                              </wps:cNvSpPr>
                              <wps:spPr bwMode="auto">
                                <a:xfrm>
                                  <a:off x="10434" y="8190"/>
                                  <a:ext cx="77" cy="60"/>
                                </a:xfrm>
                                <a:custGeom>
                                  <a:avLst/>
                                  <a:gdLst>
                                    <a:gd name="T0" fmla="*/ 77 w 154"/>
                                    <a:gd name="T1" fmla="*/ 120 h 120"/>
                                    <a:gd name="T2" fmla="*/ 77 w 154"/>
                                    <a:gd name="T3" fmla="*/ 0 h 120"/>
                                    <a:gd name="T4" fmla="*/ 75 w 154"/>
                                    <a:gd name="T5" fmla="*/ 0 h 120"/>
                                    <a:gd name="T6" fmla="*/ 75 w 154"/>
                                    <a:gd name="T7" fmla="*/ 22 h 120"/>
                                    <a:gd name="T8" fmla="*/ 75 w 154"/>
                                    <a:gd name="T9" fmla="*/ 0 h 120"/>
                                    <a:gd name="T10" fmla="*/ 76 w 154"/>
                                    <a:gd name="T11" fmla="*/ 120 h 120"/>
                                    <a:gd name="T12" fmla="*/ 76 w 154"/>
                                    <a:gd name="T13" fmla="*/ 120 h 120"/>
                                    <a:gd name="T14" fmla="*/ 77 w 154"/>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120">
                                      <a:moveTo>
                                        <a:pt x="77" y="120"/>
                                      </a:moveTo>
                                      <a:cubicBezTo>
                                        <a:pt x="154" y="120"/>
                                        <a:pt x="154" y="0"/>
                                        <a:pt x="77" y="0"/>
                                      </a:cubicBezTo>
                                      <a:cubicBezTo>
                                        <a:pt x="76" y="0"/>
                                        <a:pt x="75" y="0"/>
                                        <a:pt x="75" y="0"/>
                                      </a:cubicBezTo>
                                      <a:cubicBezTo>
                                        <a:pt x="75" y="7"/>
                                        <a:pt x="75" y="15"/>
                                        <a:pt x="75" y="22"/>
                                      </a:cubicBezTo>
                                      <a:cubicBezTo>
                                        <a:pt x="75" y="15"/>
                                        <a:pt x="75" y="7"/>
                                        <a:pt x="75" y="0"/>
                                      </a:cubicBezTo>
                                      <a:cubicBezTo>
                                        <a:pt x="0" y="2"/>
                                        <a:pt x="1" y="119"/>
                                        <a:pt x="76" y="120"/>
                                      </a:cubicBezTo>
                                      <a:cubicBezTo>
                                        <a:pt x="76" y="120"/>
                                        <a:pt x="76" y="120"/>
                                        <a:pt x="76" y="120"/>
                                      </a:cubicBezTo>
                                      <a:cubicBezTo>
                                        <a:pt x="77" y="120"/>
                                        <a:pt x="77"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0" name="Freeform 405"/>
                              <wps:cNvSpPr>
                                <a:spLocks/>
                              </wps:cNvSpPr>
                              <wps:spPr bwMode="auto">
                                <a:xfrm>
                                  <a:off x="7058" y="5597"/>
                                  <a:ext cx="74" cy="60"/>
                                </a:xfrm>
                                <a:custGeom>
                                  <a:avLst/>
                                  <a:gdLst>
                                    <a:gd name="T0" fmla="*/ 76 w 148"/>
                                    <a:gd name="T1" fmla="*/ 120 h 120"/>
                                    <a:gd name="T2" fmla="*/ 120 w 148"/>
                                    <a:gd name="T3" fmla="*/ 19 h 120"/>
                                    <a:gd name="T4" fmla="*/ 120 w 148"/>
                                    <a:gd name="T5" fmla="*/ 19 h 120"/>
                                    <a:gd name="T6" fmla="*/ 76 w 148"/>
                                    <a:gd name="T7" fmla="*/ 0 h 120"/>
                                    <a:gd name="T8" fmla="*/ 53 w 148"/>
                                    <a:gd name="T9" fmla="*/ 4 h 120"/>
                                    <a:gd name="T10" fmla="*/ 90 w 148"/>
                                    <a:gd name="T11" fmla="*/ 12 h 120"/>
                                    <a:gd name="T12" fmla="*/ 53 w 148"/>
                                    <a:gd name="T13" fmla="*/ 4 h 120"/>
                                    <a:gd name="T14" fmla="*/ 76 w 148"/>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8" h="120">
                                      <a:moveTo>
                                        <a:pt x="76" y="120"/>
                                      </a:moveTo>
                                      <a:cubicBezTo>
                                        <a:pt x="133" y="120"/>
                                        <a:pt x="148" y="53"/>
                                        <a:pt x="120" y="19"/>
                                      </a:cubicBezTo>
                                      <a:cubicBezTo>
                                        <a:pt x="120" y="19"/>
                                        <a:pt x="120" y="19"/>
                                        <a:pt x="120" y="19"/>
                                      </a:cubicBezTo>
                                      <a:cubicBezTo>
                                        <a:pt x="110" y="8"/>
                                        <a:pt x="96" y="0"/>
                                        <a:pt x="76" y="0"/>
                                      </a:cubicBezTo>
                                      <a:cubicBezTo>
                                        <a:pt x="67" y="0"/>
                                        <a:pt x="60" y="1"/>
                                        <a:pt x="53" y="4"/>
                                      </a:cubicBezTo>
                                      <a:cubicBezTo>
                                        <a:pt x="65" y="7"/>
                                        <a:pt x="78" y="9"/>
                                        <a:pt x="90" y="12"/>
                                      </a:cubicBezTo>
                                      <a:cubicBezTo>
                                        <a:pt x="78" y="9"/>
                                        <a:pt x="65" y="7"/>
                                        <a:pt x="53" y="4"/>
                                      </a:cubicBezTo>
                                      <a:cubicBezTo>
                                        <a:pt x="0" y="25"/>
                                        <a:pt x="7" y="120"/>
                                        <a:pt x="76"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406"/>
                            <wpg:cNvGrpSpPr>
                              <a:grpSpLocks/>
                            </wpg:cNvGrpSpPr>
                            <wpg:grpSpPr bwMode="auto">
                              <a:xfrm>
                                <a:off x="4899660" y="568325"/>
                                <a:ext cx="1961515" cy="4645025"/>
                                <a:chOff x="7716" y="895"/>
                                <a:chExt cx="3089" cy="7315"/>
                              </a:xfrm>
                            </wpg:grpSpPr>
                            <wps:wsp>
                              <wps:cNvPr id="601" name="Freeform 407"/>
                              <wps:cNvSpPr>
                                <a:spLocks/>
                              </wps:cNvSpPr>
                              <wps:spPr bwMode="auto">
                                <a:xfrm>
                                  <a:off x="8901" y="790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408"/>
                              <wps:cNvSpPr>
                                <a:spLocks/>
                              </wps:cNvSpPr>
                              <wps:spPr bwMode="auto">
                                <a:xfrm>
                                  <a:off x="8907" y="776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409"/>
                              <wps:cNvSpPr>
                                <a:spLocks/>
                              </wps:cNvSpPr>
                              <wps:spPr bwMode="auto">
                                <a:xfrm>
                                  <a:off x="7716" y="5777"/>
                                  <a:ext cx="67" cy="60"/>
                                </a:xfrm>
                                <a:custGeom>
                                  <a:avLst/>
                                  <a:gdLst>
                                    <a:gd name="T0" fmla="*/ 60 w 134"/>
                                    <a:gd name="T1" fmla="*/ 120 h 120"/>
                                    <a:gd name="T2" fmla="*/ 96 w 134"/>
                                    <a:gd name="T3" fmla="*/ 108 h 120"/>
                                    <a:gd name="T4" fmla="*/ 96 w 134"/>
                                    <a:gd name="T5" fmla="*/ 108 h 120"/>
                                    <a:gd name="T6" fmla="*/ 60 w 134"/>
                                    <a:gd name="T7" fmla="*/ 0 h 120"/>
                                    <a:gd name="T8" fmla="*/ 2 w 134"/>
                                    <a:gd name="T9" fmla="*/ 63 h 120"/>
                                    <a:gd name="T10" fmla="*/ 35 w 134"/>
                                    <a:gd name="T11" fmla="*/ 79 h 120"/>
                                    <a:gd name="T12" fmla="*/ 2 w 134"/>
                                    <a:gd name="T13" fmla="*/ 63 h 120"/>
                                    <a:gd name="T14" fmla="*/ 60 w 134"/>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4" h="120">
                                      <a:moveTo>
                                        <a:pt x="60" y="120"/>
                                      </a:moveTo>
                                      <a:cubicBezTo>
                                        <a:pt x="75" y="120"/>
                                        <a:pt x="87" y="115"/>
                                        <a:pt x="96" y="108"/>
                                      </a:cubicBezTo>
                                      <a:cubicBezTo>
                                        <a:pt x="96" y="108"/>
                                        <a:pt x="96" y="108"/>
                                        <a:pt x="96" y="108"/>
                                      </a:cubicBezTo>
                                      <a:cubicBezTo>
                                        <a:pt x="134" y="77"/>
                                        <a:pt x="122" y="0"/>
                                        <a:pt x="60" y="0"/>
                                      </a:cubicBezTo>
                                      <a:cubicBezTo>
                                        <a:pt x="20" y="0"/>
                                        <a:pt x="0" y="32"/>
                                        <a:pt x="2" y="63"/>
                                      </a:cubicBezTo>
                                      <a:cubicBezTo>
                                        <a:pt x="13" y="68"/>
                                        <a:pt x="24" y="74"/>
                                        <a:pt x="35" y="79"/>
                                      </a:cubicBezTo>
                                      <a:cubicBezTo>
                                        <a:pt x="24" y="74"/>
                                        <a:pt x="13" y="68"/>
                                        <a:pt x="2" y="63"/>
                                      </a:cubicBezTo>
                                      <a:cubicBezTo>
                                        <a:pt x="3" y="92"/>
                                        <a:pt x="23" y="120"/>
                                        <a:pt x="60"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410"/>
                              <wps:cNvSpPr>
                                <a:spLocks/>
                              </wps:cNvSpPr>
                              <wps:spPr bwMode="auto">
                                <a:xfrm>
                                  <a:off x="10677" y="602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411"/>
                              <wps:cNvSpPr>
                                <a:spLocks/>
                              </wps:cNvSpPr>
                              <wps:spPr bwMode="auto">
                                <a:xfrm>
                                  <a:off x="9218" y="7749"/>
                                  <a:ext cx="77" cy="60"/>
                                </a:xfrm>
                                <a:custGeom>
                                  <a:avLst/>
                                  <a:gdLst>
                                    <a:gd name="T0" fmla="*/ 77 w 154"/>
                                    <a:gd name="T1" fmla="*/ 0 h 120"/>
                                    <a:gd name="T2" fmla="*/ 57 w 154"/>
                                    <a:gd name="T3" fmla="*/ 3 h 120"/>
                                    <a:gd name="T4" fmla="*/ 57 w 154"/>
                                    <a:gd name="T5" fmla="*/ 3 h 120"/>
                                    <a:gd name="T6" fmla="*/ 77 w 154"/>
                                    <a:gd name="T7" fmla="*/ 120 h 120"/>
                                    <a:gd name="T8" fmla="*/ 81 w 154"/>
                                    <a:gd name="T9" fmla="*/ 120 h 120"/>
                                    <a:gd name="T10" fmla="*/ 77 w 154"/>
                                    <a:gd name="T11" fmla="*/ 103 h 120"/>
                                    <a:gd name="T12" fmla="*/ 81 w 154"/>
                                    <a:gd name="T13" fmla="*/ 120 h 120"/>
                                    <a:gd name="T14" fmla="*/ 77 w 15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120">
                                      <a:moveTo>
                                        <a:pt x="77" y="0"/>
                                      </a:moveTo>
                                      <a:cubicBezTo>
                                        <a:pt x="69" y="0"/>
                                        <a:pt x="63" y="1"/>
                                        <a:pt x="57" y="3"/>
                                      </a:cubicBezTo>
                                      <a:cubicBezTo>
                                        <a:pt x="57" y="3"/>
                                        <a:pt x="57" y="3"/>
                                        <a:pt x="57" y="3"/>
                                      </a:cubicBezTo>
                                      <a:cubicBezTo>
                                        <a:pt x="0" y="22"/>
                                        <a:pt x="7" y="120"/>
                                        <a:pt x="77" y="120"/>
                                      </a:cubicBezTo>
                                      <a:cubicBezTo>
                                        <a:pt x="78" y="120"/>
                                        <a:pt x="80" y="120"/>
                                        <a:pt x="81" y="120"/>
                                      </a:cubicBezTo>
                                      <a:cubicBezTo>
                                        <a:pt x="80" y="114"/>
                                        <a:pt x="79" y="109"/>
                                        <a:pt x="77" y="103"/>
                                      </a:cubicBezTo>
                                      <a:cubicBezTo>
                                        <a:pt x="79" y="109"/>
                                        <a:pt x="80" y="114"/>
                                        <a:pt x="81" y="120"/>
                                      </a:cubicBezTo>
                                      <a:cubicBezTo>
                                        <a:pt x="154" y="116"/>
                                        <a:pt x="153"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412"/>
                              <wps:cNvSpPr>
                                <a:spLocks/>
                              </wps:cNvSpPr>
                              <wps:spPr bwMode="auto">
                                <a:xfrm>
                                  <a:off x="9862" y="7482"/>
                                  <a:ext cx="76" cy="60"/>
                                </a:xfrm>
                                <a:custGeom>
                                  <a:avLst/>
                                  <a:gdLst>
                                    <a:gd name="T0" fmla="*/ 75 w 152"/>
                                    <a:gd name="T1" fmla="*/ 0 h 120"/>
                                    <a:gd name="T2" fmla="*/ 51 w 152"/>
                                    <a:gd name="T3" fmla="*/ 5 h 120"/>
                                    <a:gd name="T4" fmla="*/ 51 w 152"/>
                                    <a:gd name="T5" fmla="*/ 5 h 120"/>
                                    <a:gd name="T6" fmla="*/ 67 w 152"/>
                                    <a:gd name="T7" fmla="*/ 120 h 120"/>
                                    <a:gd name="T8" fmla="*/ 67 w 152"/>
                                    <a:gd name="T9" fmla="*/ 120 h 120"/>
                                    <a:gd name="T10" fmla="*/ 75 w 152"/>
                                    <a:gd name="T11" fmla="*/ 120 h 120"/>
                                    <a:gd name="T12" fmla="*/ 75 w 152"/>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2" h="120">
                                      <a:moveTo>
                                        <a:pt x="75" y="0"/>
                                      </a:moveTo>
                                      <a:cubicBezTo>
                                        <a:pt x="66" y="0"/>
                                        <a:pt x="58" y="2"/>
                                        <a:pt x="51" y="5"/>
                                      </a:cubicBezTo>
                                      <a:cubicBezTo>
                                        <a:pt x="51" y="5"/>
                                        <a:pt x="51" y="5"/>
                                        <a:pt x="51" y="5"/>
                                      </a:cubicBezTo>
                                      <a:cubicBezTo>
                                        <a:pt x="0" y="26"/>
                                        <a:pt x="6" y="114"/>
                                        <a:pt x="67" y="120"/>
                                      </a:cubicBezTo>
                                      <a:cubicBezTo>
                                        <a:pt x="67" y="120"/>
                                        <a:pt x="67" y="120"/>
                                        <a:pt x="67" y="120"/>
                                      </a:cubicBezTo>
                                      <a:cubicBezTo>
                                        <a:pt x="70" y="120"/>
                                        <a:pt x="72" y="120"/>
                                        <a:pt x="75" y="120"/>
                                      </a:cubicBezTo>
                                      <a:cubicBezTo>
                                        <a:pt x="152" y="120"/>
                                        <a:pt x="152" y="0"/>
                                        <a:pt x="7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413"/>
                              <wps:cNvSpPr>
                                <a:spLocks/>
                              </wps:cNvSpPr>
                              <wps:spPr bwMode="auto">
                                <a:xfrm>
                                  <a:off x="9428" y="7515"/>
                                  <a:ext cx="76" cy="60"/>
                                </a:xfrm>
                                <a:custGeom>
                                  <a:avLst/>
                                  <a:gdLst>
                                    <a:gd name="T0" fmla="*/ 77 w 152"/>
                                    <a:gd name="T1" fmla="*/ 0 h 120"/>
                                    <a:gd name="T2" fmla="*/ 71 w 152"/>
                                    <a:gd name="T3" fmla="*/ 0 h 120"/>
                                    <a:gd name="T4" fmla="*/ 71 w 152"/>
                                    <a:gd name="T5" fmla="*/ 0 h 120"/>
                                    <a:gd name="T6" fmla="*/ 77 w 152"/>
                                    <a:gd name="T7" fmla="*/ 120 h 120"/>
                                    <a:gd name="T8" fmla="*/ 110 w 152"/>
                                    <a:gd name="T9" fmla="*/ 111 h 120"/>
                                    <a:gd name="T10" fmla="*/ 106 w 152"/>
                                    <a:gd name="T11" fmla="*/ 99 h 120"/>
                                    <a:gd name="T12" fmla="*/ 110 w 152"/>
                                    <a:gd name="T13" fmla="*/ 111 h 120"/>
                                    <a:gd name="T14" fmla="*/ 77 w 152"/>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20">
                                      <a:moveTo>
                                        <a:pt x="77" y="0"/>
                                      </a:moveTo>
                                      <a:cubicBezTo>
                                        <a:pt x="75" y="0"/>
                                        <a:pt x="73" y="0"/>
                                        <a:pt x="71" y="0"/>
                                      </a:cubicBezTo>
                                      <a:cubicBezTo>
                                        <a:pt x="71" y="0"/>
                                        <a:pt x="71" y="0"/>
                                        <a:pt x="71" y="0"/>
                                      </a:cubicBezTo>
                                      <a:cubicBezTo>
                                        <a:pt x="0" y="6"/>
                                        <a:pt x="1" y="120"/>
                                        <a:pt x="77" y="120"/>
                                      </a:cubicBezTo>
                                      <a:cubicBezTo>
                                        <a:pt x="90" y="120"/>
                                        <a:pt x="101" y="117"/>
                                        <a:pt x="110" y="111"/>
                                      </a:cubicBezTo>
                                      <a:cubicBezTo>
                                        <a:pt x="109" y="107"/>
                                        <a:pt x="107" y="103"/>
                                        <a:pt x="106" y="99"/>
                                      </a:cubicBezTo>
                                      <a:cubicBezTo>
                                        <a:pt x="107" y="103"/>
                                        <a:pt x="109" y="107"/>
                                        <a:pt x="110" y="111"/>
                                      </a:cubicBezTo>
                                      <a:cubicBezTo>
                                        <a:pt x="152" y="82"/>
                                        <a:pt x="141"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414"/>
                              <wps:cNvSpPr>
                                <a:spLocks/>
                              </wps:cNvSpPr>
                              <wps:spPr bwMode="auto">
                                <a:xfrm>
                                  <a:off x="9259" y="7929"/>
                                  <a:ext cx="76" cy="60"/>
                                </a:xfrm>
                                <a:custGeom>
                                  <a:avLst/>
                                  <a:gdLst>
                                    <a:gd name="T0" fmla="*/ 74 w 151"/>
                                    <a:gd name="T1" fmla="*/ 120 h 120"/>
                                    <a:gd name="T2" fmla="*/ 74 w 151"/>
                                    <a:gd name="T3" fmla="*/ 0 h 120"/>
                                    <a:gd name="T4" fmla="*/ 45 w 151"/>
                                    <a:gd name="T5" fmla="*/ 6 h 120"/>
                                    <a:gd name="T6" fmla="*/ 45 w 151"/>
                                    <a:gd name="T7" fmla="*/ 6 h 120"/>
                                    <a:gd name="T8" fmla="*/ 66 w 151"/>
                                    <a:gd name="T9" fmla="*/ 119 h 120"/>
                                    <a:gd name="T10" fmla="*/ 52 w 151"/>
                                    <a:gd name="T11" fmla="*/ 45 h 120"/>
                                    <a:gd name="T12" fmla="*/ 66 w 151"/>
                                    <a:gd name="T13" fmla="*/ 119 h 120"/>
                                    <a:gd name="T14" fmla="*/ 74 w 151"/>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1" h="120">
                                      <a:moveTo>
                                        <a:pt x="74" y="120"/>
                                      </a:moveTo>
                                      <a:cubicBezTo>
                                        <a:pt x="151" y="120"/>
                                        <a:pt x="151" y="0"/>
                                        <a:pt x="74" y="0"/>
                                      </a:cubicBezTo>
                                      <a:cubicBezTo>
                                        <a:pt x="63" y="0"/>
                                        <a:pt x="53" y="2"/>
                                        <a:pt x="45" y="6"/>
                                      </a:cubicBezTo>
                                      <a:cubicBezTo>
                                        <a:pt x="45" y="6"/>
                                        <a:pt x="45" y="6"/>
                                        <a:pt x="45" y="6"/>
                                      </a:cubicBezTo>
                                      <a:cubicBezTo>
                                        <a:pt x="0" y="30"/>
                                        <a:pt x="7" y="112"/>
                                        <a:pt x="66" y="119"/>
                                      </a:cubicBezTo>
                                      <a:cubicBezTo>
                                        <a:pt x="61" y="94"/>
                                        <a:pt x="57" y="70"/>
                                        <a:pt x="52" y="45"/>
                                      </a:cubicBezTo>
                                      <a:cubicBezTo>
                                        <a:pt x="57" y="70"/>
                                        <a:pt x="61" y="94"/>
                                        <a:pt x="66" y="119"/>
                                      </a:cubicBezTo>
                                      <a:cubicBezTo>
                                        <a:pt x="68" y="120"/>
                                        <a:pt x="71" y="120"/>
                                        <a:pt x="74"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415"/>
                              <wps:cNvSpPr>
                                <a:spLocks/>
                              </wps:cNvSpPr>
                              <wps:spPr bwMode="auto">
                                <a:xfrm>
                                  <a:off x="9871" y="8149"/>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416"/>
                              <wps:cNvSpPr>
                                <a:spLocks/>
                              </wps:cNvSpPr>
                              <wps:spPr bwMode="auto">
                                <a:xfrm>
                                  <a:off x="8104" y="5196"/>
                                  <a:ext cx="67" cy="61"/>
                                </a:xfrm>
                                <a:custGeom>
                                  <a:avLst/>
                                  <a:gdLst>
                                    <a:gd name="T0" fmla="*/ 65 w 135"/>
                                    <a:gd name="T1" fmla="*/ 0 h 120"/>
                                    <a:gd name="T2" fmla="*/ 9 w 135"/>
                                    <a:gd name="T3" fmla="*/ 43 h 120"/>
                                    <a:gd name="T4" fmla="*/ 9 w 135"/>
                                    <a:gd name="T5" fmla="*/ 43 h 120"/>
                                    <a:gd name="T6" fmla="*/ 65 w 135"/>
                                    <a:gd name="T7" fmla="*/ 120 h 120"/>
                                    <a:gd name="T8" fmla="*/ 114 w 135"/>
                                    <a:gd name="T9" fmla="*/ 94 h 120"/>
                                    <a:gd name="T10" fmla="*/ 27 w 135"/>
                                    <a:gd name="T11" fmla="*/ 51 h 120"/>
                                    <a:gd name="T12" fmla="*/ 114 w 135"/>
                                    <a:gd name="T13" fmla="*/ 94 h 120"/>
                                    <a:gd name="T14" fmla="*/ 65 w 135"/>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5" h="120">
                                      <a:moveTo>
                                        <a:pt x="65" y="0"/>
                                      </a:moveTo>
                                      <a:cubicBezTo>
                                        <a:pt x="34" y="0"/>
                                        <a:pt x="15" y="19"/>
                                        <a:pt x="9" y="43"/>
                                      </a:cubicBezTo>
                                      <a:cubicBezTo>
                                        <a:pt x="9" y="43"/>
                                        <a:pt x="9" y="43"/>
                                        <a:pt x="9" y="43"/>
                                      </a:cubicBezTo>
                                      <a:cubicBezTo>
                                        <a:pt x="0" y="77"/>
                                        <a:pt x="19" y="120"/>
                                        <a:pt x="65" y="120"/>
                                      </a:cubicBezTo>
                                      <a:cubicBezTo>
                                        <a:pt x="88" y="120"/>
                                        <a:pt x="104" y="109"/>
                                        <a:pt x="114" y="94"/>
                                      </a:cubicBezTo>
                                      <a:cubicBezTo>
                                        <a:pt x="85" y="79"/>
                                        <a:pt x="56" y="65"/>
                                        <a:pt x="27" y="51"/>
                                      </a:cubicBezTo>
                                      <a:cubicBezTo>
                                        <a:pt x="56" y="65"/>
                                        <a:pt x="85" y="79"/>
                                        <a:pt x="114" y="94"/>
                                      </a:cubicBezTo>
                                      <a:cubicBezTo>
                                        <a:pt x="135" y="58"/>
                                        <a:pt x="119" y="0"/>
                                        <a:pt x="6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17"/>
                              <wps:cNvSpPr>
                                <a:spLocks/>
                              </wps:cNvSpPr>
                              <wps:spPr bwMode="auto">
                                <a:xfrm>
                                  <a:off x="7881" y="5049"/>
                                  <a:ext cx="76" cy="60"/>
                                </a:xfrm>
                                <a:custGeom>
                                  <a:avLst/>
                                  <a:gdLst>
                                    <a:gd name="T0" fmla="*/ 77 w 153"/>
                                    <a:gd name="T1" fmla="*/ 0 h 120"/>
                                    <a:gd name="T2" fmla="*/ 75 w 153"/>
                                    <a:gd name="T3" fmla="*/ 0 h 120"/>
                                    <a:gd name="T4" fmla="*/ 75 w 153"/>
                                    <a:gd name="T5" fmla="*/ 0 h 120"/>
                                    <a:gd name="T6" fmla="*/ 77 w 153"/>
                                    <a:gd name="T7" fmla="*/ 120 h 120"/>
                                    <a:gd name="T8" fmla="*/ 110 w 153"/>
                                    <a:gd name="T9" fmla="*/ 10 h 120"/>
                                    <a:gd name="T10" fmla="*/ 90 w 153"/>
                                    <a:gd name="T11" fmla="*/ 4 h 120"/>
                                    <a:gd name="T12" fmla="*/ 110 w 153"/>
                                    <a:gd name="T13" fmla="*/ 10 h 120"/>
                                    <a:gd name="T14" fmla="*/ 77 w 15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120">
                                      <a:moveTo>
                                        <a:pt x="77" y="0"/>
                                      </a:moveTo>
                                      <a:cubicBezTo>
                                        <a:pt x="77" y="0"/>
                                        <a:pt x="76" y="0"/>
                                        <a:pt x="75" y="0"/>
                                      </a:cubicBezTo>
                                      <a:cubicBezTo>
                                        <a:pt x="75" y="0"/>
                                        <a:pt x="75" y="0"/>
                                        <a:pt x="75" y="0"/>
                                      </a:cubicBezTo>
                                      <a:cubicBezTo>
                                        <a:pt x="0" y="3"/>
                                        <a:pt x="1" y="120"/>
                                        <a:pt x="77" y="120"/>
                                      </a:cubicBezTo>
                                      <a:cubicBezTo>
                                        <a:pt x="141" y="120"/>
                                        <a:pt x="153" y="38"/>
                                        <a:pt x="110" y="10"/>
                                      </a:cubicBezTo>
                                      <a:cubicBezTo>
                                        <a:pt x="104" y="8"/>
                                        <a:pt x="97" y="6"/>
                                        <a:pt x="90" y="4"/>
                                      </a:cubicBezTo>
                                      <a:cubicBezTo>
                                        <a:pt x="97" y="6"/>
                                        <a:pt x="104" y="8"/>
                                        <a:pt x="110" y="10"/>
                                      </a:cubicBezTo>
                                      <a:cubicBezTo>
                                        <a:pt x="102" y="4"/>
                                        <a:pt x="91"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418"/>
                              <wps:cNvSpPr>
                                <a:spLocks/>
                              </wps:cNvSpPr>
                              <wps:spPr bwMode="auto">
                                <a:xfrm>
                                  <a:off x="7804" y="340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3" name="Freeform 419"/>
                              <wps:cNvSpPr>
                                <a:spLocks/>
                              </wps:cNvSpPr>
                              <wps:spPr bwMode="auto">
                                <a:xfrm>
                                  <a:off x="7811" y="388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Freeform 420"/>
                              <wps:cNvSpPr>
                                <a:spLocks/>
                              </wps:cNvSpPr>
                              <wps:spPr bwMode="auto">
                                <a:xfrm>
                                  <a:off x="7797" y="35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421"/>
                              <wps:cNvSpPr>
                                <a:spLocks/>
                              </wps:cNvSpPr>
                              <wps:spPr bwMode="auto">
                                <a:xfrm>
                                  <a:off x="8094" y="502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422"/>
                              <wps:cNvSpPr>
                                <a:spLocks/>
                              </wps:cNvSpPr>
                              <wps:spPr bwMode="auto">
                                <a:xfrm>
                                  <a:off x="7994" y="561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Freeform 423"/>
                              <wps:cNvSpPr>
                                <a:spLocks/>
                              </wps:cNvSpPr>
                              <wps:spPr bwMode="auto">
                                <a:xfrm>
                                  <a:off x="8034" y="533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8" name="Freeform 424"/>
                              <wps:cNvSpPr>
                                <a:spLocks/>
                              </wps:cNvSpPr>
                              <wps:spPr bwMode="auto">
                                <a:xfrm>
                                  <a:off x="7807" y="290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425"/>
                              <wps:cNvSpPr>
                                <a:spLocks/>
                              </wps:cNvSpPr>
                              <wps:spPr bwMode="auto">
                                <a:xfrm>
                                  <a:off x="7834" y="422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426"/>
                              <wps:cNvSpPr>
                                <a:spLocks/>
                              </wps:cNvSpPr>
                              <wps:spPr bwMode="auto">
                                <a:xfrm>
                                  <a:off x="10727" y="620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427"/>
                              <wps:cNvSpPr>
                                <a:spLocks/>
                              </wps:cNvSpPr>
                              <wps:spPr bwMode="auto">
                                <a:xfrm>
                                  <a:off x="7871" y="3254"/>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428"/>
                              <wps:cNvSpPr>
                                <a:spLocks/>
                              </wps:cNvSpPr>
                              <wps:spPr bwMode="auto">
                                <a:xfrm>
                                  <a:off x="7857" y="483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429"/>
                              <wps:cNvSpPr>
                                <a:spLocks/>
                              </wps:cNvSpPr>
                              <wps:spPr bwMode="auto">
                                <a:xfrm>
                                  <a:off x="7901" y="380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430"/>
                              <wps:cNvSpPr>
                                <a:spLocks/>
                              </wps:cNvSpPr>
                              <wps:spPr bwMode="auto">
                                <a:xfrm>
                                  <a:off x="7907" y="365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431"/>
                              <wps:cNvSpPr>
                                <a:spLocks/>
                              </wps:cNvSpPr>
                              <wps:spPr bwMode="auto">
                                <a:xfrm>
                                  <a:off x="7827" y="40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432"/>
                              <wps:cNvSpPr>
                                <a:spLocks/>
                              </wps:cNvSpPr>
                              <wps:spPr bwMode="auto">
                                <a:xfrm>
                                  <a:off x="7924" y="346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Freeform 433"/>
                              <wps:cNvSpPr>
                                <a:spLocks/>
                              </wps:cNvSpPr>
                              <wps:spPr bwMode="auto">
                                <a:xfrm>
                                  <a:off x="7871" y="523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434"/>
                              <wps:cNvSpPr>
                                <a:spLocks/>
                              </wps:cNvSpPr>
                              <wps:spPr bwMode="auto">
                                <a:xfrm>
                                  <a:off x="8617" y="6451"/>
                                  <a:ext cx="68" cy="60"/>
                                </a:xfrm>
                                <a:custGeom>
                                  <a:avLst/>
                                  <a:gdLst>
                                    <a:gd name="T0" fmla="*/ 59 w 136"/>
                                    <a:gd name="T1" fmla="*/ 0 h 120"/>
                                    <a:gd name="T2" fmla="*/ 1 w 136"/>
                                    <a:gd name="T3" fmla="*/ 58 h 120"/>
                                    <a:gd name="T4" fmla="*/ 1 w 136"/>
                                    <a:gd name="T5" fmla="*/ 58 h 120"/>
                                    <a:gd name="T6" fmla="*/ 53 w 136"/>
                                    <a:gd name="T7" fmla="*/ 120 h 120"/>
                                    <a:gd name="T8" fmla="*/ 53 w 136"/>
                                    <a:gd name="T9" fmla="*/ 120 h 120"/>
                                    <a:gd name="T10" fmla="*/ 59 w 136"/>
                                    <a:gd name="T11" fmla="*/ 120 h 120"/>
                                    <a:gd name="T12" fmla="*/ 59 w 13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59" y="0"/>
                                      </a:moveTo>
                                      <a:cubicBezTo>
                                        <a:pt x="21" y="0"/>
                                        <a:pt x="2" y="29"/>
                                        <a:pt x="1" y="58"/>
                                      </a:cubicBezTo>
                                      <a:cubicBezTo>
                                        <a:pt x="1" y="58"/>
                                        <a:pt x="1" y="58"/>
                                        <a:pt x="1" y="58"/>
                                      </a:cubicBezTo>
                                      <a:cubicBezTo>
                                        <a:pt x="0" y="87"/>
                                        <a:pt x="17" y="117"/>
                                        <a:pt x="53" y="120"/>
                                      </a:cubicBezTo>
                                      <a:cubicBezTo>
                                        <a:pt x="53" y="120"/>
                                        <a:pt x="53" y="120"/>
                                        <a:pt x="53" y="120"/>
                                      </a:cubicBezTo>
                                      <a:cubicBezTo>
                                        <a:pt x="55" y="120"/>
                                        <a:pt x="57" y="120"/>
                                        <a:pt x="59" y="120"/>
                                      </a:cubicBezTo>
                                      <a:cubicBezTo>
                                        <a:pt x="136" y="120"/>
                                        <a:pt x="136" y="0"/>
                                        <a:pt x="5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435"/>
                              <wps:cNvSpPr>
                                <a:spLocks/>
                              </wps:cNvSpPr>
                              <wps:spPr bwMode="auto">
                                <a:xfrm>
                                  <a:off x="9984" y="6721"/>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436"/>
                              <wps:cNvSpPr>
                                <a:spLocks/>
                              </wps:cNvSpPr>
                              <wps:spPr bwMode="auto">
                                <a:xfrm>
                                  <a:off x="10294" y="770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437"/>
                              <wps:cNvSpPr>
                                <a:spLocks/>
                              </wps:cNvSpPr>
                              <wps:spPr bwMode="auto">
                                <a:xfrm>
                                  <a:off x="9819" y="6761"/>
                                  <a:ext cx="72" cy="60"/>
                                </a:xfrm>
                                <a:custGeom>
                                  <a:avLst/>
                                  <a:gdLst>
                                    <a:gd name="T0" fmla="*/ 67 w 144"/>
                                    <a:gd name="T1" fmla="*/ 0 h 120"/>
                                    <a:gd name="T2" fmla="*/ 17 w 144"/>
                                    <a:gd name="T3" fmla="*/ 28 h 120"/>
                                    <a:gd name="T4" fmla="*/ 17 w 144"/>
                                    <a:gd name="T5" fmla="*/ 28 h 120"/>
                                    <a:gd name="T6" fmla="*/ 46 w 144"/>
                                    <a:gd name="T7" fmla="*/ 117 h 120"/>
                                    <a:gd name="T8" fmla="*/ 46 w 144"/>
                                    <a:gd name="T9" fmla="*/ 117 h 120"/>
                                    <a:gd name="T10" fmla="*/ 67 w 144"/>
                                    <a:gd name="T11" fmla="*/ 120 h 120"/>
                                    <a:gd name="T12" fmla="*/ 67 w 144"/>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4" h="120">
                                      <a:moveTo>
                                        <a:pt x="67" y="0"/>
                                      </a:moveTo>
                                      <a:cubicBezTo>
                                        <a:pt x="43" y="0"/>
                                        <a:pt x="26" y="12"/>
                                        <a:pt x="17" y="28"/>
                                      </a:cubicBezTo>
                                      <a:cubicBezTo>
                                        <a:pt x="17" y="28"/>
                                        <a:pt x="17" y="28"/>
                                        <a:pt x="17" y="28"/>
                                      </a:cubicBezTo>
                                      <a:cubicBezTo>
                                        <a:pt x="0" y="59"/>
                                        <a:pt x="10" y="104"/>
                                        <a:pt x="46" y="117"/>
                                      </a:cubicBezTo>
                                      <a:cubicBezTo>
                                        <a:pt x="46" y="117"/>
                                        <a:pt x="46" y="117"/>
                                        <a:pt x="46" y="117"/>
                                      </a:cubicBezTo>
                                      <a:cubicBezTo>
                                        <a:pt x="52" y="119"/>
                                        <a:pt x="59" y="120"/>
                                        <a:pt x="67" y="120"/>
                                      </a:cubicBezTo>
                                      <a:cubicBezTo>
                                        <a:pt x="144" y="120"/>
                                        <a:pt x="144" y="0"/>
                                        <a:pt x="6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438"/>
                              <wps:cNvSpPr>
                                <a:spLocks/>
                              </wps:cNvSpPr>
                              <wps:spPr bwMode="auto">
                                <a:xfrm>
                                  <a:off x="10291" y="7459"/>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439"/>
                              <wps:cNvSpPr>
                                <a:spLocks/>
                              </wps:cNvSpPr>
                              <wps:spPr bwMode="auto">
                                <a:xfrm>
                                  <a:off x="9807" y="7041"/>
                                  <a:ext cx="37" cy="60"/>
                                </a:xfrm>
                                <a:custGeom>
                                  <a:avLst/>
                                  <a:gdLst>
                                    <a:gd name="T0" fmla="*/ 40 w 74"/>
                                    <a:gd name="T1" fmla="*/ 7 h 119"/>
                                    <a:gd name="T2" fmla="*/ 40 w 74"/>
                                    <a:gd name="T3" fmla="*/ 7 h 119"/>
                                    <a:gd name="T4" fmla="*/ 11 w 74"/>
                                    <a:gd name="T5" fmla="*/ 0 h 119"/>
                                    <a:gd name="T6" fmla="*/ 0 w 74"/>
                                    <a:gd name="T7" fmla="*/ 1 h 119"/>
                                    <a:gd name="T8" fmla="*/ 25 w 74"/>
                                    <a:gd name="T9" fmla="*/ 119 h 119"/>
                                    <a:gd name="T10" fmla="*/ 66 w 74"/>
                                    <a:gd name="T11" fmla="*/ 80 h 119"/>
                                    <a:gd name="T12" fmla="*/ 66 w 74"/>
                                    <a:gd name="T13" fmla="*/ 80 h 119"/>
                                    <a:gd name="T14" fmla="*/ 40 w 74"/>
                                    <a:gd name="T15" fmla="*/ 7 h 1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4" h="119">
                                      <a:moveTo>
                                        <a:pt x="40" y="7"/>
                                      </a:moveTo>
                                      <a:cubicBezTo>
                                        <a:pt x="40" y="7"/>
                                        <a:pt x="40" y="7"/>
                                        <a:pt x="40" y="7"/>
                                      </a:cubicBezTo>
                                      <a:cubicBezTo>
                                        <a:pt x="32" y="3"/>
                                        <a:pt x="22" y="0"/>
                                        <a:pt x="11" y="0"/>
                                      </a:cubicBezTo>
                                      <a:cubicBezTo>
                                        <a:pt x="7" y="0"/>
                                        <a:pt x="4" y="1"/>
                                        <a:pt x="0" y="1"/>
                                      </a:cubicBezTo>
                                      <a:cubicBezTo>
                                        <a:pt x="9" y="40"/>
                                        <a:pt x="17" y="80"/>
                                        <a:pt x="25" y="119"/>
                                      </a:cubicBezTo>
                                      <a:cubicBezTo>
                                        <a:pt x="47" y="114"/>
                                        <a:pt x="61" y="99"/>
                                        <a:pt x="66" y="80"/>
                                      </a:cubicBezTo>
                                      <a:cubicBezTo>
                                        <a:pt x="66" y="80"/>
                                        <a:pt x="66" y="80"/>
                                        <a:pt x="66" y="80"/>
                                      </a:cubicBezTo>
                                      <a:cubicBezTo>
                                        <a:pt x="74" y="53"/>
                                        <a:pt x="65" y="21"/>
                                        <a:pt x="40" y="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440"/>
                              <wps:cNvSpPr>
                                <a:spLocks/>
                              </wps:cNvSpPr>
                              <wps:spPr bwMode="auto">
                                <a:xfrm>
                                  <a:off x="10692" y="514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441"/>
                              <wps:cNvSpPr>
                                <a:spLocks/>
                              </wps:cNvSpPr>
                              <wps:spPr bwMode="auto">
                                <a:xfrm>
                                  <a:off x="10667" y="561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442"/>
                              <wps:cNvSpPr>
                                <a:spLocks/>
                              </wps:cNvSpPr>
                              <wps:spPr bwMode="auto">
                                <a:xfrm>
                                  <a:off x="10022" y="7729"/>
                                  <a:ext cx="53" cy="60"/>
                                </a:xfrm>
                                <a:custGeom>
                                  <a:avLst/>
                                  <a:gdLst>
                                    <a:gd name="T0" fmla="*/ 28 w 105"/>
                                    <a:gd name="T1" fmla="*/ 120 h 120"/>
                                    <a:gd name="T2" fmla="*/ 28 w 105"/>
                                    <a:gd name="T3" fmla="*/ 0 h 120"/>
                                    <a:gd name="T4" fmla="*/ 0 w 105"/>
                                    <a:gd name="T5" fmla="*/ 6 h 120"/>
                                    <a:gd name="T6" fmla="*/ 25 w 105"/>
                                    <a:gd name="T7" fmla="*/ 120 h 120"/>
                                    <a:gd name="T8" fmla="*/ 28 w 105"/>
                                    <a:gd name="T9" fmla="*/ 120 h 120"/>
                                  </a:gdLst>
                                  <a:ahLst/>
                                  <a:cxnLst>
                                    <a:cxn ang="0">
                                      <a:pos x="T0" y="T1"/>
                                    </a:cxn>
                                    <a:cxn ang="0">
                                      <a:pos x="T2" y="T3"/>
                                    </a:cxn>
                                    <a:cxn ang="0">
                                      <a:pos x="T4" y="T5"/>
                                    </a:cxn>
                                    <a:cxn ang="0">
                                      <a:pos x="T6" y="T7"/>
                                    </a:cxn>
                                    <a:cxn ang="0">
                                      <a:pos x="T8" y="T9"/>
                                    </a:cxn>
                                  </a:cxnLst>
                                  <a:rect l="0" t="0" r="r" b="b"/>
                                  <a:pathLst>
                                    <a:path w="105" h="120">
                                      <a:moveTo>
                                        <a:pt x="28" y="120"/>
                                      </a:moveTo>
                                      <a:cubicBezTo>
                                        <a:pt x="105" y="120"/>
                                        <a:pt x="105" y="0"/>
                                        <a:pt x="28" y="0"/>
                                      </a:cubicBezTo>
                                      <a:cubicBezTo>
                                        <a:pt x="17" y="0"/>
                                        <a:pt x="8" y="2"/>
                                        <a:pt x="0" y="6"/>
                                      </a:cubicBezTo>
                                      <a:cubicBezTo>
                                        <a:pt x="9" y="44"/>
                                        <a:pt x="17" y="82"/>
                                        <a:pt x="25" y="120"/>
                                      </a:cubicBezTo>
                                      <a:cubicBezTo>
                                        <a:pt x="26" y="120"/>
                                        <a:pt x="27" y="120"/>
                                        <a:pt x="2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443"/>
                              <wps:cNvSpPr>
                                <a:spLocks/>
                              </wps:cNvSpPr>
                              <wps:spPr bwMode="auto">
                                <a:xfrm>
                                  <a:off x="9064" y="7452"/>
                                  <a:ext cx="74" cy="60"/>
                                </a:xfrm>
                                <a:custGeom>
                                  <a:avLst/>
                                  <a:gdLst>
                                    <a:gd name="T0" fmla="*/ 91 w 147"/>
                                    <a:gd name="T1" fmla="*/ 2 h 120"/>
                                    <a:gd name="T2" fmla="*/ 91 w 147"/>
                                    <a:gd name="T3" fmla="*/ 2 h 120"/>
                                    <a:gd name="T4" fmla="*/ 77 w 147"/>
                                    <a:gd name="T5" fmla="*/ 0 h 120"/>
                                    <a:gd name="T6" fmla="*/ 77 w 147"/>
                                    <a:gd name="T7" fmla="*/ 120 h 120"/>
                                    <a:gd name="T8" fmla="*/ 121 w 147"/>
                                    <a:gd name="T9" fmla="*/ 102 h 120"/>
                                    <a:gd name="T10" fmla="*/ 106 w 147"/>
                                    <a:gd name="T11" fmla="*/ 52 h 120"/>
                                    <a:gd name="T12" fmla="*/ 121 w 147"/>
                                    <a:gd name="T13" fmla="*/ 102 h 120"/>
                                    <a:gd name="T14" fmla="*/ 91 w 147"/>
                                    <a:gd name="T15" fmla="*/ 2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91" y="2"/>
                                      </a:moveTo>
                                      <a:cubicBezTo>
                                        <a:pt x="91" y="2"/>
                                        <a:pt x="91" y="2"/>
                                        <a:pt x="91" y="2"/>
                                      </a:cubicBezTo>
                                      <a:cubicBezTo>
                                        <a:pt x="87" y="1"/>
                                        <a:pt x="82" y="0"/>
                                        <a:pt x="77" y="0"/>
                                      </a:cubicBezTo>
                                      <a:cubicBezTo>
                                        <a:pt x="0" y="0"/>
                                        <a:pt x="0" y="120"/>
                                        <a:pt x="77" y="120"/>
                                      </a:cubicBezTo>
                                      <a:cubicBezTo>
                                        <a:pt x="96" y="120"/>
                                        <a:pt x="111" y="113"/>
                                        <a:pt x="121" y="102"/>
                                      </a:cubicBezTo>
                                      <a:cubicBezTo>
                                        <a:pt x="116" y="85"/>
                                        <a:pt x="111" y="68"/>
                                        <a:pt x="106" y="52"/>
                                      </a:cubicBezTo>
                                      <a:cubicBezTo>
                                        <a:pt x="111" y="68"/>
                                        <a:pt x="116" y="85"/>
                                        <a:pt x="121" y="102"/>
                                      </a:cubicBezTo>
                                      <a:cubicBezTo>
                                        <a:pt x="147" y="71"/>
                                        <a:pt x="137" y="12"/>
                                        <a:pt x="91" y="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444"/>
                              <wps:cNvSpPr>
                                <a:spLocks/>
                              </wps:cNvSpPr>
                              <wps:spPr bwMode="auto">
                                <a:xfrm>
                                  <a:off x="9134" y="7262"/>
                                  <a:ext cx="74" cy="60"/>
                                </a:xfrm>
                                <a:custGeom>
                                  <a:avLst/>
                                  <a:gdLst>
                                    <a:gd name="T0" fmla="*/ 85 w 147"/>
                                    <a:gd name="T1" fmla="*/ 1 h 120"/>
                                    <a:gd name="T2" fmla="*/ 99 w 147"/>
                                    <a:gd name="T3" fmla="*/ 37 h 120"/>
                                    <a:gd name="T4" fmla="*/ 85 w 147"/>
                                    <a:gd name="T5" fmla="*/ 1 h 120"/>
                                    <a:gd name="T6" fmla="*/ 77 w 147"/>
                                    <a:gd name="T7" fmla="*/ 0 h 120"/>
                                    <a:gd name="T8" fmla="*/ 77 w 147"/>
                                    <a:gd name="T9" fmla="*/ 120 h 120"/>
                                    <a:gd name="T10" fmla="*/ 123 w 147"/>
                                    <a:gd name="T11" fmla="*/ 99 h 120"/>
                                    <a:gd name="T12" fmla="*/ 123 w 147"/>
                                    <a:gd name="T13" fmla="*/ 99 h 120"/>
                                    <a:gd name="T14" fmla="*/ 85 w 147"/>
                                    <a:gd name="T15" fmla="*/ 1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85" y="1"/>
                                      </a:moveTo>
                                      <a:cubicBezTo>
                                        <a:pt x="90" y="13"/>
                                        <a:pt x="94" y="25"/>
                                        <a:pt x="99" y="37"/>
                                      </a:cubicBezTo>
                                      <a:cubicBezTo>
                                        <a:pt x="94" y="25"/>
                                        <a:pt x="90" y="13"/>
                                        <a:pt x="85" y="1"/>
                                      </a:cubicBezTo>
                                      <a:cubicBezTo>
                                        <a:pt x="82" y="1"/>
                                        <a:pt x="80" y="0"/>
                                        <a:pt x="77" y="0"/>
                                      </a:cubicBezTo>
                                      <a:cubicBezTo>
                                        <a:pt x="0" y="0"/>
                                        <a:pt x="0" y="120"/>
                                        <a:pt x="77" y="120"/>
                                      </a:cubicBezTo>
                                      <a:cubicBezTo>
                                        <a:pt x="98" y="120"/>
                                        <a:pt x="113" y="112"/>
                                        <a:pt x="123" y="99"/>
                                      </a:cubicBezTo>
                                      <a:cubicBezTo>
                                        <a:pt x="123" y="99"/>
                                        <a:pt x="123" y="99"/>
                                        <a:pt x="123" y="99"/>
                                      </a:cubicBezTo>
                                      <a:cubicBezTo>
                                        <a:pt x="147" y="66"/>
                                        <a:pt x="135" y="6"/>
                                        <a:pt x="85" y="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445"/>
                              <wps:cNvSpPr>
                                <a:spLocks/>
                              </wps:cNvSpPr>
                              <wps:spPr bwMode="auto">
                                <a:xfrm>
                                  <a:off x="8858" y="6591"/>
                                  <a:ext cx="70" cy="60"/>
                                </a:xfrm>
                                <a:custGeom>
                                  <a:avLst/>
                                  <a:gdLst>
                                    <a:gd name="T0" fmla="*/ 62 w 140"/>
                                    <a:gd name="T1" fmla="*/ 0 h 120"/>
                                    <a:gd name="T2" fmla="*/ 6 w 140"/>
                                    <a:gd name="T3" fmla="*/ 46 h 120"/>
                                    <a:gd name="T4" fmla="*/ 6 w 140"/>
                                    <a:gd name="T5" fmla="*/ 46 h 120"/>
                                    <a:gd name="T6" fmla="*/ 49 w 140"/>
                                    <a:gd name="T7" fmla="*/ 119 h 120"/>
                                    <a:gd name="T8" fmla="*/ 49 w 140"/>
                                    <a:gd name="T9" fmla="*/ 119 h 120"/>
                                    <a:gd name="T10" fmla="*/ 62 w 140"/>
                                    <a:gd name="T11" fmla="*/ 120 h 120"/>
                                    <a:gd name="T12" fmla="*/ 62 w 140"/>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0" h="120">
                                      <a:moveTo>
                                        <a:pt x="62" y="0"/>
                                      </a:moveTo>
                                      <a:cubicBezTo>
                                        <a:pt x="30" y="0"/>
                                        <a:pt x="11" y="21"/>
                                        <a:pt x="6" y="46"/>
                                      </a:cubicBezTo>
                                      <a:cubicBezTo>
                                        <a:pt x="6" y="46"/>
                                        <a:pt x="6" y="46"/>
                                        <a:pt x="6" y="46"/>
                                      </a:cubicBezTo>
                                      <a:cubicBezTo>
                                        <a:pt x="0" y="76"/>
                                        <a:pt x="14" y="112"/>
                                        <a:pt x="49" y="119"/>
                                      </a:cubicBezTo>
                                      <a:cubicBezTo>
                                        <a:pt x="49" y="119"/>
                                        <a:pt x="49" y="119"/>
                                        <a:pt x="49" y="119"/>
                                      </a:cubicBezTo>
                                      <a:cubicBezTo>
                                        <a:pt x="53" y="120"/>
                                        <a:pt x="58" y="120"/>
                                        <a:pt x="62" y="120"/>
                                      </a:cubicBezTo>
                                      <a:cubicBezTo>
                                        <a:pt x="140" y="120"/>
                                        <a:pt x="140" y="0"/>
                                        <a:pt x="6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Freeform 446"/>
                              <wps:cNvSpPr>
                                <a:spLocks/>
                              </wps:cNvSpPr>
                              <wps:spPr bwMode="auto">
                                <a:xfrm>
                                  <a:off x="8749" y="6358"/>
                                  <a:ext cx="73" cy="60"/>
                                </a:xfrm>
                                <a:custGeom>
                                  <a:avLst/>
                                  <a:gdLst>
                                    <a:gd name="T0" fmla="*/ 74 w 146"/>
                                    <a:gd name="T1" fmla="*/ 0 h 120"/>
                                    <a:gd name="T2" fmla="*/ 35 w 146"/>
                                    <a:gd name="T3" fmla="*/ 14 h 120"/>
                                    <a:gd name="T4" fmla="*/ 35 w 146"/>
                                    <a:gd name="T5" fmla="*/ 14 h 120"/>
                                    <a:gd name="T6" fmla="*/ 74 w 146"/>
                                    <a:gd name="T7" fmla="*/ 120 h 120"/>
                                    <a:gd name="T8" fmla="*/ 118 w 146"/>
                                    <a:gd name="T9" fmla="*/ 100 h 120"/>
                                    <a:gd name="T10" fmla="*/ 118 w 146"/>
                                    <a:gd name="T11" fmla="*/ 100 h 120"/>
                                    <a:gd name="T12" fmla="*/ 74 w 14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74" y="0"/>
                                      </a:moveTo>
                                      <a:cubicBezTo>
                                        <a:pt x="57" y="0"/>
                                        <a:pt x="45" y="5"/>
                                        <a:pt x="35" y="14"/>
                                      </a:cubicBezTo>
                                      <a:cubicBezTo>
                                        <a:pt x="35" y="14"/>
                                        <a:pt x="35" y="14"/>
                                        <a:pt x="35" y="14"/>
                                      </a:cubicBezTo>
                                      <a:cubicBezTo>
                                        <a:pt x="0" y="45"/>
                                        <a:pt x="13" y="120"/>
                                        <a:pt x="74" y="120"/>
                                      </a:cubicBezTo>
                                      <a:cubicBezTo>
                                        <a:pt x="94" y="120"/>
                                        <a:pt x="109" y="112"/>
                                        <a:pt x="118" y="100"/>
                                      </a:cubicBezTo>
                                      <a:cubicBezTo>
                                        <a:pt x="118" y="100"/>
                                        <a:pt x="118" y="100"/>
                                        <a:pt x="118" y="100"/>
                                      </a:cubicBezTo>
                                      <a:cubicBezTo>
                                        <a:pt x="146" y="65"/>
                                        <a:pt x="131" y="0"/>
                                        <a:pt x="74"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447"/>
                              <wps:cNvSpPr>
                                <a:spLocks/>
                              </wps:cNvSpPr>
                              <wps:spPr bwMode="auto">
                                <a:xfrm>
                                  <a:off x="9271" y="7141"/>
                                  <a:ext cx="75" cy="61"/>
                                </a:xfrm>
                                <a:custGeom>
                                  <a:avLst/>
                                  <a:gdLst>
                                    <a:gd name="T0" fmla="*/ 77 w 150"/>
                                    <a:gd name="T1" fmla="*/ 0 h 120"/>
                                    <a:gd name="T2" fmla="*/ 73 w 150"/>
                                    <a:gd name="T3" fmla="*/ 1 h 120"/>
                                    <a:gd name="T4" fmla="*/ 73 w 150"/>
                                    <a:gd name="T5" fmla="*/ 1 h 120"/>
                                    <a:gd name="T6" fmla="*/ 78 w 150"/>
                                    <a:gd name="T7" fmla="*/ 120 h 120"/>
                                    <a:gd name="T8" fmla="*/ 121 w 150"/>
                                    <a:gd name="T9" fmla="*/ 102 h 120"/>
                                    <a:gd name="T10" fmla="*/ 82 w 150"/>
                                    <a:gd name="T11" fmla="*/ 20 h 120"/>
                                    <a:gd name="T12" fmla="*/ 121 w 150"/>
                                    <a:gd name="T13" fmla="*/ 102 h 120"/>
                                    <a:gd name="T14" fmla="*/ 77 w 150"/>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120">
                                      <a:moveTo>
                                        <a:pt x="77" y="0"/>
                                      </a:moveTo>
                                      <a:cubicBezTo>
                                        <a:pt x="76" y="0"/>
                                        <a:pt x="74" y="0"/>
                                        <a:pt x="73" y="1"/>
                                      </a:cubicBezTo>
                                      <a:cubicBezTo>
                                        <a:pt x="73" y="1"/>
                                        <a:pt x="73" y="1"/>
                                        <a:pt x="73" y="1"/>
                                      </a:cubicBezTo>
                                      <a:cubicBezTo>
                                        <a:pt x="0" y="6"/>
                                        <a:pt x="2" y="120"/>
                                        <a:pt x="78" y="120"/>
                                      </a:cubicBezTo>
                                      <a:cubicBezTo>
                                        <a:pt x="97" y="120"/>
                                        <a:pt x="111" y="113"/>
                                        <a:pt x="121" y="102"/>
                                      </a:cubicBezTo>
                                      <a:cubicBezTo>
                                        <a:pt x="108" y="74"/>
                                        <a:pt x="95" y="47"/>
                                        <a:pt x="82" y="20"/>
                                      </a:cubicBezTo>
                                      <a:cubicBezTo>
                                        <a:pt x="95" y="47"/>
                                        <a:pt x="108" y="74"/>
                                        <a:pt x="121" y="102"/>
                                      </a:cubicBezTo>
                                      <a:cubicBezTo>
                                        <a:pt x="150" y="68"/>
                                        <a:pt x="136"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448"/>
                              <wps:cNvSpPr>
                                <a:spLocks/>
                              </wps:cNvSpPr>
                              <wps:spPr bwMode="auto">
                                <a:xfrm>
                                  <a:off x="9820" y="7206"/>
                                  <a:ext cx="31" cy="56"/>
                                </a:xfrm>
                                <a:custGeom>
                                  <a:avLst/>
                                  <a:gdLst>
                                    <a:gd name="T0" fmla="*/ 62 w 62"/>
                                    <a:gd name="T1" fmla="*/ 111 h 111"/>
                                    <a:gd name="T2" fmla="*/ 42 w 62"/>
                                    <a:gd name="T3" fmla="*/ 0 h 111"/>
                                    <a:gd name="T4" fmla="*/ 62 w 62"/>
                                    <a:gd name="T5" fmla="*/ 111 h 111"/>
                                  </a:gdLst>
                                  <a:ahLst/>
                                  <a:cxnLst>
                                    <a:cxn ang="0">
                                      <a:pos x="T0" y="T1"/>
                                    </a:cxn>
                                    <a:cxn ang="0">
                                      <a:pos x="T2" y="T3"/>
                                    </a:cxn>
                                    <a:cxn ang="0">
                                      <a:pos x="T4" y="T5"/>
                                    </a:cxn>
                                  </a:cxnLst>
                                  <a:rect l="0" t="0" r="r" b="b"/>
                                  <a:pathLst>
                                    <a:path w="62" h="111">
                                      <a:moveTo>
                                        <a:pt x="62" y="111"/>
                                      </a:moveTo>
                                      <a:cubicBezTo>
                                        <a:pt x="55" y="74"/>
                                        <a:pt x="49" y="37"/>
                                        <a:pt x="42" y="0"/>
                                      </a:cubicBezTo>
                                      <a:cubicBezTo>
                                        <a:pt x="0" y="25"/>
                                        <a:pt x="7" y="102"/>
                                        <a:pt x="62" y="11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449"/>
                              <wps:cNvSpPr>
                                <a:spLocks/>
                              </wps:cNvSpPr>
                              <wps:spPr bwMode="auto">
                                <a:xfrm>
                                  <a:off x="9194" y="7432"/>
                                  <a:ext cx="73" cy="60"/>
                                </a:xfrm>
                                <a:custGeom>
                                  <a:avLst/>
                                  <a:gdLst>
                                    <a:gd name="T0" fmla="*/ 94 w 145"/>
                                    <a:gd name="T1" fmla="*/ 2 h 120"/>
                                    <a:gd name="T2" fmla="*/ 106 w 145"/>
                                    <a:gd name="T3" fmla="*/ 36 h 120"/>
                                    <a:gd name="T4" fmla="*/ 94 w 145"/>
                                    <a:gd name="T5" fmla="*/ 2 h 120"/>
                                    <a:gd name="T6" fmla="*/ 77 w 145"/>
                                    <a:gd name="T7" fmla="*/ 0 h 120"/>
                                    <a:gd name="T8" fmla="*/ 77 w 145"/>
                                    <a:gd name="T9" fmla="*/ 120 h 120"/>
                                    <a:gd name="T10" fmla="*/ 126 w 145"/>
                                    <a:gd name="T11" fmla="*/ 94 h 120"/>
                                    <a:gd name="T12" fmla="*/ 126 w 145"/>
                                    <a:gd name="T13" fmla="*/ 94 h 120"/>
                                    <a:gd name="T14" fmla="*/ 94 w 145"/>
                                    <a:gd name="T15" fmla="*/ 2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5" h="120">
                                      <a:moveTo>
                                        <a:pt x="94" y="2"/>
                                      </a:moveTo>
                                      <a:cubicBezTo>
                                        <a:pt x="98" y="14"/>
                                        <a:pt x="102" y="25"/>
                                        <a:pt x="106" y="36"/>
                                      </a:cubicBezTo>
                                      <a:cubicBezTo>
                                        <a:pt x="102" y="25"/>
                                        <a:pt x="98" y="14"/>
                                        <a:pt x="94" y="2"/>
                                      </a:cubicBezTo>
                                      <a:cubicBezTo>
                                        <a:pt x="89" y="1"/>
                                        <a:pt x="83" y="0"/>
                                        <a:pt x="77" y="0"/>
                                      </a:cubicBezTo>
                                      <a:cubicBezTo>
                                        <a:pt x="0" y="0"/>
                                        <a:pt x="0" y="120"/>
                                        <a:pt x="77" y="120"/>
                                      </a:cubicBezTo>
                                      <a:cubicBezTo>
                                        <a:pt x="100" y="120"/>
                                        <a:pt x="117" y="109"/>
                                        <a:pt x="126" y="94"/>
                                      </a:cubicBezTo>
                                      <a:cubicBezTo>
                                        <a:pt x="126" y="94"/>
                                        <a:pt x="126" y="94"/>
                                        <a:pt x="126" y="94"/>
                                      </a:cubicBezTo>
                                      <a:cubicBezTo>
                                        <a:pt x="145" y="63"/>
                                        <a:pt x="134" y="13"/>
                                        <a:pt x="94" y="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450"/>
                              <wps:cNvSpPr>
                                <a:spLocks/>
                              </wps:cNvSpPr>
                              <wps:spPr bwMode="auto">
                                <a:xfrm>
                                  <a:off x="9254" y="667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451"/>
                              <wps:cNvSpPr>
                                <a:spLocks/>
                              </wps:cNvSpPr>
                              <wps:spPr bwMode="auto">
                                <a:xfrm>
                                  <a:off x="9041" y="397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452"/>
                              <wps:cNvSpPr>
                                <a:spLocks/>
                              </wps:cNvSpPr>
                              <wps:spPr bwMode="auto">
                                <a:xfrm>
                                  <a:off x="8841" y="369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453"/>
                              <wps:cNvSpPr>
                                <a:spLocks/>
                              </wps:cNvSpPr>
                              <wps:spPr bwMode="auto">
                                <a:xfrm>
                                  <a:off x="8851" y="5159"/>
                                  <a:ext cx="73" cy="60"/>
                                </a:xfrm>
                                <a:custGeom>
                                  <a:avLst/>
                                  <a:gdLst>
                                    <a:gd name="T0" fmla="*/ 128 w 147"/>
                                    <a:gd name="T1" fmla="*/ 29 h 120"/>
                                    <a:gd name="T2" fmla="*/ 98 w 147"/>
                                    <a:gd name="T3" fmla="*/ 7 h 120"/>
                                    <a:gd name="T4" fmla="*/ 128 w 147"/>
                                    <a:gd name="T5" fmla="*/ 29 h 120"/>
                                    <a:gd name="T6" fmla="*/ 91 w 147"/>
                                    <a:gd name="T7" fmla="*/ 2 h 120"/>
                                    <a:gd name="T8" fmla="*/ 91 w 147"/>
                                    <a:gd name="T9" fmla="*/ 2 h 120"/>
                                    <a:gd name="T10" fmla="*/ 77 w 147"/>
                                    <a:gd name="T11" fmla="*/ 0 h 120"/>
                                    <a:gd name="T12" fmla="*/ 77 w 147"/>
                                    <a:gd name="T13" fmla="*/ 120 h 120"/>
                                    <a:gd name="T14" fmla="*/ 128 w 147"/>
                                    <a:gd name="T15" fmla="*/ 29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128" y="29"/>
                                      </a:moveTo>
                                      <a:cubicBezTo>
                                        <a:pt x="118" y="22"/>
                                        <a:pt x="108" y="14"/>
                                        <a:pt x="98" y="7"/>
                                      </a:cubicBezTo>
                                      <a:cubicBezTo>
                                        <a:pt x="108" y="14"/>
                                        <a:pt x="118" y="22"/>
                                        <a:pt x="128" y="29"/>
                                      </a:cubicBezTo>
                                      <a:cubicBezTo>
                                        <a:pt x="121" y="16"/>
                                        <a:pt x="108" y="5"/>
                                        <a:pt x="91" y="2"/>
                                      </a:cubicBezTo>
                                      <a:cubicBezTo>
                                        <a:pt x="91" y="2"/>
                                        <a:pt x="91" y="2"/>
                                        <a:pt x="91" y="2"/>
                                      </a:cubicBezTo>
                                      <a:cubicBezTo>
                                        <a:pt x="87" y="1"/>
                                        <a:pt x="82" y="0"/>
                                        <a:pt x="77" y="0"/>
                                      </a:cubicBezTo>
                                      <a:cubicBezTo>
                                        <a:pt x="0" y="0"/>
                                        <a:pt x="0" y="120"/>
                                        <a:pt x="77" y="120"/>
                                      </a:cubicBezTo>
                                      <a:cubicBezTo>
                                        <a:pt x="130" y="120"/>
                                        <a:pt x="147" y="65"/>
                                        <a:pt x="128" y="2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454"/>
                              <wps:cNvSpPr>
                                <a:spLocks/>
                              </wps:cNvSpPr>
                              <wps:spPr bwMode="auto">
                                <a:xfrm>
                                  <a:off x="8821" y="4218"/>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455"/>
                              <wps:cNvSpPr>
                                <a:spLocks/>
                              </wps:cNvSpPr>
                              <wps:spPr bwMode="auto">
                                <a:xfrm>
                                  <a:off x="8824" y="543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456"/>
                              <wps:cNvSpPr>
                                <a:spLocks/>
                              </wps:cNvSpPr>
                              <wps:spPr bwMode="auto">
                                <a:xfrm>
                                  <a:off x="8887" y="352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457"/>
                              <wps:cNvSpPr>
                                <a:spLocks/>
                              </wps:cNvSpPr>
                              <wps:spPr bwMode="auto">
                                <a:xfrm>
                                  <a:off x="8864" y="288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458"/>
                              <wps:cNvSpPr>
                                <a:spLocks/>
                              </wps:cNvSpPr>
                              <wps:spPr bwMode="auto">
                                <a:xfrm>
                                  <a:off x="8967" y="367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459"/>
                              <wps:cNvSpPr>
                                <a:spLocks/>
                              </wps:cNvSpPr>
                              <wps:spPr bwMode="auto">
                                <a:xfrm>
                                  <a:off x="8874" y="495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460"/>
                              <wps:cNvSpPr>
                                <a:spLocks/>
                              </wps:cNvSpPr>
                              <wps:spPr bwMode="auto">
                                <a:xfrm>
                                  <a:off x="8931" y="3297"/>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461"/>
                              <wps:cNvSpPr>
                                <a:spLocks/>
                              </wps:cNvSpPr>
                              <wps:spPr bwMode="auto">
                                <a:xfrm>
                                  <a:off x="8904" y="594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Freeform 462"/>
                              <wps:cNvSpPr>
                                <a:spLocks/>
                              </wps:cNvSpPr>
                              <wps:spPr bwMode="auto">
                                <a:xfrm>
                                  <a:off x="9004" y="3838"/>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7" name="Freeform 463"/>
                              <wps:cNvSpPr>
                                <a:spLocks/>
                              </wps:cNvSpPr>
                              <wps:spPr bwMode="auto">
                                <a:xfrm>
                                  <a:off x="9049" y="5199"/>
                                  <a:ext cx="72" cy="61"/>
                                </a:xfrm>
                                <a:custGeom>
                                  <a:avLst/>
                                  <a:gdLst>
                                    <a:gd name="T0" fmla="*/ 67 w 144"/>
                                    <a:gd name="T1" fmla="*/ 0 h 120"/>
                                    <a:gd name="T2" fmla="*/ 14 w 144"/>
                                    <a:gd name="T3" fmla="*/ 86 h 120"/>
                                    <a:gd name="T4" fmla="*/ 16 w 144"/>
                                    <a:gd name="T5" fmla="*/ 87 h 120"/>
                                    <a:gd name="T6" fmla="*/ 14 w 144"/>
                                    <a:gd name="T7" fmla="*/ 86 h 120"/>
                                    <a:gd name="T8" fmla="*/ 63 w 144"/>
                                    <a:gd name="T9" fmla="*/ 120 h 120"/>
                                    <a:gd name="T10" fmla="*/ 63 w 144"/>
                                    <a:gd name="T11" fmla="*/ 120 h 120"/>
                                    <a:gd name="T12" fmla="*/ 67 w 144"/>
                                    <a:gd name="T13" fmla="*/ 120 h 120"/>
                                    <a:gd name="T14" fmla="*/ 67 w 14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4" h="120">
                                      <a:moveTo>
                                        <a:pt x="67" y="0"/>
                                      </a:moveTo>
                                      <a:cubicBezTo>
                                        <a:pt x="17" y="0"/>
                                        <a:pt x="0" y="50"/>
                                        <a:pt x="14" y="86"/>
                                      </a:cubicBezTo>
                                      <a:cubicBezTo>
                                        <a:pt x="15" y="86"/>
                                        <a:pt x="16" y="87"/>
                                        <a:pt x="16" y="87"/>
                                      </a:cubicBezTo>
                                      <a:cubicBezTo>
                                        <a:pt x="16" y="87"/>
                                        <a:pt x="15" y="86"/>
                                        <a:pt x="14" y="86"/>
                                      </a:cubicBezTo>
                                      <a:cubicBezTo>
                                        <a:pt x="21" y="104"/>
                                        <a:pt x="38" y="119"/>
                                        <a:pt x="63" y="120"/>
                                      </a:cubicBezTo>
                                      <a:cubicBezTo>
                                        <a:pt x="63" y="120"/>
                                        <a:pt x="63" y="120"/>
                                        <a:pt x="63" y="120"/>
                                      </a:cubicBezTo>
                                      <a:cubicBezTo>
                                        <a:pt x="64" y="120"/>
                                        <a:pt x="66" y="120"/>
                                        <a:pt x="67" y="120"/>
                                      </a:cubicBezTo>
                                      <a:cubicBezTo>
                                        <a:pt x="144" y="120"/>
                                        <a:pt x="144" y="0"/>
                                        <a:pt x="6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464"/>
                              <wps:cNvSpPr>
                                <a:spLocks/>
                              </wps:cNvSpPr>
                              <wps:spPr bwMode="auto">
                                <a:xfrm>
                                  <a:off x="9161" y="507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465"/>
                              <wps:cNvSpPr>
                                <a:spLocks/>
                              </wps:cNvSpPr>
                              <wps:spPr bwMode="auto">
                                <a:xfrm>
                                  <a:off x="9014" y="557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466"/>
                              <wps:cNvSpPr>
                                <a:spLocks/>
                              </wps:cNvSpPr>
                              <wps:spPr bwMode="auto">
                                <a:xfrm>
                                  <a:off x="9144" y="547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467"/>
                              <wps:cNvSpPr>
                                <a:spLocks/>
                              </wps:cNvSpPr>
                              <wps:spPr bwMode="auto">
                                <a:xfrm>
                                  <a:off x="8965" y="5834"/>
                                  <a:ext cx="29" cy="20"/>
                                </a:xfrm>
                                <a:custGeom>
                                  <a:avLst/>
                                  <a:gdLst>
                                    <a:gd name="T0" fmla="*/ 55 w 57"/>
                                    <a:gd name="T1" fmla="*/ 39 h 39"/>
                                    <a:gd name="T2" fmla="*/ 57 w 57"/>
                                    <a:gd name="T3" fmla="*/ 39 h 39"/>
                                    <a:gd name="T4" fmla="*/ 0 w 57"/>
                                    <a:gd name="T5" fmla="*/ 0 h 39"/>
                                    <a:gd name="T6" fmla="*/ 55 w 57"/>
                                    <a:gd name="T7" fmla="*/ 39 h 39"/>
                                  </a:gdLst>
                                  <a:ahLst/>
                                  <a:cxnLst>
                                    <a:cxn ang="0">
                                      <a:pos x="T0" y="T1"/>
                                    </a:cxn>
                                    <a:cxn ang="0">
                                      <a:pos x="T2" y="T3"/>
                                    </a:cxn>
                                    <a:cxn ang="0">
                                      <a:pos x="T4" y="T5"/>
                                    </a:cxn>
                                    <a:cxn ang="0">
                                      <a:pos x="T6" y="T7"/>
                                    </a:cxn>
                                  </a:cxnLst>
                                  <a:rect l="0" t="0" r="r" b="b"/>
                                  <a:pathLst>
                                    <a:path w="57" h="39">
                                      <a:moveTo>
                                        <a:pt x="55" y="39"/>
                                      </a:moveTo>
                                      <a:cubicBezTo>
                                        <a:pt x="56" y="39"/>
                                        <a:pt x="56" y="39"/>
                                        <a:pt x="57" y="39"/>
                                      </a:cubicBezTo>
                                      <a:cubicBezTo>
                                        <a:pt x="38" y="26"/>
                                        <a:pt x="19" y="13"/>
                                        <a:pt x="0" y="0"/>
                                      </a:cubicBezTo>
                                      <a:cubicBezTo>
                                        <a:pt x="7" y="21"/>
                                        <a:pt x="25" y="39"/>
                                        <a:pt x="55" y="3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468"/>
                              <wps:cNvSpPr>
                                <a:spLocks/>
                              </wps:cNvSpPr>
                              <wps:spPr bwMode="auto">
                                <a:xfrm>
                                  <a:off x="8960" y="5794"/>
                                  <a:ext cx="71" cy="60"/>
                                </a:xfrm>
                                <a:custGeom>
                                  <a:avLst/>
                                  <a:gdLst>
                                    <a:gd name="T0" fmla="*/ 66 w 143"/>
                                    <a:gd name="T1" fmla="*/ 0 h 120"/>
                                    <a:gd name="T2" fmla="*/ 11 w 143"/>
                                    <a:gd name="T3" fmla="*/ 81 h 120"/>
                                    <a:gd name="T4" fmla="*/ 68 w 143"/>
                                    <a:gd name="T5" fmla="*/ 120 h 120"/>
                                    <a:gd name="T6" fmla="*/ 66 w 143"/>
                                    <a:gd name="T7" fmla="*/ 0 h 120"/>
                                  </a:gdLst>
                                  <a:ahLst/>
                                  <a:cxnLst>
                                    <a:cxn ang="0">
                                      <a:pos x="T0" y="T1"/>
                                    </a:cxn>
                                    <a:cxn ang="0">
                                      <a:pos x="T2" y="T3"/>
                                    </a:cxn>
                                    <a:cxn ang="0">
                                      <a:pos x="T4" y="T5"/>
                                    </a:cxn>
                                    <a:cxn ang="0">
                                      <a:pos x="T6" y="T7"/>
                                    </a:cxn>
                                  </a:cxnLst>
                                  <a:rect l="0" t="0" r="r" b="b"/>
                                  <a:pathLst>
                                    <a:path w="143" h="120">
                                      <a:moveTo>
                                        <a:pt x="66" y="0"/>
                                      </a:moveTo>
                                      <a:cubicBezTo>
                                        <a:pt x="19" y="0"/>
                                        <a:pt x="0" y="46"/>
                                        <a:pt x="11" y="81"/>
                                      </a:cubicBezTo>
                                      <a:cubicBezTo>
                                        <a:pt x="30" y="94"/>
                                        <a:pt x="49" y="107"/>
                                        <a:pt x="68" y="120"/>
                                      </a:cubicBezTo>
                                      <a:cubicBezTo>
                                        <a:pt x="143" y="119"/>
                                        <a:pt x="143" y="0"/>
                                        <a:pt x="6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469"/>
                              <wps:cNvSpPr>
                                <a:spLocks/>
                              </wps:cNvSpPr>
                              <wps:spPr bwMode="auto">
                                <a:xfrm>
                                  <a:off x="8971" y="544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470"/>
                              <wps:cNvSpPr>
                                <a:spLocks/>
                              </wps:cNvSpPr>
                              <wps:spPr bwMode="auto">
                                <a:xfrm>
                                  <a:off x="8857" y="267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471"/>
                              <wps:cNvSpPr>
                                <a:spLocks/>
                              </wps:cNvSpPr>
                              <wps:spPr bwMode="auto">
                                <a:xfrm>
                                  <a:off x="8851" y="443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472"/>
                              <wps:cNvSpPr>
                                <a:spLocks/>
                              </wps:cNvSpPr>
                              <wps:spPr bwMode="auto">
                                <a:xfrm>
                                  <a:off x="8921" y="429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473"/>
                              <wps:cNvSpPr>
                                <a:spLocks/>
                              </wps:cNvSpPr>
                              <wps:spPr bwMode="auto">
                                <a:xfrm>
                                  <a:off x="8581" y="380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474"/>
                              <wps:cNvSpPr>
                                <a:spLocks/>
                              </wps:cNvSpPr>
                              <wps:spPr bwMode="auto">
                                <a:xfrm>
                                  <a:off x="8957" y="45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475"/>
                              <wps:cNvSpPr>
                                <a:spLocks/>
                              </wps:cNvSpPr>
                              <wps:spPr bwMode="auto">
                                <a:xfrm>
                                  <a:off x="8874" y="3885"/>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476"/>
                              <wps:cNvSpPr>
                                <a:spLocks/>
                              </wps:cNvSpPr>
                              <wps:spPr bwMode="auto">
                                <a:xfrm>
                                  <a:off x="9177" y="560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477"/>
                              <wps:cNvSpPr>
                                <a:spLocks/>
                              </wps:cNvSpPr>
                              <wps:spPr bwMode="auto">
                                <a:xfrm>
                                  <a:off x="8957" y="411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478"/>
                              <wps:cNvSpPr>
                                <a:spLocks/>
                              </wps:cNvSpPr>
                              <wps:spPr bwMode="auto">
                                <a:xfrm>
                                  <a:off x="8877" y="300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 name="Freeform 479"/>
                              <wps:cNvSpPr>
                                <a:spLocks/>
                              </wps:cNvSpPr>
                              <wps:spPr bwMode="auto">
                                <a:xfrm>
                                  <a:off x="8861" y="401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480"/>
                              <wps:cNvSpPr>
                                <a:spLocks/>
                              </wps:cNvSpPr>
                              <wps:spPr bwMode="auto">
                                <a:xfrm>
                                  <a:off x="9041" y="480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481"/>
                              <wps:cNvSpPr>
                                <a:spLocks/>
                              </wps:cNvSpPr>
                              <wps:spPr bwMode="auto">
                                <a:xfrm>
                                  <a:off x="9017" y="465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482"/>
                              <wps:cNvSpPr>
                                <a:spLocks/>
                              </wps:cNvSpPr>
                              <wps:spPr bwMode="auto">
                                <a:xfrm>
                                  <a:off x="9024" y="494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483"/>
                              <wps:cNvSpPr>
                                <a:spLocks/>
                              </wps:cNvSpPr>
                              <wps:spPr bwMode="auto">
                                <a:xfrm>
                                  <a:off x="9051" y="439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484"/>
                              <wps:cNvSpPr>
                                <a:spLocks/>
                              </wps:cNvSpPr>
                              <wps:spPr bwMode="auto">
                                <a:xfrm>
                                  <a:off x="8927" y="529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485"/>
                              <wps:cNvSpPr>
                                <a:spLocks/>
                              </wps:cNvSpPr>
                              <wps:spPr bwMode="auto">
                                <a:xfrm>
                                  <a:off x="8911" y="479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486"/>
                              <wps:cNvSpPr>
                                <a:spLocks/>
                              </wps:cNvSpPr>
                              <wps:spPr bwMode="auto">
                                <a:xfrm>
                                  <a:off x="8977" y="508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487"/>
                              <wps:cNvSpPr>
                                <a:spLocks/>
                              </wps:cNvSpPr>
                              <wps:spPr bwMode="auto">
                                <a:xfrm>
                                  <a:off x="8857" y="463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488"/>
                              <wps:cNvSpPr>
                                <a:spLocks/>
                              </wps:cNvSpPr>
                              <wps:spPr bwMode="auto">
                                <a:xfrm>
                                  <a:off x="8994" y="34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489"/>
                              <wps:cNvSpPr>
                                <a:spLocks/>
                              </wps:cNvSpPr>
                              <wps:spPr bwMode="auto">
                                <a:xfrm>
                                  <a:off x="8588" y="4586"/>
                                  <a:ext cx="61" cy="40"/>
                                </a:xfrm>
                                <a:custGeom>
                                  <a:avLst/>
                                  <a:gdLst>
                                    <a:gd name="T0" fmla="*/ 57 w 123"/>
                                    <a:gd name="T1" fmla="*/ 0 h 80"/>
                                    <a:gd name="T2" fmla="*/ 0 w 123"/>
                                    <a:gd name="T3" fmla="*/ 47 h 80"/>
                                    <a:gd name="T4" fmla="*/ 112 w 123"/>
                                    <a:gd name="T5" fmla="*/ 80 h 80"/>
                                    <a:gd name="T6" fmla="*/ 57 w 123"/>
                                    <a:gd name="T7" fmla="*/ 0 h 80"/>
                                  </a:gdLst>
                                  <a:ahLst/>
                                  <a:cxnLst>
                                    <a:cxn ang="0">
                                      <a:pos x="T0" y="T1"/>
                                    </a:cxn>
                                    <a:cxn ang="0">
                                      <a:pos x="T2" y="T3"/>
                                    </a:cxn>
                                    <a:cxn ang="0">
                                      <a:pos x="T4" y="T5"/>
                                    </a:cxn>
                                    <a:cxn ang="0">
                                      <a:pos x="T6" y="T7"/>
                                    </a:cxn>
                                  </a:cxnLst>
                                  <a:rect l="0" t="0" r="r" b="b"/>
                                  <a:pathLst>
                                    <a:path w="123" h="80">
                                      <a:moveTo>
                                        <a:pt x="57" y="0"/>
                                      </a:moveTo>
                                      <a:cubicBezTo>
                                        <a:pt x="24" y="0"/>
                                        <a:pt x="5" y="22"/>
                                        <a:pt x="0" y="47"/>
                                      </a:cubicBezTo>
                                      <a:cubicBezTo>
                                        <a:pt x="37" y="58"/>
                                        <a:pt x="75" y="69"/>
                                        <a:pt x="112" y="80"/>
                                      </a:cubicBezTo>
                                      <a:cubicBezTo>
                                        <a:pt x="123" y="45"/>
                                        <a:pt x="104" y="0"/>
                                        <a:pt x="5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490"/>
                              <wps:cNvSpPr>
                                <a:spLocks/>
                              </wps:cNvSpPr>
                              <wps:spPr bwMode="auto">
                                <a:xfrm>
                                  <a:off x="8681" y="4889"/>
                                  <a:ext cx="73" cy="60"/>
                                </a:xfrm>
                                <a:custGeom>
                                  <a:avLst/>
                                  <a:gdLst>
                                    <a:gd name="T0" fmla="*/ 70 w 146"/>
                                    <a:gd name="T1" fmla="*/ 0 h 120"/>
                                    <a:gd name="T2" fmla="*/ 20 w 146"/>
                                    <a:gd name="T3" fmla="*/ 92 h 120"/>
                                    <a:gd name="T4" fmla="*/ 20 w 146"/>
                                    <a:gd name="T5" fmla="*/ 92 h 120"/>
                                    <a:gd name="T6" fmla="*/ 70 w 146"/>
                                    <a:gd name="T7" fmla="*/ 120 h 120"/>
                                    <a:gd name="T8" fmla="*/ 91 w 146"/>
                                    <a:gd name="T9" fmla="*/ 117 h 120"/>
                                    <a:gd name="T10" fmla="*/ 38 w 146"/>
                                    <a:gd name="T11" fmla="*/ 98 h 120"/>
                                    <a:gd name="T12" fmla="*/ 91 w 146"/>
                                    <a:gd name="T13" fmla="*/ 117 h 120"/>
                                    <a:gd name="T14" fmla="*/ 70 w 146"/>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6" h="120">
                                      <a:moveTo>
                                        <a:pt x="70" y="0"/>
                                      </a:moveTo>
                                      <a:cubicBezTo>
                                        <a:pt x="17" y="0"/>
                                        <a:pt x="0" y="56"/>
                                        <a:pt x="20" y="92"/>
                                      </a:cubicBezTo>
                                      <a:cubicBezTo>
                                        <a:pt x="20" y="92"/>
                                        <a:pt x="20" y="92"/>
                                        <a:pt x="20" y="92"/>
                                      </a:cubicBezTo>
                                      <a:cubicBezTo>
                                        <a:pt x="29" y="108"/>
                                        <a:pt x="45" y="120"/>
                                        <a:pt x="70" y="120"/>
                                      </a:cubicBezTo>
                                      <a:cubicBezTo>
                                        <a:pt x="78" y="120"/>
                                        <a:pt x="85" y="119"/>
                                        <a:pt x="91" y="117"/>
                                      </a:cubicBezTo>
                                      <a:cubicBezTo>
                                        <a:pt x="74" y="110"/>
                                        <a:pt x="56" y="104"/>
                                        <a:pt x="38" y="98"/>
                                      </a:cubicBezTo>
                                      <a:cubicBezTo>
                                        <a:pt x="56" y="104"/>
                                        <a:pt x="74" y="110"/>
                                        <a:pt x="91" y="117"/>
                                      </a:cubicBezTo>
                                      <a:cubicBezTo>
                                        <a:pt x="146" y="97"/>
                                        <a:pt x="139" y="0"/>
                                        <a:pt x="7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491"/>
                              <wps:cNvSpPr>
                                <a:spLocks/>
                              </wps:cNvSpPr>
                              <wps:spPr bwMode="auto">
                                <a:xfrm>
                                  <a:off x="8747" y="381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492"/>
                              <wps:cNvSpPr>
                                <a:spLocks/>
                              </wps:cNvSpPr>
                              <wps:spPr bwMode="auto">
                                <a:xfrm>
                                  <a:off x="8585" y="4609"/>
                                  <a:ext cx="59" cy="37"/>
                                </a:xfrm>
                                <a:custGeom>
                                  <a:avLst/>
                                  <a:gdLst>
                                    <a:gd name="T0" fmla="*/ 63 w 118"/>
                                    <a:gd name="T1" fmla="*/ 73 h 73"/>
                                    <a:gd name="T2" fmla="*/ 118 w 118"/>
                                    <a:gd name="T3" fmla="*/ 33 h 73"/>
                                    <a:gd name="T4" fmla="*/ 6 w 118"/>
                                    <a:gd name="T5" fmla="*/ 0 h 73"/>
                                    <a:gd name="T6" fmla="*/ 63 w 118"/>
                                    <a:gd name="T7" fmla="*/ 73 h 73"/>
                                  </a:gdLst>
                                  <a:ahLst/>
                                  <a:cxnLst>
                                    <a:cxn ang="0">
                                      <a:pos x="T0" y="T1"/>
                                    </a:cxn>
                                    <a:cxn ang="0">
                                      <a:pos x="T2" y="T3"/>
                                    </a:cxn>
                                    <a:cxn ang="0">
                                      <a:pos x="T4" y="T5"/>
                                    </a:cxn>
                                    <a:cxn ang="0">
                                      <a:pos x="T6" y="T7"/>
                                    </a:cxn>
                                  </a:cxnLst>
                                  <a:rect l="0" t="0" r="r" b="b"/>
                                  <a:pathLst>
                                    <a:path w="118" h="73">
                                      <a:moveTo>
                                        <a:pt x="63" y="73"/>
                                      </a:moveTo>
                                      <a:cubicBezTo>
                                        <a:pt x="93" y="73"/>
                                        <a:pt x="111" y="55"/>
                                        <a:pt x="118" y="33"/>
                                      </a:cubicBezTo>
                                      <a:cubicBezTo>
                                        <a:pt x="81" y="22"/>
                                        <a:pt x="43" y="11"/>
                                        <a:pt x="6" y="0"/>
                                      </a:cubicBezTo>
                                      <a:cubicBezTo>
                                        <a:pt x="0" y="34"/>
                                        <a:pt x="19" y="73"/>
                                        <a:pt x="63" y="73"/>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493"/>
                              <wps:cNvSpPr>
                                <a:spLocks/>
                              </wps:cNvSpPr>
                              <wps:spPr bwMode="auto">
                                <a:xfrm>
                                  <a:off x="8508" y="5290"/>
                                  <a:ext cx="68" cy="60"/>
                                </a:xfrm>
                                <a:custGeom>
                                  <a:avLst/>
                                  <a:gdLst>
                                    <a:gd name="T0" fmla="*/ 76 w 136"/>
                                    <a:gd name="T1" fmla="*/ 120 h 120"/>
                                    <a:gd name="T2" fmla="*/ 134 w 136"/>
                                    <a:gd name="T3" fmla="*/ 55 h 120"/>
                                    <a:gd name="T4" fmla="*/ 134 w 136"/>
                                    <a:gd name="T5" fmla="*/ 55 h 120"/>
                                    <a:gd name="T6" fmla="*/ 76 w 136"/>
                                    <a:gd name="T7" fmla="*/ 0 h 120"/>
                                    <a:gd name="T8" fmla="*/ 50 w 136"/>
                                    <a:gd name="T9" fmla="*/ 6 h 120"/>
                                    <a:gd name="T10" fmla="*/ 50 w 136"/>
                                    <a:gd name="T11" fmla="*/ 6 h 120"/>
                                    <a:gd name="T12" fmla="*/ 76 w 136"/>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76" y="120"/>
                                      </a:moveTo>
                                      <a:cubicBezTo>
                                        <a:pt x="117" y="120"/>
                                        <a:pt x="136" y="87"/>
                                        <a:pt x="134" y="55"/>
                                      </a:cubicBezTo>
                                      <a:cubicBezTo>
                                        <a:pt x="134" y="55"/>
                                        <a:pt x="134" y="55"/>
                                        <a:pt x="134" y="55"/>
                                      </a:cubicBezTo>
                                      <a:cubicBezTo>
                                        <a:pt x="131" y="27"/>
                                        <a:pt x="112" y="0"/>
                                        <a:pt x="76" y="0"/>
                                      </a:cubicBezTo>
                                      <a:cubicBezTo>
                                        <a:pt x="66" y="0"/>
                                        <a:pt x="57" y="2"/>
                                        <a:pt x="50" y="6"/>
                                      </a:cubicBezTo>
                                      <a:cubicBezTo>
                                        <a:pt x="50" y="6"/>
                                        <a:pt x="50" y="6"/>
                                        <a:pt x="50" y="6"/>
                                      </a:cubicBezTo>
                                      <a:cubicBezTo>
                                        <a:pt x="0" y="29"/>
                                        <a:pt x="8" y="120"/>
                                        <a:pt x="76"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 name="Freeform 494"/>
                              <wps:cNvSpPr>
                                <a:spLocks/>
                              </wps:cNvSpPr>
                              <wps:spPr bwMode="auto">
                                <a:xfrm>
                                  <a:off x="8617" y="443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Freeform 495"/>
                              <wps:cNvSpPr>
                                <a:spLocks/>
                              </wps:cNvSpPr>
                              <wps:spPr bwMode="auto">
                                <a:xfrm>
                                  <a:off x="8774" y="4806"/>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496"/>
                              <wps:cNvSpPr>
                                <a:spLocks/>
                              </wps:cNvSpPr>
                              <wps:spPr bwMode="auto">
                                <a:xfrm>
                                  <a:off x="8744" y="410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497"/>
                              <wps:cNvSpPr>
                                <a:spLocks/>
                              </wps:cNvSpPr>
                              <wps:spPr bwMode="auto">
                                <a:xfrm>
                                  <a:off x="8514" y="51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498"/>
                              <wps:cNvSpPr>
                                <a:spLocks/>
                              </wps:cNvSpPr>
                              <wps:spPr bwMode="auto">
                                <a:xfrm>
                                  <a:off x="8651" y="4228"/>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499"/>
                              <wps:cNvSpPr>
                                <a:spLocks/>
                              </wps:cNvSpPr>
                              <wps:spPr bwMode="auto">
                                <a:xfrm>
                                  <a:off x="8641" y="347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500"/>
                              <wps:cNvSpPr>
                                <a:spLocks/>
                              </wps:cNvSpPr>
                              <wps:spPr bwMode="auto">
                                <a:xfrm>
                                  <a:off x="9751" y="6878"/>
                                  <a:ext cx="77" cy="60"/>
                                </a:xfrm>
                                <a:custGeom>
                                  <a:avLst/>
                                  <a:gdLst>
                                    <a:gd name="T0" fmla="*/ 67 w 155"/>
                                    <a:gd name="T1" fmla="*/ 119 h 120"/>
                                    <a:gd name="T2" fmla="*/ 66 w 155"/>
                                    <a:gd name="T3" fmla="*/ 112 h 120"/>
                                    <a:gd name="T4" fmla="*/ 69 w 155"/>
                                    <a:gd name="T5" fmla="*/ 119 h 120"/>
                                    <a:gd name="T6" fmla="*/ 77 w 155"/>
                                    <a:gd name="T7" fmla="*/ 120 h 120"/>
                                    <a:gd name="T8" fmla="*/ 77 w 155"/>
                                    <a:gd name="T9" fmla="*/ 0 h 120"/>
                                    <a:gd name="T10" fmla="*/ 67 w 155"/>
                                    <a:gd name="T11" fmla="*/ 119 h 120"/>
                                  </a:gdLst>
                                  <a:ahLst/>
                                  <a:cxnLst>
                                    <a:cxn ang="0">
                                      <a:pos x="T0" y="T1"/>
                                    </a:cxn>
                                    <a:cxn ang="0">
                                      <a:pos x="T2" y="T3"/>
                                    </a:cxn>
                                    <a:cxn ang="0">
                                      <a:pos x="T4" y="T5"/>
                                    </a:cxn>
                                    <a:cxn ang="0">
                                      <a:pos x="T6" y="T7"/>
                                    </a:cxn>
                                    <a:cxn ang="0">
                                      <a:pos x="T8" y="T9"/>
                                    </a:cxn>
                                    <a:cxn ang="0">
                                      <a:pos x="T10" y="T11"/>
                                    </a:cxn>
                                  </a:cxnLst>
                                  <a:rect l="0" t="0" r="r" b="b"/>
                                  <a:pathLst>
                                    <a:path w="155" h="120">
                                      <a:moveTo>
                                        <a:pt x="67" y="119"/>
                                      </a:moveTo>
                                      <a:cubicBezTo>
                                        <a:pt x="67" y="117"/>
                                        <a:pt x="66" y="114"/>
                                        <a:pt x="66" y="112"/>
                                      </a:cubicBezTo>
                                      <a:cubicBezTo>
                                        <a:pt x="67" y="114"/>
                                        <a:pt x="68" y="117"/>
                                        <a:pt x="69" y="119"/>
                                      </a:cubicBezTo>
                                      <a:cubicBezTo>
                                        <a:pt x="72" y="120"/>
                                        <a:pt x="74" y="120"/>
                                        <a:pt x="77" y="120"/>
                                      </a:cubicBezTo>
                                      <a:cubicBezTo>
                                        <a:pt x="155" y="120"/>
                                        <a:pt x="155" y="0"/>
                                        <a:pt x="77" y="0"/>
                                      </a:cubicBezTo>
                                      <a:cubicBezTo>
                                        <a:pt x="4" y="0"/>
                                        <a:pt x="0" y="109"/>
                                        <a:pt x="67" y="11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501"/>
                              <wps:cNvSpPr>
                                <a:spLocks/>
                              </wps:cNvSpPr>
                              <wps:spPr bwMode="auto">
                                <a:xfrm>
                                  <a:off x="8611" y="405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6" name="Freeform 502"/>
                              <wps:cNvSpPr>
                                <a:spLocks/>
                              </wps:cNvSpPr>
                              <wps:spPr bwMode="auto">
                                <a:xfrm>
                                  <a:off x="8737" y="45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7" name="Freeform 503"/>
                              <wps:cNvSpPr>
                                <a:spLocks/>
                              </wps:cNvSpPr>
                              <wps:spPr bwMode="auto">
                                <a:xfrm>
                                  <a:off x="8814" y="339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504"/>
                              <wps:cNvSpPr>
                                <a:spLocks/>
                              </wps:cNvSpPr>
                              <wps:spPr bwMode="auto">
                                <a:xfrm>
                                  <a:off x="8731" y="434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505"/>
                              <wps:cNvSpPr>
                                <a:spLocks/>
                              </wps:cNvSpPr>
                              <wps:spPr bwMode="auto">
                                <a:xfrm>
                                  <a:off x="8667" y="369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0" name="Freeform 506"/>
                              <wps:cNvSpPr>
                                <a:spLocks/>
                              </wps:cNvSpPr>
                              <wps:spPr bwMode="auto">
                                <a:xfrm>
                                  <a:off x="8687" y="393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1" name="Freeform 507"/>
                              <wps:cNvSpPr>
                                <a:spLocks/>
                              </wps:cNvSpPr>
                              <wps:spPr bwMode="auto">
                                <a:xfrm>
                                  <a:off x="9117" y="45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508"/>
                              <wps:cNvSpPr>
                                <a:spLocks/>
                              </wps:cNvSpPr>
                              <wps:spPr bwMode="auto">
                                <a:xfrm>
                                  <a:off x="9174" y="49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509"/>
                              <wps:cNvSpPr>
                                <a:spLocks/>
                              </wps:cNvSpPr>
                              <wps:spPr bwMode="auto">
                                <a:xfrm>
                                  <a:off x="9181" y="477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510"/>
                              <wps:cNvSpPr>
                                <a:spLocks/>
                              </wps:cNvSpPr>
                              <wps:spPr bwMode="auto">
                                <a:xfrm>
                                  <a:off x="9111" y="409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Freeform 511"/>
                              <wps:cNvSpPr>
                                <a:spLocks/>
                              </wps:cNvSpPr>
                              <wps:spPr bwMode="auto">
                                <a:xfrm>
                                  <a:off x="9191" y="434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Freeform 512"/>
                              <wps:cNvSpPr>
                                <a:spLocks/>
                              </wps:cNvSpPr>
                              <wps:spPr bwMode="auto">
                                <a:xfrm>
                                  <a:off x="9208" y="5220"/>
                                  <a:ext cx="69" cy="60"/>
                                </a:xfrm>
                                <a:custGeom>
                                  <a:avLst/>
                                  <a:gdLst>
                                    <a:gd name="T0" fmla="*/ 134 w 139"/>
                                    <a:gd name="T1" fmla="*/ 49 h 119"/>
                                    <a:gd name="T2" fmla="*/ 68 w 139"/>
                                    <a:gd name="T3" fmla="*/ 0 h 119"/>
                                    <a:gd name="T4" fmla="*/ 77 w 139"/>
                                    <a:gd name="T5" fmla="*/ 119 h 119"/>
                                    <a:gd name="T6" fmla="*/ 134 w 139"/>
                                    <a:gd name="T7" fmla="*/ 49 h 119"/>
                                  </a:gdLst>
                                  <a:ahLst/>
                                  <a:cxnLst>
                                    <a:cxn ang="0">
                                      <a:pos x="T0" y="T1"/>
                                    </a:cxn>
                                    <a:cxn ang="0">
                                      <a:pos x="T2" y="T3"/>
                                    </a:cxn>
                                    <a:cxn ang="0">
                                      <a:pos x="T4" y="T5"/>
                                    </a:cxn>
                                    <a:cxn ang="0">
                                      <a:pos x="T6" y="T7"/>
                                    </a:cxn>
                                  </a:cxnLst>
                                  <a:rect l="0" t="0" r="r" b="b"/>
                                  <a:pathLst>
                                    <a:path w="139" h="119">
                                      <a:moveTo>
                                        <a:pt x="134" y="49"/>
                                      </a:moveTo>
                                      <a:cubicBezTo>
                                        <a:pt x="112" y="33"/>
                                        <a:pt x="90" y="16"/>
                                        <a:pt x="68" y="0"/>
                                      </a:cubicBezTo>
                                      <a:cubicBezTo>
                                        <a:pt x="0" y="9"/>
                                        <a:pt x="3" y="119"/>
                                        <a:pt x="77" y="119"/>
                                      </a:cubicBezTo>
                                      <a:cubicBezTo>
                                        <a:pt x="120" y="119"/>
                                        <a:pt x="139" y="82"/>
                                        <a:pt x="134" y="4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513"/>
                              <wps:cNvSpPr>
                                <a:spLocks/>
                              </wps:cNvSpPr>
                              <wps:spPr bwMode="auto">
                                <a:xfrm>
                                  <a:off x="9242" y="5219"/>
                                  <a:ext cx="33" cy="26"/>
                                </a:xfrm>
                                <a:custGeom>
                                  <a:avLst/>
                                  <a:gdLst>
                                    <a:gd name="T0" fmla="*/ 9 w 66"/>
                                    <a:gd name="T1" fmla="*/ 0 h 50"/>
                                    <a:gd name="T2" fmla="*/ 0 w 66"/>
                                    <a:gd name="T3" fmla="*/ 1 h 50"/>
                                    <a:gd name="T4" fmla="*/ 66 w 66"/>
                                    <a:gd name="T5" fmla="*/ 50 h 50"/>
                                    <a:gd name="T6" fmla="*/ 41 w 66"/>
                                    <a:gd name="T7" fmla="*/ 9 h 50"/>
                                    <a:gd name="T8" fmla="*/ 9 w 66"/>
                                    <a:gd name="T9" fmla="*/ 0 h 50"/>
                                  </a:gdLst>
                                  <a:ahLst/>
                                  <a:cxnLst>
                                    <a:cxn ang="0">
                                      <a:pos x="T0" y="T1"/>
                                    </a:cxn>
                                    <a:cxn ang="0">
                                      <a:pos x="T2" y="T3"/>
                                    </a:cxn>
                                    <a:cxn ang="0">
                                      <a:pos x="T4" y="T5"/>
                                    </a:cxn>
                                    <a:cxn ang="0">
                                      <a:pos x="T6" y="T7"/>
                                    </a:cxn>
                                    <a:cxn ang="0">
                                      <a:pos x="T8" y="T9"/>
                                    </a:cxn>
                                  </a:cxnLst>
                                  <a:rect l="0" t="0" r="r" b="b"/>
                                  <a:pathLst>
                                    <a:path w="66" h="50">
                                      <a:moveTo>
                                        <a:pt x="9" y="0"/>
                                      </a:moveTo>
                                      <a:cubicBezTo>
                                        <a:pt x="6" y="0"/>
                                        <a:pt x="3" y="1"/>
                                        <a:pt x="0" y="1"/>
                                      </a:cubicBezTo>
                                      <a:cubicBezTo>
                                        <a:pt x="22" y="17"/>
                                        <a:pt x="44" y="34"/>
                                        <a:pt x="66" y="50"/>
                                      </a:cubicBezTo>
                                      <a:cubicBezTo>
                                        <a:pt x="64" y="34"/>
                                        <a:pt x="55" y="19"/>
                                        <a:pt x="41" y="9"/>
                                      </a:cubicBezTo>
                                      <a:cubicBezTo>
                                        <a:pt x="33" y="4"/>
                                        <a:pt x="22" y="0"/>
                                        <a:pt x="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514"/>
                              <wps:cNvSpPr>
                                <a:spLocks/>
                              </wps:cNvSpPr>
                              <wps:spPr bwMode="auto">
                                <a:xfrm>
                                  <a:off x="9107" y="3731"/>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515"/>
                              <wps:cNvSpPr>
                                <a:spLocks/>
                              </wps:cNvSpPr>
                              <wps:spPr bwMode="auto">
                                <a:xfrm>
                                  <a:off x="8851" y="236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 name="Freeform 516"/>
                              <wps:cNvSpPr>
                                <a:spLocks/>
                              </wps:cNvSpPr>
                              <wps:spPr bwMode="auto">
                                <a:xfrm>
                                  <a:off x="9184" y="464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1" name="Freeform 517"/>
                              <wps:cNvSpPr>
                                <a:spLocks/>
                              </wps:cNvSpPr>
                              <wps:spPr bwMode="auto">
                                <a:xfrm>
                                  <a:off x="8971" y="277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518"/>
                              <wps:cNvSpPr>
                                <a:spLocks/>
                              </wps:cNvSpPr>
                              <wps:spPr bwMode="auto">
                                <a:xfrm>
                                  <a:off x="8921" y="314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519"/>
                              <wps:cNvSpPr>
                                <a:spLocks/>
                              </wps:cNvSpPr>
                              <wps:spPr bwMode="auto">
                                <a:xfrm>
                                  <a:off x="8994" y="263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 name="Freeform 520"/>
                              <wps:cNvSpPr>
                                <a:spLocks/>
                              </wps:cNvSpPr>
                              <wps:spPr bwMode="auto">
                                <a:xfrm>
                                  <a:off x="8881" y="251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Freeform 521"/>
                              <wps:cNvSpPr>
                                <a:spLocks/>
                              </wps:cNvSpPr>
                              <wps:spPr bwMode="auto">
                                <a:xfrm>
                                  <a:off x="9031" y="305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522"/>
                              <wps:cNvSpPr>
                                <a:spLocks/>
                              </wps:cNvSpPr>
                              <wps:spPr bwMode="auto">
                                <a:xfrm>
                                  <a:off x="9071" y="4228"/>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523"/>
                              <wps:cNvSpPr>
                                <a:spLocks/>
                              </wps:cNvSpPr>
                              <wps:spPr bwMode="auto">
                                <a:xfrm>
                                  <a:off x="9107" y="33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524"/>
                              <wps:cNvSpPr>
                                <a:spLocks/>
                              </wps:cNvSpPr>
                              <wps:spPr bwMode="auto">
                                <a:xfrm>
                                  <a:off x="9047" y="354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9" name="Freeform 525"/>
                              <wps:cNvSpPr>
                                <a:spLocks/>
                              </wps:cNvSpPr>
                              <wps:spPr bwMode="auto">
                                <a:xfrm>
                                  <a:off x="9334" y="364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Freeform 526"/>
                              <wps:cNvSpPr>
                                <a:spLocks/>
                              </wps:cNvSpPr>
                              <wps:spPr bwMode="auto">
                                <a:xfrm>
                                  <a:off x="10527" y="555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527"/>
                              <wps:cNvSpPr>
                                <a:spLocks/>
                              </wps:cNvSpPr>
                              <wps:spPr bwMode="auto">
                                <a:xfrm>
                                  <a:off x="10551" y="5703"/>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2" name="Freeform 528"/>
                              <wps:cNvSpPr>
                                <a:spLocks/>
                              </wps:cNvSpPr>
                              <wps:spPr bwMode="auto">
                                <a:xfrm>
                                  <a:off x="10601" y="428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Freeform 529"/>
                              <wps:cNvSpPr>
                                <a:spLocks/>
                              </wps:cNvSpPr>
                              <wps:spPr bwMode="auto">
                                <a:xfrm>
                                  <a:off x="10622" y="529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530"/>
                              <wps:cNvSpPr>
                                <a:spLocks/>
                              </wps:cNvSpPr>
                              <wps:spPr bwMode="auto">
                                <a:xfrm>
                                  <a:off x="10571" y="504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531"/>
                              <wps:cNvSpPr>
                                <a:spLocks/>
                              </wps:cNvSpPr>
                              <wps:spPr bwMode="auto">
                                <a:xfrm>
                                  <a:off x="10397" y="651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532"/>
                              <wps:cNvSpPr>
                                <a:spLocks/>
                              </wps:cNvSpPr>
                              <wps:spPr bwMode="auto">
                                <a:xfrm>
                                  <a:off x="10484" y="5337"/>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533"/>
                              <wps:cNvSpPr>
                                <a:spLocks/>
                              </wps:cNvSpPr>
                              <wps:spPr bwMode="auto">
                                <a:xfrm>
                                  <a:off x="10437" y="606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534"/>
                              <wps:cNvSpPr>
                                <a:spLocks/>
                              </wps:cNvSpPr>
                              <wps:spPr bwMode="auto">
                                <a:xfrm>
                                  <a:off x="10447" y="577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535"/>
                              <wps:cNvSpPr>
                                <a:spLocks/>
                              </wps:cNvSpPr>
                              <wps:spPr bwMode="auto">
                                <a:xfrm>
                                  <a:off x="10544" y="320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Freeform 536"/>
                              <wps:cNvSpPr>
                                <a:spLocks/>
                              </wps:cNvSpPr>
                              <wps:spPr bwMode="auto">
                                <a:xfrm>
                                  <a:off x="10447" y="279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537"/>
                              <wps:cNvSpPr>
                                <a:spLocks/>
                              </wps:cNvSpPr>
                              <wps:spPr bwMode="auto">
                                <a:xfrm>
                                  <a:off x="10391" y="3131"/>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538"/>
                              <wps:cNvSpPr>
                                <a:spLocks/>
                              </wps:cNvSpPr>
                              <wps:spPr bwMode="auto">
                                <a:xfrm>
                                  <a:off x="10567" y="389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539"/>
                              <wps:cNvSpPr>
                                <a:spLocks/>
                              </wps:cNvSpPr>
                              <wps:spPr bwMode="auto">
                                <a:xfrm>
                                  <a:off x="10337" y="356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540"/>
                              <wps:cNvSpPr>
                                <a:spLocks/>
                              </wps:cNvSpPr>
                              <wps:spPr bwMode="auto">
                                <a:xfrm>
                                  <a:off x="10491" y="2504"/>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541"/>
                              <wps:cNvSpPr>
                                <a:spLocks/>
                              </wps:cNvSpPr>
                              <wps:spPr bwMode="auto">
                                <a:xfrm>
                                  <a:off x="10507" y="304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542"/>
                              <wps:cNvSpPr>
                                <a:spLocks/>
                              </wps:cNvSpPr>
                              <wps:spPr bwMode="auto">
                                <a:xfrm>
                                  <a:off x="10291" y="3721"/>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543"/>
                              <wps:cNvSpPr>
                                <a:spLocks/>
                              </wps:cNvSpPr>
                              <wps:spPr bwMode="auto">
                                <a:xfrm>
                                  <a:off x="10407" y="592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544"/>
                              <wps:cNvSpPr>
                                <a:spLocks/>
                              </wps:cNvSpPr>
                              <wps:spPr bwMode="auto">
                                <a:xfrm>
                                  <a:off x="10551" y="350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545"/>
                              <wps:cNvSpPr>
                                <a:spLocks/>
                              </wps:cNvSpPr>
                              <wps:spPr bwMode="auto">
                                <a:xfrm>
                                  <a:off x="10367" y="343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546"/>
                              <wps:cNvSpPr>
                                <a:spLocks/>
                              </wps:cNvSpPr>
                              <wps:spPr bwMode="auto">
                                <a:xfrm>
                                  <a:off x="10397" y="3277"/>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547"/>
                              <wps:cNvSpPr>
                                <a:spLocks/>
                              </wps:cNvSpPr>
                              <wps:spPr bwMode="auto">
                                <a:xfrm>
                                  <a:off x="10357" y="391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548"/>
                              <wps:cNvSpPr>
                                <a:spLocks/>
                              </wps:cNvSpPr>
                              <wps:spPr bwMode="auto">
                                <a:xfrm>
                                  <a:off x="10347" y="438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549"/>
                              <wps:cNvSpPr>
                                <a:spLocks/>
                              </wps:cNvSpPr>
                              <wps:spPr bwMode="auto">
                                <a:xfrm>
                                  <a:off x="10294" y="466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550"/>
                              <wps:cNvSpPr>
                                <a:spLocks/>
                              </wps:cNvSpPr>
                              <wps:spPr bwMode="auto">
                                <a:xfrm>
                                  <a:off x="10407" y="550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551"/>
                              <wps:cNvSpPr>
                                <a:spLocks/>
                              </wps:cNvSpPr>
                              <wps:spPr bwMode="auto">
                                <a:xfrm>
                                  <a:off x="10427" y="498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552"/>
                              <wps:cNvSpPr>
                                <a:spLocks/>
                              </wps:cNvSpPr>
                              <wps:spPr bwMode="auto">
                                <a:xfrm>
                                  <a:off x="10414" y="379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553"/>
                              <wps:cNvSpPr>
                                <a:spLocks/>
                              </wps:cNvSpPr>
                              <wps:spPr bwMode="auto">
                                <a:xfrm>
                                  <a:off x="10257" y="675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554"/>
                              <wps:cNvSpPr>
                                <a:spLocks/>
                              </wps:cNvSpPr>
                              <wps:spPr bwMode="auto">
                                <a:xfrm>
                                  <a:off x="10287" y="6608"/>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555"/>
                              <wps:cNvSpPr>
                                <a:spLocks/>
                              </wps:cNvSpPr>
                              <wps:spPr bwMode="auto">
                                <a:xfrm>
                                  <a:off x="10231" y="641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556"/>
                              <wps:cNvSpPr>
                                <a:spLocks/>
                              </wps:cNvSpPr>
                              <wps:spPr bwMode="auto">
                                <a:xfrm>
                                  <a:off x="10351" y="5660"/>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557"/>
                              <wps:cNvSpPr>
                                <a:spLocks/>
                              </wps:cNvSpPr>
                              <wps:spPr bwMode="auto">
                                <a:xfrm>
                                  <a:off x="10297" y="620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558"/>
                              <wps:cNvSpPr>
                                <a:spLocks/>
                              </wps:cNvSpPr>
                              <wps:spPr bwMode="auto">
                                <a:xfrm>
                                  <a:off x="10221" y="4386"/>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559"/>
                              <wps:cNvSpPr>
                                <a:spLocks/>
                              </wps:cNvSpPr>
                              <wps:spPr bwMode="auto">
                                <a:xfrm>
                                  <a:off x="10221" y="387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560"/>
                              <wps:cNvSpPr>
                                <a:spLocks/>
                              </wps:cNvSpPr>
                              <wps:spPr bwMode="auto">
                                <a:xfrm>
                                  <a:off x="10211" y="491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561"/>
                              <wps:cNvSpPr>
                                <a:spLocks/>
                              </wps:cNvSpPr>
                              <wps:spPr bwMode="auto">
                                <a:xfrm>
                                  <a:off x="10264" y="4022"/>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562"/>
                              <wps:cNvSpPr>
                                <a:spLocks/>
                              </wps:cNvSpPr>
                              <wps:spPr bwMode="auto">
                                <a:xfrm>
                                  <a:off x="9137" y="627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563"/>
                              <wps:cNvSpPr>
                                <a:spLocks/>
                              </wps:cNvSpPr>
                              <wps:spPr bwMode="auto">
                                <a:xfrm>
                                  <a:off x="9332" y="5129"/>
                                  <a:ext cx="52" cy="44"/>
                                </a:xfrm>
                                <a:custGeom>
                                  <a:avLst/>
                                  <a:gdLst>
                                    <a:gd name="T0" fmla="*/ 68 w 103"/>
                                    <a:gd name="T1" fmla="*/ 87 h 87"/>
                                    <a:gd name="T2" fmla="*/ 103 w 103"/>
                                    <a:gd name="T3" fmla="*/ 76 h 87"/>
                                    <a:gd name="T4" fmla="*/ 15 w 103"/>
                                    <a:gd name="T5" fmla="*/ 0 h 87"/>
                                    <a:gd name="T6" fmla="*/ 68 w 103"/>
                                    <a:gd name="T7" fmla="*/ 87 h 87"/>
                                  </a:gdLst>
                                  <a:ahLst/>
                                  <a:cxnLst>
                                    <a:cxn ang="0">
                                      <a:pos x="T0" y="T1"/>
                                    </a:cxn>
                                    <a:cxn ang="0">
                                      <a:pos x="T2" y="T3"/>
                                    </a:cxn>
                                    <a:cxn ang="0">
                                      <a:pos x="T4" y="T5"/>
                                    </a:cxn>
                                    <a:cxn ang="0">
                                      <a:pos x="T6" y="T7"/>
                                    </a:cxn>
                                  </a:cxnLst>
                                  <a:rect l="0" t="0" r="r" b="b"/>
                                  <a:pathLst>
                                    <a:path w="103" h="87">
                                      <a:moveTo>
                                        <a:pt x="68" y="87"/>
                                      </a:moveTo>
                                      <a:cubicBezTo>
                                        <a:pt x="82" y="87"/>
                                        <a:pt x="94" y="83"/>
                                        <a:pt x="103" y="76"/>
                                      </a:cubicBezTo>
                                      <a:cubicBezTo>
                                        <a:pt x="74" y="50"/>
                                        <a:pt x="45" y="25"/>
                                        <a:pt x="15" y="0"/>
                                      </a:cubicBezTo>
                                      <a:cubicBezTo>
                                        <a:pt x="0" y="35"/>
                                        <a:pt x="17" y="87"/>
                                        <a:pt x="68" y="8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564"/>
                              <wps:cNvSpPr>
                                <a:spLocks/>
                              </wps:cNvSpPr>
                              <wps:spPr bwMode="auto">
                                <a:xfrm>
                                  <a:off x="9307" y="478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9" name="Freeform 565"/>
                              <wps:cNvSpPr>
                                <a:spLocks/>
                              </wps:cNvSpPr>
                              <wps:spPr bwMode="auto">
                                <a:xfrm>
                                  <a:off x="9364" y="4218"/>
                                  <a:ext cx="77" cy="61"/>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566"/>
                              <wps:cNvSpPr>
                                <a:spLocks/>
                              </wps:cNvSpPr>
                              <wps:spPr bwMode="auto">
                                <a:xfrm>
                                  <a:off x="9340" y="5113"/>
                                  <a:ext cx="63" cy="54"/>
                                </a:xfrm>
                                <a:custGeom>
                                  <a:avLst/>
                                  <a:gdLst>
                                    <a:gd name="T0" fmla="*/ 53 w 127"/>
                                    <a:gd name="T1" fmla="*/ 0 h 109"/>
                                    <a:gd name="T2" fmla="*/ 0 w 127"/>
                                    <a:gd name="T3" fmla="*/ 33 h 109"/>
                                    <a:gd name="T4" fmla="*/ 88 w 127"/>
                                    <a:gd name="T5" fmla="*/ 109 h 109"/>
                                    <a:gd name="T6" fmla="*/ 53 w 127"/>
                                    <a:gd name="T7" fmla="*/ 0 h 109"/>
                                  </a:gdLst>
                                  <a:ahLst/>
                                  <a:cxnLst>
                                    <a:cxn ang="0">
                                      <a:pos x="T0" y="T1"/>
                                    </a:cxn>
                                    <a:cxn ang="0">
                                      <a:pos x="T2" y="T3"/>
                                    </a:cxn>
                                    <a:cxn ang="0">
                                      <a:pos x="T4" y="T5"/>
                                    </a:cxn>
                                    <a:cxn ang="0">
                                      <a:pos x="T6" y="T7"/>
                                    </a:cxn>
                                  </a:cxnLst>
                                  <a:rect l="0" t="0" r="r" b="b"/>
                                  <a:pathLst>
                                    <a:path w="127" h="109">
                                      <a:moveTo>
                                        <a:pt x="53" y="0"/>
                                      </a:moveTo>
                                      <a:cubicBezTo>
                                        <a:pt x="26" y="0"/>
                                        <a:pt x="9" y="14"/>
                                        <a:pt x="0" y="33"/>
                                      </a:cubicBezTo>
                                      <a:cubicBezTo>
                                        <a:pt x="30" y="58"/>
                                        <a:pt x="59" y="83"/>
                                        <a:pt x="88" y="109"/>
                                      </a:cubicBezTo>
                                      <a:cubicBezTo>
                                        <a:pt x="127" y="80"/>
                                        <a:pt x="116" y="0"/>
                                        <a:pt x="5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Freeform 567"/>
                              <wps:cNvSpPr>
                                <a:spLocks/>
                              </wps:cNvSpPr>
                              <wps:spPr bwMode="auto">
                                <a:xfrm>
                                  <a:off x="9304" y="496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568"/>
                              <wps:cNvSpPr>
                                <a:spLocks/>
                              </wps:cNvSpPr>
                              <wps:spPr bwMode="auto">
                                <a:xfrm>
                                  <a:off x="9275" y="5393"/>
                                  <a:ext cx="69" cy="60"/>
                                </a:xfrm>
                                <a:custGeom>
                                  <a:avLst/>
                                  <a:gdLst>
                                    <a:gd name="T0" fmla="*/ 62 w 138"/>
                                    <a:gd name="T1" fmla="*/ 120 h 120"/>
                                    <a:gd name="T2" fmla="*/ 80 w 138"/>
                                    <a:gd name="T3" fmla="*/ 118 h 120"/>
                                    <a:gd name="T4" fmla="*/ 80 w 138"/>
                                    <a:gd name="T5" fmla="*/ 118 h 120"/>
                                    <a:gd name="T6" fmla="*/ 62 w 138"/>
                                    <a:gd name="T7" fmla="*/ 0 h 120"/>
                                    <a:gd name="T8" fmla="*/ 5 w 138"/>
                                    <a:gd name="T9" fmla="*/ 50 h 120"/>
                                    <a:gd name="T10" fmla="*/ 5 w 138"/>
                                    <a:gd name="T11" fmla="*/ 50 h 120"/>
                                    <a:gd name="T12" fmla="*/ 62 w 138"/>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38" h="120">
                                      <a:moveTo>
                                        <a:pt x="62" y="120"/>
                                      </a:moveTo>
                                      <a:cubicBezTo>
                                        <a:pt x="69" y="120"/>
                                        <a:pt x="75" y="119"/>
                                        <a:pt x="80" y="118"/>
                                      </a:cubicBezTo>
                                      <a:cubicBezTo>
                                        <a:pt x="80" y="118"/>
                                        <a:pt x="80" y="118"/>
                                        <a:pt x="80" y="118"/>
                                      </a:cubicBezTo>
                                      <a:cubicBezTo>
                                        <a:pt x="138" y="100"/>
                                        <a:pt x="132" y="0"/>
                                        <a:pt x="62" y="0"/>
                                      </a:cubicBezTo>
                                      <a:cubicBezTo>
                                        <a:pt x="28" y="0"/>
                                        <a:pt x="9" y="24"/>
                                        <a:pt x="5" y="50"/>
                                      </a:cubicBezTo>
                                      <a:cubicBezTo>
                                        <a:pt x="5" y="50"/>
                                        <a:pt x="5" y="50"/>
                                        <a:pt x="5" y="50"/>
                                      </a:cubicBezTo>
                                      <a:cubicBezTo>
                                        <a:pt x="0" y="83"/>
                                        <a:pt x="19" y="120"/>
                                        <a:pt x="62"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569"/>
                              <wps:cNvSpPr>
                                <a:spLocks/>
                              </wps:cNvSpPr>
                              <wps:spPr bwMode="auto">
                                <a:xfrm>
                                  <a:off x="8381" y="49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570"/>
                              <wps:cNvSpPr>
                                <a:spLocks/>
                              </wps:cNvSpPr>
                              <wps:spPr bwMode="auto">
                                <a:xfrm>
                                  <a:off x="8381" y="431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571"/>
                              <wps:cNvSpPr>
                                <a:spLocks/>
                              </wps:cNvSpPr>
                              <wps:spPr bwMode="auto">
                                <a:xfrm>
                                  <a:off x="9234" y="419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Freeform 572"/>
                              <wps:cNvSpPr>
                                <a:spLocks/>
                              </wps:cNvSpPr>
                              <wps:spPr bwMode="auto">
                                <a:xfrm>
                                  <a:off x="9145" y="6062"/>
                                  <a:ext cx="66" cy="58"/>
                                </a:xfrm>
                                <a:custGeom>
                                  <a:avLst/>
                                  <a:gdLst>
                                    <a:gd name="T0" fmla="*/ 54 w 133"/>
                                    <a:gd name="T1" fmla="*/ 0 h 116"/>
                                    <a:gd name="T2" fmla="*/ 76 w 133"/>
                                    <a:gd name="T3" fmla="*/ 116 h 116"/>
                                    <a:gd name="T4" fmla="*/ 133 w 133"/>
                                    <a:gd name="T5" fmla="*/ 69 h 116"/>
                                    <a:gd name="T6" fmla="*/ 54 w 133"/>
                                    <a:gd name="T7" fmla="*/ 0 h 116"/>
                                  </a:gdLst>
                                  <a:ahLst/>
                                  <a:cxnLst>
                                    <a:cxn ang="0">
                                      <a:pos x="T0" y="T1"/>
                                    </a:cxn>
                                    <a:cxn ang="0">
                                      <a:pos x="T2" y="T3"/>
                                    </a:cxn>
                                    <a:cxn ang="0">
                                      <a:pos x="T4" y="T5"/>
                                    </a:cxn>
                                    <a:cxn ang="0">
                                      <a:pos x="T6" y="T7"/>
                                    </a:cxn>
                                  </a:cxnLst>
                                  <a:rect l="0" t="0" r="r" b="b"/>
                                  <a:pathLst>
                                    <a:path w="133" h="116">
                                      <a:moveTo>
                                        <a:pt x="54" y="0"/>
                                      </a:moveTo>
                                      <a:cubicBezTo>
                                        <a:pt x="0" y="21"/>
                                        <a:pt x="7" y="116"/>
                                        <a:pt x="76" y="116"/>
                                      </a:cubicBezTo>
                                      <a:cubicBezTo>
                                        <a:pt x="109" y="116"/>
                                        <a:pt x="128" y="94"/>
                                        <a:pt x="133" y="69"/>
                                      </a:cubicBezTo>
                                      <a:cubicBezTo>
                                        <a:pt x="107" y="46"/>
                                        <a:pt x="81" y="23"/>
                                        <a:pt x="54"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Freeform 573"/>
                              <wps:cNvSpPr>
                                <a:spLocks/>
                              </wps:cNvSpPr>
                              <wps:spPr bwMode="auto">
                                <a:xfrm>
                                  <a:off x="9105" y="5347"/>
                                  <a:ext cx="73" cy="60"/>
                                </a:xfrm>
                                <a:custGeom>
                                  <a:avLst/>
                                  <a:gdLst>
                                    <a:gd name="T0" fmla="*/ 69 w 146"/>
                                    <a:gd name="T1" fmla="*/ 0 h 120"/>
                                    <a:gd name="T2" fmla="*/ 19 w 146"/>
                                    <a:gd name="T3" fmla="*/ 29 h 120"/>
                                    <a:gd name="T4" fmla="*/ 19 w 146"/>
                                    <a:gd name="T5" fmla="*/ 29 h 120"/>
                                    <a:gd name="T6" fmla="*/ 70 w 146"/>
                                    <a:gd name="T7" fmla="*/ 120 h 120"/>
                                    <a:gd name="T8" fmla="*/ 93 w 146"/>
                                    <a:gd name="T9" fmla="*/ 115 h 120"/>
                                    <a:gd name="T10" fmla="*/ 93 w 146"/>
                                    <a:gd name="T11" fmla="*/ 115 h 120"/>
                                    <a:gd name="T12" fmla="*/ 69 w 14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69" y="0"/>
                                      </a:moveTo>
                                      <a:cubicBezTo>
                                        <a:pt x="44" y="0"/>
                                        <a:pt x="28" y="12"/>
                                        <a:pt x="19" y="29"/>
                                      </a:cubicBezTo>
                                      <a:cubicBezTo>
                                        <a:pt x="19" y="29"/>
                                        <a:pt x="19" y="29"/>
                                        <a:pt x="19" y="29"/>
                                      </a:cubicBezTo>
                                      <a:cubicBezTo>
                                        <a:pt x="0" y="65"/>
                                        <a:pt x="17" y="120"/>
                                        <a:pt x="70" y="120"/>
                                      </a:cubicBezTo>
                                      <a:cubicBezTo>
                                        <a:pt x="78" y="120"/>
                                        <a:pt x="86" y="118"/>
                                        <a:pt x="93" y="115"/>
                                      </a:cubicBezTo>
                                      <a:cubicBezTo>
                                        <a:pt x="93" y="115"/>
                                        <a:pt x="93" y="115"/>
                                        <a:pt x="93" y="115"/>
                                      </a:cubicBezTo>
                                      <a:cubicBezTo>
                                        <a:pt x="146" y="94"/>
                                        <a:pt x="138" y="0"/>
                                        <a:pt x="6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 name="Freeform 574"/>
                              <wps:cNvSpPr>
                                <a:spLocks/>
                              </wps:cNvSpPr>
                              <wps:spPr bwMode="auto">
                                <a:xfrm>
                                  <a:off x="9172" y="6060"/>
                                  <a:ext cx="42" cy="37"/>
                                </a:xfrm>
                                <a:custGeom>
                                  <a:avLst/>
                                  <a:gdLst>
                                    <a:gd name="T0" fmla="*/ 22 w 85"/>
                                    <a:gd name="T1" fmla="*/ 0 h 73"/>
                                    <a:gd name="T2" fmla="*/ 0 w 85"/>
                                    <a:gd name="T3" fmla="*/ 4 h 73"/>
                                    <a:gd name="T4" fmla="*/ 79 w 85"/>
                                    <a:gd name="T5" fmla="*/ 73 h 73"/>
                                    <a:gd name="T6" fmla="*/ 22 w 85"/>
                                    <a:gd name="T7" fmla="*/ 0 h 73"/>
                                  </a:gdLst>
                                  <a:ahLst/>
                                  <a:cxnLst>
                                    <a:cxn ang="0">
                                      <a:pos x="T0" y="T1"/>
                                    </a:cxn>
                                    <a:cxn ang="0">
                                      <a:pos x="T2" y="T3"/>
                                    </a:cxn>
                                    <a:cxn ang="0">
                                      <a:pos x="T4" y="T5"/>
                                    </a:cxn>
                                    <a:cxn ang="0">
                                      <a:pos x="T6" y="T7"/>
                                    </a:cxn>
                                  </a:cxnLst>
                                  <a:rect l="0" t="0" r="r" b="b"/>
                                  <a:pathLst>
                                    <a:path w="85" h="73">
                                      <a:moveTo>
                                        <a:pt x="22" y="0"/>
                                      </a:moveTo>
                                      <a:cubicBezTo>
                                        <a:pt x="14" y="0"/>
                                        <a:pt x="6" y="2"/>
                                        <a:pt x="0" y="4"/>
                                      </a:cubicBezTo>
                                      <a:cubicBezTo>
                                        <a:pt x="27" y="27"/>
                                        <a:pt x="53" y="50"/>
                                        <a:pt x="79" y="73"/>
                                      </a:cubicBezTo>
                                      <a:cubicBezTo>
                                        <a:pt x="85" y="40"/>
                                        <a:pt x="66" y="0"/>
                                        <a:pt x="2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9" name="Freeform 575"/>
                              <wps:cNvSpPr>
                                <a:spLocks/>
                              </wps:cNvSpPr>
                              <wps:spPr bwMode="auto">
                                <a:xfrm>
                                  <a:off x="8391" y="565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 name="Freeform 576"/>
                              <wps:cNvSpPr>
                                <a:spLocks/>
                              </wps:cNvSpPr>
                              <wps:spPr bwMode="auto">
                                <a:xfrm>
                                  <a:off x="9277" y="45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1" name="Freeform 577"/>
                              <wps:cNvSpPr>
                                <a:spLocks/>
                              </wps:cNvSpPr>
                              <wps:spPr bwMode="auto">
                                <a:xfrm>
                                  <a:off x="9341" y="3915"/>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 name="Freeform 578"/>
                              <wps:cNvSpPr>
                                <a:spLocks/>
                              </wps:cNvSpPr>
                              <wps:spPr bwMode="auto">
                                <a:xfrm>
                                  <a:off x="10417" y="483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3" name="Freeform 579"/>
                              <wps:cNvSpPr>
                                <a:spLocks/>
                              </wps:cNvSpPr>
                              <wps:spPr bwMode="auto">
                                <a:xfrm>
                                  <a:off x="9311" y="440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Freeform 580"/>
                              <wps:cNvSpPr>
                                <a:spLocks/>
                              </wps:cNvSpPr>
                              <wps:spPr bwMode="auto">
                                <a:xfrm>
                                  <a:off x="8232" y="5116"/>
                                  <a:ext cx="68" cy="60"/>
                                </a:xfrm>
                                <a:custGeom>
                                  <a:avLst/>
                                  <a:gdLst>
                                    <a:gd name="T0" fmla="*/ 99 w 136"/>
                                    <a:gd name="T1" fmla="*/ 107 h 120"/>
                                    <a:gd name="T2" fmla="*/ 62 w 136"/>
                                    <a:gd name="T3" fmla="*/ 0 h 120"/>
                                    <a:gd name="T4" fmla="*/ 5 w 136"/>
                                    <a:gd name="T5" fmla="*/ 69 h 120"/>
                                    <a:gd name="T6" fmla="*/ 18 w 136"/>
                                    <a:gd name="T7" fmla="*/ 75 h 120"/>
                                    <a:gd name="T8" fmla="*/ 5 w 136"/>
                                    <a:gd name="T9" fmla="*/ 69 h 120"/>
                                    <a:gd name="T10" fmla="*/ 62 w 136"/>
                                    <a:gd name="T11" fmla="*/ 120 h 120"/>
                                    <a:gd name="T12" fmla="*/ 99 w 136"/>
                                    <a:gd name="T13" fmla="*/ 107 h 120"/>
                                    <a:gd name="T14" fmla="*/ 99 w 136"/>
                                    <a:gd name="T15" fmla="*/ 107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20">
                                      <a:moveTo>
                                        <a:pt x="99" y="107"/>
                                      </a:moveTo>
                                      <a:cubicBezTo>
                                        <a:pt x="136" y="76"/>
                                        <a:pt x="124" y="0"/>
                                        <a:pt x="62" y="0"/>
                                      </a:cubicBezTo>
                                      <a:cubicBezTo>
                                        <a:pt x="19" y="0"/>
                                        <a:pt x="0" y="37"/>
                                        <a:pt x="5" y="69"/>
                                      </a:cubicBezTo>
                                      <a:cubicBezTo>
                                        <a:pt x="9" y="71"/>
                                        <a:pt x="13" y="73"/>
                                        <a:pt x="18" y="75"/>
                                      </a:cubicBezTo>
                                      <a:cubicBezTo>
                                        <a:pt x="13" y="73"/>
                                        <a:pt x="9" y="71"/>
                                        <a:pt x="5" y="69"/>
                                      </a:cubicBezTo>
                                      <a:cubicBezTo>
                                        <a:pt x="9" y="96"/>
                                        <a:pt x="28" y="120"/>
                                        <a:pt x="62" y="120"/>
                                      </a:cubicBezTo>
                                      <a:cubicBezTo>
                                        <a:pt x="78" y="120"/>
                                        <a:pt x="90" y="115"/>
                                        <a:pt x="99" y="107"/>
                                      </a:cubicBezTo>
                                      <a:cubicBezTo>
                                        <a:pt x="99" y="107"/>
                                        <a:pt x="99" y="107"/>
                                        <a:pt x="99" y="10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 name="Freeform 581"/>
                              <wps:cNvSpPr>
                                <a:spLocks/>
                              </wps:cNvSpPr>
                              <wps:spPr bwMode="auto">
                                <a:xfrm>
                                  <a:off x="8214" y="407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6" name="Freeform 582"/>
                              <wps:cNvSpPr>
                                <a:spLocks noEditPoints="1"/>
                              </wps:cNvSpPr>
                              <wps:spPr bwMode="auto">
                                <a:xfrm>
                                  <a:off x="8544" y="6147"/>
                                  <a:ext cx="77" cy="61"/>
                                </a:xfrm>
                                <a:custGeom>
                                  <a:avLst/>
                                  <a:gdLst>
                                    <a:gd name="T0" fmla="*/ 77 w 154"/>
                                    <a:gd name="T1" fmla="*/ 0 h 120"/>
                                    <a:gd name="T2" fmla="*/ 77 w 154"/>
                                    <a:gd name="T3" fmla="*/ 120 h 120"/>
                                    <a:gd name="T4" fmla="*/ 77 w 154"/>
                                    <a:gd name="T5" fmla="*/ 120 h 120"/>
                                    <a:gd name="T6" fmla="*/ 77 w 154"/>
                                    <a:gd name="T7" fmla="*/ 120 h 120"/>
                                    <a:gd name="T8" fmla="*/ 99 w 154"/>
                                    <a:gd name="T9" fmla="*/ 116 h 120"/>
                                    <a:gd name="T10" fmla="*/ 61 w 154"/>
                                    <a:gd name="T11" fmla="*/ 85 h 120"/>
                                    <a:gd name="T12" fmla="*/ 99 w 154"/>
                                    <a:gd name="T13" fmla="*/ 116 h 120"/>
                                    <a:gd name="T14" fmla="*/ 77 w 154"/>
                                    <a:gd name="T15" fmla="*/ 0 h 120"/>
                                    <a:gd name="T16" fmla="*/ 25 w 154"/>
                                    <a:gd name="T17" fmla="*/ 56 h 120"/>
                                    <a:gd name="T18" fmla="*/ 25 w 154"/>
                                    <a:gd name="T19" fmla="*/ 56 h 120"/>
                                    <a:gd name="T20" fmla="*/ 48 w 154"/>
                                    <a:gd name="T21" fmla="*/ 83 h 120"/>
                                    <a:gd name="T22" fmla="*/ 25 w 154"/>
                                    <a:gd name="T23" fmla="*/ 56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54" h="120">
                                      <a:moveTo>
                                        <a:pt x="77" y="0"/>
                                      </a:moveTo>
                                      <a:cubicBezTo>
                                        <a:pt x="0" y="0"/>
                                        <a:pt x="0" y="120"/>
                                        <a:pt x="77" y="120"/>
                                      </a:cubicBezTo>
                                      <a:cubicBezTo>
                                        <a:pt x="77" y="120"/>
                                        <a:pt x="77" y="120"/>
                                        <a:pt x="77" y="120"/>
                                      </a:cubicBezTo>
                                      <a:cubicBezTo>
                                        <a:pt x="77" y="120"/>
                                        <a:pt x="77" y="120"/>
                                        <a:pt x="77" y="120"/>
                                      </a:cubicBezTo>
                                      <a:cubicBezTo>
                                        <a:pt x="85" y="120"/>
                                        <a:pt x="93" y="118"/>
                                        <a:pt x="99" y="116"/>
                                      </a:cubicBezTo>
                                      <a:cubicBezTo>
                                        <a:pt x="87" y="106"/>
                                        <a:pt x="74" y="95"/>
                                        <a:pt x="61" y="85"/>
                                      </a:cubicBezTo>
                                      <a:cubicBezTo>
                                        <a:pt x="74" y="95"/>
                                        <a:pt x="87" y="106"/>
                                        <a:pt x="99" y="116"/>
                                      </a:cubicBezTo>
                                      <a:cubicBezTo>
                                        <a:pt x="154" y="96"/>
                                        <a:pt x="146" y="0"/>
                                        <a:pt x="77" y="0"/>
                                      </a:cubicBezTo>
                                      <a:close/>
                                      <a:moveTo>
                                        <a:pt x="25" y="56"/>
                                      </a:moveTo>
                                      <a:cubicBezTo>
                                        <a:pt x="25" y="56"/>
                                        <a:pt x="25" y="56"/>
                                        <a:pt x="25" y="56"/>
                                      </a:cubicBezTo>
                                      <a:cubicBezTo>
                                        <a:pt x="33" y="65"/>
                                        <a:pt x="40" y="74"/>
                                        <a:pt x="48" y="83"/>
                                      </a:cubicBezTo>
                                      <a:cubicBezTo>
                                        <a:pt x="40" y="74"/>
                                        <a:pt x="33" y="65"/>
                                        <a:pt x="25" y="5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Freeform 583"/>
                              <wps:cNvSpPr>
                                <a:spLocks/>
                              </wps:cNvSpPr>
                              <wps:spPr bwMode="auto">
                                <a:xfrm>
                                  <a:off x="8227" y="5277"/>
                                  <a:ext cx="41" cy="26"/>
                                </a:xfrm>
                                <a:custGeom>
                                  <a:avLst/>
                                  <a:gdLst>
                                    <a:gd name="T0" fmla="*/ 24 w 82"/>
                                    <a:gd name="T1" fmla="*/ 0 h 52"/>
                                    <a:gd name="T2" fmla="*/ 0 w 82"/>
                                    <a:gd name="T3" fmla="*/ 5 h 52"/>
                                    <a:gd name="T4" fmla="*/ 82 w 82"/>
                                    <a:gd name="T5" fmla="*/ 52 h 52"/>
                                    <a:gd name="T6" fmla="*/ 24 w 82"/>
                                    <a:gd name="T7" fmla="*/ 0 h 52"/>
                                  </a:gdLst>
                                  <a:ahLst/>
                                  <a:cxnLst>
                                    <a:cxn ang="0">
                                      <a:pos x="T0" y="T1"/>
                                    </a:cxn>
                                    <a:cxn ang="0">
                                      <a:pos x="T2" y="T3"/>
                                    </a:cxn>
                                    <a:cxn ang="0">
                                      <a:pos x="T4" y="T5"/>
                                    </a:cxn>
                                    <a:cxn ang="0">
                                      <a:pos x="T6" y="T7"/>
                                    </a:cxn>
                                  </a:cxnLst>
                                  <a:rect l="0" t="0" r="r" b="b"/>
                                  <a:pathLst>
                                    <a:path w="82" h="52">
                                      <a:moveTo>
                                        <a:pt x="24" y="0"/>
                                      </a:moveTo>
                                      <a:cubicBezTo>
                                        <a:pt x="15" y="0"/>
                                        <a:pt x="7" y="2"/>
                                        <a:pt x="0" y="5"/>
                                      </a:cubicBezTo>
                                      <a:cubicBezTo>
                                        <a:pt x="28" y="20"/>
                                        <a:pt x="55" y="36"/>
                                        <a:pt x="82" y="52"/>
                                      </a:cubicBezTo>
                                      <a:cubicBezTo>
                                        <a:pt x="79" y="25"/>
                                        <a:pt x="60" y="0"/>
                                        <a:pt x="24"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584"/>
                              <wps:cNvSpPr>
                                <a:spLocks/>
                              </wps:cNvSpPr>
                              <wps:spPr bwMode="auto">
                                <a:xfrm>
                                  <a:off x="8214" y="33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Freeform 585"/>
                              <wps:cNvSpPr>
                                <a:spLocks/>
                              </wps:cNvSpPr>
                              <wps:spPr bwMode="auto">
                                <a:xfrm>
                                  <a:off x="8476" y="5453"/>
                                  <a:ext cx="71" cy="60"/>
                                </a:xfrm>
                                <a:custGeom>
                                  <a:avLst/>
                                  <a:gdLst>
                                    <a:gd name="T0" fmla="*/ 74 w 143"/>
                                    <a:gd name="T1" fmla="*/ 120 h 120"/>
                                    <a:gd name="T2" fmla="*/ 126 w 143"/>
                                    <a:gd name="T3" fmla="*/ 89 h 120"/>
                                    <a:gd name="T4" fmla="*/ 126 w 143"/>
                                    <a:gd name="T5" fmla="*/ 89 h 120"/>
                                    <a:gd name="T6" fmla="*/ 74 w 143"/>
                                    <a:gd name="T7" fmla="*/ 0 h 120"/>
                                    <a:gd name="T8" fmla="*/ 35 w 143"/>
                                    <a:gd name="T9" fmla="*/ 14 h 120"/>
                                    <a:gd name="T10" fmla="*/ 35 w 143"/>
                                    <a:gd name="T11" fmla="*/ 14 h 120"/>
                                    <a:gd name="T12" fmla="*/ 74 w 143"/>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43" h="120">
                                      <a:moveTo>
                                        <a:pt x="74" y="120"/>
                                      </a:moveTo>
                                      <a:cubicBezTo>
                                        <a:pt x="100" y="120"/>
                                        <a:pt x="117" y="107"/>
                                        <a:pt x="126" y="89"/>
                                      </a:cubicBezTo>
                                      <a:cubicBezTo>
                                        <a:pt x="126" y="89"/>
                                        <a:pt x="126" y="89"/>
                                        <a:pt x="126" y="89"/>
                                      </a:cubicBezTo>
                                      <a:cubicBezTo>
                                        <a:pt x="143" y="54"/>
                                        <a:pt x="126" y="0"/>
                                        <a:pt x="74" y="0"/>
                                      </a:cubicBezTo>
                                      <a:cubicBezTo>
                                        <a:pt x="58" y="0"/>
                                        <a:pt x="45" y="6"/>
                                        <a:pt x="35" y="14"/>
                                      </a:cubicBezTo>
                                      <a:cubicBezTo>
                                        <a:pt x="35" y="14"/>
                                        <a:pt x="35" y="14"/>
                                        <a:pt x="35" y="14"/>
                                      </a:cubicBezTo>
                                      <a:cubicBezTo>
                                        <a:pt x="0" y="46"/>
                                        <a:pt x="13" y="120"/>
                                        <a:pt x="74"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 name="Freeform 586"/>
                              <wps:cNvSpPr>
                                <a:spLocks/>
                              </wps:cNvSpPr>
                              <wps:spPr bwMode="auto">
                                <a:xfrm>
                                  <a:off x="10204" y="3591"/>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 name="Freeform 587"/>
                              <wps:cNvSpPr>
                                <a:spLocks/>
                              </wps:cNvSpPr>
                              <wps:spPr bwMode="auto">
                                <a:xfrm>
                                  <a:off x="10157" y="539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588"/>
                              <wps:cNvSpPr>
                                <a:spLocks/>
                              </wps:cNvSpPr>
                              <wps:spPr bwMode="auto">
                                <a:xfrm>
                                  <a:off x="9359" y="5280"/>
                                  <a:ext cx="69" cy="60"/>
                                </a:xfrm>
                                <a:custGeom>
                                  <a:avLst/>
                                  <a:gdLst>
                                    <a:gd name="T0" fmla="*/ 61 w 139"/>
                                    <a:gd name="T1" fmla="*/ 0 h 120"/>
                                    <a:gd name="T2" fmla="*/ 4 w 139"/>
                                    <a:gd name="T3" fmla="*/ 68 h 120"/>
                                    <a:gd name="T4" fmla="*/ 4 w 139"/>
                                    <a:gd name="T5" fmla="*/ 68 h 120"/>
                                    <a:gd name="T6" fmla="*/ 62 w 139"/>
                                    <a:gd name="T7" fmla="*/ 120 h 120"/>
                                    <a:gd name="T8" fmla="*/ 66 w 139"/>
                                    <a:gd name="T9" fmla="*/ 120 h 120"/>
                                    <a:gd name="T10" fmla="*/ 40 w 139"/>
                                    <a:gd name="T11" fmla="*/ 98 h 120"/>
                                    <a:gd name="T12" fmla="*/ 66 w 139"/>
                                    <a:gd name="T13" fmla="*/ 120 h 120"/>
                                    <a:gd name="T14" fmla="*/ 61 w 139"/>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9" h="120">
                                      <a:moveTo>
                                        <a:pt x="61" y="0"/>
                                      </a:moveTo>
                                      <a:cubicBezTo>
                                        <a:pt x="20" y="0"/>
                                        <a:pt x="0" y="36"/>
                                        <a:pt x="4" y="68"/>
                                      </a:cubicBezTo>
                                      <a:cubicBezTo>
                                        <a:pt x="4" y="68"/>
                                        <a:pt x="4" y="68"/>
                                        <a:pt x="4" y="68"/>
                                      </a:cubicBezTo>
                                      <a:cubicBezTo>
                                        <a:pt x="7" y="95"/>
                                        <a:pt x="26" y="120"/>
                                        <a:pt x="62" y="120"/>
                                      </a:cubicBezTo>
                                      <a:cubicBezTo>
                                        <a:pt x="63" y="120"/>
                                        <a:pt x="64" y="120"/>
                                        <a:pt x="66" y="120"/>
                                      </a:cubicBezTo>
                                      <a:cubicBezTo>
                                        <a:pt x="57" y="113"/>
                                        <a:pt x="48" y="106"/>
                                        <a:pt x="40" y="98"/>
                                      </a:cubicBezTo>
                                      <a:cubicBezTo>
                                        <a:pt x="48" y="106"/>
                                        <a:pt x="57" y="113"/>
                                        <a:pt x="66" y="120"/>
                                      </a:cubicBezTo>
                                      <a:cubicBezTo>
                                        <a:pt x="139" y="116"/>
                                        <a:pt x="137" y="0"/>
                                        <a:pt x="6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Freeform 589"/>
                              <wps:cNvSpPr>
                                <a:spLocks/>
                              </wps:cNvSpPr>
                              <wps:spPr bwMode="auto">
                                <a:xfrm>
                                  <a:off x="8367" y="509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4" name="Freeform 590"/>
                              <wps:cNvSpPr>
                                <a:spLocks/>
                              </wps:cNvSpPr>
                              <wps:spPr bwMode="auto">
                                <a:xfrm>
                                  <a:off x="10261" y="308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591"/>
                              <wps:cNvSpPr>
                                <a:spLocks/>
                              </wps:cNvSpPr>
                              <wps:spPr bwMode="auto">
                                <a:xfrm>
                                  <a:off x="8361" y="523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6" name="Freeform 592"/>
                              <wps:cNvSpPr>
                                <a:spLocks/>
                              </wps:cNvSpPr>
                              <wps:spPr bwMode="auto">
                                <a:xfrm>
                                  <a:off x="8334" y="553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Freeform 593"/>
                              <wps:cNvSpPr>
                                <a:spLocks/>
                              </wps:cNvSpPr>
                              <wps:spPr bwMode="auto">
                                <a:xfrm>
                                  <a:off x="8377" y="5370"/>
                                  <a:ext cx="42" cy="32"/>
                                </a:xfrm>
                                <a:custGeom>
                                  <a:avLst/>
                                  <a:gdLst>
                                    <a:gd name="T0" fmla="*/ 25 w 85"/>
                                    <a:gd name="T1" fmla="*/ 0 h 65"/>
                                    <a:gd name="T2" fmla="*/ 0 w 85"/>
                                    <a:gd name="T3" fmla="*/ 6 h 65"/>
                                    <a:gd name="T4" fmla="*/ 83 w 85"/>
                                    <a:gd name="T5" fmla="*/ 65 h 65"/>
                                    <a:gd name="T6" fmla="*/ 25 w 85"/>
                                    <a:gd name="T7" fmla="*/ 0 h 65"/>
                                  </a:gdLst>
                                  <a:ahLst/>
                                  <a:cxnLst>
                                    <a:cxn ang="0">
                                      <a:pos x="T0" y="T1"/>
                                    </a:cxn>
                                    <a:cxn ang="0">
                                      <a:pos x="T2" y="T3"/>
                                    </a:cxn>
                                    <a:cxn ang="0">
                                      <a:pos x="T4" y="T5"/>
                                    </a:cxn>
                                    <a:cxn ang="0">
                                      <a:pos x="T6" y="T7"/>
                                    </a:cxn>
                                  </a:cxnLst>
                                  <a:rect l="0" t="0" r="r" b="b"/>
                                  <a:pathLst>
                                    <a:path w="85" h="65">
                                      <a:moveTo>
                                        <a:pt x="25" y="0"/>
                                      </a:moveTo>
                                      <a:cubicBezTo>
                                        <a:pt x="16" y="0"/>
                                        <a:pt x="7" y="2"/>
                                        <a:pt x="0" y="6"/>
                                      </a:cubicBezTo>
                                      <a:cubicBezTo>
                                        <a:pt x="28" y="25"/>
                                        <a:pt x="56" y="45"/>
                                        <a:pt x="83" y="65"/>
                                      </a:cubicBezTo>
                                      <a:cubicBezTo>
                                        <a:pt x="85" y="34"/>
                                        <a:pt x="66" y="0"/>
                                        <a:pt x="2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 name="Freeform 594"/>
                              <wps:cNvSpPr>
                                <a:spLocks/>
                              </wps:cNvSpPr>
                              <wps:spPr bwMode="auto">
                                <a:xfrm>
                                  <a:off x="8351" y="5373"/>
                                  <a:ext cx="67" cy="57"/>
                                </a:xfrm>
                                <a:custGeom>
                                  <a:avLst/>
                                  <a:gdLst>
                                    <a:gd name="T0" fmla="*/ 76 w 134"/>
                                    <a:gd name="T1" fmla="*/ 114 h 114"/>
                                    <a:gd name="T2" fmla="*/ 134 w 134"/>
                                    <a:gd name="T3" fmla="*/ 59 h 114"/>
                                    <a:gd name="T4" fmla="*/ 51 w 134"/>
                                    <a:gd name="T5" fmla="*/ 0 h 114"/>
                                    <a:gd name="T6" fmla="*/ 76 w 134"/>
                                    <a:gd name="T7" fmla="*/ 114 h 114"/>
                                  </a:gdLst>
                                  <a:ahLst/>
                                  <a:cxnLst>
                                    <a:cxn ang="0">
                                      <a:pos x="T0" y="T1"/>
                                    </a:cxn>
                                    <a:cxn ang="0">
                                      <a:pos x="T2" y="T3"/>
                                    </a:cxn>
                                    <a:cxn ang="0">
                                      <a:pos x="T4" y="T5"/>
                                    </a:cxn>
                                    <a:cxn ang="0">
                                      <a:pos x="T6" y="T7"/>
                                    </a:cxn>
                                  </a:cxnLst>
                                  <a:rect l="0" t="0" r="r" b="b"/>
                                  <a:pathLst>
                                    <a:path w="134" h="114">
                                      <a:moveTo>
                                        <a:pt x="76" y="114"/>
                                      </a:moveTo>
                                      <a:cubicBezTo>
                                        <a:pt x="113" y="114"/>
                                        <a:pt x="132" y="87"/>
                                        <a:pt x="134" y="59"/>
                                      </a:cubicBezTo>
                                      <a:cubicBezTo>
                                        <a:pt x="107" y="39"/>
                                        <a:pt x="79" y="19"/>
                                        <a:pt x="51" y="0"/>
                                      </a:cubicBezTo>
                                      <a:cubicBezTo>
                                        <a:pt x="0" y="23"/>
                                        <a:pt x="9" y="114"/>
                                        <a:pt x="76" y="11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 name="Freeform 595"/>
                              <wps:cNvSpPr>
                                <a:spLocks/>
                              </wps:cNvSpPr>
                              <wps:spPr bwMode="auto">
                                <a:xfrm>
                                  <a:off x="8231" y="495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Freeform 596"/>
                              <wps:cNvSpPr>
                                <a:spLocks/>
                              </wps:cNvSpPr>
                              <wps:spPr bwMode="auto">
                                <a:xfrm>
                                  <a:off x="8261" y="467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Freeform 597"/>
                              <wps:cNvSpPr>
                                <a:spLocks/>
                              </wps:cNvSpPr>
                              <wps:spPr bwMode="auto">
                                <a:xfrm>
                                  <a:off x="8313" y="4819"/>
                                  <a:ext cx="62" cy="60"/>
                                </a:xfrm>
                                <a:custGeom>
                                  <a:avLst/>
                                  <a:gdLst>
                                    <a:gd name="T0" fmla="*/ 67 w 125"/>
                                    <a:gd name="T1" fmla="*/ 120 h 120"/>
                                    <a:gd name="T2" fmla="*/ 125 w 125"/>
                                    <a:gd name="T3" fmla="*/ 60 h 120"/>
                                    <a:gd name="T4" fmla="*/ 125 w 125"/>
                                    <a:gd name="T5" fmla="*/ 60 h 120"/>
                                    <a:gd name="T6" fmla="*/ 67 w 125"/>
                                    <a:gd name="T7" fmla="*/ 0 h 120"/>
                                    <a:gd name="T8" fmla="*/ 13 w 125"/>
                                    <a:gd name="T9" fmla="*/ 37 h 120"/>
                                    <a:gd name="T10" fmla="*/ 67 w 125"/>
                                    <a:gd name="T11" fmla="*/ 48 h 120"/>
                                    <a:gd name="T12" fmla="*/ 13 w 125"/>
                                    <a:gd name="T13" fmla="*/ 37 h 120"/>
                                    <a:gd name="T14" fmla="*/ 67 w 125"/>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5" h="120">
                                      <a:moveTo>
                                        <a:pt x="67" y="120"/>
                                      </a:moveTo>
                                      <a:cubicBezTo>
                                        <a:pt x="105" y="120"/>
                                        <a:pt x="125" y="90"/>
                                        <a:pt x="125" y="60"/>
                                      </a:cubicBezTo>
                                      <a:cubicBezTo>
                                        <a:pt x="125" y="60"/>
                                        <a:pt x="125" y="60"/>
                                        <a:pt x="125" y="60"/>
                                      </a:cubicBezTo>
                                      <a:cubicBezTo>
                                        <a:pt x="125" y="30"/>
                                        <a:pt x="105" y="0"/>
                                        <a:pt x="67" y="0"/>
                                      </a:cubicBezTo>
                                      <a:cubicBezTo>
                                        <a:pt x="39" y="0"/>
                                        <a:pt x="21" y="16"/>
                                        <a:pt x="13" y="37"/>
                                      </a:cubicBezTo>
                                      <a:cubicBezTo>
                                        <a:pt x="31" y="40"/>
                                        <a:pt x="49" y="44"/>
                                        <a:pt x="67" y="48"/>
                                      </a:cubicBezTo>
                                      <a:cubicBezTo>
                                        <a:pt x="49" y="44"/>
                                        <a:pt x="31" y="40"/>
                                        <a:pt x="13" y="37"/>
                                      </a:cubicBezTo>
                                      <a:cubicBezTo>
                                        <a:pt x="0" y="72"/>
                                        <a:pt x="18" y="120"/>
                                        <a:pt x="6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Freeform 598"/>
                              <wps:cNvSpPr>
                                <a:spLocks/>
                              </wps:cNvSpPr>
                              <wps:spPr bwMode="auto">
                                <a:xfrm>
                                  <a:off x="8687" y="801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Freeform 599"/>
                              <wps:cNvSpPr>
                                <a:spLocks/>
                              </wps:cNvSpPr>
                              <wps:spPr bwMode="auto">
                                <a:xfrm>
                                  <a:off x="8997" y="89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Freeform 600"/>
                              <wps:cNvSpPr>
                                <a:spLocks/>
                              </wps:cNvSpPr>
                              <wps:spPr bwMode="auto">
                                <a:xfrm>
                                  <a:off x="8984" y="104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Freeform 601"/>
                              <wps:cNvSpPr>
                                <a:spLocks/>
                              </wps:cNvSpPr>
                              <wps:spPr bwMode="auto">
                                <a:xfrm>
                                  <a:off x="9157" y="133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6" name="Freeform 602"/>
                              <wps:cNvSpPr>
                                <a:spLocks/>
                              </wps:cNvSpPr>
                              <wps:spPr bwMode="auto">
                                <a:xfrm>
                                  <a:off x="8911" y="116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7" name="Freeform 603"/>
                              <wps:cNvSpPr>
                                <a:spLocks/>
                              </wps:cNvSpPr>
                              <wps:spPr bwMode="auto">
                                <a:xfrm>
                                  <a:off x="8977" y="127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 name="Freeform 604"/>
                              <wps:cNvSpPr>
                                <a:spLocks/>
                              </wps:cNvSpPr>
                              <wps:spPr bwMode="auto">
                                <a:xfrm>
                                  <a:off x="9031" y="141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Freeform 605"/>
                              <wps:cNvSpPr>
                                <a:spLocks/>
                              </wps:cNvSpPr>
                              <wps:spPr bwMode="auto">
                                <a:xfrm>
                                  <a:off x="9144" y="91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0" name="Freeform 606"/>
                              <wps:cNvSpPr>
                                <a:spLocks/>
                              </wps:cNvSpPr>
                              <wps:spPr bwMode="auto">
                                <a:xfrm>
                                  <a:off x="9131" y="106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07"/>
                            <wpg:cNvGrpSpPr>
                              <a:grpSpLocks/>
                            </wpg:cNvGrpSpPr>
                            <wpg:grpSpPr bwMode="auto">
                              <a:xfrm>
                                <a:off x="4430395" y="555625"/>
                                <a:ext cx="2503805" cy="4989830"/>
                                <a:chOff x="6977" y="875"/>
                                <a:chExt cx="3943" cy="7858"/>
                              </a:xfrm>
                            </wpg:grpSpPr>
                            <wps:wsp>
                              <wps:cNvPr id="401" name="Freeform 608"/>
                              <wps:cNvSpPr>
                                <a:spLocks/>
                              </wps:cNvSpPr>
                              <wps:spPr bwMode="auto">
                                <a:xfrm>
                                  <a:off x="9091" y="1189"/>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609"/>
                              <wps:cNvSpPr>
                                <a:spLocks/>
                              </wps:cNvSpPr>
                              <wps:spPr bwMode="auto">
                                <a:xfrm>
                                  <a:off x="8857" y="89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610"/>
                              <wps:cNvSpPr>
                                <a:spLocks/>
                              </wps:cNvSpPr>
                              <wps:spPr bwMode="auto">
                                <a:xfrm>
                                  <a:off x="8537" y="93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611"/>
                              <wps:cNvSpPr>
                                <a:spLocks/>
                              </wps:cNvSpPr>
                              <wps:spPr bwMode="auto">
                                <a:xfrm>
                                  <a:off x="8471" y="160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612"/>
                              <wps:cNvSpPr>
                                <a:spLocks/>
                              </wps:cNvSpPr>
                              <wps:spPr bwMode="auto">
                                <a:xfrm>
                                  <a:off x="8464" y="108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613"/>
                              <wps:cNvSpPr>
                                <a:spLocks/>
                              </wps:cNvSpPr>
                              <wps:spPr bwMode="auto">
                                <a:xfrm>
                                  <a:off x="8591" y="116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614"/>
                              <wps:cNvSpPr>
                                <a:spLocks/>
                              </wps:cNvSpPr>
                              <wps:spPr bwMode="auto">
                                <a:xfrm>
                                  <a:off x="8684" y="87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615"/>
                              <wps:cNvSpPr>
                                <a:spLocks/>
                              </wps:cNvSpPr>
                              <wps:spPr bwMode="auto">
                                <a:xfrm>
                                  <a:off x="8744" y="116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616"/>
                              <wps:cNvSpPr>
                                <a:spLocks/>
                              </wps:cNvSpPr>
                              <wps:spPr bwMode="auto">
                                <a:xfrm>
                                  <a:off x="8657" y="10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617"/>
                              <wps:cNvSpPr>
                                <a:spLocks/>
                              </wps:cNvSpPr>
                              <wps:spPr bwMode="auto">
                                <a:xfrm>
                                  <a:off x="8804" y="102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618"/>
                              <wps:cNvSpPr>
                                <a:spLocks/>
                              </wps:cNvSpPr>
                              <wps:spPr bwMode="auto">
                                <a:xfrm>
                                  <a:off x="9257" y="124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619"/>
                              <wps:cNvSpPr>
                                <a:spLocks/>
                              </wps:cNvSpPr>
                              <wps:spPr bwMode="auto">
                                <a:xfrm>
                                  <a:off x="9431" y="102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620"/>
                              <wps:cNvSpPr>
                                <a:spLocks/>
                              </wps:cNvSpPr>
                              <wps:spPr bwMode="auto">
                                <a:xfrm>
                                  <a:off x="9374" y="181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621"/>
                              <wps:cNvSpPr>
                                <a:spLocks/>
                              </wps:cNvSpPr>
                              <wps:spPr bwMode="auto">
                                <a:xfrm>
                                  <a:off x="9457" y="1322"/>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622"/>
                              <wps:cNvSpPr>
                                <a:spLocks/>
                              </wps:cNvSpPr>
                              <wps:spPr bwMode="auto">
                                <a:xfrm>
                                  <a:off x="9391" y="164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623"/>
                              <wps:cNvSpPr>
                                <a:spLocks/>
                              </wps:cNvSpPr>
                              <wps:spPr bwMode="auto">
                                <a:xfrm>
                                  <a:off x="9407" y="118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624"/>
                              <wps:cNvSpPr>
                                <a:spLocks/>
                              </wps:cNvSpPr>
                              <wps:spPr bwMode="auto">
                                <a:xfrm>
                                  <a:off x="9567" y="120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625"/>
                              <wps:cNvSpPr>
                                <a:spLocks/>
                              </wps:cNvSpPr>
                              <wps:spPr bwMode="auto">
                                <a:xfrm>
                                  <a:off x="9564" y="105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626"/>
                              <wps:cNvSpPr>
                                <a:spLocks/>
                              </wps:cNvSpPr>
                              <wps:spPr bwMode="auto">
                                <a:xfrm>
                                  <a:off x="9507" y="158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627"/>
                              <wps:cNvSpPr>
                                <a:spLocks/>
                              </wps:cNvSpPr>
                              <wps:spPr bwMode="auto">
                                <a:xfrm>
                                  <a:off x="9171" y="1873"/>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628"/>
                              <wps:cNvSpPr>
                                <a:spLocks/>
                              </wps:cNvSpPr>
                              <wps:spPr bwMode="auto">
                                <a:xfrm>
                                  <a:off x="9284" y="111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629"/>
                              <wps:cNvSpPr>
                                <a:spLocks/>
                              </wps:cNvSpPr>
                              <wps:spPr bwMode="auto">
                                <a:xfrm>
                                  <a:off x="8424" y="122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630"/>
                              <wps:cNvSpPr>
                                <a:spLocks/>
                              </wps:cNvSpPr>
                              <wps:spPr bwMode="auto">
                                <a:xfrm>
                                  <a:off x="9277" y="96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631"/>
                              <wps:cNvSpPr>
                                <a:spLocks/>
                              </wps:cNvSpPr>
                              <wps:spPr bwMode="auto">
                                <a:xfrm>
                                  <a:off x="9201" y="203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632"/>
                              <wps:cNvSpPr>
                                <a:spLocks/>
                              </wps:cNvSpPr>
                              <wps:spPr bwMode="auto">
                                <a:xfrm>
                                  <a:off x="9374" y="205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633"/>
                              <wps:cNvSpPr>
                                <a:spLocks/>
                              </wps:cNvSpPr>
                              <wps:spPr bwMode="auto">
                                <a:xfrm>
                                  <a:off x="9301" y="139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634"/>
                              <wps:cNvSpPr>
                                <a:spLocks/>
                              </wps:cNvSpPr>
                              <wps:spPr bwMode="auto">
                                <a:xfrm>
                                  <a:off x="9367" y="243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635"/>
                              <wps:cNvSpPr>
                                <a:spLocks/>
                              </wps:cNvSpPr>
                              <wps:spPr bwMode="auto">
                                <a:xfrm>
                                  <a:off x="9367" y="277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636"/>
                              <wps:cNvSpPr>
                                <a:spLocks/>
                              </wps:cNvSpPr>
                              <wps:spPr bwMode="auto">
                                <a:xfrm>
                                  <a:off x="7951" y="25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637"/>
                              <wps:cNvSpPr>
                                <a:spLocks/>
                              </wps:cNvSpPr>
                              <wps:spPr bwMode="auto">
                                <a:xfrm>
                                  <a:off x="7631" y="3141"/>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638"/>
                              <wps:cNvSpPr>
                                <a:spLocks/>
                              </wps:cNvSpPr>
                              <wps:spPr bwMode="auto">
                                <a:xfrm>
                                  <a:off x="7641" y="268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639"/>
                              <wps:cNvSpPr>
                                <a:spLocks/>
                              </wps:cNvSpPr>
                              <wps:spPr bwMode="auto">
                                <a:xfrm>
                                  <a:off x="7644" y="176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640"/>
                              <wps:cNvSpPr>
                                <a:spLocks/>
                              </wps:cNvSpPr>
                              <wps:spPr bwMode="auto">
                                <a:xfrm>
                                  <a:off x="7577" y="254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641"/>
                              <wps:cNvSpPr>
                                <a:spLocks/>
                              </wps:cNvSpPr>
                              <wps:spPr bwMode="auto">
                                <a:xfrm>
                                  <a:off x="7681" y="245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642"/>
                              <wps:cNvSpPr>
                                <a:spLocks/>
                              </wps:cNvSpPr>
                              <wps:spPr bwMode="auto">
                                <a:xfrm>
                                  <a:off x="7691" y="285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643"/>
                              <wps:cNvSpPr>
                                <a:spLocks/>
                              </wps:cNvSpPr>
                              <wps:spPr bwMode="auto">
                                <a:xfrm>
                                  <a:off x="7684" y="231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644"/>
                              <wps:cNvSpPr>
                                <a:spLocks/>
                              </wps:cNvSpPr>
                              <wps:spPr bwMode="auto">
                                <a:xfrm>
                                  <a:off x="7681" y="214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645"/>
                              <wps:cNvSpPr>
                                <a:spLocks/>
                              </wps:cNvSpPr>
                              <wps:spPr bwMode="auto">
                                <a:xfrm>
                                  <a:off x="7661" y="197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646"/>
                              <wps:cNvSpPr>
                                <a:spLocks/>
                              </wps:cNvSpPr>
                              <wps:spPr bwMode="auto">
                                <a:xfrm>
                                  <a:off x="7551" y="220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647"/>
                              <wps:cNvSpPr>
                                <a:spLocks/>
                              </wps:cNvSpPr>
                              <wps:spPr bwMode="auto">
                                <a:xfrm>
                                  <a:off x="7424" y="195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648"/>
                              <wps:cNvSpPr>
                                <a:spLocks/>
                              </wps:cNvSpPr>
                              <wps:spPr bwMode="auto">
                                <a:xfrm>
                                  <a:off x="7337" y="18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649"/>
                              <wps:cNvSpPr>
                                <a:spLocks/>
                              </wps:cNvSpPr>
                              <wps:spPr bwMode="auto">
                                <a:xfrm>
                                  <a:off x="7391" y="211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650"/>
                              <wps:cNvSpPr>
                                <a:spLocks/>
                              </wps:cNvSpPr>
                              <wps:spPr bwMode="auto">
                                <a:xfrm>
                                  <a:off x="7277" y="216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651"/>
                              <wps:cNvSpPr>
                                <a:spLocks/>
                              </wps:cNvSpPr>
                              <wps:spPr bwMode="auto">
                                <a:xfrm>
                                  <a:off x="7471" y="175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652"/>
                              <wps:cNvSpPr>
                                <a:spLocks/>
                              </wps:cNvSpPr>
                              <wps:spPr bwMode="auto">
                                <a:xfrm>
                                  <a:off x="8371" y="148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653"/>
                              <wps:cNvSpPr>
                                <a:spLocks/>
                              </wps:cNvSpPr>
                              <wps:spPr bwMode="auto">
                                <a:xfrm>
                                  <a:off x="7537" y="236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654"/>
                              <wps:cNvSpPr>
                                <a:spLocks/>
                              </wps:cNvSpPr>
                              <wps:spPr bwMode="auto">
                                <a:xfrm>
                                  <a:off x="7544" y="187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655"/>
                              <wps:cNvSpPr>
                                <a:spLocks/>
                              </wps:cNvSpPr>
                              <wps:spPr bwMode="auto">
                                <a:xfrm>
                                  <a:off x="7544" y="205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656"/>
                              <wps:cNvSpPr>
                                <a:spLocks/>
                              </wps:cNvSpPr>
                              <wps:spPr bwMode="auto">
                                <a:xfrm>
                                  <a:off x="8101" y="224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657"/>
                              <wps:cNvSpPr>
                                <a:spLocks/>
                              </wps:cNvSpPr>
                              <wps:spPr bwMode="auto">
                                <a:xfrm>
                                  <a:off x="8217" y="214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658"/>
                              <wps:cNvSpPr>
                                <a:spLocks/>
                              </wps:cNvSpPr>
                              <wps:spPr bwMode="auto">
                                <a:xfrm>
                                  <a:off x="8157" y="1849"/>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659"/>
                              <wps:cNvSpPr>
                                <a:spLocks/>
                              </wps:cNvSpPr>
                              <wps:spPr bwMode="auto">
                                <a:xfrm>
                                  <a:off x="8114" y="204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660"/>
                              <wps:cNvSpPr>
                                <a:spLocks/>
                              </wps:cNvSpPr>
                              <wps:spPr bwMode="auto">
                                <a:xfrm>
                                  <a:off x="8251" y="176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661"/>
                              <wps:cNvSpPr>
                                <a:spLocks/>
                              </wps:cNvSpPr>
                              <wps:spPr bwMode="auto">
                                <a:xfrm>
                                  <a:off x="8337" y="164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662"/>
                              <wps:cNvSpPr>
                                <a:spLocks/>
                              </wps:cNvSpPr>
                              <wps:spPr bwMode="auto">
                                <a:xfrm>
                                  <a:off x="8294" y="283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663"/>
                              <wps:cNvSpPr>
                                <a:spLocks/>
                              </wps:cNvSpPr>
                              <wps:spPr bwMode="auto">
                                <a:xfrm>
                                  <a:off x="8261" y="200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664"/>
                              <wps:cNvSpPr>
                                <a:spLocks/>
                              </wps:cNvSpPr>
                              <wps:spPr bwMode="auto">
                                <a:xfrm>
                                  <a:off x="7797" y="199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665"/>
                              <wps:cNvSpPr>
                                <a:spLocks/>
                              </wps:cNvSpPr>
                              <wps:spPr bwMode="auto">
                                <a:xfrm>
                                  <a:off x="7711" y="3284"/>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666"/>
                              <wps:cNvSpPr>
                                <a:spLocks/>
                              </wps:cNvSpPr>
                              <wps:spPr bwMode="auto">
                                <a:xfrm>
                                  <a:off x="7841" y="212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667"/>
                              <wps:cNvSpPr>
                                <a:spLocks/>
                              </wps:cNvSpPr>
                              <wps:spPr bwMode="auto">
                                <a:xfrm>
                                  <a:off x="7771" y="184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668"/>
                              <wps:cNvSpPr>
                                <a:spLocks/>
                              </wps:cNvSpPr>
                              <wps:spPr bwMode="auto">
                                <a:xfrm>
                                  <a:off x="7897" y="187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669"/>
                              <wps:cNvSpPr>
                                <a:spLocks/>
                              </wps:cNvSpPr>
                              <wps:spPr bwMode="auto">
                                <a:xfrm>
                                  <a:off x="7987" y="219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670"/>
                              <wps:cNvSpPr>
                                <a:spLocks/>
                              </wps:cNvSpPr>
                              <wps:spPr bwMode="auto">
                                <a:xfrm>
                                  <a:off x="8044" y="189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671"/>
                              <wps:cNvSpPr>
                                <a:spLocks/>
                              </wps:cNvSpPr>
                              <wps:spPr bwMode="auto">
                                <a:xfrm>
                                  <a:off x="9621" y="1342"/>
                                  <a:ext cx="77"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672"/>
                              <wps:cNvSpPr>
                                <a:spLocks/>
                              </wps:cNvSpPr>
                              <wps:spPr bwMode="auto">
                                <a:xfrm>
                                  <a:off x="7974" y="204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673"/>
                              <wps:cNvSpPr>
                                <a:spLocks/>
                              </wps:cNvSpPr>
                              <wps:spPr bwMode="auto">
                                <a:xfrm>
                                  <a:off x="10667" y="442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674"/>
                              <wps:cNvSpPr>
                                <a:spLocks/>
                              </wps:cNvSpPr>
                              <wps:spPr bwMode="auto">
                                <a:xfrm>
                                  <a:off x="10687" y="667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675"/>
                              <wps:cNvSpPr>
                                <a:spLocks/>
                              </wps:cNvSpPr>
                              <wps:spPr bwMode="auto">
                                <a:xfrm>
                                  <a:off x="10697" y="7161"/>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676"/>
                              <wps:cNvSpPr>
                                <a:spLocks/>
                              </wps:cNvSpPr>
                              <wps:spPr bwMode="auto">
                                <a:xfrm>
                                  <a:off x="10672" y="68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677"/>
                              <wps:cNvSpPr>
                                <a:spLocks/>
                              </wps:cNvSpPr>
                              <wps:spPr bwMode="auto">
                                <a:xfrm>
                                  <a:off x="10464" y="7495"/>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678"/>
                              <wps:cNvSpPr>
                                <a:spLocks/>
                              </wps:cNvSpPr>
                              <wps:spPr bwMode="auto">
                                <a:xfrm>
                                  <a:off x="10614" y="768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679"/>
                              <wps:cNvSpPr>
                                <a:spLocks/>
                              </wps:cNvSpPr>
                              <wps:spPr bwMode="auto">
                                <a:xfrm>
                                  <a:off x="10511" y="763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680"/>
                              <wps:cNvSpPr>
                                <a:spLocks/>
                              </wps:cNvSpPr>
                              <wps:spPr bwMode="auto">
                                <a:xfrm>
                                  <a:off x="10621" y="5847"/>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681"/>
                              <wps:cNvSpPr>
                                <a:spLocks/>
                              </wps:cNvSpPr>
                              <wps:spPr bwMode="auto">
                                <a:xfrm>
                                  <a:off x="10564" y="794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682"/>
                              <wps:cNvSpPr>
                                <a:spLocks/>
                              </wps:cNvSpPr>
                              <wps:spPr bwMode="auto">
                                <a:xfrm>
                                  <a:off x="10777" y="588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683"/>
                              <wps:cNvSpPr>
                                <a:spLocks/>
                              </wps:cNvSpPr>
                              <wps:spPr bwMode="auto">
                                <a:xfrm>
                                  <a:off x="10737" y="731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684"/>
                              <wps:cNvSpPr>
                                <a:spLocks/>
                              </wps:cNvSpPr>
                              <wps:spPr bwMode="auto">
                                <a:xfrm>
                                  <a:off x="9624" y="147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685"/>
                              <wps:cNvSpPr>
                                <a:spLocks/>
                              </wps:cNvSpPr>
                              <wps:spPr bwMode="auto">
                                <a:xfrm>
                                  <a:off x="7264" y="193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686"/>
                              <wps:cNvSpPr>
                                <a:spLocks/>
                              </wps:cNvSpPr>
                              <wps:spPr bwMode="auto">
                                <a:xfrm>
                                  <a:off x="10682" y="479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687"/>
                              <wps:cNvSpPr>
                                <a:spLocks/>
                              </wps:cNvSpPr>
                              <wps:spPr bwMode="auto">
                                <a:xfrm>
                                  <a:off x="10797" y="529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688"/>
                              <wps:cNvSpPr>
                                <a:spLocks/>
                              </wps:cNvSpPr>
                              <wps:spPr bwMode="auto">
                                <a:xfrm>
                                  <a:off x="10624" y="252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689"/>
                              <wps:cNvSpPr>
                                <a:spLocks/>
                              </wps:cNvSpPr>
                              <wps:spPr bwMode="auto">
                                <a:xfrm>
                                  <a:off x="10752" y="547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690"/>
                              <wps:cNvSpPr>
                                <a:spLocks/>
                              </wps:cNvSpPr>
                              <wps:spPr bwMode="auto">
                                <a:xfrm>
                                  <a:off x="10802" y="469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691"/>
                              <wps:cNvSpPr>
                                <a:spLocks/>
                              </wps:cNvSpPr>
                              <wps:spPr bwMode="auto">
                                <a:xfrm>
                                  <a:off x="10772" y="453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692"/>
                              <wps:cNvSpPr>
                                <a:spLocks/>
                              </wps:cNvSpPr>
                              <wps:spPr bwMode="auto">
                                <a:xfrm>
                                  <a:off x="10697" y="496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693"/>
                              <wps:cNvSpPr>
                                <a:spLocks/>
                              </wps:cNvSpPr>
                              <wps:spPr bwMode="auto">
                                <a:xfrm>
                                  <a:off x="10091" y="690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694"/>
                              <wps:cNvSpPr>
                                <a:spLocks/>
                              </wps:cNvSpPr>
                              <wps:spPr bwMode="auto">
                                <a:xfrm>
                                  <a:off x="10067" y="703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695"/>
                              <wps:cNvSpPr>
                                <a:spLocks/>
                              </wps:cNvSpPr>
                              <wps:spPr bwMode="auto">
                                <a:xfrm>
                                  <a:off x="10137" y="765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696"/>
                              <wps:cNvSpPr>
                                <a:spLocks/>
                              </wps:cNvSpPr>
                              <wps:spPr bwMode="auto">
                                <a:xfrm>
                                  <a:off x="10157" y="779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697"/>
                              <wps:cNvSpPr>
                                <a:spLocks/>
                              </wps:cNvSpPr>
                              <wps:spPr bwMode="auto">
                                <a:xfrm>
                                  <a:off x="10021" y="7545"/>
                                  <a:ext cx="77" cy="60"/>
                                </a:xfrm>
                                <a:custGeom>
                                  <a:avLst/>
                                  <a:gdLst>
                                    <a:gd name="T0" fmla="*/ 77 w 154"/>
                                    <a:gd name="T1" fmla="*/ 0 h 120"/>
                                    <a:gd name="T2" fmla="*/ 53 w 154"/>
                                    <a:gd name="T3" fmla="*/ 5 h 120"/>
                                    <a:gd name="T4" fmla="*/ 53 w 154"/>
                                    <a:gd name="T5" fmla="*/ 5 h 120"/>
                                    <a:gd name="T6" fmla="*/ 77 w 154"/>
                                    <a:gd name="T7" fmla="*/ 120 h 120"/>
                                    <a:gd name="T8" fmla="*/ 81 w 154"/>
                                    <a:gd name="T9" fmla="*/ 120 h 120"/>
                                    <a:gd name="T10" fmla="*/ 81 w 154"/>
                                    <a:gd name="T11" fmla="*/ 120 h 120"/>
                                    <a:gd name="T12" fmla="*/ 77 w 154"/>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4" h="120">
                                      <a:moveTo>
                                        <a:pt x="77" y="0"/>
                                      </a:moveTo>
                                      <a:cubicBezTo>
                                        <a:pt x="68" y="0"/>
                                        <a:pt x="60" y="2"/>
                                        <a:pt x="53" y="5"/>
                                      </a:cubicBezTo>
                                      <a:cubicBezTo>
                                        <a:pt x="53" y="5"/>
                                        <a:pt x="53" y="5"/>
                                        <a:pt x="53" y="5"/>
                                      </a:cubicBezTo>
                                      <a:cubicBezTo>
                                        <a:pt x="0" y="26"/>
                                        <a:pt x="8" y="120"/>
                                        <a:pt x="77" y="120"/>
                                      </a:cubicBezTo>
                                      <a:cubicBezTo>
                                        <a:pt x="78" y="120"/>
                                        <a:pt x="80" y="120"/>
                                        <a:pt x="81" y="120"/>
                                      </a:cubicBezTo>
                                      <a:cubicBezTo>
                                        <a:pt x="81" y="120"/>
                                        <a:pt x="81" y="120"/>
                                        <a:pt x="81" y="120"/>
                                      </a:cubicBezTo>
                                      <a:cubicBezTo>
                                        <a:pt x="154" y="115"/>
                                        <a:pt x="152"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698"/>
                              <wps:cNvSpPr>
                                <a:spLocks/>
                              </wps:cNvSpPr>
                              <wps:spPr bwMode="auto">
                                <a:xfrm>
                                  <a:off x="10017" y="741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699"/>
                              <wps:cNvSpPr>
                                <a:spLocks/>
                              </wps:cNvSpPr>
                              <wps:spPr bwMode="auto">
                                <a:xfrm>
                                  <a:off x="10024" y="7876"/>
                                  <a:ext cx="77" cy="60"/>
                                </a:xfrm>
                                <a:custGeom>
                                  <a:avLst/>
                                  <a:gdLst>
                                    <a:gd name="T0" fmla="*/ 77 w 154"/>
                                    <a:gd name="T1" fmla="*/ 0 h 120"/>
                                    <a:gd name="T2" fmla="*/ 59 w 154"/>
                                    <a:gd name="T3" fmla="*/ 3 h 120"/>
                                    <a:gd name="T4" fmla="*/ 59 w 154"/>
                                    <a:gd name="T5" fmla="*/ 3 h 120"/>
                                    <a:gd name="T6" fmla="*/ 77 w 154"/>
                                    <a:gd name="T7" fmla="*/ 120 h 120"/>
                                    <a:gd name="T8" fmla="*/ 83 w 154"/>
                                    <a:gd name="T9" fmla="*/ 120 h 120"/>
                                    <a:gd name="T10" fmla="*/ 61 w 154"/>
                                    <a:gd name="T11" fmla="*/ 10 h 120"/>
                                    <a:gd name="T12" fmla="*/ 83 w 154"/>
                                    <a:gd name="T13" fmla="*/ 120 h 120"/>
                                    <a:gd name="T14" fmla="*/ 77 w 15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4" h="120">
                                      <a:moveTo>
                                        <a:pt x="77" y="0"/>
                                      </a:moveTo>
                                      <a:cubicBezTo>
                                        <a:pt x="71" y="0"/>
                                        <a:pt x="65" y="1"/>
                                        <a:pt x="59" y="3"/>
                                      </a:cubicBezTo>
                                      <a:cubicBezTo>
                                        <a:pt x="59" y="3"/>
                                        <a:pt x="59" y="3"/>
                                        <a:pt x="59" y="3"/>
                                      </a:cubicBezTo>
                                      <a:cubicBezTo>
                                        <a:pt x="0" y="19"/>
                                        <a:pt x="6" y="120"/>
                                        <a:pt x="77" y="120"/>
                                      </a:cubicBezTo>
                                      <a:cubicBezTo>
                                        <a:pt x="79" y="120"/>
                                        <a:pt x="81" y="120"/>
                                        <a:pt x="83" y="120"/>
                                      </a:cubicBezTo>
                                      <a:cubicBezTo>
                                        <a:pt x="76" y="84"/>
                                        <a:pt x="69" y="47"/>
                                        <a:pt x="61" y="10"/>
                                      </a:cubicBezTo>
                                      <a:cubicBezTo>
                                        <a:pt x="69" y="47"/>
                                        <a:pt x="76" y="84"/>
                                        <a:pt x="83" y="120"/>
                                      </a:cubicBezTo>
                                      <a:cubicBezTo>
                                        <a:pt x="154" y="113"/>
                                        <a:pt x="152"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700"/>
                              <wps:cNvSpPr>
                                <a:spLocks/>
                              </wps:cNvSpPr>
                              <wps:spPr bwMode="auto">
                                <a:xfrm>
                                  <a:off x="10197" y="795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701"/>
                              <wps:cNvSpPr>
                                <a:spLocks/>
                              </wps:cNvSpPr>
                              <wps:spPr bwMode="auto">
                                <a:xfrm>
                                  <a:off x="10414" y="7936"/>
                                  <a:ext cx="47" cy="60"/>
                                </a:xfrm>
                                <a:custGeom>
                                  <a:avLst/>
                                  <a:gdLst>
                                    <a:gd name="T0" fmla="*/ 77 w 94"/>
                                    <a:gd name="T1" fmla="*/ 120 h 120"/>
                                    <a:gd name="T2" fmla="*/ 94 w 94"/>
                                    <a:gd name="T3" fmla="*/ 118 h 120"/>
                                    <a:gd name="T4" fmla="*/ 83 w 94"/>
                                    <a:gd name="T5" fmla="*/ 0 h 120"/>
                                    <a:gd name="T6" fmla="*/ 77 w 94"/>
                                    <a:gd name="T7" fmla="*/ 0 h 120"/>
                                    <a:gd name="T8" fmla="*/ 77 w 94"/>
                                    <a:gd name="T9" fmla="*/ 120 h 120"/>
                                  </a:gdLst>
                                  <a:ahLst/>
                                  <a:cxnLst>
                                    <a:cxn ang="0">
                                      <a:pos x="T0" y="T1"/>
                                    </a:cxn>
                                    <a:cxn ang="0">
                                      <a:pos x="T2" y="T3"/>
                                    </a:cxn>
                                    <a:cxn ang="0">
                                      <a:pos x="T4" y="T5"/>
                                    </a:cxn>
                                    <a:cxn ang="0">
                                      <a:pos x="T6" y="T7"/>
                                    </a:cxn>
                                    <a:cxn ang="0">
                                      <a:pos x="T8" y="T9"/>
                                    </a:cxn>
                                  </a:cxnLst>
                                  <a:rect l="0" t="0" r="r" b="b"/>
                                  <a:pathLst>
                                    <a:path w="94" h="120">
                                      <a:moveTo>
                                        <a:pt x="77" y="120"/>
                                      </a:moveTo>
                                      <a:cubicBezTo>
                                        <a:pt x="83" y="120"/>
                                        <a:pt x="89" y="119"/>
                                        <a:pt x="94" y="118"/>
                                      </a:cubicBezTo>
                                      <a:cubicBezTo>
                                        <a:pt x="91" y="78"/>
                                        <a:pt x="87" y="39"/>
                                        <a:pt x="83" y="0"/>
                                      </a:cubicBezTo>
                                      <a:cubicBezTo>
                                        <a:pt x="81" y="0"/>
                                        <a:pt x="79"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702"/>
                              <wps:cNvSpPr>
                                <a:spLocks/>
                              </wps:cNvSpPr>
                              <wps:spPr bwMode="auto">
                                <a:xfrm>
                                  <a:off x="10401" y="7603"/>
                                  <a:ext cx="18" cy="43"/>
                                </a:xfrm>
                                <a:custGeom>
                                  <a:avLst/>
                                  <a:gdLst>
                                    <a:gd name="T0" fmla="*/ 0 w 35"/>
                                    <a:gd name="T1" fmla="*/ 0 h 86"/>
                                    <a:gd name="T2" fmla="*/ 19 w 35"/>
                                    <a:gd name="T3" fmla="*/ 86 h 86"/>
                                    <a:gd name="T4" fmla="*/ 0 w 35"/>
                                    <a:gd name="T5" fmla="*/ 0 h 86"/>
                                  </a:gdLst>
                                  <a:ahLst/>
                                  <a:cxnLst>
                                    <a:cxn ang="0">
                                      <a:pos x="T0" y="T1"/>
                                    </a:cxn>
                                    <a:cxn ang="0">
                                      <a:pos x="T2" y="T3"/>
                                    </a:cxn>
                                    <a:cxn ang="0">
                                      <a:pos x="T4" y="T5"/>
                                    </a:cxn>
                                  </a:cxnLst>
                                  <a:rect l="0" t="0" r="r" b="b"/>
                                  <a:pathLst>
                                    <a:path w="35" h="86">
                                      <a:moveTo>
                                        <a:pt x="0" y="0"/>
                                      </a:moveTo>
                                      <a:cubicBezTo>
                                        <a:pt x="7" y="28"/>
                                        <a:pt x="13" y="57"/>
                                        <a:pt x="19" y="86"/>
                                      </a:cubicBezTo>
                                      <a:cubicBezTo>
                                        <a:pt x="35" y="58"/>
                                        <a:pt x="29" y="17"/>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703"/>
                              <wps:cNvSpPr>
                                <a:spLocks/>
                              </wps:cNvSpPr>
                              <wps:spPr bwMode="auto">
                                <a:xfrm>
                                  <a:off x="10427" y="734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704"/>
                              <wps:cNvSpPr>
                                <a:spLocks/>
                              </wps:cNvSpPr>
                              <wps:spPr bwMode="auto">
                                <a:xfrm>
                                  <a:off x="10377" y="7128"/>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705"/>
                              <wps:cNvSpPr>
                                <a:spLocks/>
                              </wps:cNvSpPr>
                              <wps:spPr bwMode="auto">
                                <a:xfrm>
                                  <a:off x="10456" y="7936"/>
                                  <a:ext cx="34" cy="59"/>
                                </a:xfrm>
                                <a:custGeom>
                                  <a:avLst/>
                                  <a:gdLst>
                                    <a:gd name="T0" fmla="*/ 0 w 69"/>
                                    <a:gd name="T1" fmla="*/ 0 h 118"/>
                                    <a:gd name="T2" fmla="*/ 11 w 69"/>
                                    <a:gd name="T3" fmla="*/ 118 h 118"/>
                                    <a:gd name="T4" fmla="*/ 0 w 69"/>
                                    <a:gd name="T5" fmla="*/ 0 h 118"/>
                                  </a:gdLst>
                                  <a:ahLst/>
                                  <a:cxnLst>
                                    <a:cxn ang="0">
                                      <a:pos x="T0" y="T1"/>
                                    </a:cxn>
                                    <a:cxn ang="0">
                                      <a:pos x="T2" y="T3"/>
                                    </a:cxn>
                                    <a:cxn ang="0">
                                      <a:pos x="T4" y="T5"/>
                                    </a:cxn>
                                  </a:cxnLst>
                                  <a:rect l="0" t="0" r="r" b="b"/>
                                  <a:pathLst>
                                    <a:path w="69" h="118">
                                      <a:moveTo>
                                        <a:pt x="0" y="0"/>
                                      </a:moveTo>
                                      <a:cubicBezTo>
                                        <a:pt x="4" y="39"/>
                                        <a:pt x="8" y="78"/>
                                        <a:pt x="11" y="118"/>
                                      </a:cubicBezTo>
                                      <a:cubicBezTo>
                                        <a:pt x="69" y="102"/>
                                        <a:pt x="65" y="6"/>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706"/>
                              <wps:cNvSpPr>
                                <a:spLocks/>
                              </wps:cNvSpPr>
                              <wps:spPr bwMode="auto">
                                <a:xfrm>
                                  <a:off x="10217" y="719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707"/>
                              <wps:cNvSpPr>
                                <a:spLocks/>
                              </wps:cNvSpPr>
                              <wps:spPr bwMode="auto">
                                <a:xfrm>
                                  <a:off x="10271" y="8176"/>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708"/>
                              <wps:cNvSpPr>
                                <a:spLocks/>
                              </wps:cNvSpPr>
                              <wps:spPr bwMode="auto">
                                <a:xfrm>
                                  <a:off x="10347" y="7599"/>
                                  <a:ext cx="64" cy="60"/>
                                </a:xfrm>
                                <a:custGeom>
                                  <a:avLst/>
                                  <a:gdLst>
                                    <a:gd name="T0" fmla="*/ 127 w 127"/>
                                    <a:gd name="T1" fmla="*/ 94 h 120"/>
                                    <a:gd name="T2" fmla="*/ 108 w 127"/>
                                    <a:gd name="T3" fmla="*/ 8 h 120"/>
                                    <a:gd name="T4" fmla="*/ 78 w 127"/>
                                    <a:gd name="T5" fmla="*/ 0 h 120"/>
                                    <a:gd name="T6" fmla="*/ 78 w 127"/>
                                    <a:gd name="T7" fmla="*/ 120 h 120"/>
                                    <a:gd name="T8" fmla="*/ 127 w 127"/>
                                    <a:gd name="T9" fmla="*/ 94 h 120"/>
                                  </a:gdLst>
                                  <a:ahLst/>
                                  <a:cxnLst>
                                    <a:cxn ang="0">
                                      <a:pos x="T0" y="T1"/>
                                    </a:cxn>
                                    <a:cxn ang="0">
                                      <a:pos x="T2" y="T3"/>
                                    </a:cxn>
                                    <a:cxn ang="0">
                                      <a:pos x="T4" y="T5"/>
                                    </a:cxn>
                                    <a:cxn ang="0">
                                      <a:pos x="T6" y="T7"/>
                                    </a:cxn>
                                    <a:cxn ang="0">
                                      <a:pos x="T8" y="T9"/>
                                    </a:cxn>
                                  </a:cxnLst>
                                  <a:rect l="0" t="0" r="r" b="b"/>
                                  <a:pathLst>
                                    <a:path w="127" h="120">
                                      <a:moveTo>
                                        <a:pt x="127" y="94"/>
                                      </a:moveTo>
                                      <a:cubicBezTo>
                                        <a:pt x="121" y="65"/>
                                        <a:pt x="115" y="36"/>
                                        <a:pt x="108" y="8"/>
                                      </a:cubicBezTo>
                                      <a:cubicBezTo>
                                        <a:pt x="100" y="3"/>
                                        <a:pt x="90" y="0"/>
                                        <a:pt x="78" y="0"/>
                                      </a:cubicBezTo>
                                      <a:cubicBezTo>
                                        <a:pt x="1" y="0"/>
                                        <a:pt x="0" y="120"/>
                                        <a:pt x="78" y="120"/>
                                      </a:cubicBezTo>
                                      <a:cubicBezTo>
                                        <a:pt x="101" y="120"/>
                                        <a:pt x="117" y="109"/>
                                        <a:pt x="127" y="9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709"/>
                              <wps:cNvSpPr>
                                <a:spLocks/>
                              </wps:cNvSpPr>
                              <wps:spPr bwMode="auto">
                                <a:xfrm>
                                  <a:off x="10297" y="785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710"/>
                              <wps:cNvSpPr>
                                <a:spLocks/>
                              </wps:cNvSpPr>
                              <wps:spPr bwMode="auto">
                                <a:xfrm>
                                  <a:off x="10621" y="2367"/>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711"/>
                              <wps:cNvSpPr>
                                <a:spLocks/>
                              </wps:cNvSpPr>
                              <wps:spPr bwMode="auto">
                                <a:xfrm>
                                  <a:off x="9924" y="142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712"/>
                              <wps:cNvSpPr>
                                <a:spLocks/>
                              </wps:cNvSpPr>
                              <wps:spPr bwMode="auto">
                                <a:xfrm>
                                  <a:off x="9964" y="2056"/>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713"/>
                              <wps:cNvSpPr>
                                <a:spLocks/>
                              </wps:cNvSpPr>
                              <wps:spPr bwMode="auto">
                                <a:xfrm>
                                  <a:off x="9921" y="1275"/>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714"/>
                              <wps:cNvSpPr>
                                <a:spLocks/>
                              </wps:cNvSpPr>
                              <wps:spPr bwMode="auto">
                                <a:xfrm>
                                  <a:off x="10011" y="225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715"/>
                              <wps:cNvSpPr>
                                <a:spLocks/>
                              </wps:cNvSpPr>
                              <wps:spPr bwMode="auto">
                                <a:xfrm>
                                  <a:off x="9867" y="114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716"/>
                              <wps:cNvSpPr>
                                <a:spLocks/>
                              </wps:cNvSpPr>
                              <wps:spPr bwMode="auto">
                                <a:xfrm>
                                  <a:off x="10044" y="151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717"/>
                              <wps:cNvSpPr>
                                <a:spLocks/>
                              </wps:cNvSpPr>
                              <wps:spPr bwMode="auto">
                                <a:xfrm>
                                  <a:off x="10061" y="1345"/>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718"/>
                              <wps:cNvSpPr>
                                <a:spLocks/>
                              </wps:cNvSpPr>
                              <wps:spPr bwMode="auto">
                                <a:xfrm>
                                  <a:off x="10051" y="119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719"/>
                              <wps:cNvSpPr>
                                <a:spLocks/>
                              </wps:cNvSpPr>
                              <wps:spPr bwMode="auto">
                                <a:xfrm>
                                  <a:off x="9754" y="1259"/>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Freeform 720"/>
                              <wps:cNvSpPr>
                                <a:spLocks/>
                              </wps:cNvSpPr>
                              <wps:spPr bwMode="auto">
                                <a:xfrm>
                                  <a:off x="9707" y="111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Freeform 721"/>
                              <wps:cNvSpPr>
                                <a:spLocks/>
                              </wps:cNvSpPr>
                              <wps:spPr bwMode="auto">
                                <a:xfrm>
                                  <a:off x="9784" y="138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Freeform 722"/>
                              <wps:cNvSpPr>
                                <a:spLocks/>
                              </wps:cNvSpPr>
                              <wps:spPr bwMode="auto">
                                <a:xfrm>
                                  <a:off x="10067" y="166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723"/>
                              <wps:cNvSpPr>
                                <a:spLocks/>
                              </wps:cNvSpPr>
                              <wps:spPr bwMode="auto">
                                <a:xfrm>
                                  <a:off x="9657" y="161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Freeform 724"/>
                              <wps:cNvSpPr>
                                <a:spLocks/>
                              </wps:cNvSpPr>
                              <wps:spPr bwMode="auto">
                                <a:xfrm>
                                  <a:off x="9797" y="204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Freeform 725"/>
                              <wps:cNvSpPr>
                                <a:spLocks/>
                              </wps:cNvSpPr>
                              <wps:spPr bwMode="auto">
                                <a:xfrm>
                                  <a:off x="9831" y="2313"/>
                                  <a:ext cx="77"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Freeform 726"/>
                              <wps:cNvSpPr>
                                <a:spLocks/>
                              </wps:cNvSpPr>
                              <wps:spPr bwMode="auto">
                                <a:xfrm>
                                  <a:off x="9784" y="153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727"/>
                              <wps:cNvSpPr>
                                <a:spLocks/>
                              </wps:cNvSpPr>
                              <wps:spPr bwMode="auto">
                                <a:xfrm>
                                  <a:off x="9791" y="171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728"/>
                              <wps:cNvSpPr>
                                <a:spLocks/>
                              </wps:cNvSpPr>
                              <wps:spPr bwMode="auto">
                                <a:xfrm>
                                  <a:off x="10487" y="1359"/>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729"/>
                              <wps:cNvSpPr>
                                <a:spLocks/>
                              </wps:cNvSpPr>
                              <wps:spPr bwMode="auto">
                                <a:xfrm>
                                  <a:off x="10327" y="1332"/>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730"/>
                              <wps:cNvSpPr>
                                <a:spLocks/>
                              </wps:cNvSpPr>
                              <wps:spPr bwMode="auto">
                                <a:xfrm>
                                  <a:off x="10481" y="194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731"/>
                              <wps:cNvSpPr>
                                <a:spLocks/>
                              </wps:cNvSpPr>
                              <wps:spPr bwMode="auto">
                                <a:xfrm>
                                  <a:off x="10604" y="145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732"/>
                              <wps:cNvSpPr>
                                <a:spLocks/>
                              </wps:cNvSpPr>
                              <wps:spPr bwMode="auto">
                                <a:xfrm>
                                  <a:off x="10357" y="1205"/>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Freeform 733"/>
                              <wps:cNvSpPr>
                                <a:spLocks/>
                              </wps:cNvSpPr>
                              <wps:spPr bwMode="auto">
                                <a:xfrm>
                                  <a:off x="10071" y="1819"/>
                                  <a:ext cx="77"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734"/>
                              <wps:cNvSpPr>
                                <a:spLocks/>
                              </wps:cNvSpPr>
                              <wps:spPr bwMode="auto">
                                <a:xfrm>
                                  <a:off x="10524" y="122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735"/>
                              <wps:cNvSpPr>
                                <a:spLocks/>
                              </wps:cNvSpPr>
                              <wps:spPr bwMode="auto">
                                <a:xfrm>
                                  <a:off x="10531" y="1713"/>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736"/>
                              <wps:cNvSpPr>
                                <a:spLocks/>
                              </wps:cNvSpPr>
                              <wps:spPr bwMode="auto">
                                <a:xfrm>
                                  <a:off x="10514" y="153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737"/>
                              <wps:cNvSpPr>
                                <a:spLocks/>
                              </wps:cNvSpPr>
                              <wps:spPr bwMode="auto">
                                <a:xfrm>
                                  <a:off x="10414" y="161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738"/>
                              <wps:cNvSpPr>
                                <a:spLocks/>
                              </wps:cNvSpPr>
                              <wps:spPr bwMode="auto">
                                <a:xfrm>
                                  <a:off x="10147" y="2323"/>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739"/>
                              <wps:cNvSpPr>
                                <a:spLocks/>
                              </wps:cNvSpPr>
                              <wps:spPr bwMode="auto">
                                <a:xfrm>
                                  <a:off x="10094" y="212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740"/>
                              <wps:cNvSpPr>
                                <a:spLocks/>
                              </wps:cNvSpPr>
                              <wps:spPr bwMode="auto">
                                <a:xfrm>
                                  <a:off x="10184" y="15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741"/>
                              <wps:cNvSpPr>
                                <a:spLocks/>
                              </wps:cNvSpPr>
                              <wps:spPr bwMode="auto">
                                <a:xfrm>
                                  <a:off x="10081" y="195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742"/>
                              <wps:cNvSpPr>
                                <a:spLocks/>
                              </wps:cNvSpPr>
                              <wps:spPr bwMode="auto">
                                <a:xfrm>
                                  <a:off x="10214" y="174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Freeform 743"/>
                              <wps:cNvSpPr>
                                <a:spLocks/>
                              </wps:cNvSpPr>
                              <wps:spPr bwMode="auto">
                                <a:xfrm>
                                  <a:off x="10267" y="162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744"/>
                              <wps:cNvSpPr>
                                <a:spLocks/>
                              </wps:cNvSpPr>
                              <wps:spPr bwMode="auto">
                                <a:xfrm>
                                  <a:off x="10191" y="1383"/>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745"/>
                              <wps:cNvSpPr>
                                <a:spLocks/>
                              </wps:cNvSpPr>
                              <wps:spPr bwMode="auto">
                                <a:xfrm>
                                  <a:off x="10197" y="122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746"/>
                              <wps:cNvSpPr>
                                <a:spLocks/>
                              </wps:cNvSpPr>
                              <wps:spPr bwMode="auto">
                                <a:xfrm>
                                  <a:off x="6977" y="391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747"/>
                              <wps:cNvSpPr>
                                <a:spLocks/>
                              </wps:cNvSpPr>
                              <wps:spPr bwMode="auto">
                                <a:xfrm>
                                  <a:off x="9041" y="82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748"/>
                              <wps:cNvSpPr>
                                <a:spLocks/>
                              </wps:cNvSpPr>
                              <wps:spPr bwMode="auto">
                                <a:xfrm>
                                  <a:off x="9111" y="854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Freeform 749"/>
                              <wps:cNvSpPr>
                                <a:spLocks/>
                              </wps:cNvSpPr>
                              <wps:spPr bwMode="auto">
                                <a:xfrm>
                                  <a:off x="8991" y="848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750"/>
                              <wps:cNvSpPr>
                                <a:spLocks/>
                              </wps:cNvSpPr>
                              <wps:spPr bwMode="auto">
                                <a:xfrm>
                                  <a:off x="9101" y="835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751"/>
                              <wps:cNvSpPr>
                                <a:spLocks/>
                              </wps:cNvSpPr>
                              <wps:spPr bwMode="auto">
                                <a:xfrm>
                                  <a:off x="9041" y="7982"/>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752"/>
                              <wps:cNvSpPr>
                                <a:spLocks/>
                              </wps:cNvSpPr>
                              <wps:spPr bwMode="auto">
                                <a:xfrm>
                                  <a:off x="8861" y="729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753"/>
                              <wps:cNvSpPr>
                                <a:spLocks/>
                              </wps:cNvSpPr>
                              <wps:spPr bwMode="auto">
                                <a:xfrm>
                                  <a:off x="8961" y="808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754"/>
                              <wps:cNvSpPr>
                                <a:spLocks/>
                              </wps:cNvSpPr>
                              <wps:spPr bwMode="auto">
                                <a:xfrm>
                                  <a:off x="8897" y="839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755"/>
                              <wps:cNvSpPr>
                                <a:spLocks/>
                              </wps:cNvSpPr>
                              <wps:spPr bwMode="auto">
                                <a:xfrm>
                                  <a:off x="8907" y="824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756"/>
                              <wps:cNvSpPr>
                                <a:spLocks/>
                              </wps:cNvSpPr>
                              <wps:spPr bwMode="auto">
                                <a:xfrm>
                                  <a:off x="9272" y="8276"/>
                                  <a:ext cx="73" cy="60"/>
                                </a:xfrm>
                                <a:custGeom>
                                  <a:avLst/>
                                  <a:gdLst>
                                    <a:gd name="T0" fmla="*/ 68 w 145"/>
                                    <a:gd name="T1" fmla="*/ 0 h 120"/>
                                    <a:gd name="T2" fmla="*/ 27 w 145"/>
                                    <a:gd name="T3" fmla="*/ 16 h 120"/>
                                    <a:gd name="T4" fmla="*/ 31 w 145"/>
                                    <a:gd name="T5" fmla="*/ 47 h 120"/>
                                    <a:gd name="T6" fmla="*/ 27 w 145"/>
                                    <a:gd name="T7" fmla="*/ 16 h 120"/>
                                    <a:gd name="T8" fmla="*/ 40 w 145"/>
                                    <a:gd name="T9" fmla="*/ 114 h 120"/>
                                    <a:gd name="T10" fmla="*/ 40 w 145"/>
                                    <a:gd name="T11" fmla="*/ 114 h 120"/>
                                    <a:gd name="T12" fmla="*/ 68 w 145"/>
                                    <a:gd name="T13" fmla="*/ 120 h 120"/>
                                    <a:gd name="T14" fmla="*/ 68 w 145"/>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5" h="120">
                                      <a:moveTo>
                                        <a:pt x="68" y="0"/>
                                      </a:moveTo>
                                      <a:cubicBezTo>
                                        <a:pt x="50" y="0"/>
                                        <a:pt x="37" y="6"/>
                                        <a:pt x="27" y="16"/>
                                      </a:cubicBezTo>
                                      <a:cubicBezTo>
                                        <a:pt x="29" y="26"/>
                                        <a:pt x="30" y="37"/>
                                        <a:pt x="31" y="47"/>
                                      </a:cubicBezTo>
                                      <a:cubicBezTo>
                                        <a:pt x="30" y="37"/>
                                        <a:pt x="29" y="26"/>
                                        <a:pt x="27" y="16"/>
                                      </a:cubicBezTo>
                                      <a:cubicBezTo>
                                        <a:pt x="0" y="43"/>
                                        <a:pt x="5" y="96"/>
                                        <a:pt x="40" y="114"/>
                                      </a:cubicBezTo>
                                      <a:cubicBezTo>
                                        <a:pt x="40" y="114"/>
                                        <a:pt x="40" y="114"/>
                                        <a:pt x="40" y="114"/>
                                      </a:cubicBezTo>
                                      <a:cubicBezTo>
                                        <a:pt x="48" y="118"/>
                                        <a:pt x="57" y="120"/>
                                        <a:pt x="68" y="120"/>
                                      </a:cubicBezTo>
                                      <a:cubicBezTo>
                                        <a:pt x="145" y="120"/>
                                        <a:pt x="145" y="0"/>
                                        <a:pt x="6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0" name="Freeform 757"/>
                              <wps:cNvSpPr>
                                <a:spLocks/>
                              </wps:cNvSpPr>
                              <wps:spPr bwMode="auto">
                                <a:xfrm>
                                  <a:off x="9358" y="8621"/>
                                  <a:ext cx="23" cy="54"/>
                                </a:xfrm>
                                <a:custGeom>
                                  <a:avLst/>
                                  <a:gdLst>
                                    <a:gd name="T0" fmla="*/ 45 w 45"/>
                                    <a:gd name="T1" fmla="*/ 106 h 106"/>
                                    <a:gd name="T2" fmla="*/ 36 w 45"/>
                                    <a:gd name="T3" fmla="*/ 0 h 106"/>
                                    <a:gd name="T4" fmla="*/ 45 w 45"/>
                                    <a:gd name="T5" fmla="*/ 106 h 106"/>
                                  </a:gdLst>
                                  <a:ahLst/>
                                  <a:cxnLst>
                                    <a:cxn ang="0">
                                      <a:pos x="T0" y="T1"/>
                                    </a:cxn>
                                    <a:cxn ang="0">
                                      <a:pos x="T2" y="T3"/>
                                    </a:cxn>
                                    <a:cxn ang="0">
                                      <a:pos x="T4" y="T5"/>
                                    </a:cxn>
                                  </a:cxnLst>
                                  <a:rect l="0" t="0" r="r" b="b"/>
                                  <a:pathLst>
                                    <a:path w="45" h="106">
                                      <a:moveTo>
                                        <a:pt x="45" y="106"/>
                                      </a:moveTo>
                                      <a:cubicBezTo>
                                        <a:pt x="42" y="70"/>
                                        <a:pt x="39" y="35"/>
                                        <a:pt x="36" y="0"/>
                                      </a:cubicBezTo>
                                      <a:cubicBezTo>
                                        <a:pt x="0" y="24"/>
                                        <a:pt x="3" y="88"/>
                                        <a:pt x="45" y="10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758"/>
                              <wps:cNvSpPr>
                                <a:spLocks/>
                              </wps:cNvSpPr>
                              <wps:spPr bwMode="auto">
                                <a:xfrm>
                                  <a:off x="9376" y="8616"/>
                                  <a:ext cx="55" cy="61"/>
                                </a:xfrm>
                                <a:custGeom>
                                  <a:avLst/>
                                  <a:gdLst>
                                    <a:gd name="T0" fmla="*/ 33 w 110"/>
                                    <a:gd name="T1" fmla="*/ 0 h 120"/>
                                    <a:gd name="T2" fmla="*/ 0 w 110"/>
                                    <a:gd name="T3" fmla="*/ 10 h 120"/>
                                    <a:gd name="T4" fmla="*/ 9 w 110"/>
                                    <a:gd name="T5" fmla="*/ 116 h 120"/>
                                    <a:gd name="T6" fmla="*/ 33 w 110"/>
                                    <a:gd name="T7" fmla="*/ 120 h 120"/>
                                    <a:gd name="T8" fmla="*/ 33 w 110"/>
                                    <a:gd name="T9" fmla="*/ 0 h 120"/>
                                  </a:gdLst>
                                  <a:ahLst/>
                                  <a:cxnLst>
                                    <a:cxn ang="0">
                                      <a:pos x="T0" y="T1"/>
                                    </a:cxn>
                                    <a:cxn ang="0">
                                      <a:pos x="T2" y="T3"/>
                                    </a:cxn>
                                    <a:cxn ang="0">
                                      <a:pos x="T4" y="T5"/>
                                    </a:cxn>
                                    <a:cxn ang="0">
                                      <a:pos x="T6" y="T7"/>
                                    </a:cxn>
                                    <a:cxn ang="0">
                                      <a:pos x="T8" y="T9"/>
                                    </a:cxn>
                                  </a:cxnLst>
                                  <a:rect l="0" t="0" r="r" b="b"/>
                                  <a:pathLst>
                                    <a:path w="110" h="120">
                                      <a:moveTo>
                                        <a:pt x="33" y="0"/>
                                      </a:moveTo>
                                      <a:cubicBezTo>
                                        <a:pt x="20" y="0"/>
                                        <a:pt x="8" y="4"/>
                                        <a:pt x="0" y="10"/>
                                      </a:cubicBezTo>
                                      <a:cubicBezTo>
                                        <a:pt x="3" y="45"/>
                                        <a:pt x="6" y="80"/>
                                        <a:pt x="9" y="116"/>
                                      </a:cubicBezTo>
                                      <a:cubicBezTo>
                                        <a:pt x="16" y="118"/>
                                        <a:pt x="24" y="120"/>
                                        <a:pt x="33" y="120"/>
                                      </a:cubicBezTo>
                                      <a:cubicBezTo>
                                        <a:pt x="110" y="120"/>
                                        <a:pt x="110" y="0"/>
                                        <a:pt x="3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759"/>
                              <wps:cNvSpPr>
                                <a:spLocks/>
                              </wps:cNvSpPr>
                              <wps:spPr bwMode="auto">
                                <a:xfrm>
                                  <a:off x="9364" y="8473"/>
                                  <a:ext cx="67" cy="60"/>
                                </a:xfrm>
                                <a:custGeom>
                                  <a:avLst/>
                                  <a:gdLst>
                                    <a:gd name="T0" fmla="*/ 58 w 135"/>
                                    <a:gd name="T1" fmla="*/ 0 h 120"/>
                                    <a:gd name="T2" fmla="*/ 0 w 135"/>
                                    <a:gd name="T3" fmla="*/ 56 h 120"/>
                                    <a:gd name="T4" fmla="*/ 3 w 135"/>
                                    <a:gd name="T5" fmla="*/ 79 h 120"/>
                                    <a:gd name="T6" fmla="*/ 58 w 135"/>
                                    <a:gd name="T7" fmla="*/ 120 h 120"/>
                                    <a:gd name="T8" fmla="*/ 58 w 135"/>
                                    <a:gd name="T9" fmla="*/ 0 h 120"/>
                                  </a:gdLst>
                                  <a:ahLst/>
                                  <a:cxnLst>
                                    <a:cxn ang="0">
                                      <a:pos x="T0" y="T1"/>
                                    </a:cxn>
                                    <a:cxn ang="0">
                                      <a:pos x="T2" y="T3"/>
                                    </a:cxn>
                                    <a:cxn ang="0">
                                      <a:pos x="T4" y="T5"/>
                                    </a:cxn>
                                    <a:cxn ang="0">
                                      <a:pos x="T6" y="T7"/>
                                    </a:cxn>
                                    <a:cxn ang="0">
                                      <a:pos x="T8" y="T9"/>
                                    </a:cxn>
                                  </a:cxnLst>
                                  <a:rect l="0" t="0" r="r" b="b"/>
                                  <a:pathLst>
                                    <a:path w="135" h="120">
                                      <a:moveTo>
                                        <a:pt x="58" y="0"/>
                                      </a:moveTo>
                                      <a:cubicBezTo>
                                        <a:pt x="21" y="0"/>
                                        <a:pt x="2" y="28"/>
                                        <a:pt x="0" y="56"/>
                                      </a:cubicBezTo>
                                      <a:cubicBezTo>
                                        <a:pt x="1" y="64"/>
                                        <a:pt x="2" y="72"/>
                                        <a:pt x="3" y="79"/>
                                      </a:cubicBezTo>
                                      <a:cubicBezTo>
                                        <a:pt x="9" y="102"/>
                                        <a:pt x="28" y="120"/>
                                        <a:pt x="58" y="120"/>
                                      </a:cubicBezTo>
                                      <a:cubicBezTo>
                                        <a:pt x="135" y="120"/>
                                        <a:pt x="135" y="0"/>
                                        <a:pt x="5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 name="Freeform 760"/>
                              <wps:cNvSpPr>
                                <a:spLocks/>
                              </wps:cNvSpPr>
                              <wps:spPr bwMode="auto">
                                <a:xfrm>
                                  <a:off x="9157" y="8159"/>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 name="Freeform 761"/>
                              <wps:cNvSpPr>
                                <a:spLocks/>
                              </wps:cNvSpPr>
                              <wps:spPr bwMode="auto">
                                <a:xfrm>
                                  <a:off x="9317" y="8116"/>
                                  <a:ext cx="68" cy="60"/>
                                </a:xfrm>
                                <a:custGeom>
                                  <a:avLst/>
                                  <a:gdLst>
                                    <a:gd name="T0" fmla="*/ 59 w 136"/>
                                    <a:gd name="T1" fmla="*/ 0 h 120"/>
                                    <a:gd name="T2" fmla="*/ 1 w 136"/>
                                    <a:gd name="T3" fmla="*/ 54 h 120"/>
                                    <a:gd name="T4" fmla="*/ 1 w 136"/>
                                    <a:gd name="T5" fmla="*/ 54 h 120"/>
                                    <a:gd name="T6" fmla="*/ 6 w 136"/>
                                    <a:gd name="T7" fmla="*/ 87 h 120"/>
                                    <a:gd name="T8" fmla="*/ 4 w 136"/>
                                    <a:gd name="T9" fmla="*/ 73 h 120"/>
                                    <a:gd name="T10" fmla="*/ 6 w 136"/>
                                    <a:gd name="T11" fmla="*/ 87 h 120"/>
                                    <a:gd name="T12" fmla="*/ 59 w 136"/>
                                    <a:gd name="T13" fmla="*/ 120 h 120"/>
                                    <a:gd name="T14" fmla="*/ 59 w 136"/>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20">
                                      <a:moveTo>
                                        <a:pt x="59" y="0"/>
                                      </a:moveTo>
                                      <a:cubicBezTo>
                                        <a:pt x="23" y="0"/>
                                        <a:pt x="4" y="26"/>
                                        <a:pt x="1" y="54"/>
                                      </a:cubicBezTo>
                                      <a:cubicBezTo>
                                        <a:pt x="1" y="54"/>
                                        <a:pt x="1" y="54"/>
                                        <a:pt x="1" y="54"/>
                                      </a:cubicBezTo>
                                      <a:cubicBezTo>
                                        <a:pt x="0" y="65"/>
                                        <a:pt x="2" y="76"/>
                                        <a:pt x="6" y="87"/>
                                      </a:cubicBezTo>
                                      <a:cubicBezTo>
                                        <a:pt x="6" y="82"/>
                                        <a:pt x="5" y="78"/>
                                        <a:pt x="4" y="73"/>
                                      </a:cubicBezTo>
                                      <a:cubicBezTo>
                                        <a:pt x="5" y="78"/>
                                        <a:pt x="6" y="82"/>
                                        <a:pt x="6" y="87"/>
                                      </a:cubicBezTo>
                                      <a:cubicBezTo>
                                        <a:pt x="14" y="106"/>
                                        <a:pt x="32" y="120"/>
                                        <a:pt x="59" y="120"/>
                                      </a:cubicBezTo>
                                      <a:cubicBezTo>
                                        <a:pt x="136" y="120"/>
                                        <a:pt x="136" y="0"/>
                                        <a:pt x="5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762"/>
                              <wps:cNvSpPr>
                                <a:spLocks/>
                              </wps:cNvSpPr>
                              <wps:spPr bwMode="auto">
                                <a:xfrm>
                                  <a:off x="9214" y="841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763"/>
                              <wps:cNvSpPr>
                                <a:spLocks/>
                              </wps:cNvSpPr>
                              <wps:spPr bwMode="auto">
                                <a:xfrm>
                                  <a:off x="9221" y="861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764"/>
                              <wps:cNvSpPr>
                                <a:spLocks/>
                              </wps:cNvSpPr>
                              <wps:spPr bwMode="auto">
                                <a:xfrm>
                                  <a:off x="8824" y="80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765"/>
                              <wps:cNvSpPr>
                                <a:spLocks/>
                              </wps:cNvSpPr>
                              <wps:spPr bwMode="auto">
                                <a:xfrm>
                                  <a:off x="8571" y="773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766"/>
                              <wps:cNvSpPr>
                                <a:spLocks/>
                              </wps:cNvSpPr>
                              <wps:spPr bwMode="auto">
                                <a:xfrm>
                                  <a:off x="8294" y="730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0" name="Freeform 767"/>
                              <wps:cNvSpPr>
                                <a:spLocks/>
                              </wps:cNvSpPr>
                              <wps:spPr bwMode="auto">
                                <a:xfrm>
                                  <a:off x="8254" y="7175"/>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1" name="Freeform 768"/>
                              <wps:cNvSpPr>
                                <a:spLocks/>
                              </wps:cNvSpPr>
                              <wps:spPr bwMode="auto">
                                <a:xfrm>
                                  <a:off x="8211" y="701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769"/>
                              <wps:cNvSpPr>
                                <a:spLocks/>
                              </wps:cNvSpPr>
                              <wps:spPr bwMode="auto">
                                <a:xfrm>
                                  <a:off x="8331" y="745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770"/>
                              <wps:cNvSpPr>
                                <a:spLocks/>
                              </wps:cNvSpPr>
                              <wps:spPr bwMode="auto">
                                <a:xfrm>
                                  <a:off x="8377" y="762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771"/>
                              <wps:cNvSpPr>
                                <a:spLocks/>
                              </wps:cNvSpPr>
                              <wps:spPr bwMode="auto">
                                <a:xfrm>
                                  <a:off x="8204" y="686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Freeform 772"/>
                              <wps:cNvSpPr>
                                <a:spLocks/>
                              </wps:cNvSpPr>
                              <wps:spPr bwMode="auto">
                                <a:xfrm>
                                  <a:off x="8154" y="624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6" name="Freeform 773"/>
                              <wps:cNvSpPr>
                                <a:spLocks/>
                              </wps:cNvSpPr>
                              <wps:spPr bwMode="auto">
                                <a:xfrm>
                                  <a:off x="8177" y="673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774"/>
                              <wps:cNvSpPr>
                                <a:spLocks/>
                              </wps:cNvSpPr>
                              <wps:spPr bwMode="auto">
                                <a:xfrm>
                                  <a:off x="8787" y="8159"/>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775"/>
                              <wps:cNvSpPr>
                                <a:spLocks/>
                              </wps:cNvSpPr>
                              <wps:spPr bwMode="auto">
                                <a:xfrm>
                                  <a:off x="8744" y="784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776"/>
                              <wps:cNvSpPr>
                                <a:spLocks/>
                              </wps:cNvSpPr>
                              <wps:spPr bwMode="auto">
                                <a:xfrm>
                                  <a:off x="8441" y="730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777"/>
                              <wps:cNvSpPr>
                                <a:spLocks/>
                              </wps:cNvSpPr>
                              <wps:spPr bwMode="auto">
                                <a:xfrm>
                                  <a:off x="8647" y="8162"/>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778"/>
                              <wps:cNvSpPr>
                                <a:spLocks/>
                              </wps:cNvSpPr>
                              <wps:spPr bwMode="auto">
                                <a:xfrm>
                                  <a:off x="8784" y="831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779"/>
                              <wps:cNvSpPr>
                                <a:spLocks/>
                              </wps:cNvSpPr>
                              <wps:spPr bwMode="auto">
                                <a:xfrm>
                                  <a:off x="8624" y="7876"/>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780"/>
                              <wps:cNvSpPr>
                                <a:spLocks/>
                              </wps:cNvSpPr>
                              <wps:spPr bwMode="auto">
                                <a:xfrm>
                                  <a:off x="8461" y="781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781"/>
                              <wps:cNvSpPr>
                                <a:spLocks/>
                              </wps:cNvSpPr>
                              <wps:spPr bwMode="auto">
                                <a:xfrm>
                                  <a:off x="8152" y="6054"/>
                                  <a:ext cx="71" cy="60"/>
                                </a:xfrm>
                                <a:custGeom>
                                  <a:avLst/>
                                  <a:gdLst>
                                    <a:gd name="T0" fmla="*/ 69 w 142"/>
                                    <a:gd name="T1" fmla="*/ 120 h 120"/>
                                    <a:gd name="T2" fmla="*/ 112 w 142"/>
                                    <a:gd name="T3" fmla="*/ 102 h 120"/>
                                    <a:gd name="T4" fmla="*/ 44 w 142"/>
                                    <a:gd name="T5" fmla="*/ 51 h 120"/>
                                    <a:gd name="T6" fmla="*/ 112 w 142"/>
                                    <a:gd name="T7" fmla="*/ 102 h 120"/>
                                    <a:gd name="T8" fmla="*/ 69 w 142"/>
                                    <a:gd name="T9" fmla="*/ 0 h 120"/>
                                    <a:gd name="T10" fmla="*/ 17 w 142"/>
                                    <a:gd name="T11" fmla="*/ 31 h 120"/>
                                    <a:gd name="T12" fmla="*/ 17 w 142"/>
                                    <a:gd name="T13" fmla="*/ 31 h 120"/>
                                    <a:gd name="T14" fmla="*/ 69 w 142"/>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2" h="120">
                                      <a:moveTo>
                                        <a:pt x="69" y="120"/>
                                      </a:moveTo>
                                      <a:cubicBezTo>
                                        <a:pt x="88" y="120"/>
                                        <a:pt x="102" y="113"/>
                                        <a:pt x="112" y="102"/>
                                      </a:cubicBezTo>
                                      <a:cubicBezTo>
                                        <a:pt x="90" y="85"/>
                                        <a:pt x="67" y="68"/>
                                        <a:pt x="44" y="51"/>
                                      </a:cubicBezTo>
                                      <a:cubicBezTo>
                                        <a:pt x="67" y="68"/>
                                        <a:pt x="90" y="85"/>
                                        <a:pt x="112" y="102"/>
                                      </a:cubicBezTo>
                                      <a:cubicBezTo>
                                        <a:pt x="142" y="69"/>
                                        <a:pt x="127" y="0"/>
                                        <a:pt x="69" y="0"/>
                                      </a:cubicBezTo>
                                      <a:cubicBezTo>
                                        <a:pt x="43" y="0"/>
                                        <a:pt x="26" y="13"/>
                                        <a:pt x="17" y="31"/>
                                      </a:cubicBezTo>
                                      <a:cubicBezTo>
                                        <a:pt x="17" y="31"/>
                                        <a:pt x="17" y="31"/>
                                        <a:pt x="17" y="31"/>
                                      </a:cubicBezTo>
                                      <a:cubicBezTo>
                                        <a:pt x="0" y="67"/>
                                        <a:pt x="17" y="120"/>
                                        <a:pt x="69"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782"/>
                              <wps:cNvSpPr>
                                <a:spLocks/>
                              </wps:cNvSpPr>
                              <wps:spPr bwMode="auto">
                                <a:xfrm>
                                  <a:off x="9401" y="8230"/>
                                  <a:ext cx="68" cy="60"/>
                                </a:xfrm>
                                <a:custGeom>
                                  <a:avLst/>
                                  <a:gdLst>
                                    <a:gd name="T0" fmla="*/ 135 w 136"/>
                                    <a:gd name="T1" fmla="*/ 65 h 120"/>
                                    <a:gd name="T2" fmla="*/ 130 w 136"/>
                                    <a:gd name="T3" fmla="*/ 36 h 120"/>
                                    <a:gd name="T4" fmla="*/ 135 w 136"/>
                                    <a:gd name="T5" fmla="*/ 65 h 120"/>
                                    <a:gd name="T6" fmla="*/ 128 w 136"/>
                                    <a:gd name="T7" fmla="*/ 29 h 120"/>
                                    <a:gd name="T8" fmla="*/ 128 w 136"/>
                                    <a:gd name="T9" fmla="*/ 29 h 120"/>
                                    <a:gd name="T10" fmla="*/ 77 w 136"/>
                                    <a:gd name="T11" fmla="*/ 0 h 120"/>
                                    <a:gd name="T12" fmla="*/ 77 w 136"/>
                                    <a:gd name="T13" fmla="*/ 120 h 120"/>
                                    <a:gd name="T14" fmla="*/ 135 w 136"/>
                                    <a:gd name="T15" fmla="*/ 65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6" h="120">
                                      <a:moveTo>
                                        <a:pt x="135" y="65"/>
                                      </a:moveTo>
                                      <a:cubicBezTo>
                                        <a:pt x="133" y="55"/>
                                        <a:pt x="131" y="45"/>
                                        <a:pt x="130" y="36"/>
                                      </a:cubicBezTo>
                                      <a:cubicBezTo>
                                        <a:pt x="131" y="45"/>
                                        <a:pt x="133" y="55"/>
                                        <a:pt x="135" y="65"/>
                                      </a:cubicBezTo>
                                      <a:cubicBezTo>
                                        <a:pt x="136" y="52"/>
                                        <a:pt x="134" y="40"/>
                                        <a:pt x="128" y="29"/>
                                      </a:cubicBezTo>
                                      <a:cubicBezTo>
                                        <a:pt x="128" y="29"/>
                                        <a:pt x="128" y="29"/>
                                        <a:pt x="128" y="29"/>
                                      </a:cubicBezTo>
                                      <a:cubicBezTo>
                                        <a:pt x="119" y="12"/>
                                        <a:pt x="102" y="0"/>
                                        <a:pt x="77" y="0"/>
                                      </a:cubicBezTo>
                                      <a:cubicBezTo>
                                        <a:pt x="0" y="0"/>
                                        <a:pt x="0" y="120"/>
                                        <a:pt x="77" y="120"/>
                                      </a:cubicBezTo>
                                      <a:cubicBezTo>
                                        <a:pt x="114" y="120"/>
                                        <a:pt x="133" y="93"/>
                                        <a:pt x="135" y="6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783"/>
                              <wps:cNvSpPr>
                                <a:spLocks/>
                              </wps:cNvSpPr>
                              <wps:spPr bwMode="auto">
                                <a:xfrm>
                                  <a:off x="8534" y="7992"/>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784"/>
                              <wps:cNvSpPr>
                                <a:spLocks/>
                              </wps:cNvSpPr>
                              <wps:spPr bwMode="auto">
                                <a:xfrm>
                                  <a:off x="10531" y="8072"/>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785"/>
                              <wps:cNvSpPr>
                                <a:spLocks/>
                              </wps:cNvSpPr>
                              <wps:spPr bwMode="auto">
                                <a:xfrm>
                                  <a:off x="10461" y="7772"/>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786"/>
                              <wps:cNvSpPr>
                                <a:spLocks/>
                              </wps:cNvSpPr>
                              <wps:spPr bwMode="auto">
                                <a:xfrm>
                                  <a:off x="10544" y="843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787"/>
                              <wps:cNvSpPr>
                                <a:spLocks/>
                              </wps:cNvSpPr>
                              <wps:spPr bwMode="auto">
                                <a:xfrm>
                                  <a:off x="10470" y="8333"/>
                                  <a:ext cx="68" cy="60"/>
                                </a:xfrm>
                                <a:custGeom>
                                  <a:avLst/>
                                  <a:gdLst>
                                    <a:gd name="T0" fmla="*/ 59 w 136"/>
                                    <a:gd name="T1" fmla="*/ 0 h 120"/>
                                    <a:gd name="T2" fmla="*/ 3 w 136"/>
                                    <a:gd name="T3" fmla="*/ 41 h 120"/>
                                    <a:gd name="T4" fmla="*/ 3 w 136"/>
                                    <a:gd name="T5" fmla="*/ 41 h 120"/>
                                    <a:gd name="T6" fmla="*/ 3 w 136"/>
                                    <a:gd name="T7" fmla="*/ 78 h 120"/>
                                    <a:gd name="T8" fmla="*/ 3 w 136"/>
                                    <a:gd name="T9" fmla="*/ 78 h 120"/>
                                    <a:gd name="T10" fmla="*/ 59 w 136"/>
                                    <a:gd name="T11" fmla="*/ 120 h 120"/>
                                    <a:gd name="T12" fmla="*/ 59 w 13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36" h="120">
                                      <a:moveTo>
                                        <a:pt x="59" y="0"/>
                                      </a:moveTo>
                                      <a:cubicBezTo>
                                        <a:pt x="28" y="0"/>
                                        <a:pt x="10" y="19"/>
                                        <a:pt x="3" y="41"/>
                                      </a:cubicBezTo>
                                      <a:cubicBezTo>
                                        <a:pt x="3" y="41"/>
                                        <a:pt x="3" y="41"/>
                                        <a:pt x="3" y="41"/>
                                      </a:cubicBezTo>
                                      <a:cubicBezTo>
                                        <a:pt x="0" y="53"/>
                                        <a:pt x="0" y="66"/>
                                        <a:pt x="3" y="78"/>
                                      </a:cubicBezTo>
                                      <a:cubicBezTo>
                                        <a:pt x="3" y="78"/>
                                        <a:pt x="3" y="78"/>
                                        <a:pt x="3" y="78"/>
                                      </a:cubicBezTo>
                                      <a:cubicBezTo>
                                        <a:pt x="9" y="101"/>
                                        <a:pt x="27" y="120"/>
                                        <a:pt x="59" y="120"/>
                                      </a:cubicBezTo>
                                      <a:cubicBezTo>
                                        <a:pt x="136" y="120"/>
                                        <a:pt x="136" y="0"/>
                                        <a:pt x="59"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788"/>
                              <wps:cNvSpPr>
                                <a:spLocks/>
                              </wps:cNvSpPr>
                              <wps:spPr bwMode="auto">
                                <a:xfrm>
                                  <a:off x="10307" y="832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789"/>
                              <wps:cNvSpPr>
                                <a:spLocks/>
                              </wps:cNvSpPr>
                              <wps:spPr bwMode="auto">
                                <a:xfrm>
                                  <a:off x="10252" y="8550"/>
                                  <a:ext cx="73" cy="60"/>
                                </a:xfrm>
                                <a:custGeom>
                                  <a:avLst/>
                                  <a:gdLst>
                                    <a:gd name="T0" fmla="*/ 68 w 145"/>
                                    <a:gd name="T1" fmla="*/ 0 h 120"/>
                                    <a:gd name="T2" fmla="*/ 24 w 145"/>
                                    <a:gd name="T3" fmla="*/ 19 h 120"/>
                                    <a:gd name="T4" fmla="*/ 24 w 145"/>
                                    <a:gd name="T5" fmla="*/ 19 h 120"/>
                                    <a:gd name="T6" fmla="*/ 42 w 145"/>
                                    <a:gd name="T7" fmla="*/ 114 h 120"/>
                                    <a:gd name="T8" fmla="*/ 42 w 145"/>
                                    <a:gd name="T9" fmla="*/ 114 h 120"/>
                                    <a:gd name="T10" fmla="*/ 68 w 145"/>
                                    <a:gd name="T11" fmla="*/ 120 h 120"/>
                                    <a:gd name="T12" fmla="*/ 68 w 145"/>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5" h="120">
                                      <a:moveTo>
                                        <a:pt x="68" y="0"/>
                                      </a:moveTo>
                                      <a:cubicBezTo>
                                        <a:pt x="48" y="0"/>
                                        <a:pt x="34" y="7"/>
                                        <a:pt x="24" y="19"/>
                                      </a:cubicBezTo>
                                      <a:cubicBezTo>
                                        <a:pt x="24" y="19"/>
                                        <a:pt x="24" y="19"/>
                                        <a:pt x="24" y="19"/>
                                      </a:cubicBezTo>
                                      <a:cubicBezTo>
                                        <a:pt x="0" y="47"/>
                                        <a:pt x="6" y="97"/>
                                        <a:pt x="42" y="114"/>
                                      </a:cubicBezTo>
                                      <a:cubicBezTo>
                                        <a:pt x="42" y="114"/>
                                        <a:pt x="42" y="114"/>
                                        <a:pt x="42" y="114"/>
                                      </a:cubicBezTo>
                                      <a:cubicBezTo>
                                        <a:pt x="49" y="118"/>
                                        <a:pt x="58" y="120"/>
                                        <a:pt x="68" y="120"/>
                                      </a:cubicBezTo>
                                      <a:cubicBezTo>
                                        <a:pt x="145" y="120"/>
                                        <a:pt x="145" y="0"/>
                                        <a:pt x="6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790"/>
                              <wps:cNvSpPr>
                                <a:spLocks/>
                              </wps:cNvSpPr>
                              <wps:spPr bwMode="auto">
                                <a:xfrm>
                                  <a:off x="10384" y="847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791"/>
                              <wps:cNvSpPr>
                                <a:spLocks/>
                              </wps:cNvSpPr>
                              <wps:spPr bwMode="auto">
                                <a:xfrm>
                                  <a:off x="10597" y="8172"/>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792"/>
                              <wps:cNvSpPr>
                                <a:spLocks/>
                              </wps:cNvSpPr>
                              <wps:spPr bwMode="auto">
                                <a:xfrm>
                                  <a:off x="10341" y="805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793"/>
                              <wps:cNvSpPr>
                                <a:spLocks/>
                              </wps:cNvSpPr>
                              <wps:spPr bwMode="auto">
                                <a:xfrm>
                                  <a:off x="10752" y="774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794"/>
                              <wps:cNvSpPr>
                                <a:spLocks/>
                              </wps:cNvSpPr>
                              <wps:spPr bwMode="auto">
                                <a:xfrm>
                                  <a:off x="10702" y="758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795"/>
                              <wps:cNvSpPr>
                                <a:spLocks/>
                              </wps:cNvSpPr>
                              <wps:spPr bwMode="auto">
                                <a:xfrm>
                                  <a:off x="10201" y="8420"/>
                                  <a:ext cx="77" cy="60"/>
                                </a:xfrm>
                                <a:custGeom>
                                  <a:avLst/>
                                  <a:gdLst>
                                    <a:gd name="T0" fmla="*/ 77 w 154"/>
                                    <a:gd name="T1" fmla="*/ 0 h 120"/>
                                    <a:gd name="T2" fmla="*/ 74 w 154"/>
                                    <a:gd name="T3" fmla="*/ 0 h 120"/>
                                    <a:gd name="T4" fmla="*/ 74 w 154"/>
                                    <a:gd name="T5" fmla="*/ 0 h 120"/>
                                    <a:gd name="T6" fmla="*/ 78 w 154"/>
                                    <a:gd name="T7" fmla="*/ 120 h 120"/>
                                    <a:gd name="T8" fmla="*/ 97 w 154"/>
                                    <a:gd name="T9" fmla="*/ 117 h 120"/>
                                    <a:gd name="T10" fmla="*/ 97 w 154"/>
                                    <a:gd name="T11" fmla="*/ 117 h 120"/>
                                    <a:gd name="T12" fmla="*/ 77 w 154"/>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4" h="120">
                                      <a:moveTo>
                                        <a:pt x="77" y="0"/>
                                      </a:moveTo>
                                      <a:cubicBezTo>
                                        <a:pt x="76" y="0"/>
                                        <a:pt x="75" y="0"/>
                                        <a:pt x="74" y="0"/>
                                      </a:cubicBezTo>
                                      <a:cubicBezTo>
                                        <a:pt x="74" y="0"/>
                                        <a:pt x="74" y="0"/>
                                        <a:pt x="74" y="0"/>
                                      </a:cubicBezTo>
                                      <a:cubicBezTo>
                                        <a:pt x="0" y="3"/>
                                        <a:pt x="1" y="120"/>
                                        <a:pt x="78" y="120"/>
                                      </a:cubicBezTo>
                                      <a:cubicBezTo>
                                        <a:pt x="85" y="120"/>
                                        <a:pt x="91" y="119"/>
                                        <a:pt x="97" y="117"/>
                                      </a:cubicBezTo>
                                      <a:cubicBezTo>
                                        <a:pt x="97" y="117"/>
                                        <a:pt x="97" y="117"/>
                                        <a:pt x="97" y="117"/>
                                      </a:cubicBezTo>
                                      <a:cubicBezTo>
                                        <a:pt x="154" y="99"/>
                                        <a:pt x="148"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796"/>
                              <wps:cNvSpPr>
                                <a:spLocks/>
                              </wps:cNvSpPr>
                              <wps:spPr bwMode="auto">
                                <a:xfrm>
                                  <a:off x="10802" y="722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797"/>
                              <wps:cNvSpPr>
                                <a:spLocks/>
                              </wps:cNvSpPr>
                              <wps:spPr bwMode="auto">
                                <a:xfrm>
                                  <a:off x="10621" y="8306"/>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Freeform 798"/>
                              <wps:cNvSpPr>
                                <a:spLocks/>
                              </wps:cNvSpPr>
                              <wps:spPr bwMode="auto">
                                <a:xfrm>
                                  <a:off x="10842" y="739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2" name="Freeform 799"/>
                              <wps:cNvSpPr>
                                <a:spLocks/>
                              </wps:cNvSpPr>
                              <wps:spPr bwMode="auto">
                                <a:xfrm>
                                  <a:off x="10687" y="745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800"/>
                              <wps:cNvSpPr>
                                <a:spLocks/>
                              </wps:cNvSpPr>
                              <wps:spPr bwMode="auto">
                                <a:xfrm>
                                  <a:off x="10621" y="7832"/>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801"/>
                              <wps:cNvSpPr>
                                <a:spLocks/>
                              </wps:cNvSpPr>
                              <wps:spPr bwMode="auto">
                                <a:xfrm>
                                  <a:off x="10677" y="696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802"/>
                              <wps:cNvSpPr>
                                <a:spLocks/>
                              </wps:cNvSpPr>
                              <wps:spPr bwMode="auto">
                                <a:xfrm>
                                  <a:off x="10151" y="8273"/>
                                  <a:ext cx="66" cy="60"/>
                                </a:xfrm>
                                <a:custGeom>
                                  <a:avLst/>
                                  <a:gdLst>
                                    <a:gd name="T0" fmla="*/ 120 w 133"/>
                                    <a:gd name="T1" fmla="*/ 18 h 120"/>
                                    <a:gd name="T2" fmla="*/ 78 w 133"/>
                                    <a:gd name="T3" fmla="*/ 0 h 120"/>
                                    <a:gd name="T4" fmla="*/ 78 w 133"/>
                                    <a:gd name="T5" fmla="*/ 120 h 120"/>
                                    <a:gd name="T6" fmla="*/ 133 w 133"/>
                                    <a:gd name="T7" fmla="*/ 80 h 120"/>
                                    <a:gd name="T8" fmla="*/ 120 w 133"/>
                                    <a:gd name="T9" fmla="*/ 18 h 120"/>
                                  </a:gdLst>
                                  <a:ahLst/>
                                  <a:cxnLst>
                                    <a:cxn ang="0">
                                      <a:pos x="T0" y="T1"/>
                                    </a:cxn>
                                    <a:cxn ang="0">
                                      <a:pos x="T2" y="T3"/>
                                    </a:cxn>
                                    <a:cxn ang="0">
                                      <a:pos x="T4" y="T5"/>
                                    </a:cxn>
                                    <a:cxn ang="0">
                                      <a:pos x="T6" y="T7"/>
                                    </a:cxn>
                                    <a:cxn ang="0">
                                      <a:pos x="T8" y="T9"/>
                                    </a:cxn>
                                  </a:cxnLst>
                                  <a:rect l="0" t="0" r="r" b="b"/>
                                  <a:pathLst>
                                    <a:path w="133" h="120">
                                      <a:moveTo>
                                        <a:pt x="120" y="18"/>
                                      </a:moveTo>
                                      <a:cubicBezTo>
                                        <a:pt x="111" y="8"/>
                                        <a:pt x="96" y="0"/>
                                        <a:pt x="78" y="0"/>
                                      </a:cubicBezTo>
                                      <a:cubicBezTo>
                                        <a:pt x="0" y="0"/>
                                        <a:pt x="0" y="120"/>
                                        <a:pt x="78" y="120"/>
                                      </a:cubicBezTo>
                                      <a:cubicBezTo>
                                        <a:pt x="107" y="120"/>
                                        <a:pt x="126" y="102"/>
                                        <a:pt x="133" y="80"/>
                                      </a:cubicBezTo>
                                      <a:cubicBezTo>
                                        <a:pt x="129" y="60"/>
                                        <a:pt x="124" y="39"/>
                                        <a:pt x="120" y="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6" name="Freeform 803"/>
                              <wps:cNvSpPr>
                                <a:spLocks/>
                              </wps:cNvSpPr>
                              <wps:spPr bwMode="auto">
                                <a:xfrm>
                                  <a:off x="9634" y="867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7" name="Freeform 804"/>
                              <wps:cNvSpPr>
                                <a:spLocks/>
                              </wps:cNvSpPr>
                              <wps:spPr bwMode="auto">
                                <a:xfrm>
                                  <a:off x="9694" y="854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805"/>
                              <wps:cNvSpPr>
                                <a:spLocks/>
                              </wps:cNvSpPr>
                              <wps:spPr bwMode="auto">
                                <a:xfrm>
                                  <a:off x="9801" y="867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806"/>
                              <wps:cNvSpPr>
                                <a:spLocks/>
                              </wps:cNvSpPr>
                              <wps:spPr bwMode="auto">
                                <a:xfrm>
                                  <a:off x="9741" y="820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0" name="Freeform 807"/>
                              <wps:cNvSpPr>
                                <a:spLocks/>
                              </wps:cNvSpPr>
                              <wps:spPr bwMode="auto">
                                <a:xfrm>
                                  <a:off x="9724" y="836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808"/>
                            <wpg:cNvGrpSpPr>
                              <a:grpSpLocks/>
                            </wpg:cNvGrpSpPr>
                            <wpg:grpSpPr bwMode="auto">
                              <a:xfrm>
                                <a:off x="4106545" y="831215"/>
                                <a:ext cx="2707005" cy="4720590"/>
                                <a:chOff x="6467" y="1309"/>
                                <a:chExt cx="4263" cy="7434"/>
                              </a:xfrm>
                            </wpg:grpSpPr>
                            <wps:wsp>
                              <wps:cNvPr id="201" name="Freeform 809"/>
                              <wps:cNvSpPr>
                                <a:spLocks/>
                              </wps:cNvSpPr>
                              <wps:spPr bwMode="auto">
                                <a:xfrm>
                                  <a:off x="9577" y="844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810"/>
                              <wps:cNvSpPr>
                                <a:spLocks/>
                              </wps:cNvSpPr>
                              <wps:spPr bwMode="auto">
                                <a:xfrm>
                                  <a:off x="9467" y="868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811"/>
                              <wps:cNvSpPr>
                                <a:spLocks/>
                              </wps:cNvSpPr>
                              <wps:spPr bwMode="auto">
                                <a:xfrm>
                                  <a:off x="9521" y="856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812"/>
                              <wps:cNvSpPr>
                                <a:spLocks/>
                              </wps:cNvSpPr>
                              <wps:spPr bwMode="auto">
                                <a:xfrm>
                                  <a:off x="10031" y="8443"/>
                                  <a:ext cx="69" cy="60"/>
                                </a:xfrm>
                                <a:custGeom>
                                  <a:avLst/>
                                  <a:gdLst>
                                    <a:gd name="T0" fmla="*/ 128 w 139"/>
                                    <a:gd name="T1" fmla="*/ 30 h 120"/>
                                    <a:gd name="T2" fmla="*/ 78 w 139"/>
                                    <a:gd name="T3" fmla="*/ 0 h 120"/>
                                    <a:gd name="T4" fmla="*/ 78 w 139"/>
                                    <a:gd name="T5" fmla="*/ 120 h 120"/>
                                    <a:gd name="T6" fmla="*/ 135 w 139"/>
                                    <a:gd name="T7" fmla="*/ 53 h 120"/>
                                    <a:gd name="T8" fmla="*/ 128 w 139"/>
                                    <a:gd name="T9" fmla="*/ 30 h 120"/>
                                  </a:gdLst>
                                  <a:ahLst/>
                                  <a:cxnLst>
                                    <a:cxn ang="0">
                                      <a:pos x="T0" y="T1"/>
                                    </a:cxn>
                                    <a:cxn ang="0">
                                      <a:pos x="T2" y="T3"/>
                                    </a:cxn>
                                    <a:cxn ang="0">
                                      <a:pos x="T4" y="T5"/>
                                    </a:cxn>
                                    <a:cxn ang="0">
                                      <a:pos x="T6" y="T7"/>
                                    </a:cxn>
                                    <a:cxn ang="0">
                                      <a:pos x="T8" y="T9"/>
                                    </a:cxn>
                                  </a:cxnLst>
                                  <a:rect l="0" t="0" r="r" b="b"/>
                                  <a:pathLst>
                                    <a:path w="139" h="120">
                                      <a:moveTo>
                                        <a:pt x="128" y="30"/>
                                      </a:moveTo>
                                      <a:cubicBezTo>
                                        <a:pt x="120" y="13"/>
                                        <a:pt x="103" y="0"/>
                                        <a:pt x="78" y="0"/>
                                      </a:cubicBezTo>
                                      <a:cubicBezTo>
                                        <a:pt x="0" y="0"/>
                                        <a:pt x="0" y="120"/>
                                        <a:pt x="78" y="120"/>
                                      </a:cubicBezTo>
                                      <a:cubicBezTo>
                                        <a:pt x="119" y="120"/>
                                        <a:pt x="139" y="85"/>
                                        <a:pt x="135" y="53"/>
                                      </a:cubicBezTo>
                                      <a:cubicBezTo>
                                        <a:pt x="133" y="45"/>
                                        <a:pt x="131" y="38"/>
                                        <a:pt x="128" y="3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813"/>
                              <wps:cNvSpPr>
                                <a:spLocks/>
                              </wps:cNvSpPr>
                              <wps:spPr bwMode="auto">
                                <a:xfrm>
                                  <a:off x="10021" y="8296"/>
                                  <a:ext cx="77" cy="60"/>
                                </a:xfrm>
                                <a:custGeom>
                                  <a:avLst/>
                                  <a:gdLst>
                                    <a:gd name="T0" fmla="*/ 86 w 154"/>
                                    <a:gd name="T1" fmla="*/ 119 h 120"/>
                                    <a:gd name="T2" fmla="*/ 86 w 154"/>
                                    <a:gd name="T3" fmla="*/ 120 h 120"/>
                                    <a:gd name="T4" fmla="*/ 77 w 154"/>
                                    <a:gd name="T5" fmla="*/ 0 h 120"/>
                                    <a:gd name="T6" fmla="*/ 51 w 154"/>
                                    <a:gd name="T7" fmla="*/ 5 h 120"/>
                                    <a:gd name="T8" fmla="*/ 51 w 154"/>
                                    <a:gd name="T9" fmla="*/ 5 h 120"/>
                                    <a:gd name="T10" fmla="*/ 77 w 154"/>
                                    <a:gd name="T11" fmla="*/ 120 h 120"/>
                                    <a:gd name="T12" fmla="*/ 86 w 154"/>
                                    <a:gd name="T13" fmla="*/ 119 h 120"/>
                                  </a:gdLst>
                                  <a:ahLst/>
                                  <a:cxnLst>
                                    <a:cxn ang="0">
                                      <a:pos x="T0" y="T1"/>
                                    </a:cxn>
                                    <a:cxn ang="0">
                                      <a:pos x="T2" y="T3"/>
                                    </a:cxn>
                                    <a:cxn ang="0">
                                      <a:pos x="T4" y="T5"/>
                                    </a:cxn>
                                    <a:cxn ang="0">
                                      <a:pos x="T6" y="T7"/>
                                    </a:cxn>
                                    <a:cxn ang="0">
                                      <a:pos x="T8" y="T9"/>
                                    </a:cxn>
                                    <a:cxn ang="0">
                                      <a:pos x="T10" y="T11"/>
                                    </a:cxn>
                                    <a:cxn ang="0">
                                      <a:pos x="T12" y="T13"/>
                                    </a:cxn>
                                  </a:cxnLst>
                                  <a:rect l="0" t="0" r="r" b="b"/>
                                  <a:pathLst>
                                    <a:path w="154" h="120">
                                      <a:moveTo>
                                        <a:pt x="86" y="119"/>
                                      </a:moveTo>
                                      <a:cubicBezTo>
                                        <a:pt x="86" y="119"/>
                                        <a:pt x="86" y="120"/>
                                        <a:pt x="86" y="120"/>
                                      </a:cubicBezTo>
                                      <a:cubicBezTo>
                                        <a:pt x="154" y="110"/>
                                        <a:pt x="151" y="0"/>
                                        <a:pt x="77" y="0"/>
                                      </a:cubicBezTo>
                                      <a:cubicBezTo>
                                        <a:pt x="67" y="0"/>
                                        <a:pt x="58" y="2"/>
                                        <a:pt x="51" y="5"/>
                                      </a:cubicBezTo>
                                      <a:cubicBezTo>
                                        <a:pt x="51" y="5"/>
                                        <a:pt x="51" y="5"/>
                                        <a:pt x="51" y="5"/>
                                      </a:cubicBezTo>
                                      <a:cubicBezTo>
                                        <a:pt x="0" y="29"/>
                                        <a:pt x="9" y="120"/>
                                        <a:pt x="77" y="120"/>
                                      </a:cubicBezTo>
                                      <a:cubicBezTo>
                                        <a:pt x="80" y="120"/>
                                        <a:pt x="83" y="120"/>
                                        <a:pt x="86" y="11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814"/>
                              <wps:cNvSpPr>
                                <a:spLocks/>
                              </wps:cNvSpPr>
                              <wps:spPr bwMode="auto">
                                <a:xfrm>
                                  <a:off x="10074" y="7195"/>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815"/>
                              <wps:cNvSpPr>
                                <a:spLocks/>
                              </wps:cNvSpPr>
                              <wps:spPr bwMode="auto">
                                <a:xfrm>
                                  <a:off x="9434" y="8370"/>
                                  <a:ext cx="63" cy="60"/>
                                </a:xfrm>
                                <a:custGeom>
                                  <a:avLst/>
                                  <a:gdLst>
                                    <a:gd name="T0" fmla="*/ 125 w 125"/>
                                    <a:gd name="T1" fmla="*/ 95 h 120"/>
                                    <a:gd name="T2" fmla="*/ 110 w 125"/>
                                    <a:gd name="T3" fmla="*/ 9 h 120"/>
                                    <a:gd name="T4" fmla="*/ 77 w 125"/>
                                    <a:gd name="T5" fmla="*/ 0 h 120"/>
                                    <a:gd name="T6" fmla="*/ 77 w 125"/>
                                    <a:gd name="T7" fmla="*/ 120 h 120"/>
                                    <a:gd name="T8" fmla="*/ 125 w 125"/>
                                    <a:gd name="T9" fmla="*/ 95 h 120"/>
                                  </a:gdLst>
                                  <a:ahLst/>
                                  <a:cxnLst>
                                    <a:cxn ang="0">
                                      <a:pos x="T0" y="T1"/>
                                    </a:cxn>
                                    <a:cxn ang="0">
                                      <a:pos x="T2" y="T3"/>
                                    </a:cxn>
                                    <a:cxn ang="0">
                                      <a:pos x="T4" y="T5"/>
                                    </a:cxn>
                                    <a:cxn ang="0">
                                      <a:pos x="T6" y="T7"/>
                                    </a:cxn>
                                    <a:cxn ang="0">
                                      <a:pos x="T8" y="T9"/>
                                    </a:cxn>
                                  </a:cxnLst>
                                  <a:rect l="0" t="0" r="r" b="b"/>
                                  <a:pathLst>
                                    <a:path w="125" h="120">
                                      <a:moveTo>
                                        <a:pt x="125" y="95"/>
                                      </a:moveTo>
                                      <a:cubicBezTo>
                                        <a:pt x="120" y="66"/>
                                        <a:pt x="116" y="38"/>
                                        <a:pt x="110" y="9"/>
                                      </a:cubicBezTo>
                                      <a:cubicBezTo>
                                        <a:pt x="102" y="3"/>
                                        <a:pt x="91" y="0"/>
                                        <a:pt x="77" y="0"/>
                                      </a:cubicBezTo>
                                      <a:cubicBezTo>
                                        <a:pt x="0" y="0"/>
                                        <a:pt x="0" y="120"/>
                                        <a:pt x="77" y="120"/>
                                      </a:cubicBezTo>
                                      <a:cubicBezTo>
                                        <a:pt x="100" y="120"/>
                                        <a:pt x="116" y="109"/>
                                        <a:pt x="125" y="9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816"/>
                              <wps:cNvSpPr>
                                <a:spLocks/>
                              </wps:cNvSpPr>
                              <wps:spPr bwMode="auto">
                                <a:xfrm>
                                  <a:off x="10109" y="8576"/>
                                  <a:ext cx="76" cy="60"/>
                                </a:xfrm>
                                <a:custGeom>
                                  <a:avLst/>
                                  <a:gdLst>
                                    <a:gd name="T0" fmla="*/ 75 w 152"/>
                                    <a:gd name="T1" fmla="*/ 0 h 120"/>
                                    <a:gd name="T2" fmla="*/ 43 w 152"/>
                                    <a:gd name="T3" fmla="*/ 9 h 120"/>
                                    <a:gd name="T4" fmla="*/ 60 w 152"/>
                                    <a:gd name="T5" fmla="*/ 70 h 120"/>
                                    <a:gd name="T6" fmla="*/ 43 w 152"/>
                                    <a:gd name="T7" fmla="*/ 9 h 120"/>
                                    <a:gd name="T8" fmla="*/ 73 w 152"/>
                                    <a:gd name="T9" fmla="*/ 120 h 120"/>
                                    <a:gd name="T10" fmla="*/ 73 w 152"/>
                                    <a:gd name="T11" fmla="*/ 120 h 120"/>
                                    <a:gd name="T12" fmla="*/ 75 w 152"/>
                                    <a:gd name="T13" fmla="*/ 120 h 120"/>
                                    <a:gd name="T14" fmla="*/ 75 w 152"/>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2" h="120">
                                      <a:moveTo>
                                        <a:pt x="75" y="0"/>
                                      </a:moveTo>
                                      <a:cubicBezTo>
                                        <a:pt x="62" y="0"/>
                                        <a:pt x="51" y="3"/>
                                        <a:pt x="43" y="9"/>
                                      </a:cubicBezTo>
                                      <a:cubicBezTo>
                                        <a:pt x="49" y="30"/>
                                        <a:pt x="54" y="50"/>
                                        <a:pt x="60" y="70"/>
                                      </a:cubicBezTo>
                                      <a:cubicBezTo>
                                        <a:pt x="54" y="50"/>
                                        <a:pt x="49" y="30"/>
                                        <a:pt x="43" y="9"/>
                                      </a:cubicBezTo>
                                      <a:cubicBezTo>
                                        <a:pt x="0" y="36"/>
                                        <a:pt x="10" y="118"/>
                                        <a:pt x="73" y="120"/>
                                      </a:cubicBezTo>
                                      <a:cubicBezTo>
                                        <a:pt x="73" y="120"/>
                                        <a:pt x="73" y="120"/>
                                        <a:pt x="73" y="120"/>
                                      </a:cubicBezTo>
                                      <a:cubicBezTo>
                                        <a:pt x="73" y="120"/>
                                        <a:pt x="74" y="120"/>
                                        <a:pt x="75" y="120"/>
                                      </a:cubicBezTo>
                                      <a:cubicBezTo>
                                        <a:pt x="152" y="120"/>
                                        <a:pt x="152" y="0"/>
                                        <a:pt x="75"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817"/>
                              <wps:cNvSpPr>
                                <a:spLocks/>
                              </wps:cNvSpPr>
                              <wps:spPr bwMode="auto">
                                <a:xfrm>
                                  <a:off x="9898" y="7625"/>
                                  <a:ext cx="77" cy="60"/>
                                </a:xfrm>
                                <a:custGeom>
                                  <a:avLst/>
                                  <a:gdLst>
                                    <a:gd name="T0" fmla="*/ 76 w 153"/>
                                    <a:gd name="T1" fmla="*/ 0 h 120"/>
                                    <a:gd name="T2" fmla="*/ 52 w 153"/>
                                    <a:gd name="T3" fmla="*/ 5 h 120"/>
                                    <a:gd name="T4" fmla="*/ 61 w 153"/>
                                    <a:gd name="T5" fmla="*/ 32 h 120"/>
                                    <a:gd name="T6" fmla="*/ 52 w 153"/>
                                    <a:gd name="T7" fmla="*/ 5 h 120"/>
                                    <a:gd name="T8" fmla="*/ 76 w 153"/>
                                    <a:gd name="T9" fmla="*/ 120 h 120"/>
                                    <a:gd name="T10" fmla="*/ 90 w 153"/>
                                    <a:gd name="T11" fmla="*/ 119 h 120"/>
                                    <a:gd name="T12" fmla="*/ 85 w 153"/>
                                    <a:gd name="T13" fmla="*/ 102 h 120"/>
                                    <a:gd name="T14" fmla="*/ 90 w 153"/>
                                    <a:gd name="T15" fmla="*/ 119 h 120"/>
                                    <a:gd name="T16" fmla="*/ 76 w 153"/>
                                    <a:gd name="T17"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3" h="120">
                                      <a:moveTo>
                                        <a:pt x="76" y="0"/>
                                      </a:moveTo>
                                      <a:cubicBezTo>
                                        <a:pt x="67" y="0"/>
                                        <a:pt x="59" y="2"/>
                                        <a:pt x="52" y="5"/>
                                      </a:cubicBezTo>
                                      <a:cubicBezTo>
                                        <a:pt x="55" y="13"/>
                                        <a:pt x="58" y="23"/>
                                        <a:pt x="61" y="32"/>
                                      </a:cubicBezTo>
                                      <a:cubicBezTo>
                                        <a:pt x="58" y="23"/>
                                        <a:pt x="55" y="13"/>
                                        <a:pt x="52" y="5"/>
                                      </a:cubicBezTo>
                                      <a:cubicBezTo>
                                        <a:pt x="0" y="27"/>
                                        <a:pt x="8" y="120"/>
                                        <a:pt x="76" y="120"/>
                                      </a:cubicBezTo>
                                      <a:cubicBezTo>
                                        <a:pt x="81" y="120"/>
                                        <a:pt x="86" y="120"/>
                                        <a:pt x="90" y="119"/>
                                      </a:cubicBezTo>
                                      <a:cubicBezTo>
                                        <a:pt x="88" y="113"/>
                                        <a:pt x="87" y="107"/>
                                        <a:pt x="85" y="102"/>
                                      </a:cubicBezTo>
                                      <a:cubicBezTo>
                                        <a:pt x="87" y="107"/>
                                        <a:pt x="88" y="113"/>
                                        <a:pt x="90" y="119"/>
                                      </a:cubicBezTo>
                                      <a:cubicBezTo>
                                        <a:pt x="153" y="105"/>
                                        <a:pt x="148" y="0"/>
                                        <a:pt x="7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818"/>
                              <wps:cNvSpPr>
                                <a:spLocks/>
                              </wps:cNvSpPr>
                              <wps:spPr bwMode="auto">
                                <a:xfrm>
                                  <a:off x="9894" y="855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819"/>
                              <wps:cNvSpPr>
                                <a:spLocks/>
                              </wps:cNvSpPr>
                              <wps:spPr bwMode="auto">
                                <a:xfrm>
                                  <a:off x="9844" y="8450"/>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820"/>
                              <wps:cNvSpPr>
                                <a:spLocks/>
                              </wps:cNvSpPr>
                              <wps:spPr bwMode="auto">
                                <a:xfrm>
                                  <a:off x="9971" y="8640"/>
                                  <a:ext cx="77" cy="60"/>
                                </a:xfrm>
                                <a:custGeom>
                                  <a:avLst/>
                                  <a:gdLst>
                                    <a:gd name="T0" fmla="*/ 77 w 155"/>
                                    <a:gd name="T1" fmla="*/ 0 h 120"/>
                                    <a:gd name="T2" fmla="*/ 75 w 155"/>
                                    <a:gd name="T3" fmla="*/ 0 h 120"/>
                                    <a:gd name="T4" fmla="*/ 75 w 155"/>
                                    <a:gd name="T5" fmla="*/ 0 h 120"/>
                                    <a:gd name="T6" fmla="*/ 78 w 155"/>
                                    <a:gd name="T7" fmla="*/ 120 h 120"/>
                                    <a:gd name="T8" fmla="*/ 79 w 155"/>
                                    <a:gd name="T9" fmla="*/ 120 h 120"/>
                                    <a:gd name="T10" fmla="*/ 79 w 155"/>
                                    <a:gd name="T11" fmla="*/ 120 h 120"/>
                                    <a:gd name="T12" fmla="*/ 77 w 155"/>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55" h="120">
                                      <a:moveTo>
                                        <a:pt x="77" y="0"/>
                                      </a:moveTo>
                                      <a:cubicBezTo>
                                        <a:pt x="77" y="0"/>
                                        <a:pt x="76" y="0"/>
                                        <a:pt x="75" y="0"/>
                                      </a:cubicBezTo>
                                      <a:cubicBezTo>
                                        <a:pt x="75" y="0"/>
                                        <a:pt x="75" y="0"/>
                                        <a:pt x="75" y="0"/>
                                      </a:cubicBezTo>
                                      <a:cubicBezTo>
                                        <a:pt x="0" y="3"/>
                                        <a:pt x="1" y="120"/>
                                        <a:pt x="78" y="120"/>
                                      </a:cubicBezTo>
                                      <a:cubicBezTo>
                                        <a:pt x="78" y="120"/>
                                        <a:pt x="79" y="120"/>
                                        <a:pt x="79" y="120"/>
                                      </a:cubicBezTo>
                                      <a:cubicBezTo>
                                        <a:pt x="79" y="120"/>
                                        <a:pt x="79" y="120"/>
                                        <a:pt x="79" y="120"/>
                                      </a:cubicBezTo>
                                      <a:cubicBezTo>
                                        <a:pt x="155" y="118"/>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821"/>
                              <wps:cNvSpPr>
                                <a:spLocks/>
                              </wps:cNvSpPr>
                              <wps:spPr bwMode="auto">
                                <a:xfrm>
                                  <a:off x="7947" y="603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822"/>
                              <wps:cNvSpPr>
                                <a:spLocks/>
                              </wps:cNvSpPr>
                              <wps:spPr bwMode="auto">
                                <a:xfrm>
                                  <a:off x="6623" y="4416"/>
                                  <a:ext cx="73" cy="52"/>
                                </a:xfrm>
                                <a:custGeom>
                                  <a:avLst/>
                                  <a:gdLst>
                                    <a:gd name="T0" fmla="*/ 34 w 146"/>
                                    <a:gd name="T1" fmla="*/ 105 h 105"/>
                                    <a:gd name="T2" fmla="*/ 117 w 146"/>
                                    <a:gd name="T3" fmla="*/ 101 h 105"/>
                                    <a:gd name="T4" fmla="*/ 73 w 146"/>
                                    <a:gd name="T5" fmla="*/ 0 h 105"/>
                                    <a:gd name="T6" fmla="*/ 34 w 146"/>
                                    <a:gd name="T7" fmla="*/ 105 h 105"/>
                                  </a:gdLst>
                                  <a:ahLst/>
                                  <a:cxnLst>
                                    <a:cxn ang="0">
                                      <a:pos x="T0" y="T1"/>
                                    </a:cxn>
                                    <a:cxn ang="0">
                                      <a:pos x="T2" y="T3"/>
                                    </a:cxn>
                                    <a:cxn ang="0">
                                      <a:pos x="T4" y="T5"/>
                                    </a:cxn>
                                    <a:cxn ang="0">
                                      <a:pos x="T6" y="T7"/>
                                    </a:cxn>
                                  </a:cxnLst>
                                  <a:rect l="0" t="0" r="r" b="b"/>
                                  <a:pathLst>
                                    <a:path w="146" h="105">
                                      <a:moveTo>
                                        <a:pt x="34" y="105"/>
                                      </a:moveTo>
                                      <a:cubicBezTo>
                                        <a:pt x="62" y="104"/>
                                        <a:pt x="89" y="102"/>
                                        <a:pt x="117" y="101"/>
                                      </a:cubicBezTo>
                                      <a:cubicBezTo>
                                        <a:pt x="146" y="67"/>
                                        <a:pt x="132" y="0"/>
                                        <a:pt x="73" y="0"/>
                                      </a:cubicBezTo>
                                      <a:cubicBezTo>
                                        <a:pt x="13" y="0"/>
                                        <a:pt x="0" y="73"/>
                                        <a:pt x="34" y="10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823"/>
                              <wps:cNvSpPr>
                                <a:spLocks/>
                              </wps:cNvSpPr>
                              <wps:spPr bwMode="auto">
                                <a:xfrm>
                                  <a:off x="6674" y="406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824"/>
                              <wps:cNvSpPr>
                                <a:spLocks/>
                              </wps:cNvSpPr>
                              <wps:spPr bwMode="auto">
                                <a:xfrm>
                                  <a:off x="6711" y="394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825"/>
                              <wps:cNvSpPr>
                                <a:spLocks/>
                              </wps:cNvSpPr>
                              <wps:spPr bwMode="auto">
                                <a:xfrm>
                                  <a:off x="6640" y="4466"/>
                                  <a:ext cx="41" cy="10"/>
                                </a:xfrm>
                                <a:custGeom>
                                  <a:avLst/>
                                  <a:gdLst>
                                    <a:gd name="T0" fmla="*/ 83 w 83"/>
                                    <a:gd name="T1" fmla="*/ 0 h 19"/>
                                    <a:gd name="T2" fmla="*/ 0 w 83"/>
                                    <a:gd name="T3" fmla="*/ 4 h 19"/>
                                    <a:gd name="T4" fmla="*/ 39 w 83"/>
                                    <a:gd name="T5" fmla="*/ 19 h 19"/>
                                    <a:gd name="T6" fmla="*/ 83 w 83"/>
                                    <a:gd name="T7" fmla="*/ 0 h 19"/>
                                  </a:gdLst>
                                  <a:ahLst/>
                                  <a:cxnLst>
                                    <a:cxn ang="0">
                                      <a:pos x="T0" y="T1"/>
                                    </a:cxn>
                                    <a:cxn ang="0">
                                      <a:pos x="T2" y="T3"/>
                                    </a:cxn>
                                    <a:cxn ang="0">
                                      <a:pos x="T4" y="T5"/>
                                    </a:cxn>
                                    <a:cxn ang="0">
                                      <a:pos x="T6" y="T7"/>
                                    </a:cxn>
                                  </a:cxnLst>
                                  <a:rect l="0" t="0" r="r" b="b"/>
                                  <a:pathLst>
                                    <a:path w="83" h="19">
                                      <a:moveTo>
                                        <a:pt x="83" y="0"/>
                                      </a:moveTo>
                                      <a:cubicBezTo>
                                        <a:pt x="55" y="1"/>
                                        <a:pt x="28" y="3"/>
                                        <a:pt x="0" y="4"/>
                                      </a:cubicBezTo>
                                      <a:cubicBezTo>
                                        <a:pt x="9" y="13"/>
                                        <a:pt x="23" y="19"/>
                                        <a:pt x="39" y="19"/>
                                      </a:cubicBezTo>
                                      <a:cubicBezTo>
                                        <a:pt x="59" y="19"/>
                                        <a:pt x="73" y="11"/>
                                        <a:pt x="8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826"/>
                              <wps:cNvSpPr>
                                <a:spLocks/>
                              </wps:cNvSpPr>
                              <wps:spPr bwMode="auto">
                                <a:xfrm>
                                  <a:off x="6767" y="438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827"/>
                              <wps:cNvSpPr>
                                <a:spLocks/>
                              </wps:cNvSpPr>
                              <wps:spPr bwMode="auto">
                                <a:xfrm>
                                  <a:off x="6791" y="498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828"/>
                              <wps:cNvSpPr>
                                <a:spLocks/>
                              </wps:cNvSpPr>
                              <wps:spPr bwMode="auto">
                                <a:xfrm>
                                  <a:off x="6714" y="4539"/>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829"/>
                              <wps:cNvSpPr>
                                <a:spLocks/>
                              </wps:cNvSpPr>
                              <wps:spPr bwMode="auto">
                                <a:xfrm>
                                  <a:off x="6707" y="4252"/>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830"/>
                              <wps:cNvSpPr>
                                <a:spLocks/>
                              </wps:cNvSpPr>
                              <wps:spPr bwMode="auto">
                                <a:xfrm>
                                  <a:off x="6724" y="468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831"/>
                              <wps:cNvSpPr>
                                <a:spLocks/>
                              </wps:cNvSpPr>
                              <wps:spPr bwMode="auto">
                                <a:xfrm>
                                  <a:off x="6581" y="4596"/>
                                  <a:ext cx="70" cy="48"/>
                                </a:xfrm>
                                <a:custGeom>
                                  <a:avLst/>
                                  <a:gdLst>
                                    <a:gd name="T0" fmla="*/ 71 w 141"/>
                                    <a:gd name="T1" fmla="*/ 0 h 96"/>
                                    <a:gd name="T2" fmla="*/ 23 w 141"/>
                                    <a:gd name="T3" fmla="*/ 96 h 96"/>
                                    <a:gd name="T4" fmla="*/ 119 w 141"/>
                                    <a:gd name="T5" fmla="*/ 94 h 96"/>
                                    <a:gd name="T6" fmla="*/ 71 w 141"/>
                                    <a:gd name="T7" fmla="*/ 0 h 96"/>
                                  </a:gdLst>
                                  <a:ahLst/>
                                  <a:cxnLst>
                                    <a:cxn ang="0">
                                      <a:pos x="T0" y="T1"/>
                                    </a:cxn>
                                    <a:cxn ang="0">
                                      <a:pos x="T2" y="T3"/>
                                    </a:cxn>
                                    <a:cxn ang="0">
                                      <a:pos x="T4" y="T5"/>
                                    </a:cxn>
                                    <a:cxn ang="0">
                                      <a:pos x="T6" y="T7"/>
                                    </a:cxn>
                                  </a:cxnLst>
                                  <a:rect l="0" t="0" r="r" b="b"/>
                                  <a:pathLst>
                                    <a:path w="141" h="96">
                                      <a:moveTo>
                                        <a:pt x="71" y="0"/>
                                      </a:moveTo>
                                      <a:cubicBezTo>
                                        <a:pt x="16" y="0"/>
                                        <a:pt x="0" y="61"/>
                                        <a:pt x="23" y="96"/>
                                      </a:cubicBezTo>
                                      <a:cubicBezTo>
                                        <a:pt x="55" y="95"/>
                                        <a:pt x="87" y="95"/>
                                        <a:pt x="119" y="94"/>
                                      </a:cubicBezTo>
                                      <a:cubicBezTo>
                                        <a:pt x="141" y="59"/>
                                        <a:pt x="125" y="0"/>
                                        <a:pt x="7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832"/>
                              <wps:cNvSpPr>
                                <a:spLocks/>
                              </wps:cNvSpPr>
                              <wps:spPr bwMode="auto">
                                <a:xfrm>
                                  <a:off x="6592" y="4643"/>
                                  <a:ext cx="48" cy="13"/>
                                </a:xfrm>
                                <a:custGeom>
                                  <a:avLst/>
                                  <a:gdLst>
                                    <a:gd name="T0" fmla="*/ 96 w 96"/>
                                    <a:gd name="T1" fmla="*/ 0 h 26"/>
                                    <a:gd name="T2" fmla="*/ 0 w 96"/>
                                    <a:gd name="T3" fmla="*/ 2 h 26"/>
                                    <a:gd name="T4" fmla="*/ 48 w 96"/>
                                    <a:gd name="T5" fmla="*/ 26 h 26"/>
                                    <a:gd name="T6" fmla="*/ 96 w 96"/>
                                    <a:gd name="T7" fmla="*/ 0 h 26"/>
                                  </a:gdLst>
                                  <a:ahLst/>
                                  <a:cxnLst>
                                    <a:cxn ang="0">
                                      <a:pos x="T0" y="T1"/>
                                    </a:cxn>
                                    <a:cxn ang="0">
                                      <a:pos x="T2" y="T3"/>
                                    </a:cxn>
                                    <a:cxn ang="0">
                                      <a:pos x="T4" y="T5"/>
                                    </a:cxn>
                                    <a:cxn ang="0">
                                      <a:pos x="T6" y="T7"/>
                                    </a:cxn>
                                  </a:cxnLst>
                                  <a:rect l="0" t="0" r="r" b="b"/>
                                  <a:pathLst>
                                    <a:path w="96" h="26">
                                      <a:moveTo>
                                        <a:pt x="96" y="0"/>
                                      </a:moveTo>
                                      <a:cubicBezTo>
                                        <a:pt x="64" y="1"/>
                                        <a:pt x="32" y="1"/>
                                        <a:pt x="0" y="2"/>
                                      </a:cubicBezTo>
                                      <a:cubicBezTo>
                                        <a:pt x="10" y="16"/>
                                        <a:pt x="26" y="26"/>
                                        <a:pt x="48" y="26"/>
                                      </a:cubicBezTo>
                                      <a:cubicBezTo>
                                        <a:pt x="71" y="26"/>
                                        <a:pt x="87" y="15"/>
                                        <a:pt x="9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833"/>
                              <wps:cNvSpPr>
                                <a:spLocks/>
                              </wps:cNvSpPr>
                              <wps:spPr bwMode="auto">
                                <a:xfrm>
                                  <a:off x="6541" y="4886"/>
                                  <a:ext cx="71" cy="60"/>
                                </a:xfrm>
                                <a:custGeom>
                                  <a:avLst/>
                                  <a:gdLst>
                                    <a:gd name="T0" fmla="*/ 118 w 142"/>
                                    <a:gd name="T1" fmla="*/ 23 h 120"/>
                                    <a:gd name="T2" fmla="*/ 71 w 142"/>
                                    <a:gd name="T3" fmla="*/ 0 h 120"/>
                                    <a:gd name="T4" fmla="*/ 24 w 142"/>
                                    <a:gd name="T5" fmla="*/ 23 h 120"/>
                                    <a:gd name="T6" fmla="*/ 24 w 142"/>
                                    <a:gd name="T7" fmla="*/ 23 h 120"/>
                                    <a:gd name="T8" fmla="*/ 71 w 142"/>
                                    <a:gd name="T9" fmla="*/ 120 h 120"/>
                                    <a:gd name="T10" fmla="*/ 118 w 142"/>
                                    <a:gd name="T11" fmla="*/ 23 h 120"/>
                                    <a:gd name="T12" fmla="*/ 118 w 142"/>
                                    <a:gd name="T13" fmla="*/ 23 h 120"/>
                                  </a:gdLst>
                                  <a:ahLst/>
                                  <a:cxnLst>
                                    <a:cxn ang="0">
                                      <a:pos x="T0" y="T1"/>
                                    </a:cxn>
                                    <a:cxn ang="0">
                                      <a:pos x="T2" y="T3"/>
                                    </a:cxn>
                                    <a:cxn ang="0">
                                      <a:pos x="T4" y="T5"/>
                                    </a:cxn>
                                    <a:cxn ang="0">
                                      <a:pos x="T6" y="T7"/>
                                    </a:cxn>
                                    <a:cxn ang="0">
                                      <a:pos x="T8" y="T9"/>
                                    </a:cxn>
                                    <a:cxn ang="0">
                                      <a:pos x="T10" y="T11"/>
                                    </a:cxn>
                                    <a:cxn ang="0">
                                      <a:pos x="T12" y="T13"/>
                                    </a:cxn>
                                  </a:cxnLst>
                                  <a:rect l="0" t="0" r="r" b="b"/>
                                  <a:pathLst>
                                    <a:path w="142" h="120">
                                      <a:moveTo>
                                        <a:pt x="118" y="23"/>
                                      </a:moveTo>
                                      <a:cubicBezTo>
                                        <a:pt x="109" y="9"/>
                                        <a:pt x="93" y="0"/>
                                        <a:pt x="71" y="0"/>
                                      </a:cubicBezTo>
                                      <a:cubicBezTo>
                                        <a:pt x="49" y="0"/>
                                        <a:pt x="33" y="9"/>
                                        <a:pt x="24" y="23"/>
                                      </a:cubicBezTo>
                                      <a:cubicBezTo>
                                        <a:pt x="24" y="23"/>
                                        <a:pt x="24" y="23"/>
                                        <a:pt x="24" y="23"/>
                                      </a:cubicBezTo>
                                      <a:cubicBezTo>
                                        <a:pt x="0" y="58"/>
                                        <a:pt x="15" y="120"/>
                                        <a:pt x="71" y="120"/>
                                      </a:cubicBezTo>
                                      <a:cubicBezTo>
                                        <a:pt x="126" y="120"/>
                                        <a:pt x="142" y="58"/>
                                        <a:pt x="118" y="23"/>
                                      </a:cubicBezTo>
                                      <a:cubicBezTo>
                                        <a:pt x="118" y="23"/>
                                        <a:pt x="118" y="23"/>
                                        <a:pt x="118" y="23"/>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834"/>
                              <wps:cNvSpPr>
                                <a:spLocks/>
                              </wps:cNvSpPr>
                              <wps:spPr bwMode="auto">
                                <a:xfrm>
                                  <a:off x="6571" y="413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835"/>
                              <wps:cNvSpPr>
                                <a:spLocks/>
                              </wps:cNvSpPr>
                              <wps:spPr bwMode="auto">
                                <a:xfrm>
                                  <a:off x="6607" y="476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836"/>
                              <wps:cNvSpPr>
                                <a:spLocks/>
                              </wps:cNvSpPr>
                              <wps:spPr bwMode="auto">
                                <a:xfrm>
                                  <a:off x="6534" y="4265"/>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837"/>
                              <wps:cNvSpPr>
                                <a:spLocks/>
                              </wps:cNvSpPr>
                              <wps:spPr bwMode="auto">
                                <a:xfrm>
                                  <a:off x="6467" y="47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838"/>
                              <wps:cNvSpPr>
                                <a:spLocks/>
                              </wps:cNvSpPr>
                              <wps:spPr bwMode="auto">
                                <a:xfrm>
                                  <a:off x="6468" y="4536"/>
                                  <a:ext cx="77" cy="60"/>
                                </a:xfrm>
                                <a:custGeom>
                                  <a:avLst/>
                                  <a:gdLst>
                                    <a:gd name="T0" fmla="*/ 77 w 154"/>
                                    <a:gd name="T1" fmla="*/ 120 h 120"/>
                                    <a:gd name="T2" fmla="*/ 77 w 154"/>
                                    <a:gd name="T3" fmla="*/ 0 h 120"/>
                                    <a:gd name="T4" fmla="*/ 67 w 154"/>
                                    <a:gd name="T5" fmla="*/ 0 h 120"/>
                                    <a:gd name="T6" fmla="*/ 77 w 154"/>
                                    <a:gd name="T7" fmla="*/ 120 h 120"/>
                                  </a:gdLst>
                                  <a:ahLst/>
                                  <a:cxnLst>
                                    <a:cxn ang="0">
                                      <a:pos x="T0" y="T1"/>
                                    </a:cxn>
                                    <a:cxn ang="0">
                                      <a:pos x="T2" y="T3"/>
                                    </a:cxn>
                                    <a:cxn ang="0">
                                      <a:pos x="T4" y="T5"/>
                                    </a:cxn>
                                    <a:cxn ang="0">
                                      <a:pos x="T6" y="T7"/>
                                    </a:cxn>
                                  </a:cxnLst>
                                  <a:rect l="0" t="0" r="r" b="b"/>
                                  <a:pathLst>
                                    <a:path w="154" h="120">
                                      <a:moveTo>
                                        <a:pt x="77" y="120"/>
                                      </a:moveTo>
                                      <a:cubicBezTo>
                                        <a:pt x="154" y="120"/>
                                        <a:pt x="154" y="0"/>
                                        <a:pt x="77" y="0"/>
                                      </a:cubicBezTo>
                                      <a:cubicBezTo>
                                        <a:pt x="74" y="0"/>
                                        <a:pt x="71" y="0"/>
                                        <a:pt x="67" y="0"/>
                                      </a:cubicBezTo>
                                      <a:cubicBezTo>
                                        <a:pt x="0" y="10"/>
                                        <a:pt x="3"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839"/>
                              <wps:cNvSpPr>
                                <a:spLocks/>
                              </wps:cNvSpPr>
                              <wps:spPr bwMode="auto">
                                <a:xfrm>
                                  <a:off x="6624" y="498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840"/>
                              <wps:cNvSpPr>
                                <a:spLocks/>
                              </wps:cNvSpPr>
                              <wps:spPr bwMode="auto">
                                <a:xfrm>
                                  <a:off x="6471" y="438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841"/>
                              <wps:cNvSpPr>
                                <a:spLocks/>
                              </wps:cNvSpPr>
                              <wps:spPr bwMode="auto">
                                <a:xfrm>
                                  <a:off x="7037" y="360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842"/>
                              <wps:cNvSpPr>
                                <a:spLocks/>
                              </wps:cNvSpPr>
                              <wps:spPr bwMode="auto">
                                <a:xfrm>
                                  <a:off x="7107" y="371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843"/>
                              <wps:cNvSpPr>
                                <a:spLocks/>
                              </wps:cNvSpPr>
                              <wps:spPr bwMode="auto">
                                <a:xfrm>
                                  <a:off x="7177" y="2043"/>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844"/>
                              <wps:cNvSpPr>
                                <a:spLocks/>
                              </wps:cNvSpPr>
                              <wps:spPr bwMode="auto">
                                <a:xfrm>
                                  <a:off x="7091" y="383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845"/>
                              <wps:cNvSpPr>
                                <a:spLocks/>
                              </wps:cNvSpPr>
                              <wps:spPr bwMode="auto">
                                <a:xfrm>
                                  <a:off x="7157" y="221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846"/>
                              <wps:cNvSpPr>
                                <a:spLocks/>
                              </wps:cNvSpPr>
                              <wps:spPr bwMode="auto">
                                <a:xfrm>
                                  <a:off x="7191" y="250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847"/>
                              <wps:cNvSpPr>
                                <a:spLocks/>
                              </wps:cNvSpPr>
                              <wps:spPr bwMode="auto">
                                <a:xfrm>
                                  <a:off x="7251" y="365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848"/>
                              <wps:cNvSpPr>
                                <a:spLocks/>
                              </wps:cNvSpPr>
                              <wps:spPr bwMode="auto">
                                <a:xfrm>
                                  <a:off x="7221" y="389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849"/>
                              <wps:cNvSpPr>
                                <a:spLocks/>
                              </wps:cNvSpPr>
                              <wps:spPr bwMode="auto">
                                <a:xfrm>
                                  <a:off x="6881" y="428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850"/>
                              <wps:cNvSpPr>
                                <a:spLocks/>
                              </wps:cNvSpPr>
                              <wps:spPr bwMode="auto">
                                <a:xfrm>
                                  <a:off x="6871" y="485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851"/>
                              <wps:cNvSpPr>
                                <a:spLocks/>
                              </wps:cNvSpPr>
                              <wps:spPr bwMode="auto">
                                <a:xfrm>
                                  <a:off x="8084" y="6634"/>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852"/>
                              <wps:cNvSpPr>
                                <a:spLocks/>
                              </wps:cNvSpPr>
                              <wps:spPr bwMode="auto">
                                <a:xfrm>
                                  <a:off x="6851" y="3998"/>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853"/>
                              <wps:cNvSpPr>
                                <a:spLocks/>
                              </wps:cNvSpPr>
                              <wps:spPr bwMode="auto">
                                <a:xfrm>
                                  <a:off x="6834" y="383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854"/>
                              <wps:cNvSpPr>
                                <a:spLocks/>
                              </wps:cNvSpPr>
                              <wps:spPr bwMode="auto">
                                <a:xfrm>
                                  <a:off x="6875" y="4482"/>
                                  <a:ext cx="62" cy="60"/>
                                </a:xfrm>
                                <a:custGeom>
                                  <a:avLst/>
                                  <a:gdLst>
                                    <a:gd name="T0" fmla="*/ 62 w 123"/>
                                    <a:gd name="T1" fmla="*/ 0 h 120"/>
                                    <a:gd name="T2" fmla="*/ 5 w 123"/>
                                    <a:gd name="T3" fmla="*/ 71 h 120"/>
                                    <a:gd name="T4" fmla="*/ 85 w 123"/>
                                    <a:gd name="T5" fmla="*/ 69 h 120"/>
                                    <a:gd name="T6" fmla="*/ 5 w 123"/>
                                    <a:gd name="T7" fmla="*/ 71 h 120"/>
                                    <a:gd name="T8" fmla="*/ 62 w 123"/>
                                    <a:gd name="T9" fmla="*/ 120 h 120"/>
                                    <a:gd name="T10" fmla="*/ 119 w 123"/>
                                    <a:gd name="T11" fmla="*/ 68 h 120"/>
                                    <a:gd name="T12" fmla="*/ 119 w 123"/>
                                    <a:gd name="T13" fmla="*/ 68 h 120"/>
                                    <a:gd name="T14" fmla="*/ 62 w 12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120">
                                      <a:moveTo>
                                        <a:pt x="62" y="0"/>
                                      </a:moveTo>
                                      <a:cubicBezTo>
                                        <a:pt x="19" y="0"/>
                                        <a:pt x="0" y="38"/>
                                        <a:pt x="5" y="71"/>
                                      </a:cubicBezTo>
                                      <a:cubicBezTo>
                                        <a:pt x="32" y="70"/>
                                        <a:pt x="58" y="69"/>
                                        <a:pt x="85" y="69"/>
                                      </a:cubicBezTo>
                                      <a:cubicBezTo>
                                        <a:pt x="58" y="69"/>
                                        <a:pt x="32" y="70"/>
                                        <a:pt x="5" y="71"/>
                                      </a:cubicBezTo>
                                      <a:cubicBezTo>
                                        <a:pt x="9" y="97"/>
                                        <a:pt x="28" y="120"/>
                                        <a:pt x="62" y="120"/>
                                      </a:cubicBezTo>
                                      <a:cubicBezTo>
                                        <a:pt x="97" y="120"/>
                                        <a:pt x="116" y="95"/>
                                        <a:pt x="119" y="68"/>
                                      </a:cubicBezTo>
                                      <a:cubicBezTo>
                                        <a:pt x="119" y="68"/>
                                        <a:pt x="119" y="68"/>
                                        <a:pt x="119" y="68"/>
                                      </a:cubicBezTo>
                                      <a:cubicBezTo>
                                        <a:pt x="123" y="35"/>
                                        <a:pt x="104" y="0"/>
                                        <a:pt x="62"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855"/>
                              <wps:cNvSpPr>
                                <a:spLocks/>
                              </wps:cNvSpPr>
                              <wps:spPr bwMode="auto">
                                <a:xfrm>
                                  <a:off x="6931" y="3735"/>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856"/>
                              <wps:cNvSpPr>
                                <a:spLocks/>
                              </wps:cNvSpPr>
                              <wps:spPr bwMode="auto">
                                <a:xfrm>
                                  <a:off x="10021" y="8152"/>
                                  <a:ext cx="77"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857"/>
                              <wps:cNvSpPr>
                                <a:spLocks/>
                              </wps:cNvSpPr>
                              <wps:spPr bwMode="auto">
                                <a:xfrm>
                                  <a:off x="6804" y="415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858"/>
                              <wps:cNvSpPr>
                                <a:spLocks/>
                              </wps:cNvSpPr>
                              <wps:spPr bwMode="auto">
                                <a:xfrm>
                                  <a:off x="6851" y="4662"/>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859"/>
                              <wps:cNvSpPr>
                                <a:spLocks/>
                              </wps:cNvSpPr>
                              <wps:spPr bwMode="auto">
                                <a:xfrm>
                                  <a:off x="7674" y="633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860"/>
                              <wps:cNvSpPr>
                                <a:spLocks/>
                              </wps:cNvSpPr>
                              <wps:spPr bwMode="auto">
                                <a:xfrm>
                                  <a:off x="7697" y="6190"/>
                                  <a:ext cx="78"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861"/>
                              <wps:cNvSpPr>
                                <a:spLocks/>
                              </wps:cNvSpPr>
                              <wps:spPr bwMode="auto">
                                <a:xfrm>
                                  <a:off x="7724" y="592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862"/>
                              <wps:cNvSpPr>
                                <a:spLocks/>
                              </wps:cNvSpPr>
                              <wps:spPr bwMode="auto">
                                <a:xfrm>
                                  <a:off x="7624" y="608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863"/>
                              <wps:cNvSpPr>
                                <a:spLocks/>
                              </wps:cNvSpPr>
                              <wps:spPr bwMode="auto">
                                <a:xfrm>
                                  <a:off x="7561" y="627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864"/>
                              <wps:cNvSpPr>
                                <a:spLocks/>
                              </wps:cNvSpPr>
                              <wps:spPr bwMode="auto">
                                <a:xfrm>
                                  <a:off x="7547" y="578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865"/>
                              <wps:cNvSpPr>
                                <a:spLocks/>
                              </wps:cNvSpPr>
                              <wps:spPr bwMode="auto">
                                <a:xfrm>
                                  <a:off x="7594" y="593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866"/>
                              <wps:cNvSpPr>
                                <a:spLocks/>
                              </wps:cNvSpPr>
                              <wps:spPr bwMode="auto">
                                <a:xfrm>
                                  <a:off x="7771" y="561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867"/>
                              <wps:cNvSpPr>
                                <a:spLocks/>
                              </wps:cNvSpPr>
                              <wps:spPr bwMode="auto">
                                <a:xfrm>
                                  <a:off x="7484" y="608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868"/>
                              <wps:cNvSpPr>
                                <a:spLocks/>
                              </wps:cNvSpPr>
                              <wps:spPr bwMode="auto">
                                <a:xfrm>
                                  <a:off x="8014" y="65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869"/>
                              <wps:cNvSpPr>
                                <a:spLocks/>
                              </wps:cNvSpPr>
                              <wps:spPr bwMode="auto">
                                <a:xfrm>
                                  <a:off x="7264" y="339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870"/>
                              <wps:cNvSpPr>
                                <a:spLocks/>
                              </wps:cNvSpPr>
                              <wps:spPr bwMode="auto">
                                <a:xfrm>
                                  <a:off x="7931" y="627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871"/>
                              <wps:cNvSpPr>
                                <a:spLocks/>
                              </wps:cNvSpPr>
                              <wps:spPr bwMode="auto">
                                <a:xfrm>
                                  <a:off x="8051" y="634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872"/>
                              <wps:cNvSpPr>
                                <a:spLocks/>
                              </wps:cNvSpPr>
                              <wps:spPr bwMode="auto">
                                <a:xfrm>
                                  <a:off x="7801" y="637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873"/>
                              <wps:cNvSpPr>
                                <a:spLocks/>
                              </wps:cNvSpPr>
                              <wps:spPr bwMode="auto">
                                <a:xfrm>
                                  <a:off x="7841" y="6190"/>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874"/>
                              <wps:cNvSpPr>
                                <a:spLocks/>
                              </wps:cNvSpPr>
                              <wps:spPr bwMode="auto">
                                <a:xfrm>
                                  <a:off x="7907" y="645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875"/>
                              <wps:cNvSpPr>
                                <a:spLocks/>
                              </wps:cNvSpPr>
                              <wps:spPr bwMode="auto">
                                <a:xfrm>
                                  <a:off x="7875" y="5877"/>
                                  <a:ext cx="69" cy="60"/>
                                </a:xfrm>
                                <a:custGeom>
                                  <a:avLst/>
                                  <a:gdLst>
                                    <a:gd name="T0" fmla="*/ 120 w 137"/>
                                    <a:gd name="T1" fmla="*/ 89 h 120"/>
                                    <a:gd name="T2" fmla="*/ 120 w 137"/>
                                    <a:gd name="T3" fmla="*/ 89 h 120"/>
                                    <a:gd name="T4" fmla="*/ 68 w 137"/>
                                    <a:gd name="T5" fmla="*/ 0 h 120"/>
                                    <a:gd name="T6" fmla="*/ 17 w 137"/>
                                    <a:gd name="T7" fmla="*/ 31 h 120"/>
                                    <a:gd name="T8" fmla="*/ 17 w 137"/>
                                    <a:gd name="T9" fmla="*/ 31 h 120"/>
                                    <a:gd name="T10" fmla="*/ 68 w 137"/>
                                    <a:gd name="T11" fmla="*/ 120 h 120"/>
                                    <a:gd name="T12" fmla="*/ 120 w 137"/>
                                    <a:gd name="T13" fmla="*/ 89 h 120"/>
                                  </a:gdLst>
                                  <a:ahLst/>
                                  <a:cxnLst>
                                    <a:cxn ang="0">
                                      <a:pos x="T0" y="T1"/>
                                    </a:cxn>
                                    <a:cxn ang="0">
                                      <a:pos x="T2" y="T3"/>
                                    </a:cxn>
                                    <a:cxn ang="0">
                                      <a:pos x="T4" y="T5"/>
                                    </a:cxn>
                                    <a:cxn ang="0">
                                      <a:pos x="T6" y="T7"/>
                                    </a:cxn>
                                    <a:cxn ang="0">
                                      <a:pos x="T8" y="T9"/>
                                    </a:cxn>
                                    <a:cxn ang="0">
                                      <a:pos x="T10" y="T11"/>
                                    </a:cxn>
                                    <a:cxn ang="0">
                                      <a:pos x="T12" y="T13"/>
                                    </a:cxn>
                                  </a:cxnLst>
                                  <a:rect l="0" t="0" r="r" b="b"/>
                                  <a:pathLst>
                                    <a:path w="137" h="120">
                                      <a:moveTo>
                                        <a:pt x="120" y="89"/>
                                      </a:moveTo>
                                      <a:cubicBezTo>
                                        <a:pt x="120" y="89"/>
                                        <a:pt x="120" y="89"/>
                                        <a:pt x="120" y="89"/>
                                      </a:cubicBezTo>
                                      <a:cubicBezTo>
                                        <a:pt x="137" y="53"/>
                                        <a:pt x="120" y="0"/>
                                        <a:pt x="68" y="0"/>
                                      </a:cubicBezTo>
                                      <a:cubicBezTo>
                                        <a:pt x="43" y="0"/>
                                        <a:pt x="26" y="13"/>
                                        <a:pt x="17" y="31"/>
                                      </a:cubicBezTo>
                                      <a:cubicBezTo>
                                        <a:pt x="17" y="31"/>
                                        <a:pt x="17" y="31"/>
                                        <a:pt x="17" y="31"/>
                                      </a:cubicBezTo>
                                      <a:cubicBezTo>
                                        <a:pt x="0" y="66"/>
                                        <a:pt x="17" y="120"/>
                                        <a:pt x="68" y="120"/>
                                      </a:cubicBezTo>
                                      <a:cubicBezTo>
                                        <a:pt x="94" y="120"/>
                                        <a:pt x="111" y="107"/>
                                        <a:pt x="120" y="8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876"/>
                              <wps:cNvSpPr>
                                <a:spLocks/>
                              </wps:cNvSpPr>
                              <wps:spPr bwMode="auto">
                                <a:xfrm>
                                  <a:off x="7437" y="623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877"/>
                              <wps:cNvSpPr>
                                <a:spLocks/>
                              </wps:cNvSpPr>
                              <wps:spPr bwMode="auto">
                                <a:xfrm>
                                  <a:off x="6927" y="560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878"/>
                              <wps:cNvSpPr>
                                <a:spLocks/>
                              </wps:cNvSpPr>
                              <wps:spPr bwMode="auto">
                                <a:xfrm>
                                  <a:off x="7027" y="576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879"/>
                              <wps:cNvSpPr>
                                <a:spLocks/>
                              </wps:cNvSpPr>
                              <wps:spPr bwMode="auto">
                                <a:xfrm>
                                  <a:off x="6844" y="544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880"/>
                              <wps:cNvSpPr>
                                <a:spLocks/>
                              </wps:cNvSpPr>
                              <wps:spPr bwMode="auto">
                                <a:xfrm>
                                  <a:off x="6674" y="512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881"/>
                              <wps:cNvSpPr>
                                <a:spLocks/>
                              </wps:cNvSpPr>
                              <wps:spPr bwMode="auto">
                                <a:xfrm>
                                  <a:off x="6911" y="527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882"/>
                              <wps:cNvSpPr>
                                <a:spLocks/>
                              </wps:cNvSpPr>
                              <wps:spPr bwMode="auto">
                                <a:xfrm>
                                  <a:off x="6726" y="4849"/>
                                  <a:ext cx="74" cy="60"/>
                                </a:xfrm>
                                <a:custGeom>
                                  <a:avLst/>
                                  <a:gdLst>
                                    <a:gd name="T0" fmla="*/ 112 w 147"/>
                                    <a:gd name="T1" fmla="*/ 106 h 120"/>
                                    <a:gd name="T2" fmla="*/ 73 w 147"/>
                                    <a:gd name="T3" fmla="*/ 0 h 120"/>
                                    <a:gd name="T4" fmla="*/ 31 w 147"/>
                                    <a:gd name="T5" fmla="*/ 103 h 120"/>
                                    <a:gd name="T6" fmla="*/ 70 w 147"/>
                                    <a:gd name="T7" fmla="*/ 105 h 120"/>
                                    <a:gd name="T8" fmla="*/ 31 w 147"/>
                                    <a:gd name="T9" fmla="*/ 103 h 120"/>
                                    <a:gd name="T10" fmla="*/ 73 w 147"/>
                                    <a:gd name="T11" fmla="*/ 120 h 120"/>
                                    <a:gd name="T12" fmla="*/ 112 w 147"/>
                                    <a:gd name="T13" fmla="*/ 106 h 120"/>
                                    <a:gd name="T14" fmla="*/ 112 w 147"/>
                                    <a:gd name="T15" fmla="*/ 106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112" y="106"/>
                                      </a:moveTo>
                                      <a:cubicBezTo>
                                        <a:pt x="147" y="75"/>
                                        <a:pt x="134" y="0"/>
                                        <a:pt x="73" y="0"/>
                                      </a:cubicBezTo>
                                      <a:cubicBezTo>
                                        <a:pt x="14" y="0"/>
                                        <a:pt x="0" y="70"/>
                                        <a:pt x="31" y="103"/>
                                      </a:cubicBezTo>
                                      <a:cubicBezTo>
                                        <a:pt x="44" y="104"/>
                                        <a:pt x="57" y="104"/>
                                        <a:pt x="70" y="105"/>
                                      </a:cubicBezTo>
                                      <a:cubicBezTo>
                                        <a:pt x="57" y="104"/>
                                        <a:pt x="44" y="104"/>
                                        <a:pt x="31" y="103"/>
                                      </a:cubicBezTo>
                                      <a:cubicBezTo>
                                        <a:pt x="41" y="114"/>
                                        <a:pt x="55" y="120"/>
                                        <a:pt x="73" y="120"/>
                                      </a:cubicBezTo>
                                      <a:cubicBezTo>
                                        <a:pt x="90" y="120"/>
                                        <a:pt x="103" y="115"/>
                                        <a:pt x="112" y="106"/>
                                      </a:cubicBezTo>
                                      <a:cubicBezTo>
                                        <a:pt x="112" y="106"/>
                                        <a:pt x="112" y="106"/>
                                        <a:pt x="112" y="10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883"/>
                              <wps:cNvSpPr>
                                <a:spLocks/>
                              </wps:cNvSpPr>
                              <wps:spPr bwMode="auto">
                                <a:xfrm>
                                  <a:off x="6771" y="528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884"/>
                              <wps:cNvSpPr>
                                <a:spLocks/>
                              </wps:cNvSpPr>
                              <wps:spPr bwMode="auto">
                                <a:xfrm>
                                  <a:off x="6811" y="513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885"/>
                              <wps:cNvSpPr>
                                <a:spLocks/>
                              </wps:cNvSpPr>
                              <wps:spPr bwMode="auto">
                                <a:xfrm>
                                  <a:off x="6984" y="544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886"/>
                              <wps:cNvSpPr>
                                <a:spLocks/>
                              </wps:cNvSpPr>
                              <wps:spPr bwMode="auto">
                                <a:xfrm>
                                  <a:off x="7304" y="6180"/>
                                  <a:ext cx="78"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887"/>
                              <wps:cNvSpPr>
                                <a:spLocks/>
                              </wps:cNvSpPr>
                              <wps:spPr bwMode="auto">
                                <a:xfrm>
                                  <a:off x="7081" y="590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888"/>
                              <wps:cNvSpPr>
                                <a:spLocks/>
                              </wps:cNvSpPr>
                              <wps:spPr bwMode="auto">
                                <a:xfrm>
                                  <a:off x="7397" y="544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889"/>
                              <wps:cNvSpPr>
                                <a:spLocks/>
                              </wps:cNvSpPr>
                              <wps:spPr bwMode="auto">
                                <a:xfrm>
                                  <a:off x="7251" y="547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890"/>
                              <wps:cNvSpPr>
                                <a:spLocks/>
                              </wps:cNvSpPr>
                              <wps:spPr bwMode="auto">
                                <a:xfrm>
                                  <a:off x="7351" y="604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891"/>
                              <wps:cNvSpPr>
                                <a:spLocks/>
                              </wps:cNvSpPr>
                              <wps:spPr bwMode="auto">
                                <a:xfrm>
                                  <a:off x="7207" y="593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892"/>
                              <wps:cNvSpPr>
                                <a:spLocks/>
                              </wps:cNvSpPr>
                              <wps:spPr bwMode="auto">
                                <a:xfrm>
                                  <a:off x="7114" y="5423"/>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893"/>
                              <wps:cNvSpPr>
                                <a:spLocks/>
                              </wps:cNvSpPr>
                              <wps:spPr bwMode="auto">
                                <a:xfrm>
                                  <a:off x="7181" y="608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894"/>
                              <wps:cNvSpPr>
                                <a:spLocks/>
                              </wps:cNvSpPr>
                              <wps:spPr bwMode="auto">
                                <a:xfrm>
                                  <a:off x="7357" y="434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895"/>
                              <wps:cNvSpPr>
                                <a:spLocks/>
                              </wps:cNvSpPr>
                              <wps:spPr bwMode="auto">
                                <a:xfrm>
                                  <a:off x="8711" y="1429"/>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896"/>
                              <wps:cNvSpPr>
                                <a:spLocks/>
                              </wps:cNvSpPr>
                              <wps:spPr bwMode="auto">
                                <a:xfrm>
                                  <a:off x="8644" y="2023"/>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897"/>
                              <wps:cNvSpPr>
                                <a:spLocks/>
                              </wps:cNvSpPr>
                              <wps:spPr bwMode="auto">
                                <a:xfrm>
                                  <a:off x="8687" y="1799"/>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898"/>
                              <wps:cNvSpPr>
                                <a:spLocks/>
                              </wps:cNvSpPr>
                              <wps:spPr bwMode="auto">
                                <a:xfrm>
                                  <a:off x="8751" y="168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899"/>
                              <wps:cNvSpPr>
                                <a:spLocks/>
                              </wps:cNvSpPr>
                              <wps:spPr bwMode="auto">
                                <a:xfrm>
                                  <a:off x="10029" y="8002"/>
                                  <a:ext cx="71" cy="61"/>
                                </a:xfrm>
                                <a:custGeom>
                                  <a:avLst/>
                                  <a:gdLst>
                                    <a:gd name="T0" fmla="*/ 101 w 141"/>
                                    <a:gd name="T1" fmla="*/ 6 h 121"/>
                                    <a:gd name="T2" fmla="*/ 101 w 141"/>
                                    <a:gd name="T3" fmla="*/ 7 h 121"/>
                                    <a:gd name="T4" fmla="*/ 111 w 141"/>
                                    <a:gd name="T5" fmla="*/ 58 h 121"/>
                                    <a:gd name="T6" fmla="*/ 101 w 141"/>
                                    <a:gd name="T7" fmla="*/ 6 h 121"/>
                                    <a:gd name="T8" fmla="*/ 74 w 141"/>
                                    <a:gd name="T9" fmla="*/ 0 h 121"/>
                                    <a:gd name="T10" fmla="*/ 39 w 141"/>
                                    <a:gd name="T11" fmla="*/ 11 h 121"/>
                                    <a:gd name="T12" fmla="*/ 39 w 141"/>
                                    <a:gd name="T13" fmla="*/ 11 h 121"/>
                                    <a:gd name="T14" fmla="*/ 72 w 141"/>
                                    <a:gd name="T15" fmla="*/ 121 h 121"/>
                                    <a:gd name="T16" fmla="*/ 65 w 141"/>
                                    <a:gd name="T17" fmla="*/ 97 h 121"/>
                                    <a:gd name="T18" fmla="*/ 72 w 141"/>
                                    <a:gd name="T19" fmla="*/ 120 h 121"/>
                                    <a:gd name="T20" fmla="*/ 74 w 141"/>
                                    <a:gd name="T21" fmla="*/ 120 h 121"/>
                                    <a:gd name="T22" fmla="*/ 118 w 141"/>
                                    <a:gd name="T23" fmla="*/ 100 h 121"/>
                                    <a:gd name="T24" fmla="*/ 115 w 141"/>
                                    <a:gd name="T25" fmla="*/ 83 h 121"/>
                                    <a:gd name="T26" fmla="*/ 119 w 141"/>
                                    <a:gd name="T27" fmla="*/ 100 h 121"/>
                                    <a:gd name="T28" fmla="*/ 101 w 141"/>
                                    <a:gd name="T29" fmla="*/ 6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1" h="121">
                                      <a:moveTo>
                                        <a:pt x="101" y="6"/>
                                      </a:moveTo>
                                      <a:cubicBezTo>
                                        <a:pt x="101" y="7"/>
                                        <a:pt x="101" y="7"/>
                                        <a:pt x="101" y="7"/>
                                      </a:cubicBezTo>
                                      <a:cubicBezTo>
                                        <a:pt x="104" y="24"/>
                                        <a:pt x="107" y="41"/>
                                        <a:pt x="111" y="58"/>
                                      </a:cubicBezTo>
                                      <a:cubicBezTo>
                                        <a:pt x="107" y="41"/>
                                        <a:pt x="104" y="24"/>
                                        <a:pt x="101" y="6"/>
                                      </a:cubicBezTo>
                                      <a:cubicBezTo>
                                        <a:pt x="93" y="3"/>
                                        <a:pt x="84" y="0"/>
                                        <a:pt x="74" y="0"/>
                                      </a:cubicBezTo>
                                      <a:cubicBezTo>
                                        <a:pt x="59" y="0"/>
                                        <a:pt x="48" y="5"/>
                                        <a:pt x="39" y="11"/>
                                      </a:cubicBezTo>
                                      <a:cubicBezTo>
                                        <a:pt x="39" y="11"/>
                                        <a:pt x="39" y="11"/>
                                        <a:pt x="39" y="11"/>
                                      </a:cubicBezTo>
                                      <a:cubicBezTo>
                                        <a:pt x="0" y="41"/>
                                        <a:pt x="11" y="119"/>
                                        <a:pt x="72" y="121"/>
                                      </a:cubicBezTo>
                                      <a:cubicBezTo>
                                        <a:pt x="70" y="113"/>
                                        <a:pt x="67" y="105"/>
                                        <a:pt x="65" y="97"/>
                                      </a:cubicBezTo>
                                      <a:cubicBezTo>
                                        <a:pt x="67" y="105"/>
                                        <a:pt x="70" y="113"/>
                                        <a:pt x="72" y="120"/>
                                      </a:cubicBezTo>
                                      <a:cubicBezTo>
                                        <a:pt x="73" y="120"/>
                                        <a:pt x="73" y="120"/>
                                        <a:pt x="74" y="120"/>
                                      </a:cubicBezTo>
                                      <a:cubicBezTo>
                                        <a:pt x="94" y="120"/>
                                        <a:pt x="109" y="112"/>
                                        <a:pt x="118" y="100"/>
                                      </a:cubicBezTo>
                                      <a:cubicBezTo>
                                        <a:pt x="117" y="95"/>
                                        <a:pt x="116" y="88"/>
                                        <a:pt x="115" y="83"/>
                                      </a:cubicBezTo>
                                      <a:cubicBezTo>
                                        <a:pt x="116" y="88"/>
                                        <a:pt x="118" y="94"/>
                                        <a:pt x="119" y="100"/>
                                      </a:cubicBezTo>
                                      <a:cubicBezTo>
                                        <a:pt x="141" y="72"/>
                                        <a:pt x="135" y="23"/>
                                        <a:pt x="101" y="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900"/>
                              <wps:cNvSpPr>
                                <a:spLocks/>
                              </wps:cNvSpPr>
                              <wps:spPr bwMode="auto">
                                <a:xfrm>
                                  <a:off x="8911" y="166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901"/>
                              <wps:cNvSpPr>
                                <a:spLocks/>
                              </wps:cNvSpPr>
                              <wps:spPr bwMode="auto">
                                <a:xfrm>
                                  <a:off x="8857" y="136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902"/>
                              <wps:cNvSpPr>
                                <a:spLocks/>
                              </wps:cNvSpPr>
                              <wps:spPr bwMode="auto">
                                <a:xfrm>
                                  <a:off x="8784" y="1549"/>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903"/>
                              <wps:cNvSpPr>
                                <a:spLocks/>
                              </wps:cNvSpPr>
                              <wps:spPr bwMode="auto">
                                <a:xfrm>
                                  <a:off x="8811" y="207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904"/>
                              <wps:cNvSpPr>
                                <a:spLocks/>
                              </wps:cNvSpPr>
                              <wps:spPr bwMode="auto">
                                <a:xfrm>
                                  <a:off x="8927" y="151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905"/>
                              <wps:cNvSpPr>
                                <a:spLocks/>
                              </wps:cNvSpPr>
                              <wps:spPr bwMode="auto">
                                <a:xfrm>
                                  <a:off x="8354" y="191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906"/>
                              <wps:cNvSpPr>
                                <a:spLocks/>
                              </wps:cNvSpPr>
                              <wps:spPr bwMode="auto">
                                <a:xfrm>
                                  <a:off x="8404" y="209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907"/>
                              <wps:cNvSpPr>
                                <a:spLocks/>
                              </wps:cNvSpPr>
                              <wps:spPr bwMode="auto">
                                <a:xfrm>
                                  <a:off x="9494" y="1903"/>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908"/>
                              <wps:cNvSpPr>
                                <a:spLocks/>
                              </wps:cNvSpPr>
                              <wps:spPr bwMode="auto">
                                <a:xfrm>
                                  <a:off x="8617" y="1589"/>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909"/>
                              <wps:cNvSpPr>
                                <a:spLocks/>
                              </wps:cNvSpPr>
                              <wps:spPr bwMode="auto">
                                <a:xfrm>
                                  <a:off x="8341" y="221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910"/>
                              <wps:cNvSpPr>
                                <a:spLocks/>
                              </wps:cNvSpPr>
                              <wps:spPr bwMode="auto">
                                <a:xfrm>
                                  <a:off x="8497" y="2003"/>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911"/>
                              <wps:cNvSpPr>
                                <a:spLocks/>
                              </wps:cNvSpPr>
                              <wps:spPr bwMode="auto">
                                <a:xfrm>
                                  <a:off x="8571" y="130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912"/>
                              <wps:cNvSpPr>
                                <a:spLocks/>
                              </wps:cNvSpPr>
                              <wps:spPr bwMode="auto">
                                <a:xfrm>
                                  <a:off x="8551" y="1463"/>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913"/>
                              <wps:cNvSpPr>
                                <a:spLocks/>
                              </wps:cNvSpPr>
                              <wps:spPr bwMode="auto">
                                <a:xfrm>
                                  <a:off x="9351" y="3237"/>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914"/>
                              <wps:cNvSpPr>
                                <a:spLocks/>
                              </wps:cNvSpPr>
                              <wps:spPr bwMode="auto">
                                <a:xfrm>
                                  <a:off x="9234" y="2687"/>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915"/>
                              <wps:cNvSpPr>
                                <a:spLocks/>
                              </wps:cNvSpPr>
                              <wps:spPr bwMode="auto">
                                <a:xfrm>
                                  <a:off x="9267" y="1716"/>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916"/>
                              <wps:cNvSpPr>
                                <a:spLocks/>
                              </wps:cNvSpPr>
                              <wps:spPr bwMode="auto">
                                <a:xfrm>
                                  <a:off x="9261" y="252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917"/>
                              <wps:cNvSpPr>
                                <a:spLocks/>
                              </wps:cNvSpPr>
                              <wps:spPr bwMode="auto">
                                <a:xfrm>
                                  <a:off x="9301" y="193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918"/>
                              <wps:cNvSpPr>
                                <a:spLocks/>
                              </wps:cNvSpPr>
                              <wps:spPr bwMode="auto">
                                <a:xfrm>
                                  <a:off x="9281" y="1549"/>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919"/>
                              <wps:cNvSpPr>
                                <a:spLocks/>
                              </wps:cNvSpPr>
                              <wps:spPr bwMode="auto">
                                <a:xfrm>
                                  <a:off x="9381" y="262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920"/>
                              <wps:cNvSpPr>
                                <a:spLocks/>
                              </wps:cNvSpPr>
                              <wps:spPr bwMode="auto">
                                <a:xfrm>
                                  <a:off x="8981" y="2106"/>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21"/>
                              <wps:cNvSpPr>
                                <a:spLocks/>
                              </wps:cNvSpPr>
                              <wps:spPr bwMode="auto">
                                <a:xfrm>
                                  <a:off x="9404" y="294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922"/>
                              <wps:cNvSpPr>
                                <a:spLocks/>
                              </wps:cNvSpPr>
                              <wps:spPr bwMode="auto">
                                <a:xfrm>
                                  <a:off x="8327" y="297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23"/>
                              <wps:cNvSpPr>
                                <a:spLocks/>
                              </wps:cNvSpPr>
                              <wps:spPr bwMode="auto">
                                <a:xfrm>
                                  <a:off x="9054" y="1613"/>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924"/>
                              <wps:cNvSpPr>
                                <a:spLocks/>
                              </wps:cNvSpPr>
                              <wps:spPr bwMode="auto">
                                <a:xfrm>
                                  <a:off x="9061" y="196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925"/>
                              <wps:cNvSpPr>
                                <a:spLocks/>
                              </wps:cNvSpPr>
                              <wps:spPr bwMode="auto">
                                <a:xfrm>
                                  <a:off x="9227" y="316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26"/>
                              <wps:cNvSpPr>
                                <a:spLocks/>
                              </wps:cNvSpPr>
                              <wps:spPr bwMode="auto">
                                <a:xfrm>
                                  <a:off x="9007" y="1809"/>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27"/>
                              <wps:cNvSpPr>
                                <a:spLocks/>
                              </wps:cNvSpPr>
                              <wps:spPr bwMode="auto">
                                <a:xfrm>
                                  <a:off x="9094" y="2286"/>
                                  <a:ext cx="77" cy="61"/>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928"/>
                              <wps:cNvSpPr>
                                <a:spLocks/>
                              </wps:cNvSpPr>
                              <wps:spPr bwMode="auto">
                                <a:xfrm>
                                  <a:off x="9174" y="2987"/>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929"/>
                              <wps:cNvSpPr>
                                <a:spLocks/>
                              </wps:cNvSpPr>
                              <wps:spPr bwMode="auto">
                                <a:xfrm>
                                  <a:off x="9144" y="2160"/>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930"/>
                              <wps:cNvSpPr>
                                <a:spLocks/>
                              </wps:cNvSpPr>
                              <wps:spPr bwMode="auto">
                                <a:xfrm>
                                  <a:off x="9151" y="241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931"/>
                              <wps:cNvSpPr>
                                <a:spLocks/>
                              </wps:cNvSpPr>
                              <wps:spPr bwMode="auto">
                                <a:xfrm>
                                  <a:off x="8487" y="2517"/>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932"/>
                              <wps:cNvSpPr>
                                <a:spLocks/>
                              </wps:cNvSpPr>
                              <wps:spPr bwMode="auto">
                                <a:xfrm>
                                  <a:off x="7747" y="5176"/>
                                  <a:ext cx="78" cy="61"/>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933"/>
                              <wps:cNvSpPr>
                                <a:spLocks/>
                              </wps:cNvSpPr>
                              <wps:spPr bwMode="auto">
                                <a:xfrm>
                                  <a:off x="7485" y="4402"/>
                                  <a:ext cx="76" cy="60"/>
                                </a:xfrm>
                                <a:custGeom>
                                  <a:avLst/>
                                  <a:gdLst>
                                    <a:gd name="T0" fmla="*/ 75 w 151"/>
                                    <a:gd name="T1" fmla="*/ 120 h 120"/>
                                    <a:gd name="T2" fmla="*/ 105 w 151"/>
                                    <a:gd name="T3" fmla="*/ 112 h 120"/>
                                    <a:gd name="T4" fmla="*/ 105 w 151"/>
                                    <a:gd name="T5" fmla="*/ 112 h 120"/>
                                    <a:gd name="T6" fmla="*/ 75 w 151"/>
                                    <a:gd name="T7" fmla="*/ 0 h 120"/>
                                    <a:gd name="T8" fmla="*/ 41 w 151"/>
                                    <a:gd name="T9" fmla="*/ 110 h 120"/>
                                    <a:gd name="T10" fmla="*/ 41 w 151"/>
                                    <a:gd name="T11" fmla="*/ 110 h 120"/>
                                    <a:gd name="T12" fmla="*/ 75 w 151"/>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51" h="120">
                                      <a:moveTo>
                                        <a:pt x="75" y="120"/>
                                      </a:moveTo>
                                      <a:cubicBezTo>
                                        <a:pt x="87" y="120"/>
                                        <a:pt x="97" y="117"/>
                                        <a:pt x="105" y="112"/>
                                      </a:cubicBezTo>
                                      <a:cubicBezTo>
                                        <a:pt x="105" y="112"/>
                                        <a:pt x="105" y="112"/>
                                        <a:pt x="105" y="112"/>
                                      </a:cubicBezTo>
                                      <a:cubicBezTo>
                                        <a:pt x="151" y="86"/>
                                        <a:pt x="141" y="0"/>
                                        <a:pt x="75" y="0"/>
                                      </a:cubicBezTo>
                                      <a:cubicBezTo>
                                        <a:pt x="12" y="0"/>
                                        <a:pt x="0" y="81"/>
                                        <a:pt x="41" y="110"/>
                                      </a:cubicBezTo>
                                      <a:cubicBezTo>
                                        <a:pt x="41" y="110"/>
                                        <a:pt x="41" y="110"/>
                                        <a:pt x="41" y="110"/>
                                      </a:cubicBezTo>
                                      <a:cubicBezTo>
                                        <a:pt x="50" y="116"/>
                                        <a:pt x="61" y="120"/>
                                        <a:pt x="75"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934"/>
                              <wps:cNvSpPr>
                                <a:spLocks/>
                              </wps:cNvSpPr>
                              <wps:spPr bwMode="auto">
                                <a:xfrm>
                                  <a:off x="7754" y="370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935"/>
                              <wps:cNvSpPr>
                                <a:spLocks/>
                              </wps:cNvSpPr>
                              <wps:spPr bwMode="auto">
                                <a:xfrm>
                                  <a:off x="7536" y="4919"/>
                                  <a:ext cx="75" cy="60"/>
                                </a:xfrm>
                                <a:custGeom>
                                  <a:avLst/>
                                  <a:gdLst>
                                    <a:gd name="T0" fmla="*/ 74 w 150"/>
                                    <a:gd name="T1" fmla="*/ 120 h 120"/>
                                    <a:gd name="T2" fmla="*/ 96 w 150"/>
                                    <a:gd name="T3" fmla="*/ 117 h 120"/>
                                    <a:gd name="T4" fmla="*/ 96 w 150"/>
                                    <a:gd name="T5" fmla="*/ 117 h 120"/>
                                    <a:gd name="T6" fmla="*/ 74 w 150"/>
                                    <a:gd name="T7" fmla="*/ 0 h 120"/>
                                    <a:gd name="T8" fmla="*/ 35 w 150"/>
                                    <a:gd name="T9" fmla="*/ 106 h 120"/>
                                    <a:gd name="T10" fmla="*/ 55 w 150"/>
                                    <a:gd name="T11" fmla="*/ 110 h 120"/>
                                    <a:gd name="T12" fmla="*/ 35 w 150"/>
                                    <a:gd name="T13" fmla="*/ 106 h 120"/>
                                    <a:gd name="T14" fmla="*/ 74 w 150"/>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120">
                                      <a:moveTo>
                                        <a:pt x="74" y="120"/>
                                      </a:moveTo>
                                      <a:cubicBezTo>
                                        <a:pt x="82" y="120"/>
                                        <a:pt x="90" y="119"/>
                                        <a:pt x="96" y="117"/>
                                      </a:cubicBezTo>
                                      <a:cubicBezTo>
                                        <a:pt x="96" y="117"/>
                                        <a:pt x="96" y="117"/>
                                        <a:pt x="96" y="117"/>
                                      </a:cubicBezTo>
                                      <a:cubicBezTo>
                                        <a:pt x="150" y="96"/>
                                        <a:pt x="143" y="0"/>
                                        <a:pt x="74" y="0"/>
                                      </a:cubicBezTo>
                                      <a:cubicBezTo>
                                        <a:pt x="13" y="0"/>
                                        <a:pt x="0" y="74"/>
                                        <a:pt x="35" y="106"/>
                                      </a:cubicBezTo>
                                      <a:cubicBezTo>
                                        <a:pt x="42" y="107"/>
                                        <a:pt x="48" y="108"/>
                                        <a:pt x="55" y="110"/>
                                      </a:cubicBezTo>
                                      <a:cubicBezTo>
                                        <a:pt x="48" y="108"/>
                                        <a:pt x="42" y="107"/>
                                        <a:pt x="35" y="106"/>
                                      </a:cubicBezTo>
                                      <a:cubicBezTo>
                                        <a:pt x="45" y="115"/>
                                        <a:pt x="58" y="120"/>
                                        <a:pt x="74"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936"/>
                              <wps:cNvSpPr>
                                <a:spLocks/>
                              </wps:cNvSpPr>
                              <wps:spPr bwMode="auto">
                                <a:xfrm>
                                  <a:off x="7779" y="5016"/>
                                  <a:ext cx="49" cy="20"/>
                                </a:xfrm>
                                <a:custGeom>
                                  <a:avLst/>
                                  <a:gdLst>
                                    <a:gd name="T0" fmla="*/ 55 w 98"/>
                                    <a:gd name="T1" fmla="*/ 41 h 41"/>
                                    <a:gd name="T2" fmla="*/ 98 w 98"/>
                                    <a:gd name="T3" fmla="*/ 22 h 41"/>
                                    <a:gd name="T4" fmla="*/ 0 w 98"/>
                                    <a:gd name="T5" fmla="*/ 0 h 41"/>
                                    <a:gd name="T6" fmla="*/ 55 w 98"/>
                                    <a:gd name="T7" fmla="*/ 41 h 41"/>
                                  </a:gdLst>
                                  <a:ahLst/>
                                  <a:cxnLst>
                                    <a:cxn ang="0">
                                      <a:pos x="T0" y="T1"/>
                                    </a:cxn>
                                    <a:cxn ang="0">
                                      <a:pos x="T2" y="T3"/>
                                    </a:cxn>
                                    <a:cxn ang="0">
                                      <a:pos x="T4" y="T5"/>
                                    </a:cxn>
                                    <a:cxn ang="0">
                                      <a:pos x="T6" y="T7"/>
                                    </a:cxn>
                                  </a:cxnLst>
                                  <a:rect l="0" t="0" r="r" b="b"/>
                                  <a:pathLst>
                                    <a:path w="98" h="41">
                                      <a:moveTo>
                                        <a:pt x="55" y="41"/>
                                      </a:moveTo>
                                      <a:cubicBezTo>
                                        <a:pt x="74" y="41"/>
                                        <a:pt x="88" y="33"/>
                                        <a:pt x="98" y="22"/>
                                      </a:cubicBezTo>
                                      <a:cubicBezTo>
                                        <a:pt x="66" y="15"/>
                                        <a:pt x="33" y="7"/>
                                        <a:pt x="0" y="0"/>
                                      </a:cubicBezTo>
                                      <a:cubicBezTo>
                                        <a:pt x="6" y="22"/>
                                        <a:pt x="24" y="41"/>
                                        <a:pt x="55" y="4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937"/>
                              <wps:cNvSpPr>
                                <a:spLocks/>
                              </wps:cNvSpPr>
                              <wps:spPr bwMode="auto">
                                <a:xfrm>
                                  <a:off x="7827" y="2260"/>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938"/>
                              <wps:cNvSpPr>
                                <a:spLocks/>
                              </wps:cNvSpPr>
                              <wps:spPr bwMode="auto">
                                <a:xfrm>
                                  <a:off x="7781" y="3134"/>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939"/>
                              <wps:cNvSpPr>
                                <a:spLocks/>
                              </wps:cNvSpPr>
                              <wps:spPr bwMode="auto">
                                <a:xfrm>
                                  <a:off x="7784" y="256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940"/>
                              <wps:cNvSpPr>
                                <a:spLocks/>
                              </wps:cNvSpPr>
                              <wps:spPr bwMode="auto">
                                <a:xfrm>
                                  <a:off x="7781" y="272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941"/>
                              <wps:cNvSpPr>
                                <a:spLocks/>
                              </wps:cNvSpPr>
                              <wps:spPr bwMode="auto">
                                <a:xfrm>
                                  <a:off x="7231" y="4609"/>
                                  <a:ext cx="77" cy="60"/>
                                </a:xfrm>
                                <a:custGeom>
                                  <a:avLst/>
                                  <a:gdLst>
                                    <a:gd name="T0" fmla="*/ 76 w 154"/>
                                    <a:gd name="T1" fmla="*/ 0 h 120"/>
                                    <a:gd name="T2" fmla="*/ 60 w 154"/>
                                    <a:gd name="T3" fmla="*/ 119 h 120"/>
                                    <a:gd name="T4" fmla="*/ 79 w 154"/>
                                    <a:gd name="T5" fmla="*/ 120 h 120"/>
                                    <a:gd name="T6" fmla="*/ 76 w 154"/>
                                    <a:gd name="T7" fmla="*/ 0 h 120"/>
                                  </a:gdLst>
                                  <a:ahLst/>
                                  <a:cxnLst>
                                    <a:cxn ang="0">
                                      <a:pos x="T0" y="T1"/>
                                    </a:cxn>
                                    <a:cxn ang="0">
                                      <a:pos x="T2" y="T3"/>
                                    </a:cxn>
                                    <a:cxn ang="0">
                                      <a:pos x="T4" y="T5"/>
                                    </a:cxn>
                                    <a:cxn ang="0">
                                      <a:pos x="T6" y="T7"/>
                                    </a:cxn>
                                  </a:cxnLst>
                                  <a:rect l="0" t="0" r="r" b="b"/>
                                  <a:pathLst>
                                    <a:path w="154" h="120">
                                      <a:moveTo>
                                        <a:pt x="76" y="0"/>
                                      </a:moveTo>
                                      <a:cubicBezTo>
                                        <a:pt x="5" y="0"/>
                                        <a:pt x="0" y="103"/>
                                        <a:pt x="60" y="119"/>
                                      </a:cubicBezTo>
                                      <a:cubicBezTo>
                                        <a:pt x="67" y="119"/>
                                        <a:pt x="73" y="120"/>
                                        <a:pt x="79" y="120"/>
                                      </a:cubicBezTo>
                                      <a:cubicBezTo>
                                        <a:pt x="154" y="117"/>
                                        <a:pt x="153" y="0"/>
                                        <a:pt x="7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942"/>
                              <wps:cNvSpPr>
                                <a:spLocks/>
                              </wps:cNvSpPr>
                              <wps:spPr bwMode="auto">
                                <a:xfrm>
                                  <a:off x="7384" y="391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943"/>
                              <wps:cNvSpPr>
                                <a:spLocks/>
                              </wps:cNvSpPr>
                              <wps:spPr bwMode="auto">
                                <a:xfrm>
                                  <a:off x="7324" y="410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944"/>
                              <wps:cNvSpPr>
                                <a:spLocks/>
                              </wps:cNvSpPr>
                              <wps:spPr bwMode="auto">
                                <a:xfrm>
                                  <a:off x="7404" y="4222"/>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945"/>
                              <wps:cNvSpPr>
                                <a:spLocks/>
                              </wps:cNvSpPr>
                              <wps:spPr bwMode="auto">
                                <a:xfrm>
                                  <a:off x="7431" y="3751"/>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946"/>
                              <wps:cNvSpPr>
                                <a:spLocks/>
                              </wps:cNvSpPr>
                              <wps:spPr bwMode="auto">
                                <a:xfrm>
                                  <a:off x="7292" y="4472"/>
                                  <a:ext cx="69" cy="45"/>
                                </a:xfrm>
                                <a:custGeom>
                                  <a:avLst/>
                                  <a:gdLst>
                                    <a:gd name="T0" fmla="*/ 119 w 137"/>
                                    <a:gd name="T1" fmla="*/ 89 h 89"/>
                                    <a:gd name="T2" fmla="*/ 68 w 137"/>
                                    <a:gd name="T3" fmla="*/ 0 h 89"/>
                                    <a:gd name="T4" fmla="*/ 15 w 137"/>
                                    <a:gd name="T5" fmla="*/ 87 h 89"/>
                                    <a:gd name="T6" fmla="*/ 119 w 137"/>
                                    <a:gd name="T7" fmla="*/ 89 h 89"/>
                                  </a:gdLst>
                                  <a:ahLst/>
                                  <a:cxnLst>
                                    <a:cxn ang="0">
                                      <a:pos x="T0" y="T1"/>
                                    </a:cxn>
                                    <a:cxn ang="0">
                                      <a:pos x="T2" y="T3"/>
                                    </a:cxn>
                                    <a:cxn ang="0">
                                      <a:pos x="T4" y="T5"/>
                                    </a:cxn>
                                    <a:cxn ang="0">
                                      <a:pos x="T6" y="T7"/>
                                    </a:cxn>
                                  </a:cxnLst>
                                  <a:rect l="0" t="0" r="r" b="b"/>
                                  <a:pathLst>
                                    <a:path w="137" h="89">
                                      <a:moveTo>
                                        <a:pt x="119" y="89"/>
                                      </a:moveTo>
                                      <a:cubicBezTo>
                                        <a:pt x="137" y="54"/>
                                        <a:pt x="120" y="0"/>
                                        <a:pt x="68" y="0"/>
                                      </a:cubicBezTo>
                                      <a:cubicBezTo>
                                        <a:pt x="18" y="0"/>
                                        <a:pt x="0" y="51"/>
                                        <a:pt x="15" y="87"/>
                                      </a:cubicBezTo>
                                      <a:cubicBezTo>
                                        <a:pt x="50" y="87"/>
                                        <a:pt x="85" y="88"/>
                                        <a:pt x="119" y="8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947"/>
                              <wps:cNvSpPr>
                                <a:spLocks/>
                              </wps:cNvSpPr>
                              <wps:spPr bwMode="auto">
                                <a:xfrm>
                                  <a:off x="7234" y="4776"/>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948"/>
                              <wps:cNvSpPr>
                                <a:spLocks/>
                              </wps:cNvSpPr>
                              <wps:spPr bwMode="auto">
                                <a:xfrm>
                                  <a:off x="8317" y="3588"/>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949"/>
                              <wps:cNvSpPr>
                                <a:spLocks/>
                              </wps:cNvSpPr>
                              <wps:spPr bwMode="auto">
                                <a:xfrm>
                                  <a:off x="7203" y="4909"/>
                                  <a:ext cx="61" cy="60"/>
                                </a:xfrm>
                                <a:custGeom>
                                  <a:avLst/>
                                  <a:gdLst>
                                    <a:gd name="T0" fmla="*/ 60 w 123"/>
                                    <a:gd name="T1" fmla="*/ 0 h 120"/>
                                    <a:gd name="T2" fmla="*/ 2 w 123"/>
                                    <a:gd name="T3" fmla="*/ 66 h 120"/>
                                    <a:gd name="T4" fmla="*/ 2 w 123"/>
                                    <a:gd name="T5" fmla="*/ 66 h 120"/>
                                    <a:gd name="T6" fmla="*/ 60 w 123"/>
                                    <a:gd name="T7" fmla="*/ 120 h 120"/>
                                    <a:gd name="T8" fmla="*/ 117 w 123"/>
                                    <a:gd name="T9" fmla="*/ 47 h 120"/>
                                    <a:gd name="T10" fmla="*/ 109 w 123"/>
                                    <a:gd name="T11" fmla="*/ 47 h 120"/>
                                    <a:gd name="T12" fmla="*/ 117 w 123"/>
                                    <a:gd name="T13" fmla="*/ 47 h 120"/>
                                    <a:gd name="T14" fmla="*/ 60 w 12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3" h="120">
                                      <a:moveTo>
                                        <a:pt x="60" y="0"/>
                                      </a:moveTo>
                                      <a:cubicBezTo>
                                        <a:pt x="19" y="0"/>
                                        <a:pt x="0" y="34"/>
                                        <a:pt x="2" y="66"/>
                                      </a:cubicBezTo>
                                      <a:cubicBezTo>
                                        <a:pt x="2" y="66"/>
                                        <a:pt x="2" y="66"/>
                                        <a:pt x="2" y="66"/>
                                      </a:cubicBezTo>
                                      <a:cubicBezTo>
                                        <a:pt x="5" y="94"/>
                                        <a:pt x="24" y="120"/>
                                        <a:pt x="60" y="120"/>
                                      </a:cubicBezTo>
                                      <a:cubicBezTo>
                                        <a:pt x="104" y="120"/>
                                        <a:pt x="123" y="81"/>
                                        <a:pt x="117" y="47"/>
                                      </a:cubicBezTo>
                                      <a:cubicBezTo>
                                        <a:pt x="114" y="47"/>
                                        <a:pt x="112" y="47"/>
                                        <a:pt x="109" y="47"/>
                                      </a:cubicBezTo>
                                      <a:cubicBezTo>
                                        <a:pt x="112" y="47"/>
                                        <a:pt x="114" y="47"/>
                                        <a:pt x="117" y="47"/>
                                      </a:cubicBezTo>
                                      <a:cubicBezTo>
                                        <a:pt x="112" y="22"/>
                                        <a:pt x="93" y="0"/>
                                        <a:pt x="6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950"/>
                              <wps:cNvSpPr>
                                <a:spLocks/>
                              </wps:cNvSpPr>
                              <wps:spPr bwMode="auto">
                                <a:xfrm>
                                  <a:off x="7837" y="2407"/>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951"/>
                              <wps:cNvSpPr>
                                <a:spLocks/>
                              </wps:cNvSpPr>
                              <wps:spPr bwMode="auto">
                                <a:xfrm>
                                  <a:off x="8164" y="3661"/>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952"/>
                              <wps:cNvSpPr>
                                <a:spLocks/>
                              </wps:cNvSpPr>
                              <wps:spPr bwMode="auto">
                                <a:xfrm>
                                  <a:off x="8174" y="278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953"/>
                              <wps:cNvSpPr>
                                <a:spLocks/>
                              </wps:cNvSpPr>
                              <wps:spPr bwMode="auto">
                                <a:xfrm>
                                  <a:off x="8114" y="4416"/>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954"/>
                              <wps:cNvSpPr>
                                <a:spLocks/>
                              </wps:cNvSpPr>
                              <wps:spPr bwMode="auto">
                                <a:xfrm>
                                  <a:off x="8224" y="2470"/>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955"/>
                              <wps:cNvSpPr>
                                <a:spLocks/>
                              </wps:cNvSpPr>
                              <wps:spPr bwMode="auto">
                                <a:xfrm>
                                  <a:off x="8284" y="3925"/>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956"/>
                              <wps:cNvSpPr>
                                <a:spLocks/>
                              </wps:cNvSpPr>
                              <wps:spPr bwMode="auto">
                                <a:xfrm>
                                  <a:off x="8231" y="2316"/>
                                  <a:ext cx="77" cy="61"/>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957"/>
                              <wps:cNvSpPr>
                                <a:spLocks/>
                              </wps:cNvSpPr>
                              <wps:spPr bwMode="auto">
                                <a:xfrm>
                                  <a:off x="8294" y="3741"/>
                                  <a:ext cx="78" cy="61"/>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958"/>
                              <wps:cNvSpPr>
                                <a:spLocks/>
                              </wps:cNvSpPr>
                              <wps:spPr bwMode="auto">
                                <a:xfrm>
                                  <a:off x="8104" y="321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959"/>
                              <wps:cNvSpPr>
                                <a:spLocks/>
                              </wps:cNvSpPr>
                              <wps:spPr bwMode="auto">
                                <a:xfrm>
                                  <a:off x="7914" y="2654"/>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960"/>
                              <wps:cNvSpPr>
                                <a:spLocks/>
                              </wps:cNvSpPr>
                              <wps:spPr bwMode="auto">
                                <a:xfrm>
                                  <a:off x="7967" y="314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961"/>
                              <wps:cNvSpPr>
                                <a:spLocks/>
                              </wps:cNvSpPr>
                              <wps:spPr bwMode="auto">
                                <a:xfrm>
                                  <a:off x="7921" y="2814"/>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962"/>
                              <wps:cNvSpPr>
                                <a:spLocks/>
                              </wps:cNvSpPr>
                              <wps:spPr bwMode="auto">
                                <a:xfrm>
                                  <a:off x="7984" y="2357"/>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963"/>
                              <wps:cNvSpPr>
                                <a:spLocks/>
                              </wps:cNvSpPr>
                              <wps:spPr bwMode="auto">
                                <a:xfrm>
                                  <a:off x="8101" y="2430"/>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964"/>
                              <wps:cNvSpPr>
                                <a:spLocks/>
                              </wps:cNvSpPr>
                              <wps:spPr bwMode="auto">
                                <a:xfrm>
                                  <a:off x="7894" y="301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965"/>
                              <wps:cNvSpPr>
                                <a:spLocks/>
                              </wps:cNvSpPr>
                              <wps:spPr bwMode="auto">
                                <a:xfrm>
                                  <a:off x="8077" y="2590"/>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966"/>
                              <wps:cNvSpPr>
                                <a:spLocks/>
                              </wps:cNvSpPr>
                              <wps:spPr bwMode="auto">
                                <a:xfrm>
                                  <a:off x="8031" y="2907"/>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967"/>
                              <wps:cNvSpPr>
                                <a:spLocks/>
                              </wps:cNvSpPr>
                              <wps:spPr bwMode="auto">
                                <a:xfrm>
                                  <a:off x="8054" y="2734"/>
                                  <a:ext cx="78"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968"/>
                              <wps:cNvSpPr>
                                <a:spLocks/>
                              </wps:cNvSpPr>
                              <wps:spPr bwMode="auto">
                                <a:xfrm>
                                  <a:off x="10601" y="2073"/>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969"/>
                              <wps:cNvSpPr>
                                <a:spLocks/>
                              </wps:cNvSpPr>
                              <wps:spPr bwMode="auto">
                                <a:xfrm>
                                  <a:off x="10592" y="752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970"/>
                              <wps:cNvSpPr>
                                <a:spLocks/>
                              </wps:cNvSpPr>
                              <wps:spPr bwMode="auto">
                                <a:xfrm>
                                  <a:off x="10487" y="718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971"/>
                              <wps:cNvSpPr>
                                <a:spLocks/>
                              </wps:cNvSpPr>
                              <wps:spPr bwMode="auto">
                                <a:xfrm>
                                  <a:off x="10572" y="7276"/>
                                  <a:ext cx="40" cy="56"/>
                                </a:xfrm>
                                <a:custGeom>
                                  <a:avLst/>
                                  <a:gdLst>
                                    <a:gd name="T0" fmla="*/ 75 w 80"/>
                                    <a:gd name="T1" fmla="*/ 111 h 111"/>
                                    <a:gd name="T2" fmla="*/ 80 w 80"/>
                                    <a:gd name="T3" fmla="*/ 111 h 111"/>
                                    <a:gd name="T4" fmla="*/ 45 w 80"/>
                                    <a:gd name="T5" fmla="*/ 0 h 111"/>
                                    <a:gd name="T6" fmla="*/ 75 w 80"/>
                                    <a:gd name="T7" fmla="*/ 111 h 111"/>
                                  </a:gdLst>
                                  <a:ahLst/>
                                  <a:cxnLst>
                                    <a:cxn ang="0">
                                      <a:pos x="T0" y="T1"/>
                                    </a:cxn>
                                    <a:cxn ang="0">
                                      <a:pos x="T2" y="T3"/>
                                    </a:cxn>
                                    <a:cxn ang="0">
                                      <a:pos x="T4" y="T5"/>
                                    </a:cxn>
                                    <a:cxn ang="0">
                                      <a:pos x="T6" y="T7"/>
                                    </a:cxn>
                                  </a:cxnLst>
                                  <a:rect l="0" t="0" r="r" b="b"/>
                                  <a:pathLst>
                                    <a:path w="80" h="111">
                                      <a:moveTo>
                                        <a:pt x="75" y="111"/>
                                      </a:moveTo>
                                      <a:cubicBezTo>
                                        <a:pt x="77" y="111"/>
                                        <a:pt x="78" y="111"/>
                                        <a:pt x="80" y="111"/>
                                      </a:cubicBezTo>
                                      <a:cubicBezTo>
                                        <a:pt x="68" y="74"/>
                                        <a:pt x="56" y="37"/>
                                        <a:pt x="45" y="0"/>
                                      </a:cubicBezTo>
                                      <a:cubicBezTo>
                                        <a:pt x="0" y="27"/>
                                        <a:pt x="10" y="111"/>
                                        <a:pt x="75" y="111"/>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972"/>
                              <wps:cNvSpPr>
                                <a:spLocks/>
                              </wps:cNvSpPr>
                              <wps:spPr bwMode="auto">
                                <a:xfrm>
                                  <a:off x="10591" y="7399"/>
                                  <a:ext cx="75" cy="60"/>
                                </a:xfrm>
                                <a:custGeom>
                                  <a:avLst/>
                                  <a:gdLst>
                                    <a:gd name="T0" fmla="*/ 77 w 151"/>
                                    <a:gd name="T1" fmla="*/ 120 h 120"/>
                                    <a:gd name="T2" fmla="*/ 115 w 151"/>
                                    <a:gd name="T3" fmla="*/ 107 h 120"/>
                                    <a:gd name="T4" fmla="*/ 115 w 151"/>
                                    <a:gd name="T5" fmla="*/ 107 h 120"/>
                                    <a:gd name="T6" fmla="*/ 83 w 151"/>
                                    <a:gd name="T7" fmla="*/ 0 h 120"/>
                                    <a:gd name="T8" fmla="*/ 103 w 151"/>
                                    <a:gd name="T9" fmla="*/ 66 h 120"/>
                                    <a:gd name="T10" fmla="*/ 83 w 151"/>
                                    <a:gd name="T11" fmla="*/ 0 h 120"/>
                                    <a:gd name="T12" fmla="*/ 77 w 151"/>
                                    <a:gd name="T13" fmla="*/ 0 h 120"/>
                                    <a:gd name="T14" fmla="*/ 77 w 151"/>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1" h="120">
                                      <a:moveTo>
                                        <a:pt x="77" y="120"/>
                                      </a:moveTo>
                                      <a:cubicBezTo>
                                        <a:pt x="93" y="120"/>
                                        <a:pt x="106" y="115"/>
                                        <a:pt x="115" y="107"/>
                                      </a:cubicBezTo>
                                      <a:cubicBezTo>
                                        <a:pt x="115" y="107"/>
                                        <a:pt x="115" y="107"/>
                                        <a:pt x="115" y="107"/>
                                      </a:cubicBezTo>
                                      <a:cubicBezTo>
                                        <a:pt x="151" y="77"/>
                                        <a:pt x="140" y="4"/>
                                        <a:pt x="83" y="0"/>
                                      </a:cubicBezTo>
                                      <a:cubicBezTo>
                                        <a:pt x="89" y="22"/>
                                        <a:pt x="96" y="44"/>
                                        <a:pt x="103" y="66"/>
                                      </a:cubicBezTo>
                                      <a:cubicBezTo>
                                        <a:pt x="96" y="44"/>
                                        <a:pt x="89" y="22"/>
                                        <a:pt x="83" y="0"/>
                                      </a:cubicBezTo>
                                      <a:cubicBezTo>
                                        <a:pt x="81" y="0"/>
                                        <a:pt x="79"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973"/>
                              <wps:cNvSpPr>
                                <a:spLocks/>
                              </wps:cNvSpPr>
                              <wps:spPr bwMode="auto">
                                <a:xfrm>
                                  <a:off x="10517" y="697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974"/>
                              <wps:cNvSpPr>
                                <a:spLocks/>
                              </wps:cNvSpPr>
                              <wps:spPr bwMode="auto">
                                <a:xfrm>
                                  <a:off x="10444" y="6830"/>
                                  <a:ext cx="22" cy="42"/>
                                </a:xfrm>
                                <a:custGeom>
                                  <a:avLst/>
                                  <a:gdLst>
                                    <a:gd name="T0" fmla="*/ 0 w 43"/>
                                    <a:gd name="T1" fmla="*/ 0 h 83"/>
                                    <a:gd name="T2" fmla="*/ 29 w 43"/>
                                    <a:gd name="T3" fmla="*/ 83 h 83"/>
                                    <a:gd name="T4" fmla="*/ 0 w 43"/>
                                    <a:gd name="T5" fmla="*/ 0 h 83"/>
                                  </a:gdLst>
                                  <a:ahLst/>
                                  <a:cxnLst>
                                    <a:cxn ang="0">
                                      <a:pos x="T0" y="T1"/>
                                    </a:cxn>
                                    <a:cxn ang="0">
                                      <a:pos x="T2" y="T3"/>
                                    </a:cxn>
                                    <a:cxn ang="0">
                                      <a:pos x="T4" y="T5"/>
                                    </a:cxn>
                                  </a:cxnLst>
                                  <a:rect l="0" t="0" r="r" b="b"/>
                                  <a:pathLst>
                                    <a:path w="43" h="83">
                                      <a:moveTo>
                                        <a:pt x="0" y="0"/>
                                      </a:moveTo>
                                      <a:cubicBezTo>
                                        <a:pt x="10" y="28"/>
                                        <a:pt x="20" y="55"/>
                                        <a:pt x="29" y="83"/>
                                      </a:cubicBezTo>
                                      <a:cubicBezTo>
                                        <a:pt x="43" y="53"/>
                                        <a:pt x="33" y="13"/>
                                        <a:pt x="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975"/>
                              <wps:cNvSpPr>
                                <a:spLocks/>
                              </wps:cNvSpPr>
                              <wps:spPr bwMode="auto">
                                <a:xfrm>
                                  <a:off x="10417" y="667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976"/>
                              <wps:cNvSpPr>
                                <a:spLocks/>
                              </wps:cNvSpPr>
                              <wps:spPr bwMode="auto">
                                <a:xfrm>
                                  <a:off x="10484" y="6378"/>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977"/>
                              <wps:cNvSpPr>
                                <a:spLocks/>
                              </wps:cNvSpPr>
                              <wps:spPr bwMode="auto">
                                <a:xfrm>
                                  <a:off x="10441" y="621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978"/>
                              <wps:cNvSpPr>
                                <a:spLocks/>
                              </wps:cNvSpPr>
                              <wps:spPr bwMode="auto">
                                <a:xfrm>
                                  <a:off x="10611" y="5430"/>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979"/>
                              <wps:cNvSpPr>
                                <a:spLocks/>
                              </wps:cNvSpPr>
                              <wps:spPr bwMode="auto">
                                <a:xfrm>
                                  <a:off x="10652" y="4624"/>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980"/>
                              <wps:cNvSpPr>
                                <a:spLocks/>
                              </wps:cNvSpPr>
                              <wps:spPr bwMode="auto">
                                <a:xfrm>
                                  <a:off x="10621" y="2810"/>
                                  <a:ext cx="77" cy="61"/>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981"/>
                              <wps:cNvSpPr>
                                <a:spLocks/>
                              </wps:cNvSpPr>
                              <wps:spPr bwMode="auto">
                                <a:xfrm>
                                  <a:off x="10581" y="2674"/>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982"/>
                              <wps:cNvSpPr>
                                <a:spLocks/>
                              </wps:cNvSpPr>
                              <wps:spPr bwMode="auto">
                                <a:xfrm>
                                  <a:off x="7434" y="3611"/>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983"/>
                              <wps:cNvSpPr>
                                <a:spLocks/>
                              </wps:cNvSpPr>
                              <wps:spPr bwMode="auto">
                                <a:xfrm>
                                  <a:off x="10391" y="6985"/>
                                  <a:ext cx="77"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984"/>
                              <wps:cNvSpPr>
                                <a:spLocks/>
                              </wps:cNvSpPr>
                              <wps:spPr bwMode="auto">
                                <a:xfrm>
                                  <a:off x="10594" y="6294"/>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985"/>
                              <wps:cNvSpPr>
                                <a:spLocks/>
                              </wps:cNvSpPr>
                              <wps:spPr bwMode="auto">
                                <a:xfrm>
                                  <a:off x="10607" y="7085"/>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986"/>
                              <wps:cNvSpPr>
                                <a:spLocks/>
                              </wps:cNvSpPr>
                              <wps:spPr bwMode="auto">
                                <a:xfrm>
                                  <a:off x="10584" y="6150"/>
                                  <a:ext cx="77" cy="61"/>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987"/>
                              <wps:cNvSpPr>
                                <a:spLocks/>
                              </wps:cNvSpPr>
                              <wps:spPr bwMode="auto">
                                <a:xfrm>
                                  <a:off x="9851" y="6201"/>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988"/>
                              <wps:cNvSpPr>
                                <a:spLocks/>
                              </wps:cNvSpPr>
                              <wps:spPr bwMode="auto">
                                <a:xfrm>
                                  <a:off x="10131" y="6758"/>
                                  <a:ext cx="75" cy="60"/>
                                </a:xfrm>
                                <a:custGeom>
                                  <a:avLst/>
                                  <a:gdLst>
                                    <a:gd name="T0" fmla="*/ 77 w 150"/>
                                    <a:gd name="T1" fmla="*/ 120 h 120"/>
                                    <a:gd name="T2" fmla="*/ 115 w 150"/>
                                    <a:gd name="T3" fmla="*/ 107 h 120"/>
                                    <a:gd name="T4" fmla="*/ 115 w 150"/>
                                    <a:gd name="T5" fmla="*/ 107 h 120"/>
                                    <a:gd name="T6" fmla="*/ 85 w 150"/>
                                    <a:gd name="T7" fmla="*/ 0 h 120"/>
                                    <a:gd name="T8" fmla="*/ 99 w 150"/>
                                    <a:gd name="T9" fmla="*/ 52 h 120"/>
                                    <a:gd name="T10" fmla="*/ 85 w 150"/>
                                    <a:gd name="T11" fmla="*/ 0 h 120"/>
                                    <a:gd name="T12" fmla="*/ 77 w 150"/>
                                    <a:gd name="T13" fmla="*/ 0 h 120"/>
                                    <a:gd name="T14" fmla="*/ 77 w 150"/>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120">
                                      <a:moveTo>
                                        <a:pt x="77" y="120"/>
                                      </a:moveTo>
                                      <a:cubicBezTo>
                                        <a:pt x="93" y="120"/>
                                        <a:pt x="105" y="115"/>
                                        <a:pt x="115" y="107"/>
                                      </a:cubicBezTo>
                                      <a:cubicBezTo>
                                        <a:pt x="115" y="107"/>
                                        <a:pt x="115" y="107"/>
                                        <a:pt x="115" y="107"/>
                                      </a:cubicBezTo>
                                      <a:cubicBezTo>
                                        <a:pt x="150" y="78"/>
                                        <a:pt x="140" y="6"/>
                                        <a:pt x="85" y="0"/>
                                      </a:cubicBezTo>
                                      <a:cubicBezTo>
                                        <a:pt x="90" y="18"/>
                                        <a:pt x="95" y="35"/>
                                        <a:pt x="99" y="52"/>
                                      </a:cubicBezTo>
                                      <a:cubicBezTo>
                                        <a:pt x="95" y="35"/>
                                        <a:pt x="90" y="18"/>
                                        <a:pt x="85" y="0"/>
                                      </a:cubicBezTo>
                                      <a:cubicBezTo>
                                        <a:pt x="83" y="0"/>
                                        <a:pt x="80"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989"/>
                              <wps:cNvSpPr>
                                <a:spLocks/>
                              </wps:cNvSpPr>
                              <wps:spPr bwMode="auto">
                                <a:xfrm>
                                  <a:off x="10069" y="6414"/>
                                  <a:ext cx="72" cy="60"/>
                                </a:xfrm>
                                <a:custGeom>
                                  <a:avLst/>
                                  <a:gdLst>
                                    <a:gd name="T0" fmla="*/ 67 w 144"/>
                                    <a:gd name="T1" fmla="*/ 0 h 120"/>
                                    <a:gd name="T2" fmla="*/ 16 w 144"/>
                                    <a:gd name="T3" fmla="*/ 30 h 120"/>
                                    <a:gd name="T4" fmla="*/ 16 w 144"/>
                                    <a:gd name="T5" fmla="*/ 30 h 120"/>
                                    <a:gd name="T6" fmla="*/ 51 w 144"/>
                                    <a:gd name="T7" fmla="*/ 118 h 120"/>
                                    <a:gd name="T8" fmla="*/ 42 w 144"/>
                                    <a:gd name="T9" fmla="*/ 94 h 120"/>
                                    <a:gd name="T10" fmla="*/ 51 w 144"/>
                                    <a:gd name="T11" fmla="*/ 118 h 120"/>
                                    <a:gd name="T12" fmla="*/ 67 w 144"/>
                                    <a:gd name="T13" fmla="*/ 120 h 120"/>
                                    <a:gd name="T14" fmla="*/ 67 w 144"/>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4" h="120">
                                      <a:moveTo>
                                        <a:pt x="67" y="0"/>
                                      </a:moveTo>
                                      <a:cubicBezTo>
                                        <a:pt x="42" y="0"/>
                                        <a:pt x="25" y="13"/>
                                        <a:pt x="16" y="30"/>
                                      </a:cubicBezTo>
                                      <a:cubicBezTo>
                                        <a:pt x="16" y="30"/>
                                        <a:pt x="16" y="30"/>
                                        <a:pt x="16" y="30"/>
                                      </a:cubicBezTo>
                                      <a:cubicBezTo>
                                        <a:pt x="0" y="62"/>
                                        <a:pt x="12" y="108"/>
                                        <a:pt x="51" y="118"/>
                                      </a:cubicBezTo>
                                      <a:cubicBezTo>
                                        <a:pt x="48" y="111"/>
                                        <a:pt x="45" y="102"/>
                                        <a:pt x="42" y="94"/>
                                      </a:cubicBezTo>
                                      <a:cubicBezTo>
                                        <a:pt x="45" y="102"/>
                                        <a:pt x="48" y="111"/>
                                        <a:pt x="51" y="118"/>
                                      </a:cubicBezTo>
                                      <a:cubicBezTo>
                                        <a:pt x="56" y="119"/>
                                        <a:pt x="61" y="120"/>
                                        <a:pt x="67" y="120"/>
                                      </a:cubicBezTo>
                                      <a:cubicBezTo>
                                        <a:pt x="144" y="120"/>
                                        <a:pt x="144" y="0"/>
                                        <a:pt x="6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990"/>
                              <wps:cNvSpPr>
                                <a:spLocks/>
                              </wps:cNvSpPr>
                              <wps:spPr bwMode="auto">
                                <a:xfrm>
                                  <a:off x="10057" y="6591"/>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991"/>
                              <wps:cNvSpPr>
                                <a:spLocks/>
                              </wps:cNvSpPr>
                              <wps:spPr bwMode="auto">
                                <a:xfrm>
                                  <a:off x="10121" y="5560"/>
                                  <a:ext cx="77" cy="6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992"/>
                              <wps:cNvSpPr>
                                <a:spLocks/>
                              </wps:cNvSpPr>
                              <wps:spPr bwMode="auto">
                                <a:xfrm>
                                  <a:off x="9521" y="1746"/>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993"/>
                              <wps:cNvSpPr>
                                <a:spLocks/>
                              </wps:cNvSpPr>
                              <wps:spPr bwMode="auto">
                                <a:xfrm>
                                  <a:off x="10577" y="183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994"/>
                              <wps:cNvSpPr>
                                <a:spLocks/>
                              </wps:cNvSpPr>
                              <wps:spPr bwMode="auto">
                                <a:xfrm>
                                  <a:off x="9941" y="685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995"/>
                              <wps:cNvSpPr>
                                <a:spLocks/>
                              </wps:cNvSpPr>
                              <wps:spPr bwMode="auto">
                                <a:xfrm>
                                  <a:off x="10394" y="6828"/>
                                  <a:ext cx="65" cy="60"/>
                                </a:xfrm>
                                <a:custGeom>
                                  <a:avLst/>
                                  <a:gdLst>
                                    <a:gd name="T0" fmla="*/ 100 w 129"/>
                                    <a:gd name="T1" fmla="*/ 4 h 120"/>
                                    <a:gd name="T2" fmla="*/ 77 w 129"/>
                                    <a:gd name="T3" fmla="*/ 0 h 120"/>
                                    <a:gd name="T4" fmla="*/ 77 w 129"/>
                                    <a:gd name="T5" fmla="*/ 120 h 120"/>
                                    <a:gd name="T6" fmla="*/ 129 w 129"/>
                                    <a:gd name="T7" fmla="*/ 87 h 120"/>
                                    <a:gd name="T8" fmla="*/ 100 w 129"/>
                                    <a:gd name="T9" fmla="*/ 4 h 120"/>
                                  </a:gdLst>
                                  <a:ahLst/>
                                  <a:cxnLst>
                                    <a:cxn ang="0">
                                      <a:pos x="T0" y="T1"/>
                                    </a:cxn>
                                    <a:cxn ang="0">
                                      <a:pos x="T2" y="T3"/>
                                    </a:cxn>
                                    <a:cxn ang="0">
                                      <a:pos x="T4" y="T5"/>
                                    </a:cxn>
                                    <a:cxn ang="0">
                                      <a:pos x="T6" y="T7"/>
                                    </a:cxn>
                                    <a:cxn ang="0">
                                      <a:pos x="T8" y="T9"/>
                                    </a:cxn>
                                  </a:cxnLst>
                                  <a:rect l="0" t="0" r="r" b="b"/>
                                  <a:pathLst>
                                    <a:path w="129" h="120">
                                      <a:moveTo>
                                        <a:pt x="100" y="4"/>
                                      </a:moveTo>
                                      <a:cubicBezTo>
                                        <a:pt x="93" y="1"/>
                                        <a:pt x="86" y="0"/>
                                        <a:pt x="77" y="0"/>
                                      </a:cubicBezTo>
                                      <a:cubicBezTo>
                                        <a:pt x="0" y="0"/>
                                        <a:pt x="0" y="120"/>
                                        <a:pt x="77" y="120"/>
                                      </a:cubicBezTo>
                                      <a:cubicBezTo>
                                        <a:pt x="104" y="120"/>
                                        <a:pt x="121" y="106"/>
                                        <a:pt x="129" y="87"/>
                                      </a:cubicBezTo>
                                      <a:cubicBezTo>
                                        <a:pt x="120" y="59"/>
                                        <a:pt x="110" y="32"/>
                                        <a:pt x="100" y="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996"/>
                              <wps:cNvSpPr>
                                <a:spLocks/>
                              </wps:cNvSpPr>
                              <wps:spPr bwMode="auto">
                                <a:xfrm>
                                  <a:off x="9887" y="6614"/>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997"/>
                              <wps:cNvSpPr>
                                <a:spLocks/>
                              </wps:cNvSpPr>
                              <wps:spPr bwMode="auto">
                                <a:xfrm>
                                  <a:off x="10253" y="7041"/>
                                  <a:ext cx="45" cy="59"/>
                                </a:xfrm>
                                <a:custGeom>
                                  <a:avLst/>
                                  <a:gdLst>
                                    <a:gd name="T0" fmla="*/ 13 w 89"/>
                                    <a:gd name="T1" fmla="*/ 0 h 117"/>
                                    <a:gd name="T2" fmla="*/ 0 w 89"/>
                                    <a:gd name="T3" fmla="*/ 2 h 117"/>
                                    <a:gd name="T4" fmla="*/ 33 w 89"/>
                                    <a:gd name="T5" fmla="*/ 117 h 117"/>
                                    <a:gd name="T6" fmla="*/ 13 w 89"/>
                                    <a:gd name="T7" fmla="*/ 0 h 117"/>
                                  </a:gdLst>
                                  <a:ahLst/>
                                  <a:cxnLst>
                                    <a:cxn ang="0">
                                      <a:pos x="T0" y="T1"/>
                                    </a:cxn>
                                    <a:cxn ang="0">
                                      <a:pos x="T2" y="T3"/>
                                    </a:cxn>
                                    <a:cxn ang="0">
                                      <a:pos x="T4" y="T5"/>
                                    </a:cxn>
                                    <a:cxn ang="0">
                                      <a:pos x="T6" y="T7"/>
                                    </a:cxn>
                                  </a:cxnLst>
                                  <a:rect l="0" t="0" r="r" b="b"/>
                                  <a:pathLst>
                                    <a:path w="89" h="117">
                                      <a:moveTo>
                                        <a:pt x="13" y="0"/>
                                      </a:moveTo>
                                      <a:cubicBezTo>
                                        <a:pt x="8" y="0"/>
                                        <a:pt x="4" y="1"/>
                                        <a:pt x="0" y="2"/>
                                      </a:cubicBezTo>
                                      <a:cubicBezTo>
                                        <a:pt x="11" y="41"/>
                                        <a:pt x="22" y="79"/>
                                        <a:pt x="33" y="117"/>
                                      </a:cubicBezTo>
                                      <a:cubicBezTo>
                                        <a:pt x="89" y="99"/>
                                        <a:pt x="83" y="0"/>
                                        <a:pt x="13"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998"/>
                              <wps:cNvSpPr>
                                <a:spLocks/>
                              </wps:cNvSpPr>
                              <wps:spPr bwMode="auto">
                                <a:xfrm>
                                  <a:off x="10254" y="6908"/>
                                  <a:ext cx="78"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999"/>
                              <wps:cNvSpPr>
                                <a:spLocks/>
                              </wps:cNvSpPr>
                              <wps:spPr bwMode="auto">
                                <a:xfrm>
                                  <a:off x="10298" y="7292"/>
                                  <a:ext cx="77" cy="60"/>
                                </a:xfrm>
                                <a:custGeom>
                                  <a:avLst/>
                                  <a:gdLst>
                                    <a:gd name="T0" fmla="*/ 76 w 153"/>
                                    <a:gd name="T1" fmla="*/ 0 h 120"/>
                                    <a:gd name="T2" fmla="*/ 51 w 153"/>
                                    <a:gd name="T3" fmla="*/ 5 h 120"/>
                                    <a:gd name="T4" fmla="*/ 62 w 153"/>
                                    <a:gd name="T5" fmla="*/ 44 h 120"/>
                                    <a:gd name="T6" fmla="*/ 51 w 153"/>
                                    <a:gd name="T7" fmla="*/ 5 h 120"/>
                                    <a:gd name="T8" fmla="*/ 76 w 153"/>
                                    <a:gd name="T9" fmla="*/ 120 h 120"/>
                                    <a:gd name="T10" fmla="*/ 82 w 153"/>
                                    <a:gd name="T11" fmla="*/ 120 h 120"/>
                                    <a:gd name="T12" fmla="*/ 82 w 153"/>
                                    <a:gd name="T13" fmla="*/ 120 h 120"/>
                                    <a:gd name="T14" fmla="*/ 76 w 153"/>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3" h="120">
                                      <a:moveTo>
                                        <a:pt x="76" y="0"/>
                                      </a:moveTo>
                                      <a:cubicBezTo>
                                        <a:pt x="67" y="0"/>
                                        <a:pt x="58" y="2"/>
                                        <a:pt x="51" y="5"/>
                                      </a:cubicBezTo>
                                      <a:cubicBezTo>
                                        <a:pt x="55" y="18"/>
                                        <a:pt x="58" y="31"/>
                                        <a:pt x="62" y="44"/>
                                      </a:cubicBezTo>
                                      <a:cubicBezTo>
                                        <a:pt x="58" y="31"/>
                                        <a:pt x="55" y="18"/>
                                        <a:pt x="51" y="5"/>
                                      </a:cubicBezTo>
                                      <a:cubicBezTo>
                                        <a:pt x="0" y="28"/>
                                        <a:pt x="8" y="120"/>
                                        <a:pt x="76" y="120"/>
                                      </a:cubicBezTo>
                                      <a:cubicBezTo>
                                        <a:pt x="78" y="120"/>
                                        <a:pt x="80" y="120"/>
                                        <a:pt x="82" y="120"/>
                                      </a:cubicBezTo>
                                      <a:cubicBezTo>
                                        <a:pt x="82" y="120"/>
                                        <a:pt x="82" y="120"/>
                                        <a:pt x="82" y="120"/>
                                      </a:cubicBezTo>
                                      <a:cubicBezTo>
                                        <a:pt x="153" y="113"/>
                                        <a:pt x="151" y="0"/>
                                        <a:pt x="7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1000"/>
                              <wps:cNvSpPr>
                                <a:spLocks/>
                              </wps:cNvSpPr>
                              <wps:spPr bwMode="auto">
                                <a:xfrm>
                                  <a:off x="10351" y="6348"/>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1001"/>
                              <wps:cNvSpPr>
                                <a:spLocks/>
                              </wps:cNvSpPr>
                              <wps:spPr bwMode="auto">
                                <a:xfrm>
                                  <a:off x="10151" y="7352"/>
                                  <a:ext cx="77"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1002"/>
                              <wps:cNvSpPr>
                                <a:spLocks/>
                              </wps:cNvSpPr>
                              <wps:spPr bwMode="auto">
                                <a:xfrm>
                                  <a:off x="10187" y="7522"/>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1003"/>
                              <wps:cNvSpPr>
                                <a:spLocks/>
                              </wps:cNvSpPr>
                              <wps:spPr bwMode="auto">
                                <a:xfrm>
                                  <a:off x="10171" y="6548"/>
                                  <a:ext cx="77" cy="6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004"/>
                              <wps:cNvSpPr>
                                <a:spLocks/>
                              </wps:cNvSpPr>
                              <wps:spPr bwMode="auto">
                                <a:xfrm>
                                  <a:off x="10221" y="7042"/>
                                  <a:ext cx="48" cy="59"/>
                                </a:xfrm>
                                <a:custGeom>
                                  <a:avLst/>
                                  <a:gdLst>
                                    <a:gd name="T0" fmla="*/ 77 w 97"/>
                                    <a:gd name="T1" fmla="*/ 118 h 118"/>
                                    <a:gd name="T2" fmla="*/ 97 w 97"/>
                                    <a:gd name="T3" fmla="*/ 115 h 118"/>
                                    <a:gd name="T4" fmla="*/ 65 w 97"/>
                                    <a:gd name="T5" fmla="*/ 0 h 118"/>
                                    <a:gd name="T6" fmla="*/ 77 w 97"/>
                                    <a:gd name="T7" fmla="*/ 118 h 118"/>
                                  </a:gdLst>
                                  <a:ahLst/>
                                  <a:cxnLst>
                                    <a:cxn ang="0">
                                      <a:pos x="T0" y="T1"/>
                                    </a:cxn>
                                    <a:cxn ang="0">
                                      <a:pos x="T2" y="T3"/>
                                    </a:cxn>
                                    <a:cxn ang="0">
                                      <a:pos x="T4" y="T5"/>
                                    </a:cxn>
                                    <a:cxn ang="0">
                                      <a:pos x="T6" y="T7"/>
                                    </a:cxn>
                                  </a:cxnLst>
                                  <a:rect l="0" t="0" r="r" b="b"/>
                                  <a:pathLst>
                                    <a:path w="97" h="118">
                                      <a:moveTo>
                                        <a:pt x="77" y="118"/>
                                      </a:moveTo>
                                      <a:cubicBezTo>
                                        <a:pt x="85" y="118"/>
                                        <a:pt x="92" y="117"/>
                                        <a:pt x="97" y="115"/>
                                      </a:cubicBezTo>
                                      <a:cubicBezTo>
                                        <a:pt x="87" y="77"/>
                                        <a:pt x="76" y="39"/>
                                        <a:pt x="65" y="0"/>
                                      </a:cubicBezTo>
                                      <a:cubicBezTo>
                                        <a:pt x="0" y="12"/>
                                        <a:pt x="5" y="118"/>
                                        <a:pt x="77" y="11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005"/>
                              <wps:cNvSpPr>
                                <a:spLocks/>
                              </wps:cNvSpPr>
                              <wps:spPr bwMode="auto">
                                <a:xfrm>
                                  <a:off x="10037" y="6211"/>
                                  <a:ext cx="78" cy="6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1006"/>
                              <wps:cNvSpPr>
                                <a:spLocks/>
                              </wps:cNvSpPr>
                              <wps:spPr bwMode="auto">
                                <a:xfrm>
                                  <a:off x="9864" y="2997"/>
                                  <a:ext cx="77" cy="6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007"/>
                              <wps:cNvSpPr>
                                <a:spLocks/>
                              </wps:cNvSpPr>
                              <wps:spPr bwMode="auto">
                                <a:xfrm>
                                  <a:off x="9917" y="1906"/>
                                  <a:ext cx="78" cy="6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1008"/>
                              <wps:cNvSpPr>
                                <a:spLocks/>
                              </wps:cNvSpPr>
                              <wps:spPr bwMode="auto">
                                <a:xfrm>
                                  <a:off x="9914" y="1599"/>
                                  <a:ext cx="77" cy="6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Freeform 1009"/>
                            <wps:cNvSpPr>
                              <a:spLocks/>
                            </wps:cNvSpPr>
                            <wps:spPr bwMode="auto">
                              <a:xfrm>
                                <a:off x="6271895" y="137985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10"/>
                            <wps:cNvSpPr>
                              <a:spLocks/>
                            </wps:cNvSpPr>
                            <wps:spPr bwMode="auto">
                              <a:xfrm>
                                <a:off x="6396990" y="155384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11"/>
                            <wps:cNvSpPr>
                              <a:spLocks/>
                            </wps:cNvSpPr>
                            <wps:spPr bwMode="auto">
                              <a:xfrm>
                                <a:off x="6363335" y="1861185"/>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12"/>
                            <wps:cNvSpPr>
                              <a:spLocks/>
                            </wps:cNvSpPr>
                            <wps:spPr bwMode="auto">
                              <a:xfrm>
                                <a:off x="6312535" y="151765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13"/>
                            <wps:cNvSpPr>
                              <a:spLocks/>
                            </wps:cNvSpPr>
                            <wps:spPr bwMode="auto">
                              <a:xfrm>
                                <a:off x="6327140" y="179133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14"/>
                            <wps:cNvSpPr>
                              <a:spLocks/>
                            </wps:cNvSpPr>
                            <wps:spPr bwMode="auto">
                              <a:xfrm>
                                <a:off x="6301740" y="1115060"/>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15"/>
                            <wps:cNvSpPr>
                              <a:spLocks/>
                            </wps:cNvSpPr>
                            <wps:spPr bwMode="auto">
                              <a:xfrm>
                                <a:off x="6083935" y="141160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16"/>
                            <wps:cNvSpPr>
                              <a:spLocks/>
                            </wps:cNvSpPr>
                            <wps:spPr bwMode="auto">
                              <a:xfrm>
                                <a:off x="6115685" y="121920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17"/>
                            <wps:cNvSpPr>
                              <a:spLocks/>
                            </wps:cNvSpPr>
                            <wps:spPr bwMode="auto">
                              <a:xfrm>
                                <a:off x="6138545" y="112331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8"/>
                            <wps:cNvSpPr>
                              <a:spLocks/>
                            </wps:cNvSpPr>
                            <wps:spPr bwMode="auto">
                              <a:xfrm>
                                <a:off x="6047740" y="183578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19"/>
                            <wps:cNvSpPr>
                              <a:spLocks/>
                            </wps:cNvSpPr>
                            <wps:spPr bwMode="auto">
                              <a:xfrm>
                                <a:off x="6210935" y="157289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20"/>
                            <wps:cNvSpPr>
                              <a:spLocks/>
                            </wps:cNvSpPr>
                            <wps:spPr bwMode="auto">
                              <a:xfrm>
                                <a:off x="6206490" y="120396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021"/>
                            <wps:cNvSpPr>
                              <a:spLocks/>
                            </wps:cNvSpPr>
                            <wps:spPr bwMode="auto">
                              <a:xfrm>
                                <a:off x="6231890" y="1818640"/>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22"/>
                            <wps:cNvSpPr>
                              <a:spLocks/>
                            </wps:cNvSpPr>
                            <wps:spPr bwMode="auto">
                              <a:xfrm>
                                <a:off x="6174740" y="139065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23"/>
                            <wps:cNvSpPr>
                              <a:spLocks/>
                            </wps:cNvSpPr>
                            <wps:spPr bwMode="auto">
                              <a:xfrm>
                                <a:off x="6593840" y="112966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24"/>
                            <wps:cNvSpPr>
                              <a:spLocks/>
                            </wps:cNvSpPr>
                            <wps:spPr bwMode="auto">
                              <a:xfrm>
                                <a:off x="6420485" y="164084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25"/>
                            <wps:cNvSpPr>
                              <a:spLocks/>
                            </wps:cNvSpPr>
                            <wps:spPr bwMode="auto">
                              <a:xfrm>
                                <a:off x="6566535" y="136906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26"/>
                            <wps:cNvSpPr>
                              <a:spLocks/>
                            </wps:cNvSpPr>
                            <wps:spPr bwMode="auto">
                              <a:xfrm>
                                <a:off x="6621145" y="168275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27"/>
                            <wps:cNvSpPr>
                              <a:spLocks/>
                            </wps:cNvSpPr>
                            <wps:spPr bwMode="auto">
                              <a:xfrm>
                                <a:off x="6574790" y="125095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28"/>
                            <wps:cNvSpPr>
                              <a:spLocks/>
                            </wps:cNvSpPr>
                            <wps:spPr bwMode="auto">
                              <a:xfrm>
                                <a:off x="6574790" y="935355"/>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29"/>
                            <wps:cNvSpPr>
                              <a:spLocks/>
                            </wps:cNvSpPr>
                            <wps:spPr bwMode="auto">
                              <a:xfrm>
                                <a:off x="6674485" y="141986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30"/>
                            <wps:cNvSpPr>
                              <a:spLocks/>
                            </wps:cNvSpPr>
                            <wps:spPr bwMode="auto">
                              <a:xfrm>
                                <a:off x="6642735" y="1335405"/>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31"/>
                            <wps:cNvSpPr>
                              <a:spLocks/>
                            </wps:cNvSpPr>
                            <wps:spPr bwMode="auto">
                              <a:xfrm>
                                <a:off x="6640195" y="150304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32"/>
                            <wps:cNvSpPr>
                              <a:spLocks/>
                            </wps:cNvSpPr>
                            <wps:spPr bwMode="auto">
                              <a:xfrm>
                                <a:off x="6684645" y="185483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033"/>
                            <wps:cNvSpPr>
                              <a:spLocks/>
                            </wps:cNvSpPr>
                            <wps:spPr bwMode="auto">
                              <a:xfrm>
                                <a:off x="6460490" y="179514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34"/>
                            <wps:cNvSpPr>
                              <a:spLocks/>
                            </wps:cNvSpPr>
                            <wps:spPr bwMode="auto">
                              <a:xfrm>
                                <a:off x="6485890" y="139890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35"/>
                            <wps:cNvSpPr>
                              <a:spLocks/>
                            </wps:cNvSpPr>
                            <wps:spPr bwMode="auto">
                              <a:xfrm>
                                <a:off x="6428740" y="203454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36"/>
                            <wps:cNvSpPr>
                              <a:spLocks/>
                            </wps:cNvSpPr>
                            <wps:spPr bwMode="auto">
                              <a:xfrm>
                                <a:off x="6490335" y="128905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37"/>
                            <wps:cNvSpPr>
                              <a:spLocks/>
                            </wps:cNvSpPr>
                            <wps:spPr bwMode="auto">
                              <a:xfrm>
                                <a:off x="6509385" y="167640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38"/>
                            <wps:cNvSpPr>
                              <a:spLocks/>
                            </wps:cNvSpPr>
                            <wps:spPr bwMode="auto">
                              <a:xfrm>
                                <a:off x="6544945" y="176784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39"/>
                            <wps:cNvSpPr>
                              <a:spLocks/>
                            </wps:cNvSpPr>
                            <wps:spPr bwMode="auto">
                              <a:xfrm>
                                <a:off x="6551295" y="1470660"/>
                                <a:ext cx="49530" cy="38735"/>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40"/>
                            <wps:cNvSpPr>
                              <a:spLocks/>
                            </wps:cNvSpPr>
                            <wps:spPr bwMode="auto">
                              <a:xfrm>
                                <a:off x="6506845" y="119126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41"/>
                            <wps:cNvSpPr>
                              <a:spLocks/>
                            </wps:cNvSpPr>
                            <wps:spPr bwMode="auto">
                              <a:xfrm>
                                <a:off x="5539740" y="82232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42"/>
                            <wps:cNvSpPr>
                              <a:spLocks/>
                            </wps:cNvSpPr>
                            <wps:spPr bwMode="auto">
                              <a:xfrm>
                                <a:off x="5273040" y="403098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43"/>
                            <wps:cNvSpPr>
                              <a:spLocks/>
                            </wps:cNvSpPr>
                            <wps:spPr bwMode="auto">
                              <a:xfrm>
                                <a:off x="5293995" y="443738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44"/>
                            <wps:cNvSpPr>
                              <a:spLocks/>
                            </wps:cNvSpPr>
                            <wps:spPr bwMode="auto">
                              <a:xfrm>
                                <a:off x="5290185" y="424243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45"/>
                            <wps:cNvSpPr>
                              <a:spLocks/>
                            </wps:cNvSpPr>
                            <wps:spPr bwMode="auto">
                              <a:xfrm>
                                <a:off x="5177790" y="306006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46"/>
                            <wps:cNvSpPr>
                              <a:spLocks/>
                            </wps:cNvSpPr>
                            <wps:spPr bwMode="auto">
                              <a:xfrm>
                                <a:off x="5351145" y="408813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47"/>
                            <wps:cNvSpPr>
                              <a:spLocks/>
                            </wps:cNvSpPr>
                            <wps:spPr bwMode="auto">
                              <a:xfrm>
                                <a:off x="5196840" y="408178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048"/>
                            <wps:cNvSpPr>
                              <a:spLocks/>
                            </wps:cNvSpPr>
                            <wps:spPr bwMode="auto">
                              <a:xfrm>
                                <a:off x="5192395" y="373189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49"/>
                            <wps:cNvSpPr>
                              <a:spLocks/>
                            </wps:cNvSpPr>
                            <wps:spPr bwMode="auto">
                              <a:xfrm>
                                <a:off x="5213985" y="416179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50"/>
                            <wps:cNvSpPr>
                              <a:spLocks/>
                            </wps:cNvSpPr>
                            <wps:spPr bwMode="auto">
                              <a:xfrm>
                                <a:off x="5247005" y="3912870"/>
                                <a:ext cx="38735" cy="33020"/>
                              </a:xfrm>
                              <a:custGeom>
                                <a:avLst/>
                                <a:gdLst>
                                  <a:gd name="T0" fmla="*/ 73 w 123"/>
                                  <a:gd name="T1" fmla="*/ 104 h 104"/>
                                  <a:gd name="T2" fmla="*/ 123 w 123"/>
                                  <a:gd name="T3" fmla="*/ 76 h 104"/>
                                  <a:gd name="T4" fmla="*/ 33 w 123"/>
                                  <a:gd name="T5" fmla="*/ 0 h 104"/>
                                  <a:gd name="T6" fmla="*/ 73 w 123"/>
                                  <a:gd name="T7" fmla="*/ 104 h 104"/>
                                </a:gdLst>
                                <a:ahLst/>
                                <a:cxnLst>
                                  <a:cxn ang="0">
                                    <a:pos x="T0" y="T1"/>
                                  </a:cxn>
                                  <a:cxn ang="0">
                                    <a:pos x="T2" y="T3"/>
                                  </a:cxn>
                                  <a:cxn ang="0">
                                    <a:pos x="T4" y="T5"/>
                                  </a:cxn>
                                  <a:cxn ang="0">
                                    <a:pos x="T6" y="T7"/>
                                  </a:cxn>
                                </a:cxnLst>
                                <a:rect l="0" t="0" r="r" b="b"/>
                                <a:pathLst>
                                  <a:path w="123" h="104">
                                    <a:moveTo>
                                      <a:pt x="73" y="104"/>
                                    </a:moveTo>
                                    <a:cubicBezTo>
                                      <a:pt x="98" y="104"/>
                                      <a:pt x="114" y="92"/>
                                      <a:pt x="123" y="76"/>
                                    </a:cubicBezTo>
                                    <a:cubicBezTo>
                                      <a:pt x="94" y="51"/>
                                      <a:pt x="64" y="26"/>
                                      <a:pt x="33" y="0"/>
                                    </a:cubicBezTo>
                                    <a:cubicBezTo>
                                      <a:pt x="0" y="33"/>
                                      <a:pt x="14" y="104"/>
                                      <a:pt x="73" y="10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51"/>
                            <wps:cNvSpPr>
                              <a:spLocks/>
                            </wps:cNvSpPr>
                            <wps:spPr bwMode="auto">
                              <a:xfrm>
                                <a:off x="5328285" y="4538980"/>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52"/>
                            <wps:cNvSpPr>
                              <a:spLocks/>
                            </wps:cNvSpPr>
                            <wps:spPr bwMode="auto">
                              <a:xfrm>
                                <a:off x="5446395" y="46666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53"/>
                            <wps:cNvSpPr>
                              <a:spLocks/>
                            </wps:cNvSpPr>
                            <wps:spPr bwMode="auto">
                              <a:xfrm>
                                <a:off x="5471795" y="442023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54"/>
                            <wps:cNvSpPr>
                              <a:spLocks/>
                            </wps:cNvSpPr>
                            <wps:spPr bwMode="auto">
                              <a:xfrm>
                                <a:off x="5484495" y="477012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55"/>
                            <wps:cNvSpPr>
                              <a:spLocks/>
                            </wps:cNvSpPr>
                            <wps:spPr bwMode="auto">
                              <a:xfrm>
                                <a:off x="5433695" y="456882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56"/>
                            <wps:cNvSpPr>
                              <a:spLocks/>
                            </wps:cNvSpPr>
                            <wps:spPr bwMode="auto">
                              <a:xfrm>
                                <a:off x="5382895" y="438213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57"/>
                            <wps:cNvSpPr>
                              <a:spLocks/>
                            </wps:cNvSpPr>
                            <wps:spPr bwMode="auto">
                              <a:xfrm>
                                <a:off x="5400040" y="447738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58"/>
                            <wps:cNvSpPr>
                              <a:spLocks/>
                            </wps:cNvSpPr>
                            <wps:spPr bwMode="auto">
                              <a:xfrm>
                                <a:off x="5401945" y="482917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059"/>
                            <wps:cNvSpPr>
                              <a:spLocks/>
                            </wps:cNvSpPr>
                            <wps:spPr bwMode="auto">
                              <a:xfrm>
                                <a:off x="5382895" y="474027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060"/>
                            <wps:cNvSpPr>
                              <a:spLocks/>
                            </wps:cNvSpPr>
                            <wps:spPr bwMode="auto">
                              <a:xfrm>
                                <a:off x="4890135" y="349250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061"/>
                            <wps:cNvSpPr>
                              <a:spLocks/>
                            </wps:cNvSpPr>
                            <wps:spPr bwMode="auto">
                              <a:xfrm>
                                <a:off x="4942205" y="2985770"/>
                                <a:ext cx="43815" cy="38735"/>
                              </a:xfrm>
                              <a:custGeom>
                                <a:avLst/>
                                <a:gdLst>
                                  <a:gd name="T0" fmla="*/ 112 w 139"/>
                                  <a:gd name="T1" fmla="*/ 99 h 120"/>
                                  <a:gd name="T2" fmla="*/ 112 w 139"/>
                                  <a:gd name="T3" fmla="*/ 99 h 120"/>
                                  <a:gd name="T4" fmla="*/ 112 w 139"/>
                                  <a:gd name="T5" fmla="*/ 99 h 120"/>
                                  <a:gd name="T6" fmla="*/ 112 w 139"/>
                                  <a:gd name="T7" fmla="*/ 99 h 120"/>
                                  <a:gd name="T8" fmla="*/ 67 w 139"/>
                                  <a:gd name="T9" fmla="*/ 0 h 120"/>
                                  <a:gd name="T10" fmla="*/ 13 w 139"/>
                                  <a:gd name="T11" fmla="*/ 82 h 120"/>
                                  <a:gd name="T12" fmla="*/ 42 w 139"/>
                                  <a:gd name="T13" fmla="*/ 87 h 120"/>
                                  <a:gd name="T14" fmla="*/ 13 w 139"/>
                                  <a:gd name="T15" fmla="*/ 82 h 120"/>
                                  <a:gd name="T16" fmla="*/ 67 w 139"/>
                                  <a:gd name="T17" fmla="*/ 120 h 120"/>
                                  <a:gd name="T18" fmla="*/ 112 w 139"/>
                                  <a:gd name="T19" fmla="*/ 99 h 120"/>
                                  <a:gd name="T20" fmla="*/ 112 w 139"/>
                                  <a:gd name="T21" fmla="*/ 99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9" h="120">
                                    <a:moveTo>
                                      <a:pt x="112" y="99"/>
                                    </a:moveTo>
                                    <a:cubicBezTo>
                                      <a:pt x="112" y="99"/>
                                      <a:pt x="112" y="99"/>
                                      <a:pt x="112" y="99"/>
                                    </a:cubicBezTo>
                                    <a:cubicBezTo>
                                      <a:pt x="112" y="99"/>
                                      <a:pt x="112" y="99"/>
                                      <a:pt x="112" y="99"/>
                                    </a:cubicBezTo>
                                    <a:cubicBezTo>
                                      <a:pt x="112" y="99"/>
                                      <a:pt x="112" y="99"/>
                                      <a:pt x="112" y="99"/>
                                    </a:cubicBezTo>
                                    <a:cubicBezTo>
                                      <a:pt x="139" y="65"/>
                                      <a:pt x="124" y="0"/>
                                      <a:pt x="67" y="0"/>
                                    </a:cubicBezTo>
                                    <a:cubicBezTo>
                                      <a:pt x="18" y="0"/>
                                      <a:pt x="0" y="47"/>
                                      <a:pt x="13" y="82"/>
                                    </a:cubicBezTo>
                                    <a:cubicBezTo>
                                      <a:pt x="23" y="84"/>
                                      <a:pt x="32" y="86"/>
                                      <a:pt x="42" y="87"/>
                                    </a:cubicBezTo>
                                    <a:cubicBezTo>
                                      <a:pt x="32" y="86"/>
                                      <a:pt x="23" y="84"/>
                                      <a:pt x="13" y="82"/>
                                    </a:cubicBezTo>
                                    <a:cubicBezTo>
                                      <a:pt x="20" y="103"/>
                                      <a:pt x="38" y="120"/>
                                      <a:pt x="67" y="120"/>
                                    </a:cubicBezTo>
                                    <a:cubicBezTo>
                                      <a:pt x="87" y="120"/>
                                      <a:pt x="102" y="112"/>
                                      <a:pt x="112" y="99"/>
                                    </a:cubicBezTo>
                                    <a:cubicBezTo>
                                      <a:pt x="112" y="99"/>
                                      <a:pt x="112" y="99"/>
                                      <a:pt x="112" y="9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062"/>
                            <wps:cNvSpPr>
                              <a:spLocks/>
                            </wps:cNvSpPr>
                            <wps:spPr bwMode="auto">
                              <a:xfrm>
                                <a:off x="5014595" y="350710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063"/>
                            <wps:cNvSpPr>
                              <a:spLocks/>
                            </wps:cNvSpPr>
                            <wps:spPr bwMode="auto">
                              <a:xfrm>
                                <a:off x="4991735" y="363474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064"/>
                            <wps:cNvSpPr>
                              <a:spLocks/>
                            </wps:cNvSpPr>
                            <wps:spPr bwMode="auto">
                              <a:xfrm>
                                <a:off x="4935855" y="3159760"/>
                                <a:ext cx="43815" cy="32385"/>
                              </a:xfrm>
                              <a:custGeom>
                                <a:avLst/>
                                <a:gdLst>
                                  <a:gd name="T0" fmla="*/ 66 w 138"/>
                                  <a:gd name="T1" fmla="*/ 0 h 101"/>
                                  <a:gd name="T2" fmla="*/ 11 w 138"/>
                                  <a:gd name="T3" fmla="*/ 79 h 101"/>
                                  <a:gd name="T4" fmla="*/ 109 w 138"/>
                                  <a:gd name="T5" fmla="*/ 101 h 101"/>
                                  <a:gd name="T6" fmla="*/ 66 w 138"/>
                                  <a:gd name="T7" fmla="*/ 0 h 101"/>
                                </a:gdLst>
                                <a:ahLst/>
                                <a:cxnLst>
                                  <a:cxn ang="0">
                                    <a:pos x="T0" y="T1"/>
                                  </a:cxn>
                                  <a:cxn ang="0">
                                    <a:pos x="T2" y="T3"/>
                                  </a:cxn>
                                  <a:cxn ang="0">
                                    <a:pos x="T4" y="T5"/>
                                  </a:cxn>
                                  <a:cxn ang="0">
                                    <a:pos x="T6" y="T7"/>
                                  </a:cxn>
                                </a:cxnLst>
                                <a:rect l="0" t="0" r="r" b="b"/>
                                <a:pathLst>
                                  <a:path w="138" h="101">
                                    <a:moveTo>
                                      <a:pt x="66" y="0"/>
                                    </a:moveTo>
                                    <a:cubicBezTo>
                                      <a:pt x="19" y="0"/>
                                      <a:pt x="0" y="44"/>
                                      <a:pt x="11" y="79"/>
                                    </a:cubicBezTo>
                                    <a:cubicBezTo>
                                      <a:pt x="44" y="86"/>
                                      <a:pt x="77" y="94"/>
                                      <a:pt x="109" y="101"/>
                                    </a:cubicBezTo>
                                    <a:cubicBezTo>
                                      <a:pt x="138" y="68"/>
                                      <a:pt x="124" y="0"/>
                                      <a:pt x="66"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065"/>
                            <wps:cNvSpPr>
                              <a:spLocks/>
                            </wps:cNvSpPr>
                            <wps:spPr bwMode="auto">
                              <a:xfrm>
                                <a:off x="4955540" y="383794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066"/>
                            <wps:cNvSpPr>
                              <a:spLocks/>
                            </wps:cNvSpPr>
                            <wps:spPr bwMode="auto">
                              <a:xfrm>
                                <a:off x="4930140" y="341439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67"/>
                            <wps:cNvSpPr>
                              <a:spLocks/>
                            </wps:cNvSpPr>
                            <wps:spPr bwMode="auto">
                              <a:xfrm>
                                <a:off x="4867910" y="3206115"/>
                                <a:ext cx="40640" cy="38100"/>
                              </a:xfrm>
                              <a:custGeom>
                                <a:avLst/>
                                <a:gdLst>
                                  <a:gd name="T0" fmla="*/ 124 w 127"/>
                                  <a:gd name="T1" fmla="*/ 66 h 120"/>
                                  <a:gd name="T2" fmla="*/ 124 w 127"/>
                                  <a:gd name="T3" fmla="*/ 66 h 120"/>
                                  <a:gd name="T4" fmla="*/ 66 w 127"/>
                                  <a:gd name="T5" fmla="*/ 0 h 120"/>
                                  <a:gd name="T6" fmla="*/ 12 w 127"/>
                                  <a:gd name="T7" fmla="*/ 38 h 120"/>
                                  <a:gd name="T8" fmla="*/ 12 w 127"/>
                                  <a:gd name="T9" fmla="*/ 38 h 120"/>
                                  <a:gd name="T10" fmla="*/ 66 w 127"/>
                                  <a:gd name="T11" fmla="*/ 120 h 120"/>
                                  <a:gd name="T12" fmla="*/ 124 w 127"/>
                                  <a:gd name="T13" fmla="*/ 66 h 120"/>
                                </a:gdLst>
                                <a:ahLst/>
                                <a:cxnLst>
                                  <a:cxn ang="0">
                                    <a:pos x="T0" y="T1"/>
                                  </a:cxn>
                                  <a:cxn ang="0">
                                    <a:pos x="T2" y="T3"/>
                                  </a:cxn>
                                  <a:cxn ang="0">
                                    <a:pos x="T4" y="T5"/>
                                  </a:cxn>
                                  <a:cxn ang="0">
                                    <a:pos x="T6" y="T7"/>
                                  </a:cxn>
                                  <a:cxn ang="0">
                                    <a:pos x="T8" y="T9"/>
                                  </a:cxn>
                                  <a:cxn ang="0">
                                    <a:pos x="T10" y="T11"/>
                                  </a:cxn>
                                  <a:cxn ang="0">
                                    <a:pos x="T12" y="T13"/>
                                  </a:cxn>
                                </a:cxnLst>
                                <a:rect l="0" t="0" r="r" b="b"/>
                                <a:pathLst>
                                  <a:path w="127" h="120">
                                    <a:moveTo>
                                      <a:pt x="124" y="66"/>
                                    </a:moveTo>
                                    <a:cubicBezTo>
                                      <a:pt x="124" y="66"/>
                                      <a:pt x="124" y="66"/>
                                      <a:pt x="124" y="66"/>
                                    </a:cubicBezTo>
                                    <a:cubicBezTo>
                                      <a:pt x="127" y="34"/>
                                      <a:pt x="107" y="0"/>
                                      <a:pt x="66" y="0"/>
                                    </a:cubicBezTo>
                                    <a:cubicBezTo>
                                      <a:pt x="38" y="0"/>
                                      <a:pt x="20" y="17"/>
                                      <a:pt x="12" y="38"/>
                                    </a:cubicBezTo>
                                    <a:cubicBezTo>
                                      <a:pt x="12" y="38"/>
                                      <a:pt x="12" y="38"/>
                                      <a:pt x="12" y="38"/>
                                    </a:cubicBezTo>
                                    <a:cubicBezTo>
                                      <a:pt x="0" y="73"/>
                                      <a:pt x="18" y="120"/>
                                      <a:pt x="66" y="120"/>
                                    </a:cubicBezTo>
                                    <a:cubicBezTo>
                                      <a:pt x="103" y="120"/>
                                      <a:pt x="122" y="94"/>
                                      <a:pt x="124" y="6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68"/>
                            <wps:cNvSpPr>
                              <a:spLocks/>
                            </wps:cNvSpPr>
                            <wps:spPr bwMode="auto">
                              <a:xfrm>
                                <a:off x="5516245" y="48698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069"/>
                            <wps:cNvSpPr>
                              <a:spLocks/>
                            </wps:cNvSpPr>
                            <wps:spPr bwMode="auto">
                              <a:xfrm>
                                <a:off x="5023485" y="342265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070"/>
                            <wps:cNvSpPr>
                              <a:spLocks/>
                            </wps:cNvSpPr>
                            <wps:spPr bwMode="auto">
                              <a:xfrm>
                                <a:off x="4849495" y="334010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71"/>
                            <wps:cNvSpPr>
                              <a:spLocks/>
                            </wps:cNvSpPr>
                            <wps:spPr bwMode="auto">
                              <a:xfrm>
                                <a:off x="5101590" y="377190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072"/>
                            <wps:cNvSpPr>
                              <a:spLocks/>
                            </wps:cNvSpPr>
                            <wps:spPr bwMode="auto">
                              <a:xfrm>
                                <a:off x="5099685" y="390779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073"/>
                            <wps:cNvSpPr>
                              <a:spLocks/>
                            </wps:cNvSpPr>
                            <wps:spPr bwMode="auto">
                              <a:xfrm>
                                <a:off x="5144135" y="363029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074"/>
                            <wps:cNvSpPr>
                              <a:spLocks/>
                            </wps:cNvSpPr>
                            <wps:spPr bwMode="auto">
                              <a:xfrm>
                                <a:off x="5126990" y="347980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075"/>
                            <wps:cNvSpPr>
                              <a:spLocks/>
                            </wps:cNvSpPr>
                            <wps:spPr bwMode="auto">
                              <a:xfrm>
                                <a:off x="5074920" y="3281680"/>
                                <a:ext cx="34925" cy="22225"/>
                              </a:xfrm>
                              <a:custGeom>
                                <a:avLst/>
                                <a:gdLst>
                                  <a:gd name="T0" fmla="*/ 61 w 109"/>
                                  <a:gd name="T1" fmla="*/ 69 h 69"/>
                                  <a:gd name="T2" fmla="*/ 109 w 109"/>
                                  <a:gd name="T3" fmla="*/ 44 h 69"/>
                                  <a:gd name="T4" fmla="*/ 4 w 109"/>
                                  <a:gd name="T5" fmla="*/ 0 h 69"/>
                                  <a:gd name="T6" fmla="*/ 61 w 109"/>
                                  <a:gd name="T7" fmla="*/ 69 h 69"/>
                                </a:gdLst>
                                <a:ahLst/>
                                <a:cxnLst>
                                  <a:cxn ang="0">
                                    <a:pos x="T0" y="T1"/>
                                  </a:cxn>
                                  <a:cxn ang="0">
                                    <a:pos x="T2" y="T3"/>
                                  </a:cxn>
                                  <a:cxn ang="0">
                                    <a:pos x="T4" y="T5"/>
                                  </a:cxn>
                                  <a:cxn ang="0">
                                    <a:pos x="T6" y="T7"/>
                                  </a:cxn>
                                </a:cxnLst>
                                <a:rect l="0" t="0" r="r" b="b"/>
                                <a:pathLst>
                                  <a:path w="109" h="69">
                                    <a:moveTo>
                                      <a:pt x="61" y="69"/>
                                    </a:moveTo>
                                    <a:cubicBezTo>
                                      <a:pt x="84" y="69"/>
                                      <a:pt x="100" y="59"/>
                                      <a:pt x="109" y="44"/>
                                    </a:cubicBezTo>
                                    <a:cubicBezTo>
                                      <a:pt x="75" y="29"/>
                                      <a:pt x="40" y="14"/>
                                      <a:pt x="4" y="0"/>
                                    </a:cubicBezTo>
                                    <a:cubicBezTo>
                                      <a:pt x="0" y="33"/>
                                      <a:pt x="19" y="69"/>
                                      <a:pt x="61" y="69"/>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076"/>
                            <wps:cNvSpPr>
                              <a:spLocks/>
                            </wps:cNvSpPr>
                            <wps:spPr bwMode="auto">
                              <a:xfrm>
                                <a:off x="5031740" y="297307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077"/>
                            <wps:cNvSpPr>
                              <a:spLocks/>
                            </wps:cNvSpPr>
                            <wps:spPr bwMode="auto">
                              <a:xfrm>
                                <a:off x="5050790" y="265747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078"/>
                            <wps:cNvSpPr>
                              <a:spLocks/>
                            </wps:cNvSpPr>
                            <wps:spPr bwMode="auto">
                              <a:xfrm>
                                <a:off x="5076190" y="368300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079"/>
                            <wps:cNvSpPr>
                              <a:spLocks/>
                            </wps:cNvSpPr>
                            <wps:spPr bwMode="auto">
                              <a:xfrm>
                                <a:off x="6153785" y="512381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080"/>
                            <wps:cNvSpPr>
                              <a:spLocks/>
                            </wps:cNvSpPr>
                            <wps:spPr bwMode="auto">
                              <a:xfrm>
                                <a:off x="6102985" y="505587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081"/>
                            <wps:cNvSpPr>
                              <a:spLocks/>
                            </wps:cNvSpPr>
                            <wps:spPr bwMode="auto">
                              <a:xfrm>
                                <a:off x="6064885" y="5187315"/>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082"/>
                            <wps:cNvSpPr>
                              <a:spLocks/>
                            </wps:cNvSpPr>
                            <wps:spPr bwMode="auto">
                              <a:xfrm>
                                <a:off x="6122035" y="495427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083"/>
                            <wps:cNvSpPr>
                              <a:spLocks/>
                            </wps:cNvSpPr>
                            <wps:spPr bwMode="auto">
                              <a:xfrm>
                                <a:off x="6092190" y="527050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084"/>
                            <wps:cNvSpPr>
                              <a:spLocks/>
                            </wps:cNvSpPr>
                            <wps:spPr bwMode="auto">
                              <a:xfrm>
                                <a:off x="6039485" y="4990465"/>
                                <a:ext cx="43180" cy="38100"/>
                              </a:xfrm>
                              <a:custGeom>
                                <a:avLst/>
                                <a:gdLst>
                                  <a:gd name="T0" fmla="*/ 135 w 137"/>
                                  <a:gd name="T1" fmla="*/ 67 h 120"/>
                                  <a:gd name="T2" fmla="*/ 135 w 137"/>
                                  <a:gd name="T3" fmla="*/ 67 h 120"/>
                                  <a:gd name="T4" fmla="*/ 123 w 137"/>
                                  <a:gd name="T5" fmla="*/ 21 h 120"/>
                                  <a:gd name="T6" fmla="*/ 128 w 137"/>
                                  <a:gd name="T7" fmla="*/ 41 h 120"/>
                                  <a:gd name="T8" fmla="*/ 123 w 137"/>
                                  <a:gd name="T9" fmla="*/ 21 h 120"/>
                                  <a:gd name="T10" fmla="*/ 77 w 137"/>
                                  <a:gd name="T11" fmla="*/ 0 h 120"/>
                                  <a:gd name="T12" fmla="*/ 77 w 137"/>
                                  <a:gd name="T13" fmla="*/ 120 h 120"/>
                                  <a:gd name="T14" fmla="*/ 135 w 137"/>
                                  <a:gd name="T15" fmla="*/ 67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7" h="120">
                                    <a:moveTo>
                                      <a:pt x="135" y="67"/>
                                    </a:moveTo>
                                    <a:cubicBezTo>
                                      <a:pt x="135" y="67"/>
                                      <a:pt x="135" y="67"/>
                                      <a:pt x="135" y="67"/>
                                    </a:cubicBezTo>
                                    <a:cubicBezTo>
                                      <a:pt x="137" y="51"/>
                                      <a:pt x="133" y="34"/>
                                      <a:pt x="123" y="21"/>
                                    </a:cubicBezTo>
                                    <a:cubicBezTo>
                                      <a:pt x="125" y="28"/>
                                      <a:pt x="127" y="34"/>
                                      <a:pt x="128" y="41"/>
                                    </a:cubicBezTo>
                                    <a:cubicBezTo>
                                      <a:pt x="127" y="34"/>
                                      <a:pt x="125" y="28"/>
                                      <a:pt x="123" y="21"/>
                                    </a:cubicBezTo>
                                    <a:cubicBezTo>
                                      <a:pt x="114" y="9"/>
                                      <a:pt x="99" y="0"/>
                                      <a:pt x="77" y="0"/>
                                    </a:cubicBezTo>
                                    <a:cubicBezTo>
                                      <a:pt x="0" y="0"/>
                                      <a:pt x="0" y="120"/>
                                      <a:pt x="77" y="120"/>
                                    </a:cubicBezTo>
                                    <a:cubicBezTo>
                                      <a:pt x="113" y="120"/>
                                      <a:pt x="132" y="94"/>
                                      <a:pt x="135" y="6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085"/>
                            <wps:cNvSpPr>
                              <a:spLocks/>
                            </wps:cNvSpPr>
                            <wps:spPr bwMode="auto">
                              <a:xfrm>
                                <a:off x="6020435" y="512191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86"/>
                            <wps:cNvSpPr>
                              <a:spLocks/>
                            </wps:cNvSpPr>
                            <wps:spPr bwMode="auto">
                              <a:xfrm>
                                <a:off x="6017895" y="4890770"/>
                                <a:ext cx="46355" cy="38100"/>
                              </a:xfrm>
                              <a:custGeom>
                                <a:avLst/>
                                <a:gdLst>
                                  <a:gd name="T0" fmla="*/ 78 w 146"/>
                                  <a:gd name="T1" fmla="*/ 120 h 120"/>
                                  <a:gd name="T2" fmla="*/ 125 w 146"/>
                                  <a:gd name="T3" fmla="*/ 97 h 120"/>
                                  <a:gd name="T4" fmla="*/ 125 w 146"/>
                                  <a:gd name="T5" fmla="*/ 97 h 120"/>
                                  <a:gd name="T6" fmla="*/ 97 w 146"/>
                                  <a:gd name="T7" fmla="*/ 3 h 120"/>
                                  <a:gd name="T8" fmla="*/ 97 w 146"/>
                                  <a:gd name="T9" fmla="*/ 3 h 120"/>
                                  <a:gd name="T10" fmla="*/ 78 w 146"/>
                                  <a:gd name="T11" fmla="*/ 0 h 120"/>
                                  <a:gd name="T12" fmla="*/ 78 w 146"/>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78" y="120"/>
                                    </a:moveTo>
                                    <a:cubicBezTo>
                                      <a:pt x="99" y="120"/>
                                      <a:pt x="115" y="111"/>
                                      <a:pt x="125" y="97"/>
                                    </a:cubicBezTo>
                                    <a:cubicBezTo>
                                      <a:pt x="125" y="97"/>
                                      <a:pt x="125" y="97"/>
                                      <a:pt x="125" y="97"/>
                                    </a:cubicBezTo>
                                    <a:cubicBezTo>
                                      <a:pt x="146" y="67"/>
                                      <a:pt x="137" y="15"/>
                                      <a:pt x="97" y="3"/>
                                    </a:cubicBezTo>
                                    <a:cubicBezTo>
                                      <a:pt x="97" y="3"/>
                                      <a:pt x="97" y="3"/>
                                      <a:pt x="97" y="3"/>
                                    </a:cubicBezTo>
                                    <a:cubicBezTo>
                                      <a:pt x="91" y="1"/>
                                      <a:pt x="8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087"/>
                            <wps:cNvSpPr>
                              <a:spLocks/>
                            </wps:cNvSpPr>
                            <wps:spPr bwMode="auto">
                              <a:xfrm>
                                <a:off x="6025515" y="5317490"/>
                                <a:ext cx="10160" cy="27305"/>
                              </a:xfrm>
                              <a:custGeom>
                                <a:avLst/>
                                <a:gdLst>
                                  <a:gd name="T0" fmla="*/ 15 w 32"/>
                                  <a:gd name="T1" fmla="*/ 86 h 86"/>
                                  <a:gd name="T2" fmla="*/ 0 w 32"/>
                                  <a:gd name="T3" fmla="*/ 0 h 86"/>
                                  <a:gd name="T4" fmla="*/ 15 w 32"/>
                                  <a:gd name="T5" fmla="*/ 86 h 86"/>
                                </a:gdLst>
                                <a:ahLst/>
                                <a:cxnLst>
                                  <a:cxn ang="0">
                                    <a:pos x="T0" y="T1"/>
                                  </a:cxn>
                                  <a:cxn ang="0">
                                    <a:pos x="T2" y="T3"/>
                                  </a:cxn>
                                  <a:cxn ang="0">
                                    <a:pos x="T4" y="T5"/>
                                  </a:cxn>
                                </a:cxnLst>
                                <a:rect l="0" t="0" r="r" b="b"/>
                                <a:pathLst>
                                  <a:path w="32" h="86">
                                    <a:moveTo>
                                      <a:pt x="15" y="86"/>
                                    </a:moveTo>
                                    <a:cubicBezTo>
                                      <a:pt x="32" y="59"/>
                                      <a:pt x="27" y="19"/>
                                      <a:pt x="0" y="0"/>
                                    </a:cubicBezTo>
                                    <a:cubicBezTo>
                                      <a:pt x="6" y="29"/>
                                      <a:pt x="10" y="57"/>
                                      <a:pt x="15" y="86"/>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088"/>
                            <wps:cNvSpPr>
                              <a:spLocks/>
                            </wps:cNvSpPr>
                            <wps:spPr bwMode="auto">
                              <a:xfrm>
                                <a:off x="5971540" y="5058410"/>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089"/>
                            <wps:cNvSpPr>
                              <a:spLocks/>
                            </wps:cNvSpPr>
                            <wps:spPr bwMode="auto">
                              <a:xfrm>
                                <a:off x="6249035" y="4573270"/>
                                <a:ext cx="34290" cy="38100"/>
                              </a:xfrm>
                              <a:custGeom>
                                <a:avLst/>
                                <a:gdLst>
                                  <a:gd name="T0" fmla="*/ 31 w 108"/>
                                  <a:gd name="T1" fmla="*/ 0 h 120"/>
                                  <a:gd name="T2" fmla="*/ 0 w 108"/>
                                  <a:gd name="T3" fmla="*/ 9 h 120"/>
                                  <a:gd name="T4" fmla="*/ 20 w 108"/>
                                  <a:gd name="T5" fmla="*/ 120 h 120"/>
                                  <a:gd name="T6" fmla="*/ 31 w 108"/>
                                  <a:gd name="T7" fmla="*/ 120 h 120"/>
                                  <a:gd name="T8" fmla="*/ 31 w 108"/>
                                  <a:gd name="T9" fmla="*/ 0 h 120"/>
                                </a:gdLst>
                                <a:ahLst/>
                                <a:cxnLst>
                                  <a:cxn ang="0">
                                    <a:pos x="T0" y="T1"/>
                                  </a:cxn>
                                  <a:cxn ang="0">
                                    <a:pos x="T2" y="T3"/>
                                  </a:cxn>
                                  <a:cxn ang="0">
                                    <a:pos x="T4" y="T5"/>
                                  </a:cxn>
                                  <a:cxn ang="0">
                                    <a:pos x="T6" y="T7"/>
                                  </a:cxn>
                                  <a:cxn ang="0">
                                    <a:pos x="T8" y="T9"/>
                                  </a:cxn>
                                </a:cxnLst>
                                <a:rect l="0" t="0" r="r" b="b"/>
                                <a:pathLst>
                                  <a:path w="108" h="120">
                                    <a:moveTo>
                                      <a:pt x="31" y="0"/>
                                    </a:moveTo>
                                    <a:cubicBezTo>
                                      <a:pt x="18" y="0"/>
                                      <a:pt x="8" y="4"/>
                                      <a:pt x="0" y="9"/>
                                    </a:cubicBezTo>
                                    <a:cubicBezTo>
                                      <a:pt x="7" y="46"/>
                                      <a:pt x="13" y="83"/>
                                      <a:pt x="20" y="120"/>
                                    </a:cubicBezTo>
                                    <a:cubicBezTo>
                                      <a:pt x="24" y="120"/>
                                      <a:pt x="27" y="120"/>
                                      <a:pt x="31" y="120"/>
                                    </a:cubicBezTo>
                                    <a:cubicBezTo>
                                      <a:pt x="108" y="120"/>
                                      <a:pt x="108" y="0"/>
                                      <a:pt x="3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090"/>
                            <wps:cNvSpPr>
                              <a:spLocks/>
                            </wps:cNvSpPr>
                            <wps:spPr bwMode="auto">
                              <a:xfrm>
                                <a:off x="6293485" y="4432935"/>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91"/>
                            <wps:cNvSpPr>
                              <a:spLocks/>
                            </wps:cNvSpPr>
                            <wps:spPr bwMode="auto">
                              <a:xfrm>
                                <a:off x="6314440" y="4532630"/>
                                <a:ext cx="48895" cy="38735"/>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92"/>
                            <wps:cNvSpPr>
                              <a:spLocks/>
                            </wps:cNvSpPr>
                            <wps:spPr bwMode="auto">
                              <a:xfrm>
                                <a:off x="6349365" y="4909820"/>
                                <a:ext cx="22860" cy="36195"/>
                              </a:xfrm>
                              <a:custGeom>
                                <a:avLst/>
                                <a:gdLst>
                                  <a:gd name="T0" fmla="*/ 72 w 72"/>
                                  <a:gd name="T1" fmla="*/ 114 h 114"/>
                                  <a:gd name="T2" fmla="*/ 47 w 72"/>
                                  <a:gd name="T3" fmla="*/ 0 h 114"/>
                                  <a:gd name="T4" fmla="*/ 72 w 72"/>
                                  <a:gd name="T5" fmla="*/ 114 h 114"/>
                                </a:gdLst>
                                <a:ahLst/>
                                <a:cxnLst>
                                  <a:cxn ang="0">
                                    <a:pos x="T0" y="T1"/>
                                  </a:cxn>
                                  <a:cxn ang="0">
                                    <a:pos x="T2" y="T3"/>
                                  </a:cxn>
                                  <a:cxn ang="0">
                                    <a:pos x="T4" y="T5"/>
                                  </a:cxn>
                                </a:cxnLst>
                                <a:rect l="0" t="0" r="r" b="b"/>
                                <a:pathLst>
                                  <a:path w="72" h="114">
                                    <a:moveTo>
                                      <a:pt x="72" y="114"/>
                                    </a:moveTo>
                                    <a:cubicBezTo>
                                      <a:pt x="64" y="76"/>
                                      <a:pt x="56" y="38"/>
                                      <a:pt x="47" y="0"/>
                                    </a:cubicBezTo>
                                    <a:cubicBezTo>
                                      <a:pt x="0" y="25"/>
                                      <a:pt x="8" y="112"/>
                                      <a:pt x="72" y="114"/>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093"/>
                            <wps:cNvSpPr>
                              <a:spLocks/>
                            </wps:cNvSpPr>
                            <wps:spPr bwMode="auto">
                              <a:xfrm>
                                <a:off x="6187440" y="482092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094"/>
                            <wps:cNvSpPr>
                              <a:spLocks/>
                            </wps:cNvSpPr>
                            <wps:spPr bwMode="auto">
                              <a:xfrm>
                                <a:off x="6221095" y="465391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095"/>
                            <wps:cNvSpPr>
                              <a:spLocks/>
                            </wps:cNvSpPr>
                            <wps:spPr bwMode="auto">
                              <a:xfrm>
                                <a:off x="6198235" y="4909820"/>
                                <a:ext cx="48895"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0"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096"/>
                            <wps:cNvSpPr>
                              <a:spLocks/>
                            </wps:cNvSpPr>
                            <wps:spPr bwMode="auto">
                              <a:xfrm>
                                <a:off x="6195695" y="503301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097"/>
                            <wps:cNvSpPr>
                              <a:spLocks/>
                            </wps:cNvSpPr>
                            <wps:spPr bwMode="auto">
                              <a:xfrm>
                                <a:off x="5584190" y="477202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098"/>
                            <wps:cNvSpPr>
                              <a:spLocks/>
                            </wps:cNvSpPr>
                            <wps:spPr bwMode="auto">
                              <a:xfrm>
                                <a:off x="5633085" y="4359275"/>
                                <a:ext cx="46990" cy="38100"/>
                              </a:xfrm>
                              <a:custGeom>
                                <a:avLst/>
                                <a:gdLst>
                                  <a:gd name="T0" fmla="*/ 70 w 147"/>
                                  <a:gd name="T1" fmla="*/ 0 h 120"/>
                                  <a:gd name="T2" fmla="*/ 21 w 147"/>
                                  <a:gd name="T3" fmla="*/ 26 h 120"/>
                                  <a:gd name="T4" fmla="*/ 37 w 147"/>
                                  <a:gd name="T5" fmla="*/ 59 h 120"/>
                                  <a:gd name="T6" fmla="*/ 21 w 147"/>
                                  <a:gd name="T7" fmla="*/ 26 h 120"/>
                                  <a:gd name="T8" fmla="*/ 69 w 147"/>
                                  <a:gd name="T9" fmla="*/ 120 h 120"/>
                                  <a:gd name="T10" fmla="*/ 69 w 147"/>
                                  <a:gd name="T11" fmla="*/ 120 h 120"/>
                                  <a:gd name="T12" fmla="*/ 70 w 147"/>
                                  <a:gd name="T13" fmla="*/ 120 h 120"/>
                                  <a:gd name="T14" fmla="*/ 70 w 147"/>
                                  <a:gd name="T15" fmla="*/ 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20">
                                    <a:moveTo>
                                      <a:pt x="70" y="0"/>
                                    </a:moveTo>
                                    <a:cubicBezTo>
                                      <a:pt x="46" y="0"/>
                                      <a:pt x="30" y="11"/>
                                      <a:pt x="21" y="26"/>
                                    </a:cubicBezTo>
                                    <a:cubicBezTo>
                                      <a:pt x="27" y="37"/>
                                      <a:pt x="32" y="48"/>
                                      <a:pt x="37" y="59"/>
                                    </a:cubicBezTo>
                                    <a:cubicBezTo>
                                      <a:pt x="32" y="48"/>
                                      <a:pt x="27" y="37"/>
                                      <a:pt x="21" y="26"/>
                                    </a:cubicBezTo>
                                    <a:cubicBezTo>
                                      <a:pt x="0" y="61"/>
                                      <a:pt x="16" y="119"/>
                                      <a:pt x="69" y="120"/>
                                    </a:cubicBezTo>
                                    <a:cubicBezTo>
                                      <a:pt x="69" y="120"/>
                                      <a:pt x="69" y="120"/>
                                      <a:pt x="69" y="120"/>
                                    </a:cubicBezTo>
                                    <a:cubicBezTo>
                                      <a:pt x="69" y="120"/>
                                      <a:pt x="69" y="120"/>
                                      <a:pt x="70" y="120"/>
                                    </a:cubicBezTo>
                                    <a:cubicBezTo>
                                      <a:pt x="147" y="120"/>
                                      <a:pt x="147" y="0"/>
                                      <a:pt x="7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99"/>
                            <wps:cNvSpPr>
                              <a:spLocks/>
                            </wps:cNvSpPr>
                            <wps:spPr bwMode="auto">
                              <a:xfrm>
                                <a:off x="5683885" y="481901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100"/>
                            <wps:cNvSpPr>
                              <a:spLocks/>
                            </wps:cNvSpPr>
                            <wps:spPr bwMode="auto">
                              <a:xfrm>
                                <a:off x="5713095" y="4622165"/>
                                <a:ext cx="43180" cy="38100"/>
                              </a:xfrm>
                              <a:custGeom>
                                <a:avLst/>
                                <a:gdLst>
                                  <a:gd name="T0" fmla="*/ 135 w 135"/>
                                  <a:gd name="T1" fmla="*/ 68 h 120"/>
                                  <a:gd name="T2" fmla="*/ 117 w 135"/>
                                  <a:gd name="T3" fmla="*/ 14 h 120"/>
                                  <a:gd name="T4" fmla="*/ 78 w 135"/>
                                  <a:gd name="T5" fmla="*/ 0 h 120"/>
                                  <a:gd name="T6" fmla="*/ 78 w 135"/>
                                  <a:gd name="T7" fmla="*/ 120 h 120"/>
                                  <a:gd name="T8" fmla="*/ 135 w 135"/>
                                  <a:gd name="T9" fmla="*/ 68 h 120"/>
                                </a:gdLst>
                                <a:ahLst/>
                                <a:cxnLst>
                                  <a:cxn ang="0">
                                    <a:pos x="T0" y="T1"/>
                                  </a:cxn>
                                  <a:cxn ang="0">
                                    <a:pos x="T2" y="T3"/>
                                  </a:cxn>
                                  <a:cxn ang="0">
                                    <a:pos x="T4" y="T5"/>
                                  </a:cxn>
                                  <a:cxn ang="0">
                                    <a:pos x="T6" y="T7"/>
                                  </a:cxn>
                                  <a:cxn ang="0">
                                    <a:pos x="T8" y="T9"/>
                                  </a:cxn>
                                </a:cxnLst>
                                <a:rect l="0" t="0" r="r" b="b"/>
                                <a:pathLst>
                                  <a:path w="135" h="120">
                                    <a:moveTo>
                                      <a:pt x="135" y="68"/>
                                    </a:moveTo>
                                    <a:cubicBezTo>
                                      <a:pt x="129" y="50"/>
                                      <a:pt x="123" y="32"/>
                                      <a:pt x="117" y="14"/>
                                    </a:cubicBezTo>
                                    <a:cubicBezTo>
                                      <a:pt x="107" y="5"/>
                                      <a:pt x="94" y="0"/>
                                      <a:pt x="78" y="0"/>
                                    </a:cubicBezTo>
                                    <a:cubicBezTo>
                                      <a:pt x="1" y="0"/>
                                      <a:pt x="0" y="120"/>
                                      <a:pt x="78" y="120"/>
                                    </a:cubicBezTo>
                                    <a:cubicBezTo>
                                      <a:pt x="113" y="120"/>
                                      <a:pt x="132" y="95"/>
                                      <a:pt x="135" y="68"/>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101"/>
                            <wps:cNvSpPr>
                              <a:spLocks/>
                            </wps:cNvSpPr>
                            <wps:spPr bwMode="auto">
                              <a:xfrm>
                                <a:off x="5624195" y="453072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102"/>
                            <wps:cNvSpPr>
                              <a:spLocks/>
                            </wps:cNvSpPr>
                            <wps:spPr bwMode="auto">
                              <a:xfrm>
                                <a:off x="5601335" y="487172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103"/>
                            <wps:cNvSpPr>
                              <a:spLocks/>
                            </wps:cNvSpPr>
                            <wps:spPr bwMode="auto">
                              <a:xfrm>
                                <a:off x="5744845" y="490347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104"/>
                            <wps:cNvSpPr>
                              <a:spLocks/>
                            </wps:cNvSpPr>
                            <wps:spPr bwMode="auto">
                              <a:xfrm>
                                <a:off x="5571490" y="4431030"/>
                                <a:ext cx="48895" cy="38100"/>
                              </a:xfrm>
                              <a:custGeom>
                                <a:avLst/>
                                <a:gdLst>
                                  <a:gd name="T0" fmla="*/ 77 w 154"/>
                                  <a:gd name="T1" fmla="*/ 0 h 120"/>
                                  <a:gd name="T2" fmla="*/ 77 w 154"/>
                                  <a:gd name="T3" fmla="*/ 120 h 120"/>
                                  <a:gd name="T4" fmla="*/ 77 w 154"/>
                                  <a:gd name="T5" fmla="*/ 0 h 120"/>
                                </a:gdLst>
                                <a:ahLst/>
                                <a:cxnLst>
                                  <a:cxn ang="0">
                                    <a:pos x="T0" y="T1"/>
                                  </a:cxn>
                                  <a:cxn ang="0">
                                    <a:pos x="T2" y="T3"/>
                                  </a:cxn>
                                  <a:cxn ang="0">
                                    <a:pos x="T4" y="T5"/>
                                  </a:cxn>
                                </a:cxnLst>
                                <a:rect l="0" t="0" r="r" b="b"/>
                                <a:pathLst>
                                  <a:path w="154" h="120">
                                    <a:moveTo>
                                      <a:pt x="77" y="0"/>
                                    </a:moveTo>
                                    <a:cubicBezTo>
                                      <a:pt x="0" y="0"/>
                                      <a:pt x="0" y="120"/>
                                      <a:pt x="77" y="120"/>
                                    </a:cubicBezTo>
                                    <a:cubicBezTo>
                                      <a:pt x="154" y="120"/>
                                      <a:pt x="154"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05"/>
                            <wps:cNvSpPr>
                              <a:spLocks/>
                            </wps:cNvSpPr>
                            <wps:spPr bwMode="auto">
                              <a:xfrm>
                                <a:off x="5541645" y="468566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106"/>
                            <wps:cNvSpPr>
                              <a:spLocks/>
                            </wps:cNvSpPr>
                            <wps:spPr bwMode="auto">
                              <a:xfrm>
                                <a:off x="5941695" y="48698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107"/>
                            <wps:cNvSpPr>
                              <a:spLocks/>
                            </wps:cNvSpPr>
                            <wps:spPr bwMode="auto">
                              <a:xfrm>
                                <a:off x="4720590" y="215773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08"/>
                            <wps:cNvSpPr>
                              <a:spLocks/>
                            </wps:cNvSpPr>
                            <wps:spPr bwMode="auto">
                              <a:xfrm>
                                <a:off x="5939790" y="4692015"/>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09"/>
                            <wps:cNvSpPr>
                              <a:spLocks/>
                            </wps:cNvSpPr>
                            <wps:spPr bwMode="auto">
                              <a:xfrm>
                                <a:off x="5776595" y="498221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10"/>
                            <wps:cNvSpPr>
                              <a:spLocks/>
                            </wps:cNvSpPr>
                            <wps:spPr bwMode="auto">
                              <a:xfrm>
                                <a:off x="5888990" y="462597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11"/>
                            <wps:cNvSpPr>
                              <a:spLocks/>
                            </wps:cNvSpPr>
                            <wps:spPr bwMode="auto">
                              <a:xfrm>
                                <a:off x="5946140" y="4958715"/>
                                <a:ext cx="48895" cy="38100"/>
                              </a:xfrm>
                              <a:custGeom>
                                <a:avLst/>
                                <a:gdLst>
                                  <a:gd name="T0" fmla="*/ 77 w 154"/>
                                  <a:gd name="T1" fmla="*/ 120 h 120"/>
                                  <a:gd name="T2" fmla="*/ 77 w 154"/>
                                  <a:gd name="T3" fmla="*/ 0 h 120"/>
                                  <a:gd name="T4" fmla="*/ 77 w 154"/>
                                  <a:gd name="T5" fmla="*/ 120 h 120"/>
                                </a:gdLst>
                                <a:ahLst/>
                                <a:cxnLst>
                                  <a:cxn ang="0">
                                    <a:pos x="T0" y="T1"/>
                                  </a:cxn>
                                  <a:cxn ang="0">
                                    <a:pos x="T2" y="T3"/>
                                  </a:cxn>
                                  <a:cxn ang="0">
                                    <a:pos x="T4" y="T5"/>
                                  </a:cxn>
                                </a:cxnLst>
                                <a:rect l="0" t="0" r="r" b="b"/>
                                <a:pathLst>
                                  <a:path w="154" h="120">
                                    <a:moveTo>
                                      <a:pt x="77" y="120"/>
                                    </a:moveTo>
                                    <a:cubicBezTo>
                                      <a:pt x="154" y="120"/>
                                      <a:pt x="154"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2"/>
                            <wps:cNvSpPr>
                              <a:spLocks/>
                            </wps:cNvSpPr>
                            <wps:spPr bwMode="auto">
                              <a:xfrm>
                                <a:off x="5789930" y="4825365"/>
                                <a:ext cx="48260" cy="38100"/>
                              </a:xfrm>
                              <a:custGeom>
                                <a:avLst/>
                                <a:gdLst>
                                  <a:gd name="T0" fmla="*/ 97 w 153"/>
                                  <a:gd name="T1" fmla="*/ 117 h 120"/>
                                  <a:gd name="T2" fmla="*/ 77 w 153"/>
                                  <a:gd name="T3" fmla="*/ 0 h 120"/>
                                  <a:gd name="T4" fmla="*/ 67 w 153"/>
                                  <a:gd name="T5" fmla="*/ 0 h 120"/>
                                  <a:gd name="T6" fmla="*/ 67 w 153"/>
                                  <a:gd name="T7" fmla="*/ 0 h 120"/>
                                  <a:gd name="T8" fmla="*/ 77 w 153"/>
                                  <a:gd name="T9" fmla="*/ 120 h 120"/>
                                  <a:gd name="T10" fmla="*/ 97 w 153"/>
                                  <a:gd name="T11" fmla="*/ 117 h 120"/>
                                  <a:gd name="T12" fmla="*/ 97 w 153"/>
                                  <a:gd name="T13" fmla="*/ 117 h 120"/>
                                </a:gdLst>
                                <a:ahLst/>
                                <a:cxnLst>
                                  <a:cxn ang="0">
                                    <a:pos x="T0" y="T1"/>
                                  </a:cxn>
                                  <a:cxn ang="0">
                                    <a:pos x="T2" y="T3"/>
                                  </a:cxn>
                                  <a:cxn ang="0">
                                    <a:pos x="T4" y="T5"/>
                                  </a:cxn>
                                  <a:cxn ang="0">
                                    <a:pos x="T6" y="T7"/>
                                  </a:cxn>
                                  <a:cxn ang="0">
                                    <a:pos x="T8" y="T9"/>
                                  </a:cxn>
                                  <a:cxn ang="0">
                                    <a:pos x="T10" y="T11"/>
                                  </a:cxn>
                                  <a:cxn ang="0">
                                    <a:pos x="T12" y="T13"/>
                                  </a:cxn>
                                </a:cxnLst>
                                <a:rect l="0" t="0" r="r" b="b"/>
                                <a:pathLst>
                                  <a:path w="153" h="120">
                                    <a:moveTo>
                                      <a:pt x="97" y="117"/>
                                    </a:moveTo>
                                    <a:cubicBezTo>
                                      <a:pt x="153" y="98"/>
                                      <a:pt x="147" y="0"/>
                                      <a:pt x="77" y="0"/>
                                    </a:cubicBezTo>
                                    <a:cubicBezTo>
                                      <a:pt x="73" y="0"/>
                                      <a:pt x="70" y="0"/>
                                      <a:pt x="67" y="0"/>
                                    </a:cubicBezTo>
                                    <a:cubicBezTo>
                                      <a:pt x="67" y="0"/>
                                      <a:pt x="67" y="0"/>
                                      <a:pt x="67" y="0"/>
                                    </a:cubicBezTo>
                                    <a:cubicBezTo>
                                      <a:pt x="0" y="10"/>
                                      <a:pt x="3" y="120"/>
                                      <a:pt x="77" y="120"/>
                                    </a:cubicBezTo>
                                    <a:cubicBezTo>
                                      <a:pt x="84" y="120"/>
                                      <a:pt x="91" y="119"/>
                                      <a:pt x="97" y="117"/>
                                    </a:cubicBezTo>
                                    <a:cubicBezTo>
                                      <a:pt x="97" y="117"/>
                                      <a:pt x="97" y="117"/>
                                      <a:pt x="97" y="11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13"/>
                            <wps:cNvSpPr>
                              <a:spLocks/>
                            </wps:cNvSpPr>
                            <wps:spPr bwMode="auto">
                              <a:xfrm>
                                <a:off x="5823585" y="5090160"/>
                                <a:ext cx="48895"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0"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14"/>
                            <wps:cNvSpPr>
                              <a:spLocks/>
                            </wps:cNvSpPr>
                            <wps:spPr bwMode="auto">
                              <a:xfrm>
                                <a:off x="5889625" y="4795520"/>
                                <a:ext cx="46355" cy="38100"/>
                              </a:xfrm>
                              <a:custGeom>
                                <a:avLst/>
                                <a:gdLst>
                                  <a:gd name="T0" fmla="*/ 68 w 146"/>
                                  <a:gd name="T1" fmla="*/ 0 h 120"/>
                                  <a:gd name="T2" fmla="*/ 21 w 146"/>
                                  <a:gd name="T3" fmla="*/ 24 h 120"/>
                                  <a:gd name="T4" fmla="*/ 21 w 146"/>
                                  <a:gd name="T5" fmla="*/ 24 h 120"/>
                                  <a:gd name="T6" fmla="*/ 52 w 146"/>
                                  <a:gd name="T7" fmla="*/ 118 h 120"/>
                                  <a:gd name="T8" fmla="*/ 52 w 146"/>
                                  <a:gd name="T9" fmla="*/ 118 h 120"/>
                                  <a:gd name="T10" fmla="*/ 68 w 146"/>
                                  <a:gd name="T11" fmla="*/ 120 h 120"/>
                                  <a:gd name="T12" fmla="*/ 68 w 146"/>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146" h="120">
                                    <a:moveTo>
                                      <a:pt x="68" y="0"/>
                                    </a:moveTo>
                                    <a:cubicBezTo>
                                      <a:pt x="47" y="0"/>
                                      <a:pt x="31" y="10"/>
                                      <a:pt x="21" y="24"/>
                                    </a:cubicBezTo>
                                    <a:cubicBezTo>
                                      <a:pt x="21" y="24"/>
                                      <a:pt x="21" y="24"/>
                                      <a:pt x="21" y="24"/>
                                    </a:cubicBezTo>
                                    <a:cubicBezTo>
                                      <a:pt x="0" y="55"/>
                                      <a:pt x="10" y="108"/>
                                      <a:pt x="52" y="118"/>
                                    </a:cubicBezTo>
                                    <a:cubicBezTo>
                                      <a:pt x="52" y="118"/>
                                      <a:pt x="52" y="118"/>
                                      <a:pt x="52" y="118"/>
                                    </a:cubicBezTo>
                                    <a:cubicBezTo>
                                      <a:pt x="57" y="120"/>
                                      <a:pt x="63" y="120"/>
                                      <a:pt x="68" y="120"/>
                                    </a:cubicBezTo>
                                    <a:cubicBezTo>
                                      <a:pt x="146" y="120"/>
                                      <a:pt x="146" y="0"/>
                                      <a:pt x="6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15"/>
                            <wps:cNvSpPr>
                              <a:spLocks/>
                            </wps:cNvSpPr>
                            <wps:spPr bwMode="auto">
                              <a:xfrm>
                                <a:off x="5903595" y="442912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16"/>
                            <wps:cNvSpPr>
                              <a:spLocks/>
                            </wps:cNvSpPr>
                            <wps:spPr bwMode="auto">
                              <a:xfrm>
                                <a:off x="4935220" y="2837815"/>
                                <a:ext cx="20320" cy="3810"/>
                              </a:xfrm>
                              <a:custGeom>
                                <a:avLst/>
                                <a:gdLst>
                                  <a:gd name="T0" fmla="*/ 0 w 64"/>
                                  <a:gd name="T1" fmla="*/ 7 h 12"/>
                                  <a:gd name="T2" fmla="*/ 64 w 64"/>
                                  <a:gd name="T3" fmla="*/ 12 h 12"/>
                                  <a:gd name="T4" fmla="*/ 28 w 64"/>
                                  <a:gd name="T5" fmla="*/ 0 h 12"/>
                                  <a:gd name="T6" fmla="*/ 0 w 64"/>
                                  <a:gd name="T7" fmla="*/ 7 h 12"/>
                                </a:gdLst>
                                <a:ahLst/>
                                <a:cxnLst>
                                  <a:cxn ang="0">
                                    <a:pos x="T0" y="T1"/>
                                  </a:cxn>
                                  <a:cxn ang="0">
                                    <a:pos x="T2" y="T3"/>
                                  </a:cxn>
                                  <a:cxn ang="0">
                                    <a:pos x="T4" y="T5"/>
                                  </a:cxn>
                                  <a:cxn ang="0">
                                    <a:pos x="T6" y="T7"/>
                                  </a:cxn>
                                </a:cxnLst>
                                <a:rect l="0" t="0" r="r" b="b"/>
                                <a:pathLst>
                                  <a:path w="64" h="12">
                                    <a:moveTo>
                                      <a:pt x="0" y="7"/>
                                    </a:moveTo>
                                    <a:cubicBezTo>
                                      <a:pt x="21" y="9"/>
                                      <a:pt x="43" y="10"/>
                                      <a:pt x="64" y="12"/>
                                    </a:cubicBezTo>
                                    <a:cubicBezTo>
                                      <a:pt x="55" y="5"/>
                                      <a:pt x="43" y="0"/>
                                      <a:pt x="28" y="0"/>
                                    </a:cubicBezTo>
                                    <a:cubicBezTo>
                                      <a:pt x="17" y="0"/>
                                      <a:pt x="8" y="3"/>
                                      <a:pt x="0" y="7"/>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17"/>
                            <wps:cNvSpPr>
                              <a:spLocks/>
                            </wps:cNvSpPr>
                            <wps:spPr bwMode="auto">
                              <a:xfrm>
                                <a:off x="4906645" y="274447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18"/>
                            <wps:cNvSpPr>
                              <a:spLocks/>
                            </wps:cNvSpPr>
                            <wps:spPr bwMode="auto">
                              <a:xfrm>
                                <a:off x="4883785" y="292481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19"/>
                            <wps:cNvSpPr>
                              <a:spLocks/>
                            </wps:cNvSpPr>
                            <wps:spPr bwMode="auto">
                              <a:xfrm>
                                <a:off x="4885690" y="308546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20"/>
                            <wps:cNvSpPr>
                              <a:spLocks/>
                            </wps:cNvSpPr>
                            <wps:spPr bwMode="auto">
                              <a:xfrm>
                                <a:off x="4877435" y="264033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21"/>
                            <wps:cNvSpPr>
                              <a:spLocks/>
                            </wps:cNvSpPr>
                            <wps:spPr bwMode="auto">
                              <a:xfrm>
                                <a:off x="4809490" y="288226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22"/>
                            <wps:cNvSpPr>
                              <a:spLocks/>
                            </wps:cNvSpPr>
                            <wps:spPr bwMode="auto">
                              <a:xfrm>
                                <a:off x="4864735" y="24333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23"/>
                            <wps:cNvSpPr>
                              <a:spLocks/>
                            </wps:cNvSpPr>
                            <wps:spPr bwMode="auto">
                              <a:xfrm>
                                <a:off x="4792345" y="32315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124"/>
                            <wps:cNvSpPr>
                              <a:spLocks/>
                            </wps:cNvSpPr>
                            <wps:spPr bwMode="auto">
                              <a:xfrm>
                                <a:off x="4839335" y="27762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25"/>
                            <wps:cNvSpPr>
                              <a:spLocks/>
                            </wps:cNvSpPr>
                            <wps:spPr bwMode="auto">
                              <a:xfrm>
                                <a:off x="4834890" y="302641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26"/>
                            <wps:cNvSpPr>
                              <a:spLocks/>
                            </wps:cNvSpPr>
                            <wps:spPr bwMode="auto">
                              <a:xfrm>
                                <a:off x="4919980" y="2839720"/>
                                <a:ext cx="47625" cy="36195"/>
                              </a:xfrm>
                              <a:custGeom>
                                <a:avLst/>
                                <a:gdLst>
                                  <a:gd name="T0" fmla="*/ 112 w 150"/>
                                  <a:gd name="T1" fmla="*/ 5 h 113"/>
                                  <a:gd name="T2" fmla="*/ 48 w 150"/>
                                  <a:gd name="T3" fmla="*/ 0 h 113"/>
                                  <a:gd name="T4" fmla="*/ 76 w 150"/>
                                  <a:gd name="T5" fmla="*/ 113 h 113"/>
                                  <a:gd name="T6" fmla="*/ 112 w 150"/>
                                  <a:gd name="T7" fmla="*/ 5 h 113"/>
                                </a:gdLst>
                                <a:ahLst/>
                                <a:cxnLst>
                                  <a:cxn ang="0">
                                    <a:pos x="T0" y="T1"/>
                                  </a:cxn>
                                  <a:cxn ang="0">
                                    <a:pos x="T2" y="T3"/>
                                  </a:cxn>
                                  <a:cxn ang="0">
                                    <a:pos x="T4" y="T5"/>
                                  </a:cxn>
                                  <a:cxn ang="0">
                                    <a:pos x="T6" y="T7"/>
                                  </a:cxn>
                                </a:cxnLst>
                                <a:rect l="0" t="0" r="r" b="b"/>
                                <a:pathLst>
                                  <a:path w="150" h="113">
                                    <a:moveTo>
                                      <a:pt x="112" y="5"/>
                                    </a:moveTo>
                                    <a:cubicBezTo>
                                      <a:pt x="91" y="3"/>
                                      <a:pt x="69" y="2"/>
                                      <a:pt x="48" y="0"/>
                                    </a:cubicBezTo>
                                    <a:cubicBezTo>
                                      <a:pt x="0" y="25"/>
                                      <a:pt x="9" y="113"/>
                                      <a:pt x="76" y="113"/>
                                    </a:cubicBezTo>
                                    <a:cubicBezTo>
                                      <a:pt x="138" y="113"/>
                                      <a:pt x="150" y="35"/>
                                      <a:pt x="112" y="5"/>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27"/>
                            <wps:cNvSpPr>
                              <a:spLocks/>
                            </wps:cNvSpPr>
                            <wps:spPr bwMode="auto">
                              <a:xfrm>
                                <a:off x="4782185" y="189484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128"/>
                            <wps:cNvSpPr>
                              <a:spLocks/>
                            </wps:cNvSpPr>
                            <wps:spPr bwMode="auto">
                              <a:xfrm>
                                <a:off x="4756785" y="172974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129"/>
                            <wps:cNvSpPr>
                              <a:spLocks/>
                            </wps:cNvSpPr>
                            <wps:spPr bwMode="auto">
                              <a:xfrm>
                                <a:off x="4728845" y="165100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130"/>
                            <wps:cNvSpPr>
                              <a:spLocks/>
                            </wps:cNvSpPr>
                            <wps:spPr bwMode="auto">
                              <a:xfrm>
                                <a:off x="4801235" y="180594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131"/>
                            <wps:cNvSpPr>
                              <a:spLocks/>
                            </wps:cNvSpPr>
                            <wps:spPr bwMode="auto">
                              <a:xfrm>
                                <a:off x="4890135" y="25349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132"/>
                            <wps:cNvSpPr>
                              <a:spLocks/>
                            </wps:cNvSpPr>
                            <wps:spPr bwMode="auto">
                              <a:xfrm>
                                <a:off x="4807585" y="210248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133"/>
                            <wps:cNvSpPr>
                              <a:spLocks/>
                            </wps:cNvSpPr>
                            <wps:spPr bwMode="auto">
                              <a:xfrm>
                                <a:off x="4836795" y="228663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134"/>
                            <wps:cNvSpPr>
                              <a:spLocks/>
                            </wps:cNvSpPr>
                            <wps:spPr bwMode="auto">
                              <a:xfrm>
                                <a:off x="6206490" y="4471670"/>
                                <a:ext cx="29210" cy="38100"/>
                              </a:xfrm>
                              <a:custGeom>
                                <a:avLst/>
                                <a:gdLst>
                                  <a:gd name="T0" fmla="*/ 77 w 91"/>
                                  <a:gd name="T1" fmla="*/ 120 h 120"/>
                                  <a:gd name="T2" fmla="*/ 91 w 91"/>
                                  <a:gd name="T3" fmla="*/ 118 h 120"/>
                                  <a:gd name="T4" fmla="*/ 91 w 91"/>
                                  <a:gd name="T5" fmla="*/ 118 h 120"/>
                                  <a:gd name="T6" fmla="*/ 85 w 91"/>
                                  <a:gd name="T7" fmla="*/ 90 h 120"/>
                                  <a:gd name="T8" fmla="*/ 66 w 91"/>
                                  <a:gd name="T9" fmla="*/ 0 h 120"/>
                                  <a:gd name="T10" fmla="*/ 66 w 91"/>
                                  <a:gd name="T11" fmla="*/ 0 h 120"/>
                                  <a:gd name="T12" fmla="*/ 77 w 91"/>
                                  <a:gd name="T13" fmla="*/ 120 h 120"/>
                                </a:gdLst>
                                <a:ahLst/>
                                <a:cxnLst>
                                  <a:cxn ang="0">
                                    <a:pos x="T0" y="T1"/>
                                  </a:cxn>
                                  <a:cxn ang="0">
                                    <a:pos x="T2" y="T3"/>
                                  </a:cxn>
                                  <a:cxn ang="0">
                                    <a:pos x="T4" y="T5"/>
                                  </a:cxn>
                                  <a:cxn ang="0">
                                    <a:pos x="T6" y="T7"/>
                                  </a:cxn>
                                  <a:cxn ang="0">
                                    <a:pos x="T8" y="T9"/>
                                  </a:cxn>
                                  <a:cxn ang="0">
                                    <a:pos x="T10" y="T11"/>
                                  </a:cxn>
                                  <a:cxn ang="0">
                                    <a:pos x="T12" y="T13"/>
                                  </a:cxn>
                                </a:cxnLst>
                                <a:rect l="0" t="0" r="r" b="b"/>
                                <a:pathLst>
                                  <a:path w="91" h="120">
                                    <a:moveTo>
                                      <a:pt x="77" y="120"/>
                                    </a:moveTo>
                                    <a:cubicBezTo>
                                      <a:pt x="82" y="120"/>
                                      <a:pt x="86" y="119"/>
                                      <a:pt x="91" y="118"/>
                                    </a:cubicBezTo>
                                    <a:cubicBezTo>
                                      <a:pt x="91" y="118"/>
                                      <a:pt x="91" y="118"/>
                                      <a:pt x="91" y="118"/>
                                    </a:cubicBezTo>
                                    <a:cubicBezTo>
                                      <a:pt x="89" y="109"/>
                                      <a:pt x="87" y="100"/>
                                      <a:pt x="85" y="90"/>
                                    </a:cubicBezTo>
                                    <a:cubicBezTo>
                                      <a:pt x="79" y="60"/>
                                      <a:pt x="73" y="30"/>
                                      <a:pt x="66" y="0"/>
                                    </a:cubicBezTo>
                                    <a:cubicBezTo>
                                      <a:pt x="66" y="0"/>
                                      <a:pt x="66" y="0"/>
                                      <a:pt x="66" y="0"/>
                                    </a:cubicBezTo>
                                    <a:cubicBezTo>
                                      <a:pt x="0" y="11"/>
                                      <a:pt x="4"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135"/>
                            <wps:cNvSpPr>
                              <a:spLocks/>
                            </wps:cNvSpPr>
                            <wps:spPr bwMode="auto">
                              <a:xfrm>
                                <a:off x="4705985" y="321056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136"/>
                            <wps:cNvSpPr>
                              <a:spLocks/>
                            </wps:cNvSpPr>
                            <wps:spPr bwMode="auto">
                              <a:xfrm>
                                <a:off x="4772025" y="2984500"/>
                                <a:ext cx="42545" cy="29210"/>
                              </a:xfrm>
                              <a:custGeom>
                                <a:avLst/>
                                <a:gdLst>
                                  <a:gd name="T0" fmla="*/ 69 w 134"/>
                                  <a:gd name="T1" fmla="*/ 92 h 92"/>
                                  <a:gd name="T2" fmla="*/ 126 w 134"/>
                                  <a:gd name="T3" fmla="*/ 16 h 92"/>
                                  <a:gd name="T4" fmla="*/ 19 w 134"/>
                                  <a:gd name="T5" fmla="*/ 0 h 92"/>
                                  <a:gd name="T6" fmla="*/ 69 w 134"/>
                                  <a:gd name="T7" fmla="*/ 92 h 92"/>
                                </a:gdLst>
                                <a:ahLst/>
                                <a:cxnLst>
                                  <a:cxn ang="0">
                                    <a:pos x="T0" y="T1"/>
                                  </a:cxn>
                                  <a:cxn ang="0">
                                    <a:pos x="T2" y="T3"/>
                                  </a:cxn>
                                  <a:cxn ang="0">
                                    <a:pos x="T4" y="T5"/>
                                  </a:cxn>
                                  <a:cxn ang="0">
                                    <a:pos x="T6" y="T7"/>
                                  </a:cxn>
                                </a:cxnLst>
                                <a:rect l="0" t="0" r="r" b="b"/>
                                <a:pathLst>
                                  <a:path w="134" h="92">
                                    <a:moveTo>
                                      <a:pt x="69" y="92"/>
                                    </a:moveTo>
                                    <a:cubicBezTo>
                                      <a:pt x="115" y="92"/>
                                      <a:pt x="134" y="50"/>
                                      <a:pt x="126" y="16"/>
                                    </a:cubicBezTo>
                                    <a:cubicBezTo>
                                      <a:pt x="90" y="10"/>
                                      <a:pt x="55" y="5"/>
                                      <a:pt x="19" y="0"/>
                                    </a:cubicBezTo>
                                    <a:cubicBezTo>
                                      <a:pt x="0" y="35"/>
                                      <a:pt x="16" y="92"/>
                                      <a:pt x="69" y="9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137"/>
                            <wps:cNvSpPr>
                              <a:spLocks/>
                            </wps:cNvSpPr>
                            <wps:spPr bwMode="auto">
                              <a:xfrm>
                                <a:off x="4667885" y="297751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138"/>
                            <wps:cNvSpPr>
                              <a:spLocks/>
                            </wps:cNvSpPr>
                            <wps:spPr bwMode="auto">
                              <a:xfrm>
                                <a:off x="4712335" y="306641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139"/>
                            <wps:cNvSpPr>
                              <a:spLocks/>
                            </wps:cNvSpPr>
                            <wps:spPr bwMode="auto">
                              <a:xfrm>
                                <a:off x="4695190" y="197929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140"/>
                            <wps:cNvSpPr>
                              <a:spLocks/>
                            </wps:cNvSpPr>
                            <wps:spPr bwMode="auto">
                              <a:xfrm>
                                <a:off x="4714240" y="289052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141"/>
                            <wps:cNvSpPr>
                              <a:spLocks/>
                            </wps:cNvSpPr>
                            <wps:spPr bwMode="auto">
                              <a:xfrm>
                                <a:off x="4678045" y="2078990"/>
                                <a:ext cx="49530" cy="38735"/>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142"/>
                            <wps:cNvSpPr>
                              <a:spLocks/>
                            </wps:cNvSpPr>
                            <wps:spPr bwMode="auto">
                              <a:xfrm>
                                <a:off x="4690745" y="187134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143"/>
                            <wps:cNvSpPr>
                              <a:spLocks/>
                            </wps:cNvSpPr>
                            <wps:spPr bwMode="auto">
                              <a:xfrm>
                                <a:off x="4720590" y="155575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144"/>
                            <wps:cNvSpPr>
                              <a:spLocks/>
                            </wps:cNvSpPr>
                            <wps:spPr bwMode="auto">
                              <a:xfrm>
                                <a:off x="4809490" y="256857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145"/>
                            <wps:cNvSpPr>
                              <a:spLocks/>
                            </wps:cNvSpPr>
                            <wps:spPr bwMode="auto">
                              <a:xfrm>
                                <a:off x="4782185" y="220662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146"/>
                            <wps:cNvSpPr>
                              <a:spLocks/>
                            </wps:cNvSpPr>
                            <wps:spPr bwMode="auto">
                              <a:xfrm>
                                <a:off x="4805045" y="236728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147"/>
                            <wps:cNvSpPr>
                              <a:spLocks/>
                            </wps:cNvSpPr>
                            <wps:spPr bwMode="auto">
                              <a:xfrm>
                                <a:off x="4763135" y="201549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48"/>
                            <wps:cNvSpPr>
                              <a:spLocks/>
                            </wps:cNvSpPr>
                            <wps:spPr bwMode="auto">
                              <a:xfrm>
                                <a:off x="4782185" y="247142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149"/>
                            <wps:cNvSpPr>
                              <a:spLocks/>
                            </wps:cNvSpPr>
                            <wps:spPr bwMode="auto">
                              <a:xfrm>
                                <a:off x="4796790" y="2682875"/>
                                <a:ext cx="49530" cy="38735"/>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150"/>
                            <wps:cNvSpPr>
                              <a:spLocks/>
                            </wps:cNvSpPr>
                            <wps:spPr bwMode="auto">
                              <a:xfrm>
                                <a:off x="4731385" y="257492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151"/>
                            <wps:cNvSpPr>
                              <a:spLocks/>
                            </wps:cNvSpPr>
                            <wps:spPr bwMode="auto">
                              <a:xfrm>
                                <a:off x="4777740" y="2975610"/>
                                <a:ext cx="34290" cy="13970"/>
                              </a:xfrm>
                              <a:custGeom>
                                <a:avLst/>
                                <a:gdLst>
                                  <a:gd name="T0" fmla="*/ 50 w 107"/>
                                  <a:gd name="T1" fmla="*/ 0 h 44"/>
                                  <a:gd name="T2" fmla="*/ 0 w 107"/>
                                  <a:gd name="T3" fmla="*/ 28 h 44"/>
                                  <a:gd name="T4" fmla="*/ 107 w 107"/>
                                  <a:gd name="T5" fmla="*/ 44 h 44"/>
                                  <a:gd name="T6" fmla="*/ 50 w 107"/>
                                  <a:gd name="T7" fmla="*/ 0 h 44"/>
                                </a:gdLst>
                                <a:ahLst/>
                                <a:cxnLst>
                                  <a:cxn ang="0">
                                    <a:pos x="T0" y="T1"/>
                                  </a:cxn>
                                  <a:cxn ang="0">
                                    <a:pos x="T2" y="T3"/>
                                  </a:cxn>
                                  <a:cxn ang="0">
                                    <a:pos x="T4" y="T5"/>
                                  </a:cxn>
                                  <a:cxn ang="0">
                                    <a:pos x="T6" y="T7"/>
                                  </a:cxn>
                                </a:cxnLst>
                                <a:rect l="0" t="0" r="r" b="b"/>
                                <a:pathLst>
                                  <a:path w="107" h="44">
                                    <a:moveTo>
                                      <a:pt x="50" y="0"/>
                                    </a:moveTo>
                                    <a:cubicBezTo>
                                      <a:pt x="26" y="0"/>
                                      <a:pt x="10" y="12"/>
                                      <a:pt x="0" y="28"/>
                                    </a:cubicBezTo>
                                    <a:cubicBezTo>
                                      <a:pt x="36" y="33"/>
                                      <a:pt x="71" y="38"/>
                                      <a:pt x="107" y="44"/>
                                    </a:cubicBezTo>
                                    <a:cubicBezTo>
                                      <a:pt x="101" y="20"/>
                                      <a:pt x="82" y="0"/>
                                      <a:pt x="50"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152"/>
                            <wps:cNvSpPr>
                              <a:spLocks/>
                            </wps:cNvSpPr>
                            <wps:spPr bwMode="auto">
                              <a:xfrm>
                                <a:off x="4705985" y="144145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153"/>
                            <wps:cNvSpPr>
                              <a:spLocks/>
                            </wps:cNvSpPr>
                            <wps:spPr bwMode="auto">
                              <a:xfrm>
                                <a:off x="4663440" y="364934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154"/>
                            <wps:cNvSpPr>
                              <a:spLocks/>
                            </wps:cNvSpPr>
                            <wps:spPr bwMode="auto">
                              <a:xfrm>
                                <a:off x="4563745" y="365760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155"/>
                            <wps:cNvSpPr>
                              <a:spLocks/>
                            </wps:cNvSpPr>
                            <wps:spPr bwMode="auto">
                              <a:xfrm>
                                <a:off x="4655185" y="374269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156"/>
                            <wps:cNvSpPr>
                              <a:spLocks/>
                            </wps:cNvSpPr>
                            <wps:spPr bwMode="auto">
                              <a:xfrm>
                                <a:off x="4601845" y="321246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157"/>
                            <wps:cNvSpPr>
                              <a:spLocks/>
                            </wps:cNvSpPr>
                            <wps:spPr bwMode="auto">
                              <a:xfrm>
                                <a:off x="4652645" y="329120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158"/>
                            <wps:cNvSpPr>
                              <a:spLocks/>
                            </wps:cNvSpPr>
                            <wps:spPr bwMode="auto">
                              <a:xfrm>
                                <a:off x="4593590" y="337820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159"/>
                            <wps:cNvSpPr>
                              <a:spLocks/>
                            </wps:cNvSpPr>
                            <wps:spPr bwMode="auto">
                              <a:xfrm>
                                <a:off x="4570730" y="3574415"/>
                                <a:ext cx="40640" cy="27940"/>
                              </a:xfrm>
                              <a:custGeom>
                                <a:avLst/>
                                <a:gdLst>
                                  <a:gd name="T0" fmla="*/ 18 w 127"/>
                                  <a:gd name="T1" fmla="*/ 0 h 89"/>
                                  <a:gd name="T2" fmla="*/ 69 w 127"/>
                                  <a:gd name="T3" fmla="*/ 89 h 89"/>
                                  <a:gd name="T4" fmla="*/ 127 w 127"/>
                                  <a:gd name="T5" fmla="*/ 29 h 89"/>
                                  <a:gd name="T6" fmla="*/ 18 w 127"/>
                                  <a:gd name="T7" fmla="*/ 0 h 89"/>
                                </a:gdLst>
                                <a:ahLst/>
                                <a:cxnLst>
                                  <a:cxn ang="0">
                                    <a:pos x="T0" y="T1"/>
                                  </a:cxn>
                                  <a:cxn ang="0">
                                    <a:pos x="T2" y="T3"/>
                                  </a:cxn>
                                  <a:cxn ang="0">
                                    <a:pos x="T4" y="T5"/>
                                  </a:cxn>
                                  <a:cxn ang="0">
                                    <a:pos x="T6" y="T7"/>
                                  </a:cxn>
                                </a:cxnLst>
                                <a:rect l="0" t="0" r="r" b="b"/>
                                <a:pathLst>
                                  <a:path w="127" h="89">
                                    <a:moveTo>
                                      <a:pt x="18" y="0"/>
                                    </a:moveTo>
                                    <a:cubicBezTo>
                                      <a:pt x="0" y="35"/>
                                      <a:pt x="17" y="89"/>
                                      <a:pt x="69" y="89"/>
                                    </a:cubicBezTo>
                                    <a:cubicBezTo>
                                      <a:pt x="108" y="89"/>
                                      <a:pt x="127" y="59"/>
                                      <a:pt x="127" y="29"/>
                                    </a:cubicBezTo>
                                    <a:cubicBezTo>
                                      <a:pt x="91" y="19"/>
                                      <a:pt x="55" y="9"/>
                                      <a:pt x="1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160"/>
                            <wps:cNvSpPr>
                              <a:spLocks/>
                            </wps:cNvSpPr>
                            <wps:spPr bwMode="auto">
                              <a:xfrm>
                                <a:off x="4576445" y="3564255"/>
                                <a:ext cx="34925" cy="19050"/>
                              </a:xfrm>
                              <a:custGeom>
                                <a:avLst/>
                                <a:gdLst>
                                  <a:gd name="T0" fmla="*/ 51 w 109"/>
                                  <a:gd name="T1" fmla="*/ 0 h 60"/>
                                  <a:gd name="T2" fmla="*/ 0 w 109"/>
                                  <a:gd name="T3" fmla="*/ 31 h 60"/>
                                  <a:gd name="T4" fmla="*/ 109 w 109"/>
                                  <a:gd name="T5" fmla="*/ 60 h 60"/>
                                  <a:gd name="T6" fmla="*/ 51 w 109"/>
                                  <a:gd name="T7" fmla="*/ 0 h 60"/>
                                </a:gdLst>
                                <a:ahLst/>
                                <a:cxnLst>
                                  <a:cxn ang="0">
                                    <a:pos x="T0" y="T1"/>
                                  </a:cxn>
                                  <a:cxn ang="0">
                                    <a:pos x="T2" y="T3"/>
                                  </a:cxn>
                                  <a:cxn ang="0">
                                    <a:pos x="T4" y="T5"/>
                                  </a:cxn>
                                  <a:cxn ang="0">
                                    <a:pos x="T6" y="T7"/>
                                  </a:cxn>
                                </a:cxnLst>
                                <a:rect l="0" t="0" r="r" b="b"/>
                                <a:pathLst>
                                  <a:path w="109" h="60">
                                    <a:moveTo>
                                      <a:pt x="51" y="0"/>
                                    </a:moveTo>
                                    <a:cubicBezTo>
                                      <a:pt x="26" y="0"/>
                                      <a:pt x="9" y="13"/>
                                      <a:pt x="0" y="31"/>
                                    </a:cubicBezTo>
                                    <a:cubicBezTo>
                                      <a:pt x="37" y="40"/>
                                      <a:pt x="73" y="50"/>
                                      <a:pt x="109" y="60"/>
                                    </a:cubicBezTo>
                                    <a:cubicBezTo>
                                      <a:pt x="109" y="30"/>
                                      <a:pt x="90" y="0"/>
                                      <a:pt x="51"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161"/>
                            <wps:cNvSpPr>
                              <a:spLocks/>
                            </wps:cNvSpPr>
                            <wps:spPr bwMode="auto">
                              <a:xfrm>
                                <a:off x="4635500" y="2867660"/>
                                <a:ext cx="33020" cy="10160"/>
                              </a:xfrm>
                              <a:custGeom>
                                <a:avLst/>
                                <a:gdLst>
                                  <a:gd name="T0" fmla="*/ 104 w 104"/>
                                  <a:gd name="T1" fmla="*/ 2 h 33"/>
                                  <a:gd name="T2" fmla="*/ 0 w 104"/>
                                  <a:gd name="T3" fmla="*/ 0 h 33"/>
                                  <a:gd name="T4" fmla="*/ 53 w 104"/>
                                  <a:gd name="T5" fmla="*/ 33 h 33"/>
                                  <a:gd name="T6" fmla="*/ 104 w 104"/>
                                  <a:gd name="T7" fmla="*/ 2 h 33"/>
                                </a:gdLst>
                                <a:ahLst/>
                                <a:cxnLst>
                                  <a:cxn ang="0">
                                    <a:pos x="T0" y="T1"/>
                                  </a:cxn>
                                  <a:cxn ang="0">
                                    <a:pos x="T2" y="T3"/>
                                  </a:cxn>
                                  <a:cxn ang="0">
                                    <a:pos x="T4" y="T5"/>
                                  </a:cxn>
                                  <a:cxn ang="0">
                                    <a:pos x="T6" y="T7"/>
                                  </a:cxn>
                                </a:cxnLst>
                                <a:rect l="0" t="0" r="r" b="b"/>
                                <a:pathLst>
                                  <a:path w="104" h="33">
                                    <a:moveTo>
                                      <a:pt x="104" y="2"/>
                                    </a:moveTo>
                                    <a:cubicBezTo>
                                      <a:pt x="70" y="1"/>
                                      <a:pt x="35" y="0"/>
                                      <a:pt x="0" y="0"/>
                                    </a:cubicBezTo>
                                    <a:cubicBezTo>
                                      <a:pt x="8" y="19"/>
                                      <a:pt x="26" y="33"/>
                                      <a:pt x="53" y="33"/>
                                    </a:cubicBezTo>
                                    <a:cubicBezTo>
                                      <a:pt x="78" y="33"/>
                                      <a:pt x="96" y="20"/>
                                      <a:pt x="104" y="2"/>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162"/>
                            <wps:cNvSpPr>
                              <a:spLocks/>
                            </wps:cNvSpPr>
                            <wps:spPr bwMode="auto">
                              <a:xfrm>
                                <a:off x="4756785" y="3314065"/>
                                <a:ext cx="48895" cy="38735"/>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163"/>
                            <wps:cNvSpPr>
                              <a:spLocks/>
                            </wps:cNvSpPr>
                            <wps:spPr bwMode="auto">
                              <a:xfrm>
                                <a:off x="4739640" y="359219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164"/>
                            <wps:cNvSpPr>
                              <a:spLocks/>
                            </wps:cNvSpPr>
                            <wps:spPr bwMode="auto">
                              <a:xfrm>
                                <a:off x="4782185" y="349250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165"/>
                            <wps:cNvSpPr>
                              <a:spLocks/>
                            </wps:cNvSpPr>
                            <wps:spPr bwMode="auto">
                              <a:xfrm>
                                <a:off x="4813935" y="3416300"/>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166"/>
                            <wps:cNvSpPr>
                              <a:spLocks/>
                            </wps:cNvSpPr>
                            <wps:spPr bwMode="auto">
                              <a:xfrm>
                                <a:off x="4665345" y="3551555"/>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167"/>
                            <wps:cNvSpPr>
                              <a:spLocks/>
                            </wps:cNvSpPr>
                            <wps:spPr bwMode="auto">
                              <a:xfrm>
                                <a:off x="4666615" y="3128010"/>
                                <a:ext cx="41275" cy="38100"/>
                              </a:xfrm>
                              <a:custGeom>
                                <a:avLst/>
                                <a:gdLst>
                                  <a:gd name="T0" fmla="*/ 124 w 129"/>
                                  <a:gd name="T1" fmla="*/ 50 h 120"/>
                                  <a:gd name="T2" fmla="*/ 124 w 129"/>
                                  <a:gd name="T3" fmla="*/ 50 h 120"/>
                                  <a:gd name="T4" fmla="*/ 67 w 129"/>
                                  <a:gd name="T5" fmla="*/ 0 h 120"/>
                                  <a:gd name="T6" fmla="*/ 14 w 129"/>
                                  <a:gd name="T7" fmla="*/ 35 h 120"/>
                                  <a:gd name="T8" fmla="*/ 14 w 129"/>
                                  <a:gd name="T9" fmla="*/ 35 h 120"/>
                                  <a:gd name="T10" fmla="*/ 67 w 129"/>
                                  <a:gd name="T11" fmla="*/ 120 h 120"/>
                                  <a:gd name="T12" fmla="*/ 124 w 129"/>
                                  <a:gd name="T13" fmla="*/ 50 h 120"/>
                                </a:gdLst>
                                <a:ahLst/>
                                <a:cxnLst>
                                  <a:cxn ang="0">
                                    <a:pos x="T0" y="T1"/>
                                  </a:cxn>
                                  <a:cxn ang="0">
                                    <a:pos x="T2" y="T3"/>
                                  </a:cxn>
                                  <a:cxn ang="0">
                                    <a:pos x="T4" y="T5"/>
                                  </a:cxn>
                                  <a:cxn ang="0">
                                    <a:pos x="T6" y="T7"/>
                                  </a:cxn>
                                  <a:cxn ang="0">
                                    <a:pos x="T8" y="T9"/>
                                  </a:cxn>
                                  <a:cxn ang="0">
                                    <a:pos x="T10" y="T11"/>
                                  </a:cxn>
                                  <a:cxn ang="0">
                                    <a:pos x="T12" y="T13"/>
                                  </a:cxn>
                                </a:cxnLst>
                                <a:rect l="0" t="0" r="r" b="b"/>
                                <a:pathLst>
                                  <a:path w="129" h="120">
                                    <a:moveTo>
                                      <a:pt x="124" y="50"/>
                                    </a:moveTo>
                                    <a:cubicBezTo>
                                      <a:pt x="124" y="50"/>
                                      <a:pt x="124" y="50"/>
                                      <a:pt x="124" y="50"/>
                                    </a:cubicBezTo>
                                    <a:cubicBezTo>
                                      <a:pt x="121" y="23"/>
                                      <a:pt x="102" y="0"/>
                                      <a:pt x="67" y="0"/>
                                    </a:cubicBezTo>
                                    <a:cubicBezTo>
                                      <a:pt x="39" y="0"/>
                                      <a:pt x="21" y="15"/>
                                      <a:pt x="14" y="35"/>
                                    </a:cubicBezTo>
                                    <a:cubicBezTo>
                                      <a:pt x="14" y="35"/>
                                      <a:pt x="14" y="35"/>
                                      <a:pt x="14" y="35"/>
                                    </a:cubicBezTo>
                                    <a:cubicBezTo>
                                      <a:pt x="0" y="71"/>
                                      <a:pt x="18" y="120"/>
                                      <a:pt x="67" y="120"/>
                                    </a:cubicBezTo>
                                    <a:cubicBezTo>
                                      <a:pt x="110" y="120"/>
                                      <a:pt x="129" y="83"/>
                                      <a:pt x="124" y="5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168"/>
                            <wps:cNvSpPr>
                              <a:spLocks/>
                            </wps:cNvSpPr>
                            <wps:spPr bwMode="auto">
                              <a:xfrm>
                                <a:off x="4699635" y="337629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169"/>
                            <wps:cNvSpPr>
                              <a:spLocks/>
                            </wps:cNvSpPr>
                            <wps:spPr bwMode="auto">
                              <a:xfrm>
                                <a:off x="4733290" y="375094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170"/>
                            <wps:cNvSpPr>
                              <a:spLocks/>
                            </wps:cNvSpPr>
                            <wps:spPr bwMode="auto">
                              <a:xfrm>
                                <a:off x="4674235" y="1784350"/>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171"/>
                            <wps:cNvSpPr>
                              <a:spLocks/>
                            </wps:cNvSpPr>
                            <wps:spPr bwMode="auto">
                              <a:xfrm>
                                <a:off x="4578985" y="2562225"/>
                                <a:ext cx="48895"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5"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172"/>
                            <wps:cNvSpPr>
                              <a:spLocks/>
                            </wps:cNvSpPr>
                            <wps:spPr bwMode="auto">
                              <a:xfrm>
                                <a:off x="4648835" y="2235835"/>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173"/>
                            <wps:cNvSpPr>
                              <a:spLocks/>
                            </wps:cNvSpPr>
                            <wps:spPr bwMode="auto">
                              <a:xfrm>
                                <a:off x="4629785" y="2400935"/>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174"/>
                            <wps:cNvSpPr>
                              <a:spLocks/>
                            </wps:cNvSpPr>
                            <wps:spPr bwMode="auto">
                              <a:xfrm>
                                <a:off x="4601845" y="2710815"/>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175"/>
                            <wps:cNvSpPr>
                              <a:spLocks/>
                            </wps:cNvSpPr>
                            <wps:spPr bwMode="auto">
                              <a:xfrm>
                                <a:off x="4623435" y="171069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176"/>
                            <wps:cNvSpPr>
                              <a:spLocks/>
                            </wps:cNvSpPr>
                            <wps:spPr bwMode="auto">
                              <a:xfrm>
                                <a:off x="4834890" y="3579495"/>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177"/>
                            <wps:cNvSpPr>
                              <a:spLocks/>
                            </wps:cNvSpPr>
                            <wps:spPr bwMode="auto">
                              <a:xfrm>
                                <a:off x="4638040" y="149669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178"/>
                            <wps:cNvSpPr>
                              <a:spLocks/>
                            </wps:cNvSpPr>
                            <wps:spPr bwMode="auto">
                              <a:xfrm>
                                <a:off x="4644390" y="1619250"/>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179"/>
                            <wps:cNvSpPr>
                              <a:spLocks/>
                            </wps:cNvSpPr>
                            <wps:spPr bwMode="auto">
                              <a:xfrm>
                                <a:off x="4540885" y="2655570"/>
                                <a:ext cx="48895"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180"/>
                            <wps:cNvSpPr>
                              <a:spLocks/>
                            </wps:cNvSpPr>
                            <wps:spPr bwMode="auto">
                              <a:xfrm>
                                <a:off x="4460240" y="2682875"/>
                                <a:ext cx="49530"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181"/>
                            <wps:cNvSpPr>
                              <a:spLocks/>
                            </wps:cNvSpPr>
                            <wps:spPr bwMode="auto">
                              <a:xfrm>
                                <a:off x="4506595" y="319786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182"/>
                            <wps:cNvSpPr>
                              <a:spLocks/>
                            </wps:cNvSpPr>
                            <wps:spPr bwMode="auto">
                              <a:xfrm>
                                <a:off x="4479290" y="3083560"/>
                                <a:ext cx="49530" cy="38100"/>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4"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183"/>
                            <wps:cNvSpPr>
                              <a:spLocks/>
                            </wps:cNvSpPr>
                            <wps:spPr bwMode="auto">
                              <a:xfrm>
                                <a:off x="4511040" y="2971165"/>
                                <a:ext cx="49530" cy="38100"/>
                              </a:xfrm>
                              <a:custGeom>
                                <a:avLst/>
                                <a:gdLst>
                                  <a:gd name="T0" fmla="*/ 77 w 155"/>
                                  <a:gd name="T1" fmla="*/ 0 h 120"/>
                                  <a:gd name="T2" fmla="*/ 77 w 155"/>
                                  <a:gd name="T3" fmla="*/ 120 h 120"/>
                                  <a:gd name="T4" fmla="*/ 77 w 155"/>
                                  <a:gd name="T5" fmla="*/ 0 h 120"/>
                                </a:gdLst>
                                <a:ahLst/>
                                <a:cxnLst>
                                  <a:cxn ang="0">
                                    <a:pos x="T0" y="T1"/>
                                  </a:cxn>
                                  <a:cxn ang="0">
                                    <a:pos x="T2" y="T3"/>
                                  </a:cxn>
                                  <a:cxn ang="0">
                                    <a:pos x="T4" y="T5"/>
                                  </a:cxn>
                                </a:cxnLst>
                                <a:rect l="0" t="0" r="r" b="b"/>
                                <a:pathLst>
                                  <a:path w="155" h="120">
                                    <a:moveTo>
                                      <a:pt x="77" y="0"/>
                                    </a:moveTo>
                                    <a:cubicBezTo>
                                      <a:pt x="0" y="0"/>
                                      <a:pt x="0" y="120"/>
                                      <a:pt x="77" y="120"/>
                                    </a:cubicBezTo>
                                    <a:cubicBezTo>
                                      <a:pt x="154" y="120"/>
                                      <a:pt x="155" y="0"/>
                                      <a:pt x="77"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184"/>
                            <wps:cNvSpPr>
                              <a:spLocks/>
                            </wps:cNvSpPr>
                            <wps:spPr bwMode="auto">
                              <a:xfrm>
                                <a:off x="4547235" y="3295015"/>
                                <a:ext cx="48895" cy="38735"/>
                              </a:xfrm>
                              <a:custGeom>
                                <a:avLst/>
                                <a:gdLst>
                                  <a:gd name="T0" fmla="*/ 77 w 155"/>
                                  <a:gd name="T1" fmla="*/ 120 h 120"/>
                                  <a:gd name="T2" fmla="*/ 77 w 155"/>
                                  <a:gd name="T3" fmla="*/ 0 h 120"/>
                                  <a:gd name="T4" fmla="*/ 77 w 155"/>
                                  <a:gd name="T5" fmla="*/ 120 h 120"/>
                                </a:gdLst>
                                <a:ahLst/>
                                <a:cxnLst>
                                  <a:cxn ang="0">
                                    <a:pos x="T0" y="T1"/>
                                  </a:cxn>
                                  <a:cxn ang="0">
                                    <a:pos x="T2" y="T3"/>
                                  </a:cxn>
                                  <a:cxn ang="0">
                                    <a:pos x="T4" y="T5"/>
                                  </a:cxn>
                                </a:cxnLst>
                                <a:rect l="0" t="0" r="r" b="b"/>
                                <a:pathLst>
                                  <a:path w="155" h="120">
                                    <a:moveTo>
                                      <a:pt x="77" y="120"/>
                                    </a:moveTo>
                                    <a:cubicBezTo>
                                      <a:pt x="155" y="120"/>
                                      <a:pt x="155" y="0"/>
                                      <a:pt x="77" y="0"/>
                                    </a:cubicBezTo>
                                    <a:cubicBezTo>
                                      <a:pt x="0" y="0"/>
                                      <a:pt x="0" y="120"/>
                                      <a:pt x="77"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185"/>
                            <wps:cNvSpPr>
                              <a:spLocks/>
                            </wps:cNvSpPr>
                            <wps:spPr bwMode="auto">
                              <a:xfrm>
                                <a:off x="4538345" y="2778760"/>
                                <a:ext cx="49530" cy="38100"/>
                              </a:xfrm>
                              <a:custGeom>
                                <a:avLst/>
                                <a:gdLst>
                                  <a:gd name="T0" fmla="*/ 78 w 155"/>
                                  <a:gd name="T1" fmla="*/ 120 h 120"/>
                                  <a:gd name="T2" fmla="*/ 78 w 155"/>
                                  <a:gd name="T3" fmla="*/ 0 h 120"/>
                                  <a:gd name="T4" fmla="*/ 78 w 155"/>
                                  <a:gd name="T5" fmla="*/ 120 h 120"/>
                                </a:gdLst>
                                <a:ahLst/>
                                <a:cxnLst>
                                  <a:cxn ang="0">
                                    <a:pos x="T0" y="T1"/>
                                  </a:cxn>
                                  <a:cxn ang="0">
                                    <a:pos x="T2" y="T3"/>
                                  </a:cxn>
                                  <a:cxn ang="0">
                                    <a:pos x="T4" y="T5"/>
                                  </a:cxn>
                                </a:cxnLst>
                                <a:rect l="0" t="0" r="r" b="b"/>
                                <a:pathLst>
                                  <a:path w="155" h="120">
                                    <a:moveTo>
                                      <a:pt x="78" y="120"/>
                                    </a:moveTo>
                                    <a:cubicBezTo>
                                      <a:pt x="155" y="120"/>
                                      <a:pt x="155" y="0"/>
                                      <a:pt x="78" y="0"/>
                                    </a:cubicBezTo>
                                    <a:cubicBezTo>
                                      <a:pt x="1" y="0"/>
                                      <a:pt x="0" y="120"/>
                                      <a:pt x="78" y="12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186"/>
                            <wps:cNvSpPr>
                              <a:spLocks/>
                            </wps:cNvSpPr>
                            <wps:spPr bwMode="auto">
                              <a:xfrm>
                                <a:off x="4518025" y="2863215"/>
                                <a:ext cx="47625" cy="38100"/>
                              </a:xfrm>
                              <a:custGeom>
                                <a:avLst/>
                                <a:gdLst>
                                  <a:gd name="T0" fmla="*/ 42 w 150"/>
                                  <a:gd name="T1" fmla="*/ 10 h 120"/>
                                  <a:gd name="T2" fmla="*/ 42 w 150"/>
                                  <a:gd name="T3" fmla="*/ 10 h 120"/>
                                  <a:gd name="T4" fmla="*/ 75 w 150"/>
                                  <a:gd name="T5" fmla="*/ 120 h 120"/>
                                  <a:gd name="T6" fmla="*/ 108 w 150"/>
                                  <a:gd name="T7" fmla="*/ 10 h 120"/>
                                  <a:gd name="T8" fmla="*/ 75 w 150"/>
                                  <a:gd name="T9" fmla="*/ 0 h 120"/>
                                  <a:gd name="T10" fmla="*/ 42 w 150"/>
                                  <a:gd name="T11" fmla="*/ 10 h 120"/>
                                </a:gdLst>
                                <a:ahLst/>
                                <a:cxnLst>
                                  <a:cxn ang="0">
                                    <a:pos x="T0" y="T1"/>
                                  </a:cxn>
                                  <a:cxn ang="0">
                                    <a:pos x="T2" y="T3"/>
                                  </a:cxn>
                                  <a:cxn ang="0">
                                    <a:pos x="T4" y="T5"/>
                                  </a:cxn>
                                  <a:cxn ang="0">
                                    <a:pos x="T6" y="T7"/>
                                  </a:cxn>
                                  <a:cxn ang="0">
                                    <a:pos x="T8" y="T9"/>
                                  </a:cxn>
                                  <a:cxn ang="0">
                                    <a:pos x="T10" y="T11"/>
                                  </a:cxn>
                                </a:cxnLst>
                                <a:rect l="0" t="0" r="r" b="b"/>
                                <a:pathLst>
                                  <a:path w="150" h="120">
                                    <a:moveTo>
                                      <a:pt x="42" y="10"/>
                                    </a:moveTo>
                                    <a:cubicBezTo>
                                      <a:pt x="42" y="10"/>
                                      <a:pt x="42" y="10"/>
                                      <a:pt x="42" y="10"/>
                                    </a:cubicBezTo>
                                    <a:cubicBezTo>
                                      <a:pt x="0" y="38"/>
                                      <a:pt x="11" y="120"/>
                                      <a:pt x="75" y="120"/>
                                    </a:cubicBezTo>
                                    <a:cubicBezTo>
                                      <a:pt x="139" y="120"/>
                                      <a:pt x="150" y="38"/>
                                      <a:pt x="108" y="10"/>
                                    </a:cubicBezTo>
                                    <a:cubicBezTo>
                                      <a:pt x="100" y="4"/>
                                      <a:pt x="89" y="0"/>
                                      <a:pt x="75" y="0"/>
                                    </a:cubicBezTo>
                                    <a:cubicBezTo>
                                      <a:pt x="62" y="0"/>
                                      <a:pt x="51" y="4"/>
                                      <a:pt x="42" y="1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187"/>
                            <wps:cNvSpPr>
                              <a:spLocks/>
                            </wps:cNvSpPr>
                            <wps:spPr bwMode="auto">
                              <a:xfrm>
                                <a:off x="4487545" y="2560320"/>
                                <a:ext cx="49530" cy="38100"/>
                              </a:xfrm>
                              <a:custGeom>
                                <a:avLst/>
                                <a:gdLst>
                                  <a:gd name="T0" fmla="*/ 78 w 155"/>
                                  <a:gd name="T1" fmla="*/ 0 h 120"/>
                                  <a:gd name="T2" fmla="*/ 78 w 155"/>
                                  <a:gd name="T3" fmla="*/ 120 h 120"/>
                                  <a:gd name="T4" fmla="*/ 78 w 155"/>
                                  <a:gd name="T5" fmla="*/ 0 h 120"/>
                                </a:gdLst>
                                <a:ahLst/>
                                <a:cxnLst>
                                  <a:cxn ang="0">
                                    <a:pos x="T0" y="T1"/>
                                  </a:cxn>
                                  <a:cxn ang="0">
                                    <a:pos x="T2" y="T3"/>
                                  </a:cxn>
                                  <a:cxn ang="0">
                                    <a:pos x="T4" y="T5"/>
                                  </a:cxn>
                                </a:cxnLst>
                                <a:rect l="0" t="0" r="r" b="b"/>
                                <a:pathLst>
                                  <a:path w="155" h="120">
                                    <a:moveTo>
                                      <a:pt x="78" y="0"/>
                                    </a:moveTo>
                                    <a:cubicBezTo>
                                      <a:pt x="1" y="0"/>
                                      <a:pt x="0" y="120"/>
                                      <a:pt x="78" y="120"/>
                                    </a:cubicBezTo>
                                    <a:cubicBezTo>
                                      <a:pt x="155" y="120"/>
                                      <a:pt x="155" y="0"/>
                                      <a:pt x="78" y="0"/>
                                    </a:cubicBezTo>
                                    <a:close/>
                                  </a:path>
                                </a:pathLst>
                              </a:custGeom>
                              <a:solidFill>
                                <a:srgbClr val="FCD8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188"/>
                            <wps:cNvSpPr>
                              <a:spLocks noEditPoints="1"/>
                            </wps:cNvSpPr>
                            <wps:spPr bwMode="auto">
                              <a:xfrm>
                                <a:off x="3636645" y="9212580"/>
                                <a:ext cx="2846070" cy="337820"/>
                              </a:xfrm>
                              <a:custGeom>
                                <a:avLst/>
                                <a:gdLst>
                                  <a:gd name="T0" fmla="*/ 7386 w 8965"/>
                                  <a:gd name="T1" fmla="*/ 265 h 1064"/>
                                  <a:gd name="T2" fmla="*/ 5709 w 8965"/>
                                  <a:gd name="T3" fmla="*/ 268 h 1064"/>
                                  <a:gd name="T4" fmla="*/ 4519 w 8965"/>
                                  <a:gd name="T5" fmla="*/ 253 h 1064"/>
                                  <a:gd name="T6" fmla="*/ 3425 w 8965"/>
                                  <a:gd name="T7" fmla="*/ 293 h 1064"/>
                                  <a:gd name="T8" fmla="*/ 2486 w 8965"/>
                                  <a:gd name="T9" fmla="*/ 271 h 1064"/>
                                  <a:gd name="T10" fmla="*/ 1543 w 8965"/>
                                  <a:gd name="T11" fmla="*/ 402 h 1064"/>
                                  <a:gd name="T12" fmla="*/ 76 w 8965"/>
                                  <a:gd name="T13" fmla="*/ 409 h 1064"/>
                                  <a:gd name="T14" fmla="*/ 412 w 8965"/>
                                  <a:gd name="T15" fmla="*/ 830 h 1064"/>
                                  <a:gd name="T16" fmla="*/ 665 w 8965"/>
                                  <a:gd name="T17" fmla="*/ 730 h 1064"/>
                                  <a:gd name="T18" fmla="*/ 895 w 8965"/>
                                  <a:gd name="T19" fmla="*/ 777 h 1064"/>
                                  <a:gd name="T20" fmla="*/ 1482 w 8965"/>
                                  <a:gd name="T21" fmla="*/ 478 h 1064"/>
                                  <a:gd name="T22" fmla="*/ 1559 w 8965"/>
                                  <a:gd name="T23" fmla="*/ 426 h 1064"/>
                                  <a:gd name="T24" fmla="*/ 1860 w 8965"/>
                                  <a:gd name="T25" fmla="*/ 828 h 1064"/>
                                  <a:gd name="T26" fmla="*/ 2027 w 8965"/>
                                  <a:gd name="T27" fmla="*/ 372 h 1064"/>
                                  <a:gd name="T28" fmla="*/ 2271 w 8965"/>
                                  <a:gd name="T29" fmla="*/ 740 h 1064"/>
                                  <a:gd name="T30" fmla="*/ 2884 w 8965"/>
                                  <a:gd name="T31" fmla="*/ 366 h 1064"/>
                                  <a:gd name="T32" fmla="*/ 2984 w 8965"/>
                                  <a:gd name="T33" fmla="*/ 384 h 1064"/>
                                  <a:gd name="T34" fmla="*/ 3216 w 8965"/>
                                  <a:gd name="T35" fmla="*/ 666 h 1064"/>
                                  <a:gd name="T36" fmla="*/ 3484 w 8965"/>
                                  <a:gd name="T37" fmla="*/ 819 h 1064"/>
                                  <a:gd name="T38" fmla="*/ 3806 w 8965"/>
                                  <a:gd name="T39" fmla="*/ 749 h 1064"/>
                                  <a:gd name="T40" fmla="*/ 4481 w 8965"/>
                                  <a:gd name="T41" fmla="*/ 268 h 1064"/>
                                  <a:gd name="T42" fmla="*/ 4468 w 8965"/>
                                  <a:gd name="T43" fmla="*/ 294 h 1064"/>
                                  <a:gd name="T44" fmla="*/ 4597 w 8965"/>
                                  <a:gd name="T45" fmla="*/ 832 h 1064"/>
                                  <a:gd name="T46" fmla="*/ 4817 w 8965"/>
                                  <a:gd name="T47" fmla="*/ 318 h 1064"/>
                                  <a:gd name="T48" fmla="*/ 4996 w 8965"/>
                                  <a:gd name="T49" fmla="*/ 394 h 1064"/>
                                  <a:gd name="T50" fmla="*/ 5150 w 8965"/>
                                  <a:gd name="T51" fmla="*/ 307 h 1064"/>
                                  <a:gd name="T52" fmla="*/ 5837 w 8965"/>
                                  <a:gd name="T53" fmla="*/ 837 h 1064"/>
                                  <a:gd name="T54" fmla="*/ 6093 w 8965"/>
                                  <a:gd name="T55" fmla="*/ 653 h 1064"/>
                                  <a:gd name="T56" fmla="*/ 6341 w 8965"/>
                                  <a:gd name="T57" fmla="*/ 574 h 1064"/>
                                  <a:gd name="T58" fmla="*/ 6571 w 8965"/>
                                  <a:gd name="T59" fmla="*/ 572 h 1064"/>
                                  <a:gd name="T60" fmla="*/ 6932 w 8965"/>
                                  <a:gd name="T61" fmla="*/ 799 h 1064"/>
                                  <a:gd name="T62" fmla="*/ 7170 w 8965"/>
                                  <a:gd name="T63" fmla="*/ 746 h 1064"/>
                                  <a:gd name="T64" fmla="*/ 7915 w 8965"/>
                                  <a:gd name="T65" fmla="*/ 266 h 1064"/>
                                  <a:gd name="T66" fmla="*/ 8021 w 8965"/>
                                  <a:gd name="T67" fmla="*/ 290 h 1064"/>
                                  <a:gd name="T68" fmla="*/ 8539 w 8965"/>
                                  <a:gd name="T69" fmla="*/ 915 h 1064"/>
                                  <a:gd name="T70" fmla="*/ 8858 w 8965"/>
                                  <a:gd name="T71" fmla="*/ 527 h 1064"/>
                                  <a:gd name="T72" fmla="*/ 621 w 8965"/>
                                  <a:gd name="T73" fmla="*/ 736 h 1064"/>
                                  <a:gd name="T74" fmla="*/ 465 w 8965"/>
                                  <a:gd name="T75" fmla="*/ 795 h 1064"/>
                                  <a:gd name="T76" fmla="*/ 1088 w 8965"/>
                                  <a:gd name="T77" fmla="*/ 788 h 1064"/>
                                  <a:gd name="T78" fmla="*/ 1088 w 8965"/>
                                  <a:gd name="T79" fmla="*/ 788 h 1064"/>
                                  <a:gd name="T80" fmla="*/ 1498 w 8965"/>
                                  <a:gd name="T81" fmla="*/ 504 h 1064"/>
                                  <a:gd name="T82" fmla="*/ 1988 w 8965"/>
                                  <a:gd name="T83" fmla="*/ 776 h 1064"/>
                                  <a:gd name="T84" fmla="*/ 2002 w 8965"/>
                                  <a:gd name="T85" fmla="*/ 410 h 1064"/>
                                  <a:gd name="T86" fmla="*/ 2359 w 8965"/>
                                  <a:gd name="T87" fmla="*/ 746 h 1064"/>
                                  <a:gd name="T88" fmla="*/ 2911 w 8965"/>
                                  <a:gd name="T89" fmla="*/ 776 h 1064"/>
                                  <a:gd name="T90" fmla="*/ 2911 w 8965"/>
                                  <a:gd name="T91" fmla="*/ 776 h 1064"/>
                                  <a:gd name="T92" fmla="*/ 3366 w 8965"/>
                                  <a:gd name="T93" fmla="*/ 422 h 1064"/>
                                  <a:gd name="T94" fmla="*/ 3842 w 8965"/>
                                  <a:gd name="T95" fmla="*/ 751 h 1064"/>
                                  <a:gd name="T96" fmla="*/ 4589 w 8965"/>
                                  <a:gd name="T97" fmla="*/ 799 h 1064"/>
                                  <a:gd name="T98" fmla="*/ 4589 w 8965"/>
                                  <a:gd name="T99" fmla="*/ 799 h 1064"/>
                                  <a:gd name="T100" fmla="*/ 5025 w 8965"/>
                                  <a:gd name="T101" fmla="*/ 430 h 1064"/>
                                  <a:gd name="T102" fmla="*/ 5611 w 8965"/>
                                  <a:gd name="T103" fmla="*/ 796 h 1064"/>
                                  <a:gd name="T104" fmla="*/ 6310 w 8965"/>
                                  <a:gd name="T105" fmla="*/ 580 h 1064"/>
                                  <a:gd name="T106" fmla="*/ 6150 w 8965"/>
                                  <a:gd name="T107" fmla="*/ 627 h 1064"/>
                                  <a:gd name="T108" fmla="*/ 6818 w 8965"/>
                                  <a:gd name="T109" fmla="*/ 759 h 1064"/>
                                  <a:gd name="T110" fmla="*/ 6665 w 8965"/>
                                  <a:gd name="T111" fmla="*/ 612 h 1064"/>
                                  <a:gd name="T112" fmla="*/ 6818 w 8965"/>
                                  <a:gd name="T113" fmla="*/ 759 h 1064"/>
                                  <a:gd name="T114" fmla="*/ 7390 w 8965"/>
                                  <a:gd name="T115" fmla="*/ 386 h 1064"/>
                                  <a:gd name="T116" fmla="*/ 7881 w 8965"/>
                                  <a:gd name="T117" fmla="*/ 617 h 1064"/>
                                  <a:gd name="T118" fmla="*/ 8492 w 8965"/>
                                  <a:gd name="T119" fmla="*/ 892 h 1064"/>
                                  <a:gd name="T120" fmla="*/ 8492 w 8965"/>
                                  <a:gd name="T121" fmla="*/ 892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965" h="1064">
                                    <a:moveTo>
                                      <a:pt x="8554" y="320"/>
                                    </a:moveTo>
                                    <a:cubicBezTo>
                                      <a:pt x="8418" y="64"/>
                                      <a:pt x="8136" y="82"/>
                                      <a:pt x="7970" y="215"/>
                                    </a:cubicBezTo>
                                    <a:cubicBezTo>
                                      <a:pt x="7841" y="78"/>
                                      <a:pt x="7605" y="71"/>
                                      <a:pt x="7386" y="265"/>
                                    </a:cubicBezTo>
                                    <a:cubicBezTo>
                                      <a:pt x="7228" y="24"/>
                                      <a:pt x="6906" y="0"/>
                                      <a:pt x="6696" y="262"/>
                                    </a:cubicBezTo>
                                    <a:cubicBezTo>
                                      <a:pt x="6543" y="171"/>
                                      <a:pt x="6416" y="217"/>
                                      <a:pt x="6270" y="336"/>
                                    </a:cubicBezTo>
                                    <a:cubicBezTo>
                                      <a:pt x="6171" y="117"/>
                                      <a:pt x="5931" y="36"/>
                                      <a:pt x="5709" y="268"/>
                                    </a:cubicBezTo>
                                    <a:cubicBezTo>
                                      <a:pt x="5575" y="113"/>
                                      <a:pt x="5358" y="58"/>
                                      <a:pt x="5116" y="269"/>
                                    </a:cubicBezTo>
                                    <a:cubicBezTo>
                                      <a:pt x="5035" y="189"/>
                                      <a:pt x="4911" y="150"/>
                                      <a:pt x="4784" y="158"/>
                                    </a:cubicBezTo>
                                    <a:cubicBezTo>
                                      <a:pt x="4692" y="164"/>
                                      <a:pt x="4598" y="195"/>
                                      <a:pt x="4519" y="253"/>
                                    </a:cubicBezTo>
                                    <a:cubicBezTo>
                                      <a:pt x="4515" y="248"/>
                                      <a:pt x="4511" y="244"/>
                                      <a:pt x="4507" y="239"/>
                                    </a:cubicBezTo>
                                    <a:cubicBezTo>
                                      <a:pt x="4376" y="98"/>
                                      <a:pt x="4112" y="65"/>
                                      <a:pt x="3936" y="287"/>
                                    </a:cubicBezTo>
                                    <a:cubicBezTo>
                                      <a:pt x="3855" y="145"/>
                                      <a:pt x="3634" y="100"/>
                                      <a:pt x="3425" y="293"/>
                                    </a:cubicBezTo>
                                    <a:cubicBezTo>
                                      <a:pt x="3364" y="219"/>
                                      <a:pt x="3291" y="186"/>
                                      <a:pt x="3216" y="183"/>
                                    </a:cubicBezTo>
                                    <a:cubicBezTo>
                                      <a:pt x="3120" y="180"/>
                                      <a:pt x="3020" y="228"/>
                                      <a:pt x="2935" y="309"/>
                                    </a:cubicBezTo>
                                    <a:cubicBezTo>
                                      <a:pt x="2848" y="211"/>
                                      <a:pt x="2622" y="164"/>
                                      <a:pt x="2486" y="271"/>
                                    </a:cubicBezTo>
                                    <a:cubicBezTo>
                                      <a:pt x="2449" y="210"/>
                                      <a:pt x="2398" y="167"/>
                                      <a:pt x="2337" y="148"/>
                                    </a:cubicBezTo>
                                    <a:cubicBezTo>
                                      <a:pt x="2231" y="114"/>
                                      <a:pt x="2097" y="154"/>
                                      <a:pt x="1963" y="305"/>
                                    </a:cubicBezTo>
                                    <a:cubicBezTo>
                                      <a:pt x="1830" y="213"/>
                                      <a:pt x="1657" y="284"/>
                                      <a:pt x="1543" y="402"/>
                                    </a:cubicBezTo>
                                    <a:cubicBezTo>
                                      <a:pt x="1485" y="326"/>
                                      <a:pt x="1289" y="198"/>
                                      <a:pt x="1055" y="392"/>
                                    </a:cubicBezTo>
                                    <a:cubicBezTo>
                                      <a:pt x="992" y="323"/>
                                      <a:pt x="761" y="242"/>
                                      <a:pt x="578" y="392"/>
                                    </a:cubicBezTo>
                                    <a:cubicBezTo>
                                      <a:pt x="458" y="195"/>
                                      <a:pt x="200" y="224"/>
                                      <a:pt x="76" y="409"/>
                                    </a:cubicBezTo>
                                    <a:cubicBezTo>
                                      <a:pt x="0" y="521"/>
                                      <a:pt x="117" y="596"/>
                                      <a:pt x="180" y="466"/>
                                    </a:cubicBezTo>
                                    <a:cubicBezTo>
                                      <a:pt x="262" y="294"/>
                                      <a:pt x="449" y="276"/>
                                      <a:pt x="541" y="426"/>
                                    </a:cubicBezTo>
                                    <a:cubicBezTo>
                                      <a:pt x="450" y="519"/>
                                      <a:pt x="370" y="685"/>
                                      <a:pt x="412" y="830"/>
                                    </a:cubicBezTo>
                                    <a:cubicBezTo>
                                      <a:pt x="418" y="852"/>
                                      <a:pt x="428" y="874"/>
                                      <a:pt x="441" y="896"/>
                                    </a:cubicBezTo>
                                    <a:cubicBezTo>
                                      <a:pt x="490" y="975"/>
                                      <a:pt x="579" y="974"/>
                                      <a:pt x="628" y="881"/>
                                    </a:cubicBezTo>
                                    <a:cubicBezTo>
                                      <a:pt x="648" y="843"/>
                                      <a:pt x="663" y="792"/>
                                      <a:pt x="665" y="730"/>
                                    </a:cubicBezTo>
                                    <a:cubicBezTo>
                                      <a:pt x="668" y="653"/>
                                      <a:pt x="654" y="559"/>
                                      <a:pt x="609" y="452"/>
                                    </a:cubicBezTo>
                                    <a:cubicBezTo>
                                      <a:pt x="759" y="312"/>
                                      <a:pt x="961" y="365"/>
                                      <a:pt x="1022" y="422"/>
                                    </a:cubicBezTo>
                                    <a:cubicBezTo>
                                      <a:pt x="928" y="511"/>
                                      <a:pt x="874" y="638"/>
                                      <a:pt x="895" y="777"/>
                                    </a:cubicBezTo>
                                    <a:cubicBezTo>
                                      <a:pt x="910" y="880"/>
                                      <a:pt x="1038" y="996"/>
                                      <a:pt x="1120" y="844"/>
                                    </a:cubicBezTo>
                                    <a:cubicBezTo>
                                      <a:pt x="1168" y="752"/>
                                      <a:pt x="1181" y="623"/>
                                      <a:pt x="1126" y="506"/>
                                    </a:cubicBezTo>
                                    <a:cubicBezTo>
                                      <a:pt x="1295" y="348"/>
                                      <a:pt x="1443" y="422"/>
                                      <a:pt x="1482" y="478"/>
                                    </a:cubicBezTo>
                                    <a:cubicBezTo>
                                      <a:pt x="1432" y="551"/>
                                      <a:pt x="1375" y="658"/>
                                      <a:pt x="1370" y="748"/>
                                    </a:cubicBezTo>
                                    <a:cubicBezTo>
                                      <a:pt x="1362" y="872"/>
                                      <a:pt x="1483" y="956"/>
                                      <a:pt x="1558" y="842"/>
                                    </a:cubicBezTo>
                                    <a:cubicBezTo>
                                      <a:pt x="1641" y="716"/>
                                      <a:pt x="1612" y="520"/>
                                      <a:pt x="1559" y="426"/>
                                    </a:cubicBezTo>
                                    <a:cubicBezTo>
                                      <a:pt x="1660" y="319"/>
                                      <a:pt x="1816" y="244"/>
                                      <a:pt x="1942" y="330"/>
                                    </a:cubicBezTo>
                                    <a:cubicBezTo>
                                      <a:pt x="1836" y="462"/>
                                      <a:pt x="1806" y="655"/>
                                      <a:pt x="1831" y="761"/>
                                    </a:cubicBezTo>
                                    <a:cubicBezTo>
                                      <a:pt x="1837" y="787"/>
                                      <a:pt x="1848" y="810"/>
                                      <a:pt x="1860" y="828"/>
                                    </a:cubicBezTo>
                                    <a:cubicBezTo>
                                      <a:pt x="1916" y="906"/>
                                      <a:pt x="2021" y="898"/>
                                      <a:pt x="2069" y="780"/>
                                    </a:cubicBezTo>
                                    <a:cubicBezTo>
                                      <a:pt x="2101" y="702"/>
                                      <a:pt x="2101" y="612"/>
                                      <a:pt x="2085" y="533"/>
                                    </a:cubicBezTo>
                                    <a:cubicBezTo>
                                      <a:pt x="2073" y="467"/>
                                      <a:pt x="2050" y="410"/>
                                      <a:pt x="2027" y="372"/>
                                    </a:cubicBezTo>
                                    <a:cubicBezTo>
                                      <a:pt x="2121" y="237"/>
                                      <a:pt x="2221" y="189"/>
                                      <a:pt x="2306" y="199"/>
                                    </a:cubicBezTo>
                                    <a:cubicBezTo>
                                      <a:pt x="2365" y="207"/>
                                      <a:pt x="2417" y="243"/>
                                      <a:pt x="2455" y="298"/>
                                    </a:cubicBezTo>
                                    <a:cubicBezTo>
                                      <a:pt x="2369" y="376"/>
                                      <a:pt x="2256" y="573"/>
                                      <a:pt x="2271" y="740"/>
                                    </a:cubicBezTo>
                                    <a:cubicBezTo>
                                      <a:pt x="2292" y="957"/>
                                      <a:pt x="2434" y="896"/>
                                      <a:pt x="2500" y="792"/>
                                    </a:cubicBezTo>
                                    <a:cubicBezTo>
                                      <a:pt x="2543" y="725"/>
                                      <a:pt x="2578" y="555"/>
                                      <a:pt x="2536" y="388"/>
                                    </a:cubicBezTo>
                                    <a:cubicBezTo>
                                      <a:pt x="2652" y="274"/>
                                      <a:pt x="2797" y="284"/>
                                      <a:pt x="2884" y="366"/>
                                    </a:cubicBezTo>
                                    <a:cubicBezTo>
                                      <a:pt x="2813" y="456"/>
                                      <a:pt x="2748" y="568"/>
                                      <a:pt x="2726" y="682"/>
                                    </a:cubicBezTo>
                                    <a:cubicBezTo>
                                      <a:pt x="2696" y="845"/>
                                      <a:pt x="2871" y="943"/>
                                      <a:pt x="2968" y="790"/>
                                    </a:cubicBezTo>
                                    <a:cubicBezTo>
                                      <a:pt x="3028" y="694"/>
                                      <a:pt x="3047" y="515"/>
                                      <a:pt x="2984" y="384"/>
                                    </a:cubicBezTo>
                                    <a:cubicBezTo>
                                      <a:pt x="3058" y="314"/>
                                      <a:pt x="3140" y="275"/>
                                      <a:pt x="3216" y="292"/>
                                    </a:cubicBezTo>
                                    <a:cubicBezTo>
                                      <a:pt x="3260" y="302"/>
                                      <a:pt x="3303" y="332"/>
                                      <a:pt x="3341" y="386"/>
                                    </a:cubicBezTo>
                                    <a:cubicBezTo>
                                      <a:pt x="3302" y="436"/>
                                      <a:pt x="3225" y="564"/>
                                      <a:pt x="3216" y="666"/>
                                    </a:cubicBezTo>
                                    <a:cubicBezTo>
                                      <a:pt x="3216" y="696"/>
                                      <a:pt x="3216" y="696"/>
                                      <a:pt x="3216" y="696"/>
                                    </a:cubicBezTo>
                                    <a:cubicBezTo>
                                      <a:pt x="3216" y="707"/>
                                      <a:pt x="3218" y="717"/>
                                      <a:pt x="3220" y="727"/>
                                    </a:cubicBezTo>
                                    <a:cubicBezTo>
                                      <a:pt x="3238" y="785"/>
                                      <a:pt x="3383" y="946"/>
                                      <a:pt x="3484" y="819"/>
                                    </a:cubicBezTo>
                                    <a:cubicBezTo>
                                      <a:pt x="3540" y="748"/>
                                      <a:pt x="3593" y="520"/>
                                      <a:pt x="3450" y="325"/>
                                    </a:cubicBezTo>
                                    <a:cubicBezTo>
                                      <a:pt x="3629" y="156"/>
                                      <a:pt x="3836" y="166"/>
                                      <a:pt x="3916" y="313"/>
                                    </a:cubicBezTo>
                                    <a:cubicBezTo>
                                      <a:pt x="3830" y="433"/>
                                      <a:pt x="3747" y="612"/>
                                      <a:pt x="3806" y="749"/>
                                    </a:cubicBezTo>
                                    <a:cubicBezTo>
                                      <a:pt x="3846" y="842"/>
                                      <a:pt x="3935" y="869"/>
                                      <a:pt x="3978" y="805"/>
                                    </a:cubicBezTo>
                                    <a:cubicBezTo>
                                      <a:pt x="4053" y="694"/>
                                      <a:pt x="4010" y="474"/>
                                      <a:pt x="3958" y="337"/>
                                    </a:cubicBezTo>
                                    <a:cubicBezTo>
                                      <a:pt x="4111" y="125"/>
                                      <a:pt x="4353" y="137"/>
                                      <a:pt x="4481" y="268"/>
                                    </a:cubicBezTo>
                                    <a:cubicBezTo>
                                      <a:pt x="4481" y="268"/>
                                      <a:pt x="4481" y="268"/>
                                      <a:pt x="4481" y="268"/>
                                    </a:cubicBezTo>
                                    <a:cubicBezTo>
                                      <a:pt x="4484" y="270"/>
                                      <a:pt x="4486" y="274"/>
                                      <a:pt x="4489" y="276"/>
                                    </a:cubicBezTo>
                                    <a:cubicBezTo>
                                      <a:pt x="4482" y="282"/>
                                      <a:pt x="4475" y="288"/>
                                      <a:pt x="4468" y="294"/>
                                    </a:cubicBezTo>
                                    <a:cubicBezTo>
                                      <a:pt x="4468" y="294"/>
                                      <a:pt x="4468" y="295"/>
                                      <a:pt x="4468" y="295"/>
                                    </a:cubicBezTo>
                                    <a:cubicBezTo>
                                      <a:pt x="4340" y="411"/>
                                      <a:pt x="4286" y="594"/>
                                      <a:pt x="4308" y="736"/>
                                    </a:cubicBezTo>
                                    <a:cubicBezTo>
                                      <a:pt x="4330" y="878"/>
                                      <a:pt x="4506" y="981"/>
                                      <a:pt x="4597" y="832"/>
                                    </a:cubicBezTo>
                                    <a:cubicBezTo>
                                      <a:pt x="4630" y="778"/>
                                      <a:pt x="4680" y="562"/>
                                      <a:pt x="4598" y="385"/>
                                    </a:cubicBezTo>
                                    <a:cubicBezTo>
                                      <a:pt x="4597" y="380"/>
                                      <a:pt x="4595" y="376"/>
                                      <a:pt x="4592" y="371"/>
                                    </a:cubicBezTo>
                                    <a:cubicBezTo>
                                      <a:pt x="4668" y="327"/>
                                      <a:pt x="4747" y="312"/>
                                      <a:pt x="4817" y="318"/>
                                    </a:cubicBezTo>
                                    <a:cubicBezTo>
                                      <a:pt x="4817" y="318"/>
                                      <a:pt x="4817" y="318"/>
                                      <a:pt x="4817" y="318"/>
                                    </a:cubicBezTo>
                                    <a:cubicBezTo>
                                      <a:pt x="4818" y="318"/>
                                      <a:pt x="4818" y="318"/>
                                      <a:pt x="4818" y="318"/>
                                    </a:cubicBezTo>
                                    <a:cubicBezTo>
                                      <a:pt x="4892" y="324"/>
                                      <a:pt x="4956" y="353"/>
                                      <a:pt x="4996" y="394"/>
                                    </a:cubicBezTo>
                                    <a:cubicBezTo>
                                      <a:pt x="4913" y="504"/>
                                      <a:pt x="4878" y="648"/>
                                      <a:pt x="4883" y="732"/>
                                    </a:cubicBezTo>
                                    <a:cubicBezTo>
                                      <a:pt x="4892" y="882"/>
                                      <a:pt x="5130" y="1012"/>
                                      <a:pt x="5227" y="820"/>
                                    </a:cubicBezTo>
                                    <a:cubicBezTo>
                                      <a:pt x="5285" y="706"/>
                                      <a:pt x="5275" y="466"/>
                                      <a:pt x="5150" y="307"/>
                                    </a:cubicBezTo>
                                    <a:cubicBezTo>
                                      <a:pt x="5349" y="144"/>
                                      <a:pt x="5530" y="166"/>
                                      <a:pt x="5669" y="312"/>
                                    </a:cubicBezTo>
                                    <a:cubicBezTo>
                                      <a:pt x="5551" y="452"/>
                                      <a:pt x="5482" y="669"/>
                                      <a:pt x="5559" y="832"/>
                                    </a:cubicBezTo>
                                    <a:cubicBezTo>
                                      <a:pt x="5607" y="933"/>
                                      <a:pt x="5776" y="1028"/>
                                      <a:pt x="5837" y="837"/>
                                    </a:cubicBezTo>
                                    <a:cubicBezTo>
                                      <a:pt x="5870" y="732"/>
                                      <a:pt x="5847" y="474"/>
                                      <a:pt x="5744" y="315"/>
                                    </a:cubicBezTo>
                                    <a:cubicBezTo>
                                      <a:pt x="5943" y="91"/>
                                      <a:pt x="6144" y="154"/>
                                      <a:pt x="6244" y="358"/>
                                    </a:cubicBezTo>
                                    <a:cubicBezTo>
                                      <a:pt x="6152" y="442"/>
                                      <a:pt x="6103" y="550"/>
                                      <a:pt x="6093" y="653"/>
                                    </a:cubicBezTo>
                                    <a:cubicBezTo>
                                      <a:pt x="6086" y="716"/>
                                      <a:pt x="6095" y="778"/>
                                      <a:pt x="6117" y="829"/>
                                    </a:cubicBezTo>
                                    <a:cubicBezTo>
                                      <a:pt x="6178" y="966"/>
                                      <a:pt x="6283" y="952"/>
                                      <a:pt x="6324" y="844"/>
                                    </a:cubicBezTo>
                                    <a:cubicBezTo>
                                      <a:pt x="6341" y="801"/>
                                      <a:pt x="6358" y="699"/>
                                      <a:pt x="6341" y="574"/>
                                    </a:cubicBezTo>
                                    <a:cubicBezTo>
                                      <a:pt x="6334" y="521"/>
                                      <a:pt x="6320" y="464"/>
                                      <a:pt x="6298" y="405"/>
                                    </a:cubicBezTo>
                                    <a:cubicBezTo>
                                      <a:pt x="6489" y="264"/>
                                      <a:pt x="6572" y="313"/>
                                      <a:pt x="6634" y="358"/>
                                    </a:cubicBezTo>
                                    <a:cubicBezTo>
                                      <a:pt x="6594" y="432"/>
                                      <a:pt x="6574" y="502"/>
                                      <a:pt x="6571" y="572"/>
                                    </a:cubicBezTo>
                                    <a:cubicBezTo>
                                      <a:pt x="6566" y="659"/>
                                      <a:pt x="6589" y="744"/>
                                      <a:pt x="6634" y="826"/>
                                    </a:cubicBezTo>
                                    <a:cubicBezTo>
                                      <a:pt x="6640" y="836"/>
                                      <a:pt x="6646" y="846"/>
                                      <a:pt x="6652" y="855"/>
                                    </a:cubicBezTo>
                                    <a:cubicBezTo>
                                      <a:pt x="6762" y="1016"/>
                                      <a:pt x="6898" y="931"/>
                                      <a:pt x="6932" y="799"/>
                                    </a:cubicBezTo>
                                    <a:cubicBezTo>
                                      <a:pt x="6955" y="706"/>
                                      <a:pt x="6953" y="480"/>
                                      <a:pt x="6762" y="310"/>
                                    </a:cubicBezTo>
                                    <a:cubicBezTo>
                                      <a:pt x="6926" y="85"/>
                                      <a:pt x="7201" y="89"/>
                                      <a:pt x="7344" y="305"/>
                                    </a:cubicBezTo>
                                    <a:cubicBezTo>
                                      <a:pt x="7216" y="442"/>
                                      <a:pt x="7161" y="604"/>
                                      <a:pt x="7170" y="746"/>
                                    </a:cubicBezTo>
                                    <a:cubicBezTo>
                                      <a:pt x="7182" y="941"/>
                                      <a:pt x="7382" y="1064"/>
                                      <a:pt x="7477" y="854"/>
                                    </a:cubicBezTo>
                                    <a:cubicBezTo>
                                      <a:pt x="7542" y="708"/>
                                      <a:pt x="7503" y="490"/>
                                      <a:pt x="7430" y="343"/>
                                    </a:cubicBezTo>
                                    <a:cubicBezTo>
                                      <a:pt x="7616" y="161"/>
                                      <a:pt x="7817" y="166"/>
                                      <a:pt x="7915" y="266"/>
                                    </a:cubicBezTo>
                                    <a:cubicBezTo>
                                      <a:pt x="7849" y="340"/>
                                      <a:pt x="7798" y="461"/>
                                      <a:pt x="7797" y="578"/>
                                    </a:cubicBezTo>
                                    <a:cubicBezTo>
                                      <a:pt x="7797" y="757"/>
                                      <a:pt x="7963" y="832"/>
                                      <a:pt x="8035" y="683"/>
                                    </a:cubicBezTo>
                                    <a:cubicBezTo>
                                      <a:pt x="8097" y="559"/>
                                      <a:pt x="8078" y="418"/>
                                      <a:pt x="8021" y="290"/>
                                    </a:cubicBezTo>
                                    <a:cubicBezTo>
                                      <a:pt x="8167" y="160"/>
                                      <a:pt x="8395" y="167"/>
                                      <a:pt x="8503" y="361"/>
                                    </a:cubicBezTo>
                                    <a:cubicBezTo>
                                      <a:pt x="8327" y="515"/>
                                      <a:pt x="8266" y="740"/>
                                      <a:pt x="8295" y="864"/>
                                    </a:cubicBezTo>
                                    <a:cubicBezTo>
                                      <a:pt x="8338" y="1042"/>
                                      <a:pt x="8445" y="1042"/>
                                      <a:pt x="8539" y="915"/>
                                    </a:cubicBezTo>
                                    <a:cubicBezTo>
                                      <a:pt x="8599" y="836"/>
                                      <a:pt x="8651" y="621"/>
                                      <a:pt x="8596" y="429"/>
                                    </a:cubicBezTo>
                                    <a:cubicBezTo>
                                      <a:pt x="8844" y="252"/>
                                      <a:pt x="8885" y="410"/>
                                      <a:pt x="8806" y="424"/>
                                    </a:cubicBezTo>
                                    <a:cubicBezTo>
                                      <a:pt x="8747" y="433"/>
                                      <a:pt x="8740" y="554"/>
                                      <a:pt x="8858" y="527"/>
                                    </a:cubicBezTo>
                                    <a:cubicBezTo>
                                      <a:pt x="8898" y="509"/>
                                      <a:pt x="8965" y="479"/>
                                      <a:pt x="8957" y="363"/>
                                    </a:cubicBezTo>
                                    <a:cubicBezTo>
                                      <a:pt x="8949" y="223"/>
                                      <a:pt x="8774" y="159"/>
                                      <a:pt x="8554" y="320"/>
                                    </a:cubicBezTo>
                                    <a:close/>
                                    <a:moveTo>
                                      <a:pt x="621" y="736"/>
                                    </a:moveTo>
                                    <a:cubicBezTo>
                                      <a:pt x="618" y="777"/>
                                      <a:pt x="610" y="814"/>
                                      <a:pt x="596" y="848"/>
                                    </a:cubicBezTo>
                                    <a:cubicBezTo>
                                      <a:pt x="568" y="911"/>
                                      <a:pt x="520" y="937"/>
                                      <a:pt x="476" y="842"/>
                                    </a:cubicBezTo>
                                    <a:cubicBezTo>
                                      <a:pt x="470" y="827"/>
                                      <a:pt x="467" y="811"/>
                                      <a:pt x="465" y="795"/>
                                    </a:cubicBezTo>
                                    <a:cubicBezTo>
                                      <a:pt x="452" y="684"/>
                                      <a:pt x="520" y="551"/>
                                      <a:pt x="574" y="489"/>
                                    </a:cubicBezTo>
                                    <a:cubicBezTo>
                                      <a:pt x="613" y="575"/>
                                      <a:pt x="627" y="660"/>
                                      <a:pt x="621" y="736"/>
                                    </a:cubicBezTo>
                                    <a:close/>
                                    <a:moveTo>
                                      <a:pt x="1088" y="788"/>
                                    </a:moveTo>
                                    <a:cubicBezTo>
                                      <a:pt x="1029" y="922"/>
                                      <a:pt x="980" y="828"/>
                                      <a:pt x="985" y="771"/>
                                    </a:cubicBezTo>
                                    <a:cubicBezTo>
                                      <a:pt x="997" y="706"/>
                                      <a:pt x="1040" y="597"/>
                                      <a:pt x="1093" y="538"/>
                                    </a:cubicBezTo>
                                    <a:cubicBezTo>
                                      <a:pt x="1116" y="593"/>
                                      <a:pt x="1135" y="670"/>
                                      <a:pt x="1088" y="788"/>
                                    </a:cubicBezTo>
                                    <a:close/>
                                    <a:moveTo>
                                      <a:pt x="1524" y="788"/>
                                    </a:moveTo>
                                    <a:cubicBezTo>
                                      <a:pt x="1476" y="896"/>
                                      <a:pt x="1418" y="838"/>
                                      <a:pt x="1405" y="767"/>
                                    </a:cubicBezTo>
                                    <a:cubicBezTo>
                                      <a:pt x="1398" y="683"/>
                                      <a:pt x="1454" y="574"/>
                                      <a:pt x="1498" y="504"/>
                                    </a:cubicBezTo>
                                    <a:cubicBezTo>
                                      <a:pt x="1535" y="573"/>
                                      <a:pt x="1560" y="693"/>
                                      <a:pt x="1524" y="788"/>
                                    </a:cubicBezTo>
                                    <a:close/>
                                    <a:moveTo>
                                      <a:pt x="2035" y="602"/>
                                    </a:moveTo>
                                    <a:cubicBezTo>
                                      <a:pt x="2034" y="671"/>
                                      <a:pt x="2017" y="735"/>
                                      <a:pt x="1988" y="776"/>
                                    </a:cubicBezTo>
                                    <a:cubicBezTo>
                                      <a:pt x="1954" y="817"/>
                                      <a:pt x="1931" y="800"/>
                                      <a:pt x="1920" y="754"/>
                                    </a:cubicBezTo>
                                    <a:cubicBezTo>
                                      <a:pt x="1918" y="749"/>
                                      <a:pt x="1917" y="743"/>
                                      <a:pt x="1916" y="736"/>
                                    </a:cubicBezTo>
                                    <a:cubicBezTo>
                                      <a:pt x="1908" y="644"/>
                                      <a:pt x="1952" y="494"/>
                                      <a:pt x="2002" y="410"/>
                                    </a:cubicBezTo>
                                    <a:cubicBezTo>
                                      <a:pt x="2027" y="471"/>
                                      <a:pt x="2037" y="539"/>
                                      <a:pt x="2035" y="602"/>
                                    </a:cubicBezTo>
                                    <a:close/>
                                    <a:moveTo>
                                      <a:pt x="2458" y="770"/>
                                    </a:moveTo>
                                    <a:cubicBezTo>
                                      <a:pt x="2417" y="818"/>
                                      <a:pt x="2344" y="874"/>
                                      <a:pt x="2359" y="746"/>
                                    </a:cubicBezTo>
                                    <a:cubicBezTo>
                                      <a:pt x="2378" y="626"/>
                                      <a:pt x="2430" y="511"/>
                                      <a:pt x="2508" y="419"/>
                                    </a:cubicBezTo>
                                    <a:cubicBezTo>
                                      <a:pt x="2534" y="530"/>
                                      <a:pt x="2520" y="686"/>
                                      <a:pt x="2458" y="770"/>
                                    </a:cubicBezTo>
                                    <a:close/>
                                    <a:moveTo>
                                      <a:pt x="2911" y="776"/>
                                    </a:moveTo>
                                    <a:cubicBezTo>
                                      <a:pt x="2851" y="849"/>
                                      <a:pt x="2780" y="807"/>
                                      <a:pt x="2787" y="714"/>
                                    </a:cubicBezTo>
                                    <a:cubicBezTo>
                                      <a:pt x="2806" y="630"/>
                                      <a:pt x="2883" y="497"/>
                                      <a:pt x="2941" y="430"/>
                                    </a:cubicBezTo>
                                    <a:cubicBezTo>
                                      <a:pt x="2978" y="512"/>
                                      <a:pt x="2982" y="671"/>
                                      <a:pt x="2911" y="776"/>
                                    </a:cubicBezTo>
                                    <a:close/>
                                    <a:moveTo>
                                      <a:pt x="3441" y="788"/>
                                    </a:moveTo>
                                    <a:cubicBezTo>
                                      <a:pt x="3389" y="889"/>
                                      <a:pt x="3284" y="778"/>
                                      <a:pt x="3261" y="732"/>
                                    </a:cubicBezTo>
                                    <a:cubicBezTo>
                                      <a:pt x="3228" y="647"/>
                                      <a:pt x="3318" y="489"/>
                                      <a:pt x="3366" y="422"/>
                                    </a:cubicBezTo>
                                    <a:cubicBezTo>
                                      <a:pt x="3461" y="574"/>
                                      <a:pt x="3469" y="712"/>
                                      <a:pt x="3441" y="788"/>
                                    </a:cubicBezTo>
                                    <a:close/>
                                    <a:moveTo>
                                      <a:pt x="3963" y="795"/>
                                    </a:moveTo>
                                    <a:cubicBezTo>
                                      <a:pt x="3935" y="832"/>
                                      <a:pt x="3883" y="837"/>
                                      <a:pt x="3842" y="751"/>
                                    </a:cubicBezTo>
                                    <a:cubicBezTo>
                                      <a:pt x="3793" y="626"/>
                                      <a:pt x="3866" y="477"/>
                                      <a:pt x="3939" y="364"/>
                                    </a:cubicBezTo>
                                    <a:cubicBezTo>
                                      <a:pt x="3984" y="484"/>
                                      <a:pt x="4034" y="690"/>
                                      <a:pt x="3963" y="795"/>
                                    </a:cubicBezTo>
                                    <a:close/>
                                    <a:moveTo>
                                      <a:pt x="4589" y="799"/>
                                    </a:moveTo>
                                    <a:cubicBezTo>
                                      <a:pt x="4525" y="948"/>
                                      <a:pt x="4392" y="878"/>
                                      <a:pt x="4370" y="765"/>
                                    </a:cubicBezTo>
                                    <a:cubicBezTo>
                                      <a:pt x="4360" y="666"/>
                                      <a:pt x="4438" y="474"/>
                                      <a:pt x="4563" y="390"/>
                                    </a:cubicBezTo>
                                    <a:cubicBezTo>
                                      <a:pt x="4651" y="558"/>
                                      <a:pt x="4608" y="743"/>
                                      <a:pt x="4589" y="799"/>
                                    </a:cubicBezTo>
                                    <a:close/>
                                    <a:moveTo>
                                      <a:pt x="5133" y="781"/>
                                    </a:moveTo>
                                    <a:cubicBezTo>
                                      <a:pt x="5111" y="912"/>
                                      <a:pt x="4948" y="846"/>
                                      <a:pt x="4924" y="730"/>
                                    </a:cubicBezTo>
                                    <a:cubicBezTo>
                                      <a:pt x="4919" y="654"/>
                                      <a:pt x="4947" y="536"/>
                                      <a:pt x="5025" y="430"/>
                                    </a:cubicBezTo>
                                    <a:cubicBezTo>
                                      <a:pt x="5105" y="548"/>
                                      <a:pt x="5140" y="697"/>
                                      <a:pt x="5133" y="781"/>
                                    </a:cubicBezTo>
                                    <a:close/>
                                    <a:moveTo>
                                      <a:pt x="5791" y="844"/>
                                    </a:moveTo>
                                    <a:cubicBezTo>
                                      <a:pt x="5740" y="950"/>
                                      <a:pt x="5647" y="878"/>
                                      <a:pt x="5611" y="796"/>
                                    </a:cubicBezTo>
                                    <a:cubicBezTo>
                                      <a:pt x="5560" y="665"/>
                                      <a:pt x="5620" y="470"/>
                                      <a:pt x="5707" y="360"/>
                                    </a:cubicBezTo>
                                    <a:cubicBezTo>
                                      <a:pt x="5802" y="500"/>
                                      <a:pt x="5838" y="722"/>
                                      <a:pt x="5791" y="844"/>
                                    </a:cubicBezTo>
                                    <a:close/>
                                    <a:moveTo>
                                      <a:pt x="6310" y="580"/>
                                    </a:moveTo>
                                    <a:cubicBezTo>
                                      <a:pt x="6325" y="692"/>
                                      <a:pt x="6311" y="788"/>
                                      <a:pt x="6290" y="841"/>
                                    </a:cubicBezTo>
                                    <a:cubicBezTo>
                                      <a:pt x="6252" y="918"/>
                                      <a:pt x="6195" y="904"/>
                                      <a:pt x="6158" y="823"/>
                                    </a:cubicBezTo>
                                    <a:cubicBezTo>
                                      <a:pt x="6135" y="760"/>
                                      <a:pt x="6133" y="693"/>
                                      <a:pt x="6150" y="627"/>
                                    </a:cubicBezTo>
                                    <a:cubicBezTo>
                                      <a:pt x="6169" y="554"/>
                                      <a:pt x="6211" y="484"/>
                                      <a:pt x="6272" y="427"/>
                                    </a:cubicBezTo>
                                    <a:cubicBezTo>
                                      <a:pt x="6292" y="480"/>
                                      <a:pt x="6304" y="532"/>
                                      <a:pt x="6310" y="580"/>
                                    </a:cubicBezTo>
                                    <a:close/>
                                    <a:moveTo>
                                      <a:pt x="6818" y="759"/>
                                    </a:moveTo>
                                    <a:cubicBezTo>
                                      <a:pt x="6803" y="851"/>
                                      <a:pt x="6776" y="843"/>
                                      <a:pt x="6734" y="793"/>
                                    </a:cubicBezTo>
                                    <a:cubicBezTo>
                                      <a:pt x="6727" y="783"/>
                                      <a:pt x="6721" y="773"/>
                                      <a:pt x="6715" y="762"/>
                                    </a:cubicBezTo>
                                    <a:cubicBezTo>
                                      <a:pt x="6686" y="714"/>
                                      <a:pt x="6670" y="663"/>
                                      <a:pt x="6665" y="612"/>
                                    </a:cubicBezTo>
                                    <a:cubicBezTo>
                                      <a:pt x="6665" y="612"/>
                                      <a:pt x="6665" y="612"/>
                                      <a:pt x="6665" y="612"/>
                                    </a:cubicBezTo>
                                    <a:cubicBezTo>
                                      <a:pt x="6659" y="546"/>
                                      <a:pt x="6672" y="480"/>
                                      <a:pt x="6699" y="418"/>
                                    </a:cubicBezTo>
                                    <a:cubicBezTo>
                                      <a:pt x="6776" y="500"/>
                                      <a:pt x="6832" y="603"/>
                                      <a:pt x="6818" y="759"/>
                                    </a:cubicBezTo>
                                    <a:close/>
                                    <a:moveTo>
                                      <a:pt x="7427" y="818"/>
                                    </a:moveTo>
                                    <a:cubicBezTo>
                                      <a:pt x="7357" y="974"/>
                                      <a:pt x="7268" y="862"/>
                                      <a:pt x="7253" y="763"/>
                                    </a:cubicBezTo>
                                    <a:cubicBezTo>
                                      <a:pt x="7244" y="662"/>
                                      <a:pt x="7286" y="507"/>
                                      <a:pt x="7390" y="386"/>
                                    </a:cubicBezTo>
                                    <a:cubicBezTo>
                                      <a:pt x="7449" y="519"/>
                                      <a:pt x="7478" y="683"/>
                                      <a:pt x="7427" y="818"/>
                                    </a:cubicBezTo>
                                    <a:close/>
                                    <a:moveTo>
                                      <a:pt x="7972" y="642"/>
                                    </a:moveTo>
                                    <a:cubicBezTo>
                                      <a:pt x="7936" y="722"/>
                                      <a:pt x="7897" y="694"/>
                                      <a:pt x="7881" y="617"/>
                                    </a:cubicBezTo>
                                    <a:cubicBezTo>
                                      <a:pt x="7872" y="530"/>
                                      <a:pt x="7914" y="422"/>
                                      <a:pt x="7966" y="349"/>
                                    </a:cubicBezTo>
                                    <a:cubicBezTo>
                                      <a:pt x="7994" y="427"/>
                                      <a:pt x="8019" y="517"/>
                                      <a:pt x="7972" y="642"/>
                                    </a:cubicBezTo>
                                    <a:close/>
                                    <a:moveTo>
                                      <a:pt x="8492" y="892"/>
                                    </a:moveTo>
                                    <a:cubicBezTo>
                                      <a:pt x="8419" y="980"/>
                                      <a:pt x="8378" y="975"/>
                                      <a:pt x="8358" y="850"/>
                                    </a:cubicBezTo>
                                    <a:cubicBezTo>
                                      <a:pt x="8349" y="767"/>
                                      <a:pt x="8414" y="585"/>
                                      <a:pt x="8546" y="469"/>
                                    </a:cubicBezTo>
                                    <a:cubicBezTo>
                                      <a:pt x="8590" y="621"/>
                                      <a:pt x="8554" y="808"/>
                                      <a:pt x="8492" y="892"/>
                                    </a:cubicBezTo>
                                    <a:close/>
                                  </a:path>
                                </a:pathLst>
                              </a:custGeom>
                              <a:solidFill>
                                <a:srgbClr val="FBB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189"/>
                            <wps:cNvSpPr>
                              <a:spLocks noEditPoints="1"/>
                            </wps:cNvSpPr>
                            <wps:spPr bwMode="auto">
                              <a:xfrm>
                                <a:off x="676275" y="7224395"/>
                                <a:ext cx="822325" cy="777240"/>
                              </a:xfrm>
                              <a:custGeom>
                                <a:avLst/>
                                <a:gdLst>
                                  <a:gd name="T0" fmla="*/ 2373 w 2589"/>
                                  <a:gd name="T1" fmla="*/ 1330 h 2444"/>
                                  <a:gd name="T2" fmla="*/ 2335 w 2589"/>
                                  <a:gd name="T3" fmla="*/ 1063 h 2444"/>
                                  <a:gd name="T4" fmla="*/ 2501 w 2589"/>
                                  <a:gd name="T5" fmla="*/ 911 h 2444"/>
                                  <a:gd name="T6" fmla="*/ 1645 w 2589"/>
                                  <a:gd name="T7" fmla="*/ 925 h 2444"/>
                                  <a:gd name="T8" fmla="*/ 1853 w 2589"/>
                                  <a:gd name="T9" fmla="*/ 812 h 2444"/>
                                  <a:gd name="T10" fmla="*/ 2419 w 2589"/>
                                  <a:gd name="T11" fmla="*/ 699 h 2444"/>
                                  <a:gd name="T12" fmla="*/ 1941 w 2589"/>
                                  <a:gd name="T13" fmla="*/ 470 h 2444"/>
                                  <a:gd name="T14" fmla="*/ 2038 w 2589"/>
                                  <a:gd name="T15" fmla="*/ 251 h 2444"/>
                                  <a:gd name="T16" fmla="*/ 1159 w 2589"/>
                                  <a:gd name="T17" fmla="*/ 5 h 2444"/>
                                  <a:gd name="T18" fmla="*/ 970 w 2589"/>
                                  <a:gd name="T19" fmla="*/ 116 h 2444"/>
                                  <a:gd name="T20" fmla="*/ 1249 w 2589"/>
                                  <a:gd name="T21" fmla="*/ 184 h 2444"/>
                                  <a:gd name="T22" fmla="*/ 473 w 2589"/>
                                  <a:gd name="T23" fmla="*/ 234 h 2444"/>
                                  <a:gd name="T24" fmla="*/ 970 w 2589"/>
                                  <a:gd name="T25" fmla="*/ 423 h 2444"/>
                                  <a:gd name="T26" fmla="*/ 970 w 2589"/>
                                  <a:gd name="T27" fmla="*/ 568 h 2444"/>
                                  <a:gd name="T28" fmla="*/ 149 w 2589"/>
                                  <a:gd name="T29" fmla="*/ 621 h 2444"/>
                                  <a:gd name="T30" fmla="*/ 1013 w 2589"/>
                                  <a:gd name="T31" fmla="*/ 859 h 2444"/>
                                  <a:gd name="T32" fmla="*/ 253 w 2589"/>
                                  <a:gd name="T33" fmla="*/ 1104 h 2444"/>
                                  <a:gd name="T34" fmla="*/ 1 w 2589"/>
                                  <a:gd name="T35" fmla="*/ 1150 h 2444"/>
                                  <a:gd name="T36" fmla="*/ 2 w 2589"/>
                                  <a:gd name="T37" fmla="*/ 1268 h 2444"/>
                                  <a:gd name="T38" fmla="*/ 1481 w 2589"/>
                                  <a:gd name="T39" fmla="*/ 1472 h 2444"/>
                                  <a:gd name="T40" fmla="*/ 970 w 2589"/>
                                  <a:gd name="T41" fmla="*/ 1656 h 2444"/>
                                  <a:gd name="T42" fmla="*/ 629 w 2589"/>
                                  <a:gd name="T43" fmla="*/ 1810 h 2444"/>
                                  <a:gd name="T44" fmla="*/ 565 w 2589"/>
                                  <a:gd name="T45" fmla="*/ 1825 h 2444"/>
                                  <a:gd name="T46" fmla="*/ 2038 w 2589"/>
                                  <a:gd name="T47" fmla="*/ 1879 h 2444"/>
                                  <a:gd name="T48" fmla="*/ 206 w 2589"/>
                                  <a:gd name="T49" fmla="*/ 1931 h 2444"/>
                                  <a:gd name="T50" fmla="*/ 2001 w 2589"/>
                                  <a:gd name="T51" fmla="*/ 1993 h 2444"/>
                                  <a:gd name="T52" fmla="*/ 298 w 2589"/>
                                  <a:gd name="T53" fmla="*/ 2040 h 2444"/>
                                  <a:gd name="T54" fmla="*/ 2202 w 2589"/>
                                  <a:gd name="T55" fmla="*/ 2096 h 2444"/>
                                  <a:gd name="T56" fmla="*/ 1017 w 2589"/>
                                  <a:gd name="T57" fmla="*/ 2129 h 2444"/>
                                  <a:gd name="T58" fmla="*/ 1481 w 2589"/>
                                  <a:gd name="T59" fmla="*/ 2084 h 2444"/>
                                  <a:gd name="T60" fmla="*/ 2023 w 2589"/>
                                  <a:gd name="T61" fmla="*/ 1952 h 2444"/>
                                  <a:gd name="T62" fmla="*/ 1503 w 2589"/>
                                  <a:gd name="T63" fmla="*/ 1868 h 2444"/>
                                  <a:gd name="T64" fmla="*/ 970 w 2589"/>
                                  <a:gd name="T65" fmla="*/ 1855 h 2444"/>
                                  <a:gd name="T66" fmla="*/ 2425 w 2589"/>
                                  <a:gd name="T67" fmla="*/ 1760 h 2444"/>
                                  <a:gd name="T68" fmla="*/ 1481 w 2589"/>
                                  <a:gd name="T69" fmla="*/ 1664 h 2444"/>
                                  <a:gd name="T70" fmla="*/ 1481 w 2589"/>
                                  <a:gd name="T71" fmla="*/ 1529 h 2444"/>
                                  <a:gd name="T72" fmla="*/ 2533 w 2589"/>
                                  <a:gd name="T73" fmla="*/ 1416 h 2444"/>
                                  <a:gd name="T74" fmla="*/ 1733 w 2589"/>
                                  <a:gd name="T75" fmla="*/ 1398 h 2444"/>
                                  <a:gd name="T76" fmla="*/ 970 w 2589"/>
                                  <a:gd name="T77" fmla="*/ 1988 h 2444"/>
                                  <a:gd name="T78" fmla="*/ 2147 w 2589"/>
                                  <a:gd name="T79" fmla="*/ 1562 h 2444"/>
                                  <a:gd name="T80" fmla="*/ 2244 w 2589"/>
                                  <a:gd name="T81" fmla="*/ 506 h 2444"/>
                                  <a:gd name="T82" fmla="*/ 499 w 2589"/>
                                  <a:gd name="T83" fmla="*/ 667 h 2444"/>
                                  <a:gd name="T84" fmla="*/ 499 w 2589"/>
                                  <a:gd name="T85" fmla="*/ 667 h 2444"/>
                                  <a:gd name="T86" fmla="*/ 1192 w 2589"/>
                                  <a:gd name="T87" fmla="*/ 819 h 2444"/>
                                  <a:gd name="T88" fmla="*/ 1173 w 2589"/>
                                  <a:gd name="T89" fmla="*/ 1066 h 2444"/>
                                  <a:gd name="T90" fmla="*/ 1245 w 2589"/>
                                  <a:gd name="T91" fmla="*/ 1097 h 2444"/>
                                  <a:gd name="T92" fmla="*/ 1481 w 2589"/>
                                  <a:gd name="T93" fmla="*/ 1197 h 2444"/>
                                  <a:gd name="T94" fmla="*/ 970 w 2589"/>
                                  <a:gd name="T95" fmla="*/ 1229 h 2444"/>
                                  <a:gd name="T96" fmla="*/ 1481 w 2589"/>
                                  <a:gd name="T97" fmla="*/ 2212 h 2444"/>
                                  <a:gd name="T98" fmla="*/ 863 w 2589"/>
                                  <a:gd name="T99" fmla="*/ 2234 h 2444"/>
                                  <a:gd name="T100" fmla="*/ 1921 w 2589"/>
                                  <a:gd name="T101" fmla="*/ 2254 h 2444"/>
                                  <a:gd name="T102" fmla="*/ 891 w 2589"/>
                                  <a:gd name="T103" fmla="*/ 2219 h 2444"/>
                                  <a:gd name="T104" fmla="*/ 970 w 2589"/>
                                  <a:gd name="T105" fmla="*/ 2234 h 2444"/>
                                  <a:gd name="T106" fmla="*/ 1934 w 2589"/>
                                  <a:gd name="T107" fmla="*/ 2209 h 2444"/>
                                  <a:gd name="T108" fmla="*/ 655 w 2589"/>
                                  <a:gd name="T109" fmla="*/ 2305 h 2444"/>
                                  <a:gd name="T110" fmla="*/ 1965 w 2589"/>
                                  <a:gd name="T111" fmla="*/ 2268 h 2444"/>
                                  <a:gd name="T112" fmla="*/ 970 w 2589"/>
                                  <a:gd name="T113" fmla="*/ 2234 h 2444"/>
                                  <a:gd name="T114" fmla="*/ 867 w 2589"/>
                                  <a:gd name="T115" fmla="*/ 2364 h 2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589" h="2444">
                                    <a:moveTo>
                                      <a:pt x="1481" y="1395"/>
                                    </a:moveTo>
                                    <a:cubicBezTo>
                                      <a:pt x="1550" y="1392"/>
                                      <a:pt x="1614" y="1388"/>
                                      <a:pt x="1675" y="1385"/>
                                    </a:cubicBezTo>
                                    <a:cubicBezTo>
                                      <a:pt x="1836" y="1376"/>
                                      <a:pt x="1977" y="1367"/>
                                      <a:pt x="2123" y="1355"/>
                                    </a:cubicBezTo>
                                    <a:cubicBezTo>
                                      <a:pt x="2156" y="1352"/>
                                      <a:pt x="2190" y="1349"/>
                                      <a:pt x="2224" y="1345"/>
                                    </a:cubicBezTo>
                                    <a:cubicBezTo>
                                      <a:pt x="2224" y="1345"/>
                                      <a:pt x="2224" y="1345"/>
                                      <a:pt x="2224" y="1345"/>
                                    </a:cubicBezTo>
                                    <a:cubicBezTo>
                                      <a:pt x="2225" y="1345"/>
                                      <a:pt x="2225" y="1345"/>
                                      <a:pt x="2226" y="1345"/>
                                    </a:cubicBezTo>
                                    <a:cubicBezTo>
                                      <a:pt x="2274" y="1340"/>
                                      <a:pt x="2323" y="1335"/>
                                      <a:pt x="2373" y="1330"/>
                                    </a:cubicBezTo>
                                    <a:cubicBezTo>
                                      <a:pt x="2430" y="1323"/>
                                      <a:pt x="2487" y="1316"/>
                                      <a:pt x="2545" y="1309"/>
                                    </a:cubicBezTo>
                                    <a:cubicBezTo>
                                      <a:pt x="2549" y="1250"/>
                                      <a:pt x="2547" y="1215"/>
                                      <a:pt x="2544" y="1185"/>
                                    </a:cubicBezTo>
                                    <a:cubicBezTo>
                                      <a:pt x="2544" y="1185"/>
                                      <a:pt x="2544" y="1185"/>
                                      <a:pt x="2544" y="1185"/>
                                    </a:cubicBezTo>
                                    <a:cubicBezTo>
                                      <a:pt x="2541" y="1152"/>
                                      <a:pt x="2535" y="1126"/>
                                      <a:pt x="2530" y="1081"/>
                                    </a:cubicBezTo>
                                    <a:cubicBezTo>
                                      <a:pt x="2461" y="1080"/>
                                      <a:pt x="2395" y="1080"/>
                                      <a:pt x="2329" y="1078"/>
                                    </a:cubicBezTo>
                                    <a:cubicBezTo>
                                      <a:pt x="2259" y="1077"/>
                                      <a:pt x="2189" y="1076"/>
                                      <a:pt x="2110" y="1074"/>
                                    </a:cubicBezTo>
                                    <a:cubicBezTo>
                                      <a:pt x="2184" y="1070"/>
                                      <a:pt x="2264" y="1066"/>
                                      <a:pt x="2335" y="1063"/>
                                    </a:cubicBezTo>
                                    <a:cubicBezTo>
                                      <a:pt x="2426" y="1058"/>
                                      <a:pt x="2501" y="1054"/>
                                      <a:pt x="2527" y="1051"/>
                                    </a:cubicBezTo>
                                    <a:cubicBezTo>
                                      <a:pt x="2525" y="1035"/>
                                      <a:pt x="2519" y="999"/>
                                      <a:pt x="2516" y="983"/>
                                    </a:cubicBezTo>
                                    <a:cubicBezTo>
                                      <a:pt x="2504" y="983"/>
                                      <a:pt x="2443" y="989"/>
                                      <a:pt x="2364" y="993"/>
                                    </a:cubicBezTo>
                                    <a:cubicBezTo>
                                      <a:pt x="2260" y="999"/>
                                      <a:pt x="2124" y="1004"/>
                                      <a:pt x="2020" y="995"/>
                                    </a:cubicBezTo>
                                    <a:cubicBezTo>
                                      <a:pt x="2063" y="993"/>
                                      <a:pt x="2174" y="989"/>
                                      <a:pt x="2371" y="976"/>
                                    </a:cubicBezTo>
                                    <a:cubicBezTo>
                                      <a:pt x="2414" y="974"/>
                                      <a:pt x="2461" y="970"/>
                                      <a:pt x="2513" y="967"/>
                                    </a:cubicBezTo>
                                    <a:cubicBezTo>
                                      <a:pt x="2508" y="938"/>
                                      <a:pt x="2507" y="932"/>
                                      <a:pt x="2501" y="911"/>
                                    </a:cubicBezTo>
                                    <a:cubicBezTo>
                                      <a:pt x="2496" y="911"/>
                                      <a:pt x="2457" y="914"/>
                                      <a:pt x="2395" y="918"/>
                                    </a:cubicBezTo>
                                    <a:cubicBezTo>
                                      <a:pt x="2236" y="927"/>
                                      <a:pt x="1919" y="944"/>
                                      <a:pt x="1614" y="949"/>
                                    </a:cubicBezTo>
                                    <a:cubicBezTo>
                                      <a:pt x="1613" y="949"/>
                                      <a:pt x="1613" y="949"/>
                                      <a:pt x="1613" y="949"/>
                                    </a:cubicBezTo>
                                    <a:cubicBezTo>
                                      <a:pt x="1569" y="950"/>
                                      <a:pt x="1525" y="950"/>
                                      <a:pt x="1481" y="950"/>
                                    </a:cubicBezTo>
                                    <a:cubicBezTo>
                                      <a:pt x="1314" y="950"/>
                                      <a:pt x="1158" y="946"/>
                                      <a:pt x="1044" y="933"/>
                                    </a:cubicBezTo>
                                    <a:cubicBezTo>
                                      <a:pt x="1219" y="933"/>
                                      <a:pt x="1359" y="932"/>
                                      <a:pt x="1481" y="929"/>
                                    </a:cubicBezTo>
                                    <a:cubicBezTo>
                                      <a:pt x="1539" y="928"/>
                                      <a:pt x="1593" y="926"/>
                                      <a:pt x="1645" y="925"/>
                                    </a:cubicBezTo>
                                    <a:cubicBezTo>
                                      <a:pt x="1645" y="925"/>
                                      <a:pt x="1645" y="925"/>
                                      <a:pt x="1645" y="925"/>
                                    </a:cubicBezTo>
                                    <a:cubicBezTo>
                                      <a:pt x="1760" y="921"/>
                                      <a:pt x="1865" y="916"/>
                                      <a:pt x="1981" y="909"/>
                                    </a:cubicBezTo>
                                    <a:cubicBezTo>
                                      <a:pt x="2104" y="902"/>
                                      <a:pt x="2239" y="893"/>
                                      <a:pt x="2410" y="882"/>
                                    </a:cubicBezTo>
                                    <a:cubicBezTo>
                                      <a:pt x="2437" y="880"/>
                                      <a:pt x="2464" y="879"/>
                                      <a:pt x="2492" y="877"/>
                                    </a:cubicBezTo>
                                    <a:cubicBezTo>
                                      <a:pt x="2487" y="855"/>
                                      <a:pt x="2479" y="840"/>
                                      <a:pt x="2471" y="817"/>
                                    </a:cubicBezTo>
                                    <a:cubicBezTo>
                                      <a:pt x="2439" y="817"/>
                                      <a:pt x="2439" y="817"/>
                                      <a:pt x="2439" y="817"/>
                                    </a:cubicBezTo>
                                    <a:cubicBezTo>
                                      <a:pt x="2194" y="817"/>
                                      <a:pt x="2311" y="830"/>
                                      <a:pt x="1853" y="812"/>
                                    </a:cubicBezTo>
                                    <a:cubicBezTo>
                                      <a:pt x="1780" y="809"/>
                                      <a:pt x="1693" y="805"/>
                                      <a:pt x="1587" y="800"/>
                                    </a:cubicBezTo>
                                    <a:cubicBezTo>
                                      <a:pt x="1698" y="802"/>
                                      <a:pt x="1790" y="803"/>
                                      <a:pt x="1873" y="804"/>
                                    </a:cubicBezTo>
                                    <a:cubicBezTo>
                                      <a:pt x="2069" y="805"/>
                                      <a:pt x="2217" y="803"/>
                                      <a:pt x="2449" y="792"/>
                                    </a:cubicBezTo>
                                    <a:cubicBezTo>
                                      <a:pt x="2454" y="792"/>
                                      <a:pt x="2458" y="792"/>
                                      <a:pt x="2463" y="792"/>
                                    </a:cubicBezTo>
                                    <a:cubicBezTo>
                                      <a:pt x="2461" y="786"/>
                                      <a:pt x="2459" y="781"/>
                                      <a:pt x="2457" y="776"/>
                                    </a:cubicBezTo>
                                    <a:cubicBezTo>
                                      <a:pt x="2447" y="750"/>
                                      <a:pt x="2440" y="734"/>
                                      <a:pt x="2433" y="721"/>
                                    </a:cubicBezTo>
                                    <a:cubicBezTo>
                                      <a:pt x="2429" y="714"/>
                                      <a:pt x="2424" y="707"/>
                                      <a:pt x="2419" y="699"/>
                                    </a:cubicBezTo>
                                    <a:cubicBezTo>
                                      <a:pt x="2307" y="704"/>
                                      <a:pt x="2141" y="704"/>
                                      <a:pt x="1967" y="693"/>
                                    </a:cubicBezTo>
                                    <a:cubicBezTo>
                                      <a:pt x="2033" y="686"/>
                                      <a:pt x="2188" y="686"/>
                                      <a:pt x="2399" y="667"/>
                                    </a:cubicBezTo>
                                    <a:cubicBezTo>
                                      <a:pt x="2364" y="613"/>
                                      <a:pt x="2380" y="629"/>
                                      <a:pt x="2324" y="553"/>
                                    </a:cubicBezTo>
                                    <a:cubicBezTo>
                                      <a:pt x="2231" y="553"/>
                                      <a:pt x="2200" y="552"/>
                                      <a:pt x="2200" y="552"/>
                                    </a:cubicBezTo>
                                    <a:cubicBezTo>
                                      <a:pt x="2227" y="550"/>
                                      <a:pt x="2284" y="546"/>
                                      <a:pt x="2316" y="543"/>
                                    </a:cubicBezTo>
                                    <a:cubicBezTo>
                                      <a:pt x="2290" y="506"/>
                                      <a:pt x="2287" y="496"/>
                                      <a:pt x="2262" y="460"/>
                                    </a:cubicBezTo>
                                    <a:cubicBezTo>
                                      <a:pt x="2247" y="461"/>
                                      <a:pt x="2004" y="469"/>
                                      <a:pt x="1941" y="470"/>
                                    </a:cubicBezTo>
                                    <a:cubicBezTo>
                                      <a:pt x="2210" y="448"/>
                                      <a:pt x="2069" y="460"/>
                                      <a:pt x="2250" y="444"/>
                                    </a:cubicBezTo>
                                    <a:cubicBezTo>
                                      <a:pt x="2225" y="413"/>
                                      <a:pt x="2209" y="398"/>
                                      <a:pt x="2170" y="358"/>
                                    </a:cubicBezTo>
                                    <a:cubicBezTo>
                                      <a:pt x="1958" y="374"/>
                                      <a:pt x="1710" y="384"/>
                                      <a:pt x="1481" y="385"/>
                                    </a:cubicBezTo>
                                    <a:cubicBezTo>
                                      <a:pt x="1383" y="385"/>
                                      <a:pt x="1287" y="384"/>
                                      <a:pt x="1200" y="380"/>
                                    </a:cubicBezTo>
                                    <a:cubicBezTo>
                                      <a:pt x="1268" y="374"/>
                                      <a:pt x="1366" y="372"/>
                                      <a:pt x="1481" y="370"/>
                                    </a:cubicBezTo>
                                    <a:cubicBezTo>
                                      <a:pt x="1678" y="366"/>
                                      <a:pt x="1926" y="364"/>
                                      <a:pt x="2162" y="350"/>
                                    </a:cubicBezTo>
                                    <a:cubicBezTo>
                                      <a:pt x="2087" y="274"/>
                                      <a:pt x="2095" y="291"/>
                                      <a:pt x="2038" y="251"/>
                                    </a:cubicBezTo>
                                    <a:cubicBezTo>
                                      <a:pt x="1953" y="190"/>
                                      <a:pt x="1973" y="189"/>
                                      <a:pt x="1851" y="127"/>
                                    </a:cubicBezTo>
                                    <a:cubicBezTo>
                                      <a:pt x="1833" y="128"/>
                                      <a:pt x="1653" y="135"/>
                                      <a:pt x="1481" y="138"/>
                                    </a:cubicBezTo>
                                    <a:cubicBezTo>
                                      <a:pt x="1389" y="140"/>
                                      <a:pt x="1299" y="140"/>
                                      <a:pt x="1239" y="137"/>
                                    </a:cubicBezTo>
                                    <a:cubicBezTo>
                                      <a:pt x="1267" y="135"/>
                                      <a:pt x="1373" y="124"/>
                                      <a:pt x="1481" y="113"/>
                                    </a:cubicBezTo>
                                    <a:cubicBezTo>
                                      <a:pt x="1615" y="100"/>
                                      <a:pt x="1751" y="86"/>
                                      <a:pt x="1751" y="86"/>
                                    </a:cubicBezTo>
                                    <a:cubicBezTo>
                                      <a:pt x="1647" y="52"/>
                                      <a:pt x="1561" y="30"/>
                                      <a:pt x="1481" y="18"/>
                                    </a:cubicBezTo>
                                    <a:cubicBezTo>
                                      <a:pt x="1369" y="0"/>
                                      <a:pt x="1271" y="0"/>
                                      <a:pt x="1159" y="5"/>
                                    </a:cubicBezTo>
                                    <a:cubicBezTo>
                                      <a:pt x="1116" y="8"/>
                                      <a:pt x="1076" y="10"/>
                                      <a:pt x="1040" y="14"/>
                                    </a:cubicBezTo>
                                    <a:cubicBezTo>
                                      <a:pt x="1015" y="17"/>
                                      <a:pt x="992" y="20"/>
                                      <a:pt x="970" y="23"/>
                                    </a:cubicBezTo>
                                    <a:cubicBezTo>
                                      <a:pt x="861" y="39"/>
                                      <a:pt x="786" y="62"/>
                                      <a:pt x="722" y="86"/>
                                    </a:cubicBezTo>
                                    <a:cubicBezTo>
                                      <a:pt x="793" y="86"/>
                                      <a:pt x="853" y="86"/>
                                      <a:pt x="905" y="86"/>
                                    </a:cubicBezTo>
                                    <a:cubicBezTo>
                                      <a:pt x="928" y="87"/>
                                      <a:pt x="949" y="87"/>
                                      <a:pt x="970" y="87"/>
                                    </a:cubicBezTo>
                                    <a:cubicBezTo>
                                      <a:pt x="1080" y="88"/>
                                      <a:pt x="1166" y="88"/>
                                      <a:pt x="1300" y="88"/>
                                    </a:cubicBezTo>
                                    <a:cubicBezTo>
                                      <a:pt x="1278" y="90"/>
                                      <a:pt x="1081" y="107"/>
                                      <a:pt x="970" y="116"/>
                                    </a:cubicBezTo>
                                    <a:cubicBezTo>
                                      <a:pt x="943" y="118"/>
                                      <a:pt x="921" y="120"/>
                                      <a:pt x="909" y="120"/>
                                    </a:cubicBezTo>
                                    <a:cubicBezTo>
                                      <a:pt x="865" y="118"/>
                                      <a:pt x="839" y="117"/>
                                      <a:pt x="810" y="115"/>
                                    </a:cubicBezTo>
                                    <a:cubicBezTo>
                                      <a:pt x="775" y="113"/>
                                      <a:pt x="739" y="111"/>
                                      <a:pt x="671" y="107"/>
                                    </a:cubicBezTo>
                                    <a:cubicBezTo>
                                      <a:pt x="651" y="116"/>
                                      <a:pt x="634" y="125"/>
                                      <a:pt x="620" y="134"/>
                                    </a:cubicBezTo>
                                    <a:cubicBezTo>
                                      <a:pt x="582" y="155"/>
                                      <a:pt x="559" y="174"/>
                                      <a:pt x="539" y="187"/>
                                    </a:cubicBezTo>
                                    <a:cubicBezTo>
                                      <a:pt x="623" y="187"/>
                                      <a:pt x="791" y="187"/>
                                      <a:pt x="970" y="186"/>
                                    </a:cubicBezTo>
                                    <a:cubicBezTo>
                                      <a:pt x="1064" y="186"/>
                                      <a:pt x="1161" y="185"/>
                                      <a:pt x="1249" y="184"/>
                                    </a:cubicBezTo>
                                    <a:cubicBezTo>
                                      <a:pt x="1291" y="183"/>
                                      <a:pt x="1389" y="184"/>
                                      <a:pt x="1481" y="191"/>
                                    </a:cubicBezTo>
                                    <a:cubicBezTo>
                                      <a:pt x="1499" y="192"/>
                                      <a:pt x="1516" y="194"/>
                                      <a:pt x="1533" y="196"/>
                                    </a:cubicBezTo>
                                    <a:cubicBezTo>
                                      <a:pt x="1513" y="197"/>
                                      <a:pt x="1496" y="198"/>
                                      <a:pt x="1481" y="200"/>
                                    </a:cubicBezTo>
                                    <a:cubicBezTo>
                                      <a:pt x="1363" y="210"/>
                                      <a:pt x="1384" y="209"/>
                                      <a:pt x="996" y="202"/>
                                    </a:cubicBezTo>
                                    <a:cubicBezTo>
                                      <a:pt x="987" y="202"/>
                                      <a:pt x="978" y="202"/>
                                      <a:pt x="970" y="201"/>
                                    </a:cubicBezTo>
                                    <a:cubicBezTo>
                                      <a:pt x="857" y="199"/>
                                      <a:pt x="864" y="200"/>
                                      <a:pt x="534" y="191"/>
                                    </a:cubicBezTo>
                                    <a:cubicBezTo>
                                      <a:pt x="503" y="212"/>
                                      <a:pt x="514" y="203"/>
                                      <a:pt x="473" y="234"/>
                                    </a:cubicBezTo>
                                    <a:cubicBezTo>
                                      <a:pt x="489" y="234"/>
                                      <a:pt x="800" y="243"/>
                                      <a:pt x="823" y="243"/>
                                    </a:cubicBezTo>
                                    <a:cubicBezTo>
                                      <a:pt x="702" y="248"/>
                                      <a:pt x="560" y="256"/>
                                      <a:pt x="452" y="249"/>
                                    </a:cubicBezTo>
                                    <a:cubicBezTo>
                                      <a:pt x="427" y="268"/>
                                      <a:pt x="405" y="288"/>
                                      <a:pt x="374" y="319"/>
                                    </a:cubicBezTo>
                                    <a:cubicBezTo>
                                      <a:pt x="556" y="322"/>
                                      <a:pt x="651" y="327"/>
                                      <a:pt x="859" y="340"/>
                                    </a:cubicBezTo>
                                    <a:cubicBezTo>
                                      <a:pt x="626" y="343"/>
                                      <a:pt x="554" y="341"/>
                                      <a:pt x="352" y="342"/>
                                    </a:cubicBezTo>
                                    <a:cubicBezTo>
                                      <a:pt x="349" y="346"/>
                                      <a:pt x="279" y="420"/>
                                      <a:pt x="275" y="424"/>
                                    </a:cubicBezTo>
                                    <a:cubicBezTo>
                                      <a:pt x="493" y="428"/>
                                      <a:pt x="751" y="425"/>
                                      <a:pt x="970" y="423"/>
                                    </a:cubicBezTo>
                                    <a:cubicBezTo>
                                      <a:pt x="1140" y="422"/>
                                      <a:pt x="1286" y="423"/>
                                      <a:pt x="1375" y="429"/>
                                    </a:cubicBezTo>
                                    <a:cubicBezTo>
                                      <a:pt x="1227" y="439"/>
                                      <a:pt x="1106" y="446"/>
                                      <a:pt x="970" y="448"/>
                                    </a:cubicBezTo>
                                    <a:cubicBezTo>
                                      <a:pt x="793" y="451"/>
                                      <a:pt x="590" y="448"/>
                                      <a:pt x="269" y="436"/>
                                    </a:cubicBezTo>
                                    <a:cubicBezTo>
                                      <a:pt x="263" y="436"/>
                                      <a:pt x="263" y="436"/>
                                      <a:pt x="263" y="436"/>
                                    </a:cubicBezTo>
                                    <a:cubicBezTo>
                                      <a:pt x="240" y="462"/>
                                      <a:pt x="191" y="542"/>
                                      <a:pt x="177" y="568"/>
                                    </a:cubicBezTo>
                                    <a:cubicBezTo>
                                      <a:pt x="209" y="569"/>
                                      <a:pt x="285" y="568"/>
                                      <a:pt x="390" y="568"/>
                                    </a:cubicBezTo>
                                    <a:cubicBezTo>
                                      <a:pt x="543" y="567"/>
                                      <a:pt x="757" y="566"/>
                                      <a:pt x="970" y="568"/>
                                    </a:cubicBezTo>
                                    <a:cubicBezTo>
                                      <a:pt x="1152" y="570"/>
                                      <a:pt x="1335" y="574"/>
                                      <a:pt x="1481" y="582"/>
                                    </a:cubicBezTo>
                                    <a:cubicBezTo>
                                      <a:pt x="1525" y="584"/>
                                      <a:pt x="1566" y="587"/>
                                      <a:pt x="1602" y="590"/>
                                    </a:cubicBezTo>
                                    <a:cubicBezTo>
                                      <a:pt x="1574" y="591"/>
                                      <a:pt x="1533" y="591"/>
                                      <a:pt x="1481" y="592"/>
                                    </a:cubicBezTo>
                                    <a:cubicBezTo>
                                      <a:pt x="1357" y="593"/>
                                      <a:pt x="1173" y="594"/>
                                      <a:pt x="970" y="592"/>
                                    </a:cubicBezTo>
                                    <a:cubicBezTo>
                                      <a:pt x="785" y="591"/>
                                      <a:pt x="586" y="588"/>
                                      <a:pt x="403" y="581"/>
                                    </a:cubicBezTo>
                                    <a:cubicBezTo>
                                      <a:pt x="323" y="579"/>
                                      <a:pt x="247" y="575"/>
                                      <a:pt x="176" y="571"/>
                                    </a:cubicBezTo>
                                    <a:cubicBezTo>
                                      <a:pt x="170" y="582"/>
                                      <a:pt x="159" y="602"/>
                                      <a:pt x="149" y="621"/>
                                    </a:cubicBezTo>
                                    <a:cubicBezTo>
                                      <a:pt x="223" y="626"/>
                                      <a:pt x="209" y="625"/>
                                      <a:pt x="232" y="627"/>
                                    </a:cubicBezTo>
                                    <a:cubicBezTo>
                                      <a:pt x="218" y="628"/>
                                      <a:pt x="175" y="632"/>
                                      <a:pt x="139" y="638"/>
                                    </a:cubicBezTo>
                                    <a:cubicBezTo>
                                      <a:pt x="117" y="677"/>
                                      <a:pt x="94" y="709"/>
                                      <a:pt x="63" y="786"/>
                                    </a:cubicBezTo>
                                    <a:cubicBezTo>
                                      <a:pt x="200" y="804"/>
                                      <a:pt x="469" y="829"/>
                                      <a:pt x="754" y="846"/>
                                    </a:cubicBezTo>
                                    <a:cubicBezTo>
                                      <a:pt x="754" y="846"/>
                                      <a:pt x="754" y="846"/>
                                      <a:pt x="754" y="846"/>
                                    </a:cubicBezTo>
                                    <a:cubicBezTo>
                                      <a:pt x="826" y="850"/>
                                      <a:pt x="899" y="854"/>
                                      <a:pt x="970" y="858"/>
                                    </a:cubicBezTo>
                                    <a:cubicBezTo>
                                      <a:pt x="985" y="858"/>
                                      <a:pt x="999" y="859"/>
                                      <a:pt x="1013" y="859"/>
                                    </a:cubicBezTo>
                                    <a:cubicBezTo>
                                      <a:pt x="999" y="860"/>
                                      <a:pt x="985" y="860"/>
                                      <a:pt x="970" y="860"/>
                                    </a:cubicBezTo>
                                    <a:cubicBezTo>
                                      <a:pt x="907" y="862"/>
                                      <a:pt x="844" y="864"/>
                                      <a:pt x="783" y="864"/>
                                    </a:cubicBezTo>
                                    <a:cubicBezTo>
                                      <a:pt x="413" y="866"/>
                                      <a:pt x="109" y="844"/>
                                      <a:pt x="49" y="840"/>
                                    </a:cubicBezTo>
                                    <a:cubicBezTo>
                                      <a:pt x="45" y="855"/>
                                      <a:pt x="39" y="878"/>
                                      <a:pt x="32" y="904"/>
                                    </a:cubicBezTo>
                                    <a:cubicBezTo>
                                      <a:pt x="31" y="906"/>
                                      <a:pt x="31" y="907"/>
                                      <a:pt x="31" y="909"/>
                                    </a:cubicBezTo>
                                    <a:cubicBezTo>
                                      <a:pt x="17" y="961"/>
                                      <a:pt x="3" y="1027"/>
                                      <a:pt x="1" y="1084"/>
                                    </a:cubicBezTo>
                                    <a:cubicBezTo>
                                      <a:pt x="24" y="1086"/>
                                      <a:pt x="144" y="1095"/>
                                      <a:pt x="253" y="1104"/>
                                    </a:cubicBezTo>
                                    <a:cubicBezTo>
                                      <a:pt x="171" y="1101"/>
                                      <a:pt x="169" y="1102"/>
                                      <a:pt x="0" y="1096"/>
                                    </a:cubicBezTo>
                                    <a:cubicBezTo>
                                      <a:pt x="0" y="1129"/>
                                      <a:pt x="0" y="1129"/>
                                      <a:pt x="0" y="1129"/>
                                    </a:cubicBezTo>
                                    <a:cubicBezTo>
                                      <a:pt x="25" y="1130"/>
                                      <a:pt x="284" y="1137"/>
                                      <a:pt x="535" y="1148"/>
                                    </a:cubicBezTo>
                                    <a:cubicBezTo>
                                      <a:pt x="559" y="1149"/>
                                      <a:pt x="583" y="1150"/>
                                      <a:pt x="606" y="1151"/>
                                    </a:cubicBezTo>
                                    <a:cubicBezTo>
                                      <a:pt x="598" y="1152"/>
                                      <a:pt x="570" y="1152"/>
                                      <a:pt x="531" y="1154"/>
                                    </a:cubicBezTo>
                                    <a:cubicBezTo>
                                      <a:pt x="439" y="1156"/>
                                      <a:pt x="284" y="1160"/>
                                      <a:pt x="151" y="1160"/>
                                    </a:cubicBezTo>
                                    <a:cubicBezTo>
                                      <a:pt x="144" y="1159"/>
                                      <a:pt x="8" y="1151"/>
                                      <a:pt x="1" y="1150"/>
                                    </a:cubicBezTo>
                                    <a:cubicBezTo>
                                      <a:pt x="3" y="1227"/>
                                      <a:pt x="1" y="1194"/>
                                      <a:pt x="1" y="1245"/>
                                    </a:cubicBezTo>
                                    <a:cubicBezTo>
                                      <a:pt x="166" y="1244"/>
                                      <a:pt x="166" y="1244"/>
                                      <a:pt x="166" y="1244"/>
                                    </a:cubicBezTo>
                                    <a:cubicBezTo>
                                      <a:pt x="289" y="1256"/>
                                      <a:pt x="327" y="1260"/>
                                      <a:pt x="389" y="1264"/>
                                    </a:cubicBezTo>
                                    <a:cubicBezTo>
                                      <a:pt x="389" y="1264"/>
                                      <a:pt x="389" y="1264"/>
                                      <a:pt x="389" y="1264"/>
                                    </a:cubicBezTo>
                                    <a:cubicBezTo>
                                      <a:pt x="427" y="1266"/>
                                      <a:pt x="473" y="1268"/>
                                      <a:pt x="553" y="1272"/>
                                    </a:cubicBezTo>
                                    <a:cubicBezTo>
                                      <a:pt x="497" y="1277"/>
                                      <a:pt x="432" y="1281"/>
                                      <a:pt x="354" y="1281"/>
                                    </a:cubicBezTo>
                                    <a:cubicBezTo>
                                      <a:pt x="259" y="1282"/>
                                      <a:pt x="144" y="1279"/>
                                      <a:pt x="2" y="1268"/>
                                    </a:cubicBezTo>
                                    <a:cubicBezTo>
                                      <a:pt x="4" y="1312"/>
                                      <a:pt x="6" y="1338"/>
                                      <a:pt x="10" y="1370"/>
                                    </a:cubicBezTo>
                                    <a:cubicBezTo>
                                      <a:pt x="13" y="1394"/>
                                      <a:pt x="18" y="1420"/>
                                      <a:pt x="25" y="1460"/>
                                    </a:cubicBezTo>
                                    <a:cubicBezTo>
                                      <a:pt x="27" y="1460"/>
                                      <a:pt x="27" y="1460"/>
                                      <a:pt x="27" y="1460"/>
                                    </a:cubicBezTo>
                                    <a:cubicBezTo>
                                      <a:pt x="349" y="1479"/>
                                      <a:pt x="661" y="1481"/>
                                      <a:pt x="970" y="1472"/>
                                    </a:cubicBezTo>
                                    <a:cubicBezTo>
                                      <a:pt x="1141" y="1468"/>
                                      <a:pt x="1310" y="1460"/>
                                      <a:pt x="1481" y="1451"/>
                                    </a:cubicBezTo>
                                    <a:cubicBezTo>
                                      <a:pt x="1714" y="1438"/>
                                      <a:pt x="1949" y="1423"/>
                                      <a:pt x="2190" y="1406"/>
                                    </a:cubicBezTo>
                                    <a:cubicBezTo>
                                      <a:pt x="2071" y="1426"/>
                                      <a:pt x="1812" y="1453"/>
                                      <a:pt x="1481" y="1472"/>
                                    </a:cubicBezTo>
                                    <a:cubicBezTo>
                                      <a:pt x="1327" y="1481"/>
                                      <a:pt x="1156" y="1488"/>
                                      <a:pt x="977" y="1492"/>
                                    </a:cubicBezTo>
                                    <a:cubicBezTo>
                                      <a:pt x="970" y="1492"/>
                                      <a:pt x="970" y="1492"/>
                                      <a:pt x="970" y="1492"/>
                                    </a:cubicBezTo>
                                    <a:cubicBezTo>
                                      <a:pt x="649" y="1498"/>
                                      <a:pt x="536" y="1492"/>
                                      <a:pt x="35" y="1503"/>
                                    </a:cubicBezTo>
                                    <a:cubicBezTo>
                                      <a:pt x="53" y="1572"/>
                                      <a:pt x="52" y="1556"/>
                                      <a:pt x="72" y="1648"/>
                                    </a:cubicBezTo>
                                    <a:cubicBezTo>
                                      <a:pt x="309" y="1647"/>
                                      <a:pt x="434" y="1652"/>
                                      <a:pt x="970" y="1648"/>
                                    </a:cubicBezTo>
                                    <a:cubicBezTo>
                                      <a:pt x="1004" y="1648"/>
                                      <a:pt x="1039" y="1647"/>
                                      <a:pt x="1076" y="1647"/>
                                    </a:cubicBezTo>
                                    <a:cubicBezTo>
                                      <a:pt x="1050" y="1648"/>
                                      <a:pt x="1013" y="1652"/>
                                      <a:pt x="970" y="1656"/>
                                    </a:cubicBezTo>
                                    <a:cubicBezTo>
                                      <a:pt x="864" y="1666"/>
                                      <a:pt x="729" y="1680"/>
                                      <a:pt x="695" y="1681"/>
                                    </a:cubicBezTo>
                                    <a:cubicBezTo>
                                      <a:pt x="411" y="1687"/>
                                      <a:pt x="360" y="1681"/>
                                      <a:pt x="79" y="1673"/>
                                    </a:cubicBezTo>
                                    <a:cubicBezTo>
                                      <a:pt x="87" y="1696"/>
                                      <a:pt x="91" y="1708"/>
                                      <a:pt x="107" y="1736"/>
                                    </a:cubicBezTo>
                                    <a:cubicBezTo>
                                      <a:pt x="386" y="1750"/>
                                      <a:pt x="687" y="1768"/>
                                      <a:pt x="687" y="1768"/>
                                    </a:cubicBezTo>
                                    <a:cubicBezTo>
                                      <a:pt x="530" y="1776"/>
                                      <a:pt x="299" y="1775"/>
                                      <a:pt x="121" y="1762"/>
                                    </a:cubicBezTo>
                                    <a:cubicBezTo>
                                      <a:pt x="127" y="1772"/>
                                      <a:pt x="140" y="1800"/>
                                      <a:pt x="146" y="1812"/>
                                    </a:cubicBezTo>
                                    <a:cubicBezTo>
                                      <a:pt x="629" y="1810"/>
                                      <a:pt x="629" y="1810"/>
                                      <a:pt x="629" y="1810"/>
                                    </a:cubicBezTo>
                                    <a:cubicBezTo>
                                      <a:pt x="928" y="1808"/>
                                      <a:pt x="928" y="1808"/>
                                      <a:pt x="928" y="1808"/>
                                    </a:cubicBezTo>
                                    <a:cubicBezTo>
                                      <a:pt x="970" y="1808"/>
                                      <a:pt x="970" y="1808"/>
                                      <a:pt x="970" y="1808"/>
                                    </a:cubicBezTo>
                                    <a:cubicBezTo>
                                      <a:pt x="1379" y="1806"/>
                                      <a:pt x="1379" y="1806"/>
                                      <a:pt x="1379" y="1806"/>
                                    </a:cubicBezTo>
                                    <a:cubicBezTo>
                                      <a:pt x="1141" y="1819"/>
                                      <a:pt x="1055" y="1825"/>
                                      <a:pt x="983" y="1828"/>
                                    </a:cubicBezTo>
                                    <a:cubicBezTo>
                                      <a:pt x="983" y="1828"/>
                                      <a:pt x="983" y="1828"/>
                                      <a:pt x="983" y="1828"/>
                                    </a:cubicBezTo>
                                    <a:cubicBezTo>
                                      <a:pt x="978" y="1828"/>
                                      <a:pt x="974" y="1828"/>
                                      <a:pt x="970" y="1828"/>
                                    </a:cubicBezTo>
                                    <a:cubicBezTo>
                                      <a:pt x="891" y="1831"/>
                                      <a:pt x="821" y="1829"/>
                                      <a:pt x="565" y="1825"/>
                                    </a:cubicBezTo>
                                    <a:cubicBezTo>
                                      <a:pt x="461" y="1823"/>
                                      <a:pt x="327" y="1821"/>
                                      <a:pt x="149" y="1819"/>
                                    </a:cubicBezTo>
                                    <a:cubicBezTo>
                                      <a:pt x="163" y="1846"/>
                                      <a:pt x="173" y="1867"/>
                                      <a:pt x="187" y="1895"/>
                                    </a:cubicBezTo>
                                    <a:cubicBezTo>
                                      <a:pt x="244" y="1898"/>
                                      <a:pt x="301" y="1901"/>
                                      <a:pt x="356" y="1904"/>
                                    </a:cubicBezTo>
                                    <a:cubicBezTo>
                                      <a:pt x="580" y="1914"/>
                                      <a:pt x="784" y="1918"/>
                                      <a:pt x="970" y="1918"/>
                                    </a:cubicBezTo>
                                    <a:cubicBezTo>
                                      <a:pt x="1009" y="1919"/>
                                      <a:pt x="1047" y="1918"/>
                                      <a:pt x="1084" y="1918"/>
                                    </a:cubicBezTo>
                                    <a:cubicBezTo>
                                      <a:pt x="1227" y="1917"/>
                                      <a:pt x="1359" y="1914"/>
                                      <a:pt x="1481" y="1910"/>
                                    </a:cubicBezTo>
                                    <a:cubicBezTo>
                                      <a:pt x="1697" y="1902"/>
                                      <a:pt x="1880" y="1890"/>
                                      <a:pt x="2038" y="1879"/>
                                    </a:cubicBezTo>
                                    <a:cubicBezTo>
                                      <a:pt x="2156" y="1871"/>
                                      <a:pt x="2260" y="1864"/>
                                      <a:pt x="2351" y="1859"/>
                                    </a:cubicBezTo>
                                    <a:cubicBezTo>
                                      <a:pt x="2240" y="1872"/>
                                      <a:pt x="2136" y="1882"/>
                                      <a:pt x="2034" y="1892"/>
                                    </a:cubicBezTo>
                                    <a:cubicBezTo>
                                      <a:pt x="1853" y="1908"/>
                                      <a:pt x="1678" y="1919"/>
                                      <a:pt x="1481" y="1926"/>
                                    </a:cubicBezTo>
                                    <a:cubicBezTo>
                                      <a:pt x="1362" y="1930"/>
                                      <a:pt x="1234" y="1932"/>
                                      <a:pt x="1091" y="1934"/>
                                    </a:cubicBezTo>
                                    <a:cubicBezTo>
                                      <a:pt x="1052" y="1934"/>
                                      <a:pt x="1012" y="1934"/>
                                      <a:pt x="970" y="1934"/>
                                    </a:cubicBezTo>
                                    <a:cubicBezTo>
                                      <a:pt x="779" y="1935"/>
                                      <a:pt x="563" y="1934"/>
                                      <a:pt x="306" y="1932"/>
                                    </a:cubicBezTo>
                                    <a:cubicBezTo>
                                      <a:pt x="273" y="1932"/>
                                      <a:pt x="240" y="1931"/>
                                      <a:pt x="206" y="1931"/>
                                    </a:cubicBezTo>
                                    <a:cubicBezTo>
                                      <a:pt x="205" y="1931"/>
                                      <a:pt x="205" y="1931"/>
                                      <a:pt x="205" y="1931"/>
                                    </a:cubicBezTo>
                                    <a:cubicBezTo>
                                      <a:pt x="217" y="1950"/>
                                      <a:pt x="226" y="1965"/>
                                      <a:pt x="238" y="1980"/>
                                    </a:cubicBezTo>
                                    <a:cubicBezTo>
                                      <a:pt x="248" y="1992"/>
                                      <a:pt x="260" y="2004"/>
                                      <a:pt x="277" y="2020"/>
                                    </a:cubicBezTo>
                                    <a:cubicBezTo>
                                      <a:pt x="293" y="2022"/>
                                      <a:pt x="536" y="2031"/>
                                      <a:pt x="970" y="2025"/>
                                    </a:cubicBezTo>
                                    <a:cubicBezTo>
                                      <a:pt x="1009" y="2025"/>
                                      <a:pt x="1048" y="2024"/>
                                      <a:pt x="1090" y="2023"/>
                                    </a:cubicBezTo>
                                    <a:cubicBezTo>
                                      <a:pt x="1208" y="2021"/>
                                      <a:pt x="1339" y="2018"/>
                                      <a:pt x="1481" y="2014"/>
                                    </a:cubicBezTo>
                                    <a:cubicBezTo>
                                      <a:pt x="1641" y="2009"/>
                                      <a:pt x="1814" y="2002"/>
                                      <a:pt x="2001" y="1993"/>
                                    </a:cubicBezTo>
                                    <a:cubicBezTo>
                                      <a:pt x="2001" y="1993"/>
                                      <a:pt x="2001" y="1993"/>
                                      <a:pt x="2001" y="1993"/>
                                    </a:cubicBezTo>
                                    <a:cubicBezTo>
                                      <a:pt x="2023" y="1992"/>
                                      <a:pt x="2023" y="1992"/>
                                      <a:pt x="2023" y="1992"/>
                                    </a:cubicBezTo>
                                    <a:cubicBezTo>
                                      <a:pt x="2015" y="1992"/>
                                      <a:pt x="2008" y="1993"/>
                                      <a:pt x="2001" y="1994"/>
                                    </a:cubicBezTo>
                                    <a:cubicBezTo>
                                      <a:pt x="1790" y="2015"/>
                                      <a:pt x="1631" y="2028"/>
                                      <a:pt x="1481" y="2036"/>
                                    </a:cubicBezTo>
                                    <a:cubicBezTo>
                                      <a:pt x="1349" y="2043"/>
                                      <a:pt x="1225" y="2045"/>
                                      <a:pt x="1081" y="2046"/>
                                    </a:cubicBezTo>
                                    <a:cubicBezTo>
                                      <a:pt x="1045" y="2046"/>
                                      <a:pt x="1009" y="2046"/>
                                      <a:pt x="970" y="2045"/>
                                    </a:cubicBezTo>
                                    <a:cubicBezTo>
                                      <a:pt x="794" y="2045"/>
                                      <a:pt x="584" y="2042"/>
                                      <a:pt x="298" y="2040"/>
                                    </a:cubicBezTo>
                                    <a:cubicBezTo>
                                      <a:pt x="381" y="2120"/>
                                      <a:pt x="416" y="2148"/>
                                      <a:pt x="521" y="2218"/>
                                    </a:cubicBezTo>
                                    <a:cubicBezTo>
                                      <a:pt x="641" y="2220"/>
                                      <a:pt x="766" y="2220"/>
                                      <a:pt x="891" y="2219"/>
                                    </a:cubicBezTo>
                                    <a:cubicBezTo>
                                      <a:pt x="970" y="2219"/>
                                      <a:pt x="970" y="2219"/>
                                      <a:pt x="970" y="2219"/>
                                    </a:cubicBezTo>
                                    <a:cubicBezTo>
                                      <a:pt x="1143" y="2218"/>
                                      <a:pt x="1317" y="2215"/>
                                      <a:pt x="1481" y="2212"/>
                                    </a:cubicBezTo>
                                    <a:cubicBezTo>
                                      <a:pt x="1645" y="2208"/>
                                      <a:pt x="1801" y="2203"/>
                                      <a:pt x="1937" y="2198"/>
                                    </a:cubicBezTo>
                                    <a:cubicBezTo>
                                      <a:pt x="1991" y="2196"/>
                                      <a:pt x="2041" y="2193"/>
                                      <a:pt x="2088" y="2191"/>
                                    </a:cubicBezTo>
                                    <a:cubicBezTo>
                                      <a:pt x="2119" y="2168"/>
                                      <a:pt x="2175" y="2126"/>
                                      <a:pt x="2202" y="2096"/>
                                    </a:cubicBezTo>
                                    <a:cubicBezTo>
                                      <a:pt x="2119" y="2103"/>
                                      <a:pt x="2040" y="2111"/>
                                      <a:pt x="1961" y="2119"/>
                                    </a:cubicBezTo>
                                    <a:cubicBezTo>
                                      <a:pt x="1816" y="2133"/>
                                      <a:pt x="1669" y="2146"/>
                                      <a:pt x="1481" y="2152"/>
                                    </a:cubicBezTo>
                                    <a:cubicBezTo>
                                      <a:pt x="1344" y="2157"/>
                                      <a:pt x="1186" y="2158"/>
                                      <a:pt x="992" y="2152"/>
                                    </a:cubicBezTo>
                                    <a:cubicBezTo>
                                      <a:pt x="985" y="2152"/>
                                      <a:pt x="977" y="2151"/>
                                      <a:pt x="970" y="2151"/>
                                    </a:cubicBezTo>
                                    <a:cubicBezTo>
                                      <a:pt x="877" y="2148"/>
                                      <a:pt x="777" y="2144"/>
                                      <a:pt x="666" y="2138"/>
                                    </a:cubicBezTo>
                                    <a:cubicBezTo>
                                      <a:pt x="770" y="2135"/>
                                      <a:pt x="871" y="2133"/>
                                      <a:pt x="970" y="2130"/>
                                    </a:cubicBezTo>
                                    <a:cubicBezTo>
                                      <a:pt x="986" y="2130"/>
                                      <a:pt x="1002" y="2130"/>
                                      <a:pt x="1017" y="2129"/>
                                    </a:cubicBezTo>
                                    <a:cubicBezTo>
                                      <a:pt x="1178" y="2125"/>
                                      <a:pt x="1333" y="2121"/>
                                      <a:pt x="1481" y="2116"/>
                                    </a:cubicBezTo>
                                    <a:cubicBezTo>
                                      <a:pt x="1651" y="2111"/>
                                      <a:pt x="1813" y="2105"/>
                                      <a:pt x="1967" y="2099"/>
                                    </a:cubicBezTo>
                                    <a:cubicBezTo>
                                      <a:pt x="2050" y="2095"/>
                                      <a:pt x="2131" y="2092"/>
                                      <a:pt x="2210" y="2087"/>
                                    </a:cubicBezTo>
                                    <a:cubicBezTo>
                                      <a:pt x="2217" y="2080"/>
                                      <a:pt x="2252" y="2040"/>
                                      <a:pt x="2256" y="2035"/>
                                    </a:cubicBezTo>
                                    <a:cubicBezTo>
                                      <a:pt x="2241" y="2036"/>
                                      <a:pt x="2107" y="2049"/>
                                      <a:pt x="1979" y="2062"/>
                                    </a:cubicBezTo>
                                    <a:cubicBezTo>
                                      <a:pt x="1884" y="2070"/>
                                      <a:pt x="1791" y="2079"/>
                                      <a:pt x="1753" y="2080"/>
                                    </a:cubicBezTo>
                                    <a:cubicBezTo>
                                      <a:pt x="1716" y="2082"/>
                                      <a:pt x="1614" y="2084"/>
                                      <a:pt x="1481" y="2084"/>
                                    </a:cubicBezTo>
                                    <a:cubicBezTo>
                                      <a:pt x="1362" y="2085"/>
                                      <a:pt x="1219" y="2085"/>
                                      <a:pt x="1076" y="2083"/>
                                    </a:cubicBezTo>
                                    <a:cubicBezTo>
                                      <a:pt x="1252" y="2079"/>
                                      <a:pt x="1381" y="2074"/>
                                      <a:pt x="1481" y="2070"/>
                                    </a:cubicBezTo>
                                    <a:cubicBezTo>
                                      <a:pt x="1563" y="2066"/>
                                      <a:pt x="1627" y="2062"/>
                                      <a:pt x="1682" y="2060"/>
                                    </a:cubicBezTo>
                                    <a:cubicBezTo>
                                      <a:pt x="1706" y="2060"/>
                                      <a:pt x="1822" y="2053"/>
                                      <a:pt x="1986" y="2041"/>
                                    </a:cubicBezTo>
                                    <a:cubicBezTo>
                                      <a:pt x="2070" y="2035"/>
                                      <a:pt x="2167" y="2027"/>
                                      <a:pt x="2271" y="2018"/>
                                    </a:cubicBezTo>
                                    <a:cubicBezTo>
                                      <a:pt x="2288" y="1999"/>
                                      <a:pt x="2298" y="1988"/>
                                      <a:pt x="2336" y="1926"/>
                                    </a:cubicBezTo>
                                    <a:cubicBezTo>
                                      <a:pt x="2233" y="1935"/>
                                      <a:pt x="2149" y="1944"/>
                                      <a:pt x="2023" y="1952"/>
                                    </a:cubicBezTo>
                                    <a:cubicBezTo>
                                      <a:pt x="2021" y="1952"/>
                                      <a:pt x="2017" y="1952"/>
                                      <a:pt x="2014" y="1953"/>
                                    </a:cubicBezTo>
                                    <a:cubicBezTo>
                                      <a:pt x="1944" y="1957"/>
                                      <a:pt x="1776" y="1962"/>
                                      <a:pt x="1675" y="1960"/>
                                    </a:cubicBezTo>
                                    <a:cubicBezTo>
                                      <a:pt x="1781" y="1955"/>
                                      <a:pt x="1891" y="1947"/>
                                      <a:pt x="2020" y="1936"/>
                                    </a:cubicBezTo>
                                    <a:cubicBezTo>
                                      <a:pt x="2117" y="1927"/>
                                      <a:pt x="2225" y="1916"/>
                                      <a:pt x="2350" y="1903"/>
                                    </a:cubicBezTo>
                                    <a:cubicBezTo>
                                      <a:pt x="2379" y="1855"/>
                                      <a:pt x="2399" y="1814"/>
                                      <a:pt x="2399" y="1814"/>
                                    </a:cubicBezTo>
                                    <a:cubicBezTo>
                                      <a:pt x="2313" y="1818"/>
                                      <a:pt x="2187" y="1827"/>
                                      <a:pt x="2052" y="1836"/>
                                    </a:cubicBezTo>
                                    <a:cubicBezTo>
                                      <a:pt x="1855" y="1849"/>
                                      <a:pt x="1640" y="1863"/>
                                      <a:pt x="1503" y="1868"/>
                                    </a:cubicBezTo>
                                    <a:cubicBezTo>
                                      <a:pt x="1496" y="1868"/>
                                      <a:pt x="1489" y="1868"/>
                                      <a:pt x="1481" y="1868"/>
                                    </a:cubicBezTo>
                                    <a:cubicBezTo>
                                      <a:pt x="1310" y="1874"/>
                                      <a:pt x="1175" y="1877"/>
                                      <a:pt x="1055" y="1879"/>
                                    </a:cubicBezTo>
                                    <a:cubicBezTo>
                                      <a:pt x="1026" y="1879"/>
                                      <a:pt x="998" y="1879"/>
                                      <a:pt x="970" y="1879"/>
                                    </a:cubicBezTo>
                                    <a:cubicBezTo>
                                      <a:pt x="792" y="1880"/>
                                      <a:pt x="641" y="1876"/>
                                      <a:pt x="439" y="1866"/>
                                    </a:cubicBezTo>
                                    <a:cubicBezTo>
                                      <a:pt x="408" y="1864"/>
                                      <a:pt x="376" y="1862"/>
                                      <a:pt x="342" y="1860"/>
                                    </a:cubicBezTo>
                                    <a:cubicBezTo>
                                      <a:pt x="381" y="1860"/>
                                      <a:pt x="419" y="1860"/>
                                      <a:pt x="455" y="1860"/>
                                    </a:cubicBezTo>
                                    <a:cubicBezTo>
                                      <a:pt x="669" y="1858"/>
                                      <a:pt x="832" y="1857"/>
                                      <a:pt x="970" y="1855"/>
                                    </a:cubicBezTo>
                                    <a:cubicBezTo>
                                      <a:pt x="989" y="1854"/>
                                      <a:pt x="1009" y="1854"/>
                                      <a:pt x="1027" y="1854"/>
                                    </a:cubicBezTo>
                                    <a:cubicBezTo>
                                      <a:pt x="1199" y="1851"/>
                                      <a:pt x="1332" y="1847"/>
                                      <a:pt x="1481" y="1840"/>
                                    </a:cubicBezTo>
                                    <a:cubicBezTo>
                                      <a:pt x="1519" y="1839"/>
                                      <a:pt x="1557" y="1837"/>
                                      <a:pt x="1597" y="1835"/>
                                    </a:cubicBezTo>
                                    <a:cubicBezTo>
                                      <a:pt x="1731" y="1828"/>
                                      <a:pt x="1922" y="1812"/>
                                      <a:pt x="2064" y="1800"/>
                                    </a:cubicBezTo>
                                    <a:cubicBezTo>
                                      <a:pt x="2064" y="1800"/>
                                      <a:pt x="2064" y="1800"/>
                                      <a:pt x="2064" y="1800"/>
                                    </a:cubicBezTo>
                                    <a:cubicBezTo>
                                      <a:pt x="2167" y="1790"/>
                                      <a:pt x="2243" y="1783"/>
                                      <a:pt x="2254" y="1781"/>
                                    </a:cubicBezTo>
                                    <a:cubicBezTo>
                                      <a:pt x="2425" y="1760"/>
                                      <a:pt x="2425" y="1760"/>
                                      <a:pt x="2425" y="1760"/>
                                    </a:cubicBezTo>
                                    <a:cubicBezTo>
                                      <a:pt x="2425" y="1759"/>
                                      <a:pt x="2425" y="1759"/>
                                      <a:pt x="2425" y="1759"/>
                                    </a:cubicBezTo>
                                    <a:cubicBezTo>
                                      <a:pt x="2436" y="1732"/>
                                      <a:pt x="2461" y="1661"/>
                                      <a:pt x="2463" y="1657"/>
                                    </a:cubicBezTo>
                                    <a:cubicBezTo>
                                      <a:pt x="2436" y="1659"/>
                                      <a:pt x="2276" y="1671"/>
                                      <a:pt x="2125" y="1685"/>
                                    </a:cubicBezTo>
                                    <a:cubicBezTo>
                                      <a:pt x="2118" y="1685"/>
                                      <a:pt x="2111" y="1686"/>
                                      <a:pt x="2103" y="1686"/>
                                    </a:cubicBezTo>
                                    <a:cubicBezTo>
                                      <a:pt x="1930" y="1693"/>
                                      <a:pt x="1701" y="1695"/>
                                      <a:pt x="1481" y="1695"/>
                                    </a:cubicBezTo>
                                    <a:cubicBezTo>
                                      <a:pt x="1318" y="1696"/>
                                      <a:pt x="1160" y="1694"/>
                                      <a:pt x="1034" y="1693"/>
                                    </a:cubicBezTo>
                                    <a:cubicBezTo>
                                      <a:pt x="1223" y="1681"/>
                                      <a:pt x="1341" y="1674"/>
                                      <a:pt x="1481" y="1664"/>
                                    </a:cubicBezTo>
                                    <a:cubicBezTo>
                                      <a:pt x="1569" y="1659"/>
                                      <a:pt x="1666" y="1652"/>
                                      <a:pt x="1794" y="1643"/>
                                    </a:cubicBezTo>
                                    <a:cubicBezTo>
                                      <a:pt x="1903" y="1636"/>
                                      <a:pt x="2020" y="1626"/>
                                      <a:pt x="2127" y="1618"/>
                                    </a:cubicBezTo>
                                    <a:cubicBezTo>
                                      <a:pt x="2280" y="1606"/>
                                      <a:pt x="2415" y="1596"/>
                                      <a:pt x="2488" y="1592"/>
                                    </a:cubicBezTo>
                                    <a:cubicBezTo>
                                      <a:pt x="2499" y="1564"/>
                                      <a:pt x="2509" y="1550"/>
                                      <a:pt x="2525" y="1465"/>
                                    </a:cubicBezTo>
                                    <a:cubicBezTo>
                                      <a:pt x="2353" y="1479"/>
                                      <a:pt x="2589" y="1462"/>
                                      <a:pt x="2172" y="1493"/>
                                    </a:cubicBezTo>
                                    <a:cubicBezTo>
                                      <a:pt x="2159" y="1494"/>
                                      <a:pt x="2147" y="1495"/>
                                      <a:pt x="2133" y="1496"/>
                                    </a:cubicBezTo>
                                    <a:cubicBezTo>
                                      <a:pt x="1975" y="1508"/>
                                      <a:pt x="1742" y="1520"/>
                                      <a:pt x="1481" y="1529"/>
                                    </a:cubicBezTo>
                                    <a:cubicBezTo>
                                      <a:pt x="1318" y="1534"/>
                                      <a:pt x="1144" y="1538"/>
                                      <a:pt x="970" y="1540"/>
                                    </a:cubicBezTo>
                                    <a:cubicBezTo>
                                      <a:pt x="793" y="1542"/>
                                      <a:pt x="616" y="1542"/>
                                      <a:pt x="451" y="1539"/>
                                    </a:cubicBezTo>
                                    <a:cubicBezTo>
                                      <a:pt x="631" y="1534"/>
                                      <a:pt x="799" y="1529"/>
                                      <a:pt x="970" y="1522"/>
                                    </a:cubicBezTo>
                                    <a:cubicBezTo>
                                      <a:pt x="1133" y="1516"/>
                                      <a:pt x="1299" y="1510"/>
                                      <a:pt x="1481" y="1500"/>
                                    </a:cubicBezTo>
                                    <a:cubicBezTo>
                                      <a:pt x="1621" y="1493"/>
                                      <a:pt x="1770" y="1484"/>
                                      <a:pt x="1933" y="1474"/>
                                    </a:cubicBezTo>
                                    <a:cubicBezTo>
                                      <a:pt x="1982" y="1470"/>
                                      <a:pt x="2075" y="1463"/>
                                      <a:pt x="2187" y="1453"/>
                                    </a:cubicBezTo>
                                    <a:cubicBezTo>
                                      <a:pt x="2294" y="1443"/>
                                      <a:pt x="2417" y="1430"/>
                                      <a:pt x="2533" y="1416"/>
                                    </a:cubicBezTo>
                                    <a:cubicBezTo>
                                      <a:pt x="2537" y="1395"/>
                                      <a:pt x="2539" y="1374"/>
                                      <a:pt x="2541" y="1353"/>
                                    </a:cubicBezTo>
                                    <a:cubicBezTo>
                                      <a:pt x="2542" y="1348"/>
                                      <a:pt x="2543" y="1342"/>
                                      <a:pt x="2543" y="1337"/>
                                    </a:cubicBezTo>
                                    <a:cubicBezTo>
                                      <a:pt x="2497" y="1341"/>
                                      <a:pt x="2392" y="1350"/>
                                      <a:pt x="2253" y="1361"/>
                                    </a:cubicBezTo>
                                    <a:cubicBezTo>
                                      <a:pt x="2242" y="1362"/>
                                      <a:pt x="2231" y="1363"/>
                                      <a:pt x="2219" y="1364"/>
                                    </a:cubicBezTo>
                                    <a:cubicBezTo>
                                      <a:pt x="2193" y="1366"/>
                                      <a:pt x="2166" y="1368"/>
                                      <a:pt x="2137" y="1370"/>
                                    </a:cubicBezTo>
                                    <a:cubicBezTo>
                                      <a:pt x="2137" y="1370"/>
                                      <a:pt x="2137" y="1370"/>
                                      <a:pt x="2137" y="1370"/>
                                    </a:cubicBezTo>
                                    <a:cubicBezTo>
                                      <a:pt x="2015" y="1379"/>
                                      <a:pt x="1876" y="1389"/>
                                      <a:pt x="1733" y="1398"/>
                                    </a:cubicBezTo>
                                    <a:cubicBezTo>
                                      <a:pt x="1650" y="1404"/>
                                      <a:pt x="1565" y="1408"/>
                                      <a:pt x="1481" y="1413"/>
                                    </a:cubicBezTo>
                                    <a:cubicBezTo>
                                      <a:pt x="1294" y="1423"/>
                                      <a:pt x="1113" y="1430"/>
                                      <a:pt x="970" y="1430"/>
                                    </a:cubicBezTo>
                                    <a:cubicBezTo>
                                      <a:pt x="932" y="1430"/>
                                      <a:pt x="896" y="1430"/>
                                      <a:pt x="863" y="1429"/>
                                    </a:cubicBezTo>
                                    <a:cubicBezTo>
                                      <a:pt x="900" y="1426"/>
                                      <a:pt x="936" y="1424"/>
                                      <a:pt x="970" y="1422"/>
                                    </a:cubicBezTo>
                                    <a:cubicBezTo>
                                      <a:pt x="1169" y="1411"/>
                                      <a:pt x="1335" y="1402"/>
                                      <a:pt x="1481" y="1395"/>
                                    </a:cubicBezTo>
                                    <a:close/>
                                    <a:moveTo>
                                      <a:pt x="1097" y="1984"/>
                                    </a:moveTo>
                                    <a:cubicBezTo>
                                      <a:pt x="1055" y="1986"/>
                                      <a:pt x="1013" y="1987"/>
                                      <a:pt x="970" y="1988"/>
                                    </a:cubicBezTo>
                                    <a:cubicBezTo>
                                      <a:pt x="777" y="1992"/>
                                      <a:pt x="582" y="1986"/>
                                      <a:pt x="351" y="1974"/>
                                    </a:cubicBezTo>
                                    <a:cubicBezTo>
                                      <a:pt x="583" y="1973"/>
                                      <a:pt x="787" y="1973"/>
                                      <a:pt x="970" y="1973"/>
                                    </a:cubicBezTo>
                                    <a:cubicBezTo>
                                      <a:pt x="1276" y="1973"/>
                                      <a:pt x="1276" y="1973"/>
                                      <a:pt x="1276" y="1973"/>
                                    </a:cubicBezTo>
                                    <a:cubicBezTo>
                                      <a:pt x="1215" y="1978"/>
                                      <a:pt x="1156" y="1982"/>
                                      <a:pt x="1097" y="1984"/>
                                    </a:cubicBezTo>
                                    <a:close/>
                                    <a:moveTo>
                                      <a:pt x="2158" y="1532"/>
                                    </a:moveTo>
                                    <a:cubicBezTo>
                                      <a:pt x="2286" y="1524"/>
                                      <a:pt x="2399" y="1517"/>
                                      <a:pt x="2492" y="1511"/>
                                    </a:cubicBezTo>
                                    <a:cubicBezTo>
                                      <a:pt x="2368" y="1535"/>
                                      <a:pt x="2296" y="1550"/>
                                      <a:pt x="2147" y="1562"/>
                                    </a:cubicBezTo>
                                    <a:cubicBezTo>
                                      <a:pt x="2146" y="1562"/>
                                      <a:pt x="2145" y="1562"/>
                                      <a:pt x="2144" y="1562"/>
                                    </a:cubicBezTo>
                                    <a:cubicBezTo>
                                      <a:pt x="1971" y="1575"/>
                                      <a:pt x="1831" y="1582"/>
                                      <a:pt x="1513" y="1572"/>
                                    </a:cubicBezTo>
                                    <a:cubicBezTo>
                                      <a:pt x="1746" y="1559"/>
                                      <a:pt x="1968" y="1545"/>
                                      <a:pt x="2158" y="1532"/>
                                    </a:cubicBezTo>
                                    <a:close/>
                                    <a:moveTo>
                                      <a:pt x="1481" y="537"/>
                                    </a:moveTo>
                                    <a:cubicBezTo>
                                      <a:pt x="1407" y="535"/>
                                      <a:pt x="1325" y="532"/>
                                      <a:pt x="1227" y="527"/>
                                    </a:cubicBezTo>
                                    <a:cubicBezTo>
                                      <a:pt x="1310" y="527"/>
                                      <a:pt x="1396" y="526"/>
                                      <a:pt x="1481" y="524"/>
                                    </a:cubicBezTo>
                                    <a:cubicBezTo>
                                      <a:pt x="1856" y="518"/>
                                      <a:pt x="2220" y="506"/>
                                      <a:pt x="2244" y="506"/>
                                    </a:cubicBezTo>
                                    <a:cubicBezTo>
                                      <a:pt x="1906" y="533"/>
                                      <a:pt x="1747" y="544"/>
                                      <a:pt x="1481" y="537"/>
                                    </a:cubicBezTo>
                                    <a:close/>
                                    <a:moveTo>
                                      <a:pt x="2012" y="757"/>
                                    </a:moveTo>
                                    <a:cubicBezTo>
                                      <a:pt x="2196" y="756"/>
                                      <a:pt x="2371" y="754"/>
                                      <a:pt x="2393" y="754"/>
                                    </a:cubicBezTo>
                                    <a:cubicBezTo>
                                      <a:pt x="2286" y="768"/>
                                      <a:pt x="2123" y="773"/>
                                      <a:pt x="1959" y="773"/>
                                    </a:cubicBezTo>
                                    <a:cubicBezTo>
                                      <a:pt x="1815" y="772"/>
                                      <a:pt x="1671" y="767"/>
                                      <a:pt x="1564" y="760"/>
                                    </a:cubicBezTo>
                                    <a:cubicBezTo>
                                      <a:pt x="1564" y="760"/>
                                      <a:pt x="1794" y="759"/>
                                      <a:pt x="2012" y="757"/>
                                    </a:cubicBezTo>
                                    <a:close/>
                                    <a:moveTo>
                                      <a:pt x="499" y="667"/>
                                    </a:moveTo>
                                    <a:cubicBezTo>
                                      <a:pt x="664" y="665"/>
                                      <a:pt x="822" y="668"/>
                                      <a:pt x="970" y="675"/>
                                    </a:cubicBezTo>
                                    <a:cubicBezTo>
                                      <a:pt x="1137" y="683"/>
                                      <a:pt x="1290" y="696"/>
                                      <a:pt x="1423" y="712"/>
                                    </a:cubicBezTo>
                                    <a:cubicBezTo>
                                      <a:pt x="1240" y="709"/>
                                      <a:pt x="1093" y="706"/>
                                      <a:pt x="970" y="702"/>
                                    </a:cubicBezTo>
                                    <a:cubicBezTo>
                                      <a:pt x="769" y="696"/>
                                      <a:pt x="635" y="690"/>
                                      <a:pt x="520" y="684"/>
                                    </a:cubicBezTo>
                                    <a:cubicBezTo>
                                      <a:pt x="520" y="684"/>
                                      <a:pt x="520" y="684"/>
                                      <a:pt x="520" y="684"/>
                                    </a:cubicBezTo>
                                    <a:cubicBezTo>
                                      <a:pt x="447" y="679"/>
                                      <a:pt x="382" y="675"/>
                                      <a:pt x="313" y="671"/>
                                    </a:cubicBezTo>
                                    <a:cubicBezTo>
                                      <a:pt x="376" y="669"/>
                                      <a:pt x="438" y="667"/>
                                      <a:pt x="499" y="667"/>
                                    </a:cubicBezTo>
                                    <a:close/>
                                    <a:moveTo>
                                      <a:pt x="970" y="813"/>
                                    </a:moveTo>
                                    <a:cubicBezTo>
                                      <a:pt x="882" y="810"/>
                                      <a:pt x="791" y="806"/>
                                      <a:pt x="679" y="798"/>
                                    </a:cubicBezTo>
                                    <a:cubicBezTo>
                                      <a:pt x="543" y="790"/>
                                      <a:pt x="378" y="776"/>
                                      <a:pt x="153" y="753"/>
                                    </a:cubicBezTo>
                                    <a:cubicBezTo>
                                      <a:pt x="336" y="759"/>
                                      <a:pt x="475" y="770"/>
                                      <a:pt x="657" y="784"/>
                                    </a:cubicBezTo>
                                    <a:cubicBezTo>
                                      <a:pt x="657" y="784"/>
                                      <a:pt x="657" y="784"/>
                                      <a:pt x="657" y="784"/>
                                    </a:cubicBezTo>
                                    <a:cubicBezTo>
                                      <a:pt x="747" y="791"/>
                                      <a:pt x="848" y="798"/>
                                      <a:pt x="970" y="806"/>
                                    </a:cubicBezTo>
                                    <a:cubicBezTo>
                                      <a:pt x="1037" y="810"/>
                                      <a:pt x="1111" y="814"/>
                                      <a:pt x="1192" y="819"/>
                                    </a:cubicBezTo>
                                    <a:cubicBezTo>
                                      <a:pt x="1114" y="817"/>
                                      <a:pt x="1043" y="815"/>
                                      <a:pt x="970" y="813"/>
                                    </a:cubicBezTo>
                                    <a:close/>
                                    <a:moveTo>
                                      <a:pt x="573" y="1078"/>
                                    </a:moveTo>
                                    <a:cubicBezTo>
                                      <a:pt x="569" y="1077"/>
                                      <a:pt x="565" y="1077"/>
                                      <a:pt x="561" y="1077"/>
                                    </a:cubicBezTo>
                                    <a:cubicBezTo>
                                      <a:pt x="564" y="1076"/>
                                      <a:pt x="569" y="1076"/>
                                      <a:pt x="573" y="1076"/>
                                    </a:cubicBezTo>
                                    <a:cubicBezTo>
                                      <a:pt x="640" y="1070"/>
                                      <a:pt x="792" y="1067"/>
                                      <a:pt x="970" y="1066"/>
                                    </a:cubicBezTo>
                                    <a:cubicBezTo>
                                      <a:pt x="1035" y="1066"/>
                                      <a:pt x="1104" y="1066"/>
                                      <a:pt x="1173" y="1066"/>
                                    </a:cubicBezTo>
                                    <a:cubicBezTo>
                                      <a:pt x="1173" y="1066"/>
                                      <a:pt x="1173" y="1066"/>
                                      <a:pt x="1173" y="1066"/>
                                    </a:cubicBezTo>
                                    <a:cubicBezTo>
                                      <a:pt x="1278" y="1066"/>
                                      <a:pt x="1384" y="1066"/>
                                      <a:pt x="1481" y="1068"/>
                                    </a:cubicBezTo>
                                    <a:cubicBezTo>
                                      <a:pt x="1489" y="1068"/>
                                      <a:pt x="1497" y="1068"/>
                                      <a:pt x="1505" y="1068"/>
                                    </a:cubicBezTo>
                                    <a:cubicBezTo>
                                      <a:pt x="1660" y="1071"/>
                                      <a:pt x="1790" y="1075"/>
                                      <a:pt x="1853" y="1080"/>
                                    </a:cubicBezTo>
                                    <a:cubicBezTo>
                                      <a:pt x="1825" y="1082"/>
                                      <a:pt x="1734" y="1085"/>
                                      <a:pt x="1543" y="1097"/>
                                    </a:cubicBezTo>
                                    <a:cubicBezTo>
                                      <a:pt x="1529" y="1097"/>
                                      <a:pt x="1511" y="1098"/>
                                      <a:pt x="1491" y="1098"/>
                                    </a:cubicBezTo>
                                    <a:cubicBezTo>
                                      <a:pt x="1481" y="1098"/>
                                      <a:pt x="1481" y="1098"/>
                                      <a:pt x="1481" y="1098"/>
                                    </a:cubicBezTo>
                                    <a:cubicBezTo>
                                      <a:pt x="1421" y="1098"/>
                                      <a:pt x="1340" y="1098"/>
                                      <a:pt x="1245" y="1097"/>
                                    </a:cubicBezTo>
                                    <a:cubicBezTo>
                                      <a:pt x="1163" y="1096"/>
                                      <a:pt x="1070" y="1095"/>
                                      <a:pt x="970" y="1092"/>
                                    </a:cubicBezTo>
                                    <a:cubicBezTo>
                                      <a:pt x="846" y="1089"/>
                                      <a:pt x="711" y="1084"/>
                                      <a:pt x="573" y="1078"/>
                                    </a:cubicBezTo>
                                    <a:close/>
                                    <a:moveTo>
                                      <a:pt x="821" y="1222"/>
                                    </a:moveTo>
                                    <a:cubicBezTo>
                                      <a:pt x="875" y="1220"/>
                                      <a:pt x="924" y="1220"/>
                                      <a:pt x="970" y="1218"/>
                                    </a:cubicBezTo>
                                    <a:cubicBezTo>
                                      <a:pt x="1204" y="1212"/>
                                      <a:pt x="1356" y="1204"/>
                                      <a:pt x="1474" y="1197"/>
                                    </a:cubicBezTo>
                                    <a:cubicBezTo>
                                      <a:pt x="1474" y="1197"/>
                                      <a:pt x="1474" y="1197"/>
                                      <a:pt x="1474" y="1197"/>
                                    </a:cubicBezTo>
                                    <a:cubicBezTo>
                                      <a:pt x="1477" y="1197"/>
                                      <a:pt x="1479" y="1197"/>
                                      <a:pt x="1481" y="1197"/>
                                    </a:cubicBezTo>
                                    <a:cubicBezTo>
                                      <a:pt x="1485" y="1197"/>
                                      <a:pt x="1489" y="1196"/>
                                      <a:pt x="1493" y="1196"/>
                                    </a:cubicBezTo>
                                    <a:cubicBezTo>
                                      <a:pt x="1628" y="1189"/>
                                      <a:pt x="1720" y="1184"/>
                                      <a:pt x="1849" y="1189"/>
                                    </a:cubicBezTo>
                                    <a:cubicBezTo>
                                      <a:pt x="1747" y="1204"/>
                                      <a:pt x="1654" y="1215"/>
                                      <a:pt x="1565" y="1222"/>
                                    </a:cubicBezTo>
                                    <a:cubicBezTo>
                                      <a:pt x="1537" y="1224"/>
                                      <a:pt x="1509" y="1226"/>
                                      <a:pt x="1481" y="1228"/>
                                    </a:cubicBezTo>
                                    <a:cubicBezTo>
                                      <a:pt x="1481" y="1228"/>
                                      <a:pt x="1481" y="1228"/>
                                      <a:pt x="1481" y="1228"/>
                                    </a:cubicBezTo>
                                    <a:cubicBezTo>
                                      <a:pt x="1481" y="1228"/>
                                      <a:pt x="1481" y="1228"/>
                                      <a:pt x="1481" y="1228"/>
                                    </a:cubicBezTo>
                                    <a:cubicBezTo>
                                      <a:pt x="1309" y="1239"/>
                                      <a:pt x="1149" y="1237"/>
                                      <a:pt x="970" y="1229"/>
                                    </a:cubicBezTo>
                                    <a:cubicBezTo>
                                      <a:pt x="922" y="1227"/>
                                      <a:pt x="873" y="1224"/>
                                      <a:pt x="821" y="1222"/>
                                    </a:cubicBezTo>
                                    <a:close/>
                                    <a:moveTo>
                                      <a:pt x="1481" y="2152"/>
                                    </a:moveTo>
                                    <a:cubicBezTo>
                                      <a:pt x="1344" y="2157"/>
                                      <a:pt x="1186" y="2158"/>
                                      <a:pt x="992" y="2152"/>
                                    </a:cubicBezTo>
                                    <a:cubicBezTo>
                                      <a:pt x="985" y="2157"/>
                                      <a:pt x="978" y="2163"/>
                                      <a:pt x="970" y="2168"/>
                                    </a:cubicBezTo>
                                    <a:cubicBezTo>
                                      <a:pt x="946" y="2186"/>
                                      <a:pt x="919" y="2204"/>
                                      <a:pt x="891" y="2219"/>
                                    </a:cubicBezTo>
                                    <a:cubicBezTo>
                                      <a:pt x="970" y="2219"/>
                                      <a:pt x="970" y="2219"/>
                                      <a:pt x="970" y="2219"/>
                                    </a:cubicBezTo>
                                    <a:cubicBezTo>
                                      <a:pt x="1143" y="2218"/>
                                      <a:pt x="1317" y="2215"/>
                                      <a:pt x="1481" y="2212"/>
                                    </a:cubicBezTo>
                                    <a:cubicBezTo>
                                      <a:pt x="1645" y="2208"/>
                                      <a:pt x="1801" y="2203"/>
                                      <a:pt x="1937" y="2198"/>
                                    </a:cubicBezTo>
                                    <a:cubicBezTo>
                                      <a:pt x="1945" y="2172"/>
                                      <a:pt x="1953" y="2145"/>
                                      <a:pt x="1961" y="2119"/>
                                    </a:cubicBezTo>
                                    <a:cubicBezTo>
                                      <a:pt x="1816" y="2133"/>
                                      <a:pt x="1669" y="2146"/>
                                      <a:pt x="1481" y="2152"/>
                                    </a:cubicBezTo>
                                    <a:close/>
                                    <a:moveTo>
                                      <a:pt x="1934" y="2209"/>
                                    </a:moveTo>
                                    <a:cubicBezTo>
                                      <a:pt x="1769" y="2218"/>
                                      <a:pt x="1623" y="2223"/>
                                      <a:pt x="1481" y="2227"/>
                                    </a:cubicBezTo>
                                    <a:cubicBezTo>
                                      <a:pt x="1311" y="2232"/>
                                      <a:pt x="1148" y="2233"/>
                                      <a:pt x="970" y="2234"/>
                                    </a:cubicBezTo>
                                    <a:cubicBezTo>
                                      <a:pt x="863" y="2234"/>
                                      <a:pt x="863" y="2234"/>
                                      <a:pt x="863" y="2234"/>
                                    </a:cubicBezTo>
                                    <a:cubicBezTo>
                                      <a:pt x="763" y="2234"/>
                                      <a:pt x="657" y="2233"/>
                                      <a:pt x="542" y="2233"/>
                                    </a:cubicBezTo>
                                    <a:cubicBezTo>
                                      <a:pt x="559" y="2245"/>
                                      <a:pt x="586" y="2265"/>
                                      <a:pt x="604" y="2276"/>
                                    </a:cubicBezTo>
                                    <a:cubicBezTo>
                                      <a:pt x="658" y="2276"/>
                                      <a:pt x="712" y="2276"/>
                                      <a:pt x="766" y="2276"/>
                                    </a:cubicBezTo>
                                    <a:cubicBezTo>
                                      <a:pt x="834" y="2276"/>
                                      <a:pt x="901" y="2276"/>
                                      <a:pt x="970" y="2276"/>
                                    </a:cubicBezTo>
                                    <a:cubicBezTo>
                                      <a:pt x="1135" y="2276"/>
                                      <a:pt x="1304" y="2274"/>
                                      <a:pt x="1481" y="2270"/>
                                    </a:cubicBezTo>
                                    <a:cubicBezTo>
                                      <a:pt x="1622" y="2267"/>
                                      <a:pt x="1767" y="2262"/>
                                      <a:pt x="1920" y="2254"/>
                                    </a:cubicBezTo>
                                    <a:cubicBezTo>
                                      <a:pt x="1921" y="2254"/>
                                      <a:pt x="1921" y="2254"/>
                                      <a:pt x="1921" y="2254"/>
                                    </a:cubicBezTo>
                                    <a:cubicBezTo>
                                      <a:pt x="1946" y="2253"/>
                                      <a:pt x="1971" y="2252"/>
                                      <a:pt x="1997" y="2250"/>
                                    </a:cubicBezTo>
                                    <a:cubicBezTo>
                                      <a:pt x="2023" y="2235"/>
                                      <a:pt x="2047" y="2220"/>
                                      <a:pt x="2072" y="2202"/>
                                    </a:cubicBezTo>
                                    <a:cubicBezTo>
                                      <a:pt x="2025" y="2205"/>
                                      <a:pt x="1978" y="2207"/>
                                      <a:pt x="1934" y="2209"/>
                                    </a:cubicBezTo>
                                    <a:close/>
                                    <a:moveTo>
                                      <a:pt x="1481" y="2152"/>
                                    </a:moveTo>
                                    <a:cubicBezTo>
                                      <a:pt x="1344" y="2157"/>
                                      <a:pt x="1186" y="2158"/>
                                      <a:pt x="992" y="2152"/>
                                    </a:cubicBezTo>
                                    <a:cubicBezTo>
                                      <a:pt x="985" y="2157"/>
                                      <a:pt x="978" y="2163"/>
                                      <a:pt x="970" y="2168"/>
                                    </a:cubicBezTo>
                                    <a:cubicBezTo>
                                      <a:pt x="946" y="2186"/>
                                      <a:pt x="919" y="2204"/>
                                      <a:pt x="891" y="2219"/>
                                    </a:cubicBezTo>
                                    <a:cubicBezTo>
                                      <a:pt x="970" y="2219"/>
                                      <a:pt x="970" y="2219"/>
                                      <a:pt x="970" y="2219"/>
                                    </a:cubicBezTo>
                                    <a:cubicBezTo>
                                      <a:pt x="1143" y="2218"/>
                                      <a:pt x="1317" y="2215"/>
                                      <a:pt x="1481" y="2212"/>
                                    </a:cubicBezTo>
                                    <a:cubicBezTo>
                                      <a:pt x="1645" y="2208"/>
                                      <a:pt x="1801" y="2203"/>
                                      <a:pt x="1937" y="2198"/>
                                    </a:cubicBezTo>
                                    <a:cubicBezTo>
                                      <a:pt x="1945" y="2172"/>
                                      <a:pt x="1953" y="2145"/>
                                      <a:pt x="1961" y="2119"/>
                                    </a:cubicBezTo>
                                    <a:cubicBezTo>
                                      <a:pt x="1816" y="2133"/>
                                      <a:pt x="1669" y="2146"/>
                                      <a:pt x="1481" y="2152"/>
                                    </a:cubicBezTo>
                                    <a:close/>
                                    <a:moveTo>
                                      <a:pt x="1481" y="2227"/>
                                    </a:moveTo>
                                    <a:cubicBezTo>
                                      <a:pt x="1311" y="2232"/>
                                      <a:pt x="1148" y="2233"/>
                                      <a:pt x="970" y="2234"/>
                                    </a:cubicBezTo>
                                    <a:cubicBezTo>
                                      <a:pt x="863" y="2234"/>
                                      <a:pt x="863" y="2234"/>
                                      <a:pt x="863" y="2234"/>
                                    </a:cubicBezTo>
                                    <a:cubicBezTo>
                                      <a:pt x="833" y="2250"/>
                                      <a:pt x="800" y="2264"/>
                                      <a:pt x="766" y="2276"/>
                                    </a:cubicBezTo>
                                    <a:cubicBezTo>
                                      <a:pt x="834" y="2276"/>
                                      <a:pt x="901" y="2276"/>
                                      <a:pt x="970" y="2276"/>
                                    </a:cubicBezTo>
                                    <a:cubicBezTo>
                                      <a:pt x="1135" y="2276"/>
                                      <a:pt x="1304" y="2274"/>
                                      <a:pt x="1481" y="2270"/>
                                    </a:cubicBezTo>
                                    <a:cubicBezTo>
                                      <a:pt x="1622" y="2267"/>
                                      <a:pt x="1767" y="2262"/>
                                      <a:pt x="1920" y="2254"/>
                                    </a:cubicBezTo>
                                    <a:cubicBezTo>
                                      <a:pt x="1921" y="2254"/>
                                      <a:pt x="1921" y="2254"/>
                                      <a:pt x="1921" y="2254"/>
                                    </a:cubicBezTo>
                                    <a:cubicBezTo>
                                      <a:pt x="1925" y="2240"/>
                                      <a:pt x="1929" y="2224"/>
                                      <a:pt x="1934" y="2209"/>
                                    </a:cubicBezTo>
                                    <a:cubicBezTo>
                                      <a:pt x="1769" y="2218"/>
                                      <a:pt x="1623" y="2223"/>
                                      <a:pt x="1481" y="2227"/>
                                    </a:cubicBezTo>
                                    <a:close/>
                                    <a:moveTo>
                                      <a:pt x="1915" y="2272"/>
                                    </a:moveTo>
                                    <a:cubicBezTo>
                                      <a:pt x="1744" y="2281"/>
                                      <a:pt x="1605" y="2288"/>
                                      <a:pt x="1481" y="2294"/>
                                    </a:cubicBezTo>
                                    <a:cubicBezTo>
                                      <a:pt x="1295" y="2302"/>
                                      <a:pt x="1143" y="2305"/>
                                      <a:pt x="970" y="2305"/>
                                    </a:cubicBezTo>
                                    <a:cubicBezTo>
                                      <a:pt x="881" y="2306"/>
                                      <a:pt x="787" y="2306"/>
                                      <a:pt x="679" y="2305"/>
                                    </a:cubicBezTo>
                                    <a:cubicBezTo>
                                      <a:pt x="655" y="2305"/>
                                      <a:pt x="655" y="2305"/>
                                      <a:pt x="655" y="2305"/>
                                    </a:cubicBezTo>
                                    <a:cubicBezTo>
                                      <a:pt x="655" y="2305"/>
                                      <a:pt x="655" y="2305"/>
                                      <a:pt x="655" y="2305"/>
                                    </a:cubicBezTo>
                                    <a:cubicBezTo>
                                      <a:pt x="659" y="2306"/>
                                      <a:pt x="662" y="2308"/>
                                      <a:pt x="665" y="2309"/>
                                    </a:cubicBezTo>
                                    <a:cubicBezTo>
                                      <a:pt x="695" y="2321"/>
                                      <a:pt x="722" y="2330"/>
                                      <a:pt x="813" y="2352"/>
                                    </a:cubicBezTo>
                                    <a:cubicBezTo>
                                      <a:pt x="867" y="2352"/>
                                      <a:pt x="919" y="2352"/>
                                      <a:pt x="970" y="2352"/>
                                    </a:cubicBezTo>
                                    <a:cubicBezTo>
                                      <a:pt x="1153" y="2350"/>
                                      <a:pt x="1323" y="2346"/>
                                      <a:pt x="1481" y="2340"/>
                                    </a:cubicBezTo>
                                    <a:cubicBezTo>
                                      <a:pt x="1620" y="2334"/>
                                      <a:pt x="1750" y="2327"/>
                                      <a:pt x="1871" y="2320"/>
                                    </a:cubicBezTo>
                                    <a:cubicBezTo>
                                      <a:pt x="1882" y="2315"/>
                                      <a:pt x="1894" y="2308"/>
                                      <a:pt x="1907" y="2301"/>
                                    </a:cubicBezTo>
                                    <a:cubicBezTo>
                                      <a:pt x="1926" y="2290"/>
                                      <a:pt x="1947" y="2279"/>
                                      <a:pt x="1965" y="2268"/>
                                    </a:cubicBezTo>
                                    <a:cubicBezTo>
                                      <a:pt x="1949" y="2270"/>
                                      <a:pt x="1932" y="2270"/>
                                      <a:pt x="1915" y="2272"/>
                                    </a:cubicBezTo>
                                    <a:close/>
                                    <a:moveTo>
                                      <a:pt x="1481" y="2270"/>
                                    </a:moveTo>
                                    <a:cubicBezTo>
                                      <a:pt x="1622" y="2267"/>
                                      <a:pt x="1767" y="2262"/>
                                      <a:pt x="1920" y="2254"/>
                                    </a:cubicBezTo>
                                    <a:cubicBezTo>
                                      <a:pt x="1921" y="2254"/>
                                      <a:pt x="1921" y="2254"/>
                                      <a:pt x="1921" y="2254"/>
                                    </a:cubicBezTo>
                                    <a:cubicBezTo>
                                      <a:pt x="1925" y="2240"/>
                                      <a:pt x="1929" y="2224"/>
                                      <a:pt x="1934" y="2209"/>
                                    </a:cubicBezTo>
                                    <a:cubicBezTo>
                                      <a:pt x="1769" y="2218"/>
                                      <a:pt x="1623" y="2223"/>
                                      <a:pt x="1481" y="2227"/>
                                    </a:cubicBezTo>
                                    <a:cubicBezTo>
                                      <a:pt x="1311" y="2232"/>
                                      <a:pt x="1148" y="2233"/>
                                      <a:pt x="970" y="2234"/>
                                    </a:cubicBezTo>
                                    <a:cubicBezTo>
                                      <a:pt x="863" y="2234"/>
                                      <a:pt x="863" y="2234"/>
                                      <a:pt x="863" y="2234"/>
                                    </a:cubicBezTo>
                                    <a:cubicBezTo>
                                      <a:pt x="833" y="2250"/>
                                      <a:pt x="800" y="2264"/>
                                      <a:pt x="766" y="2276"/>
                                    </a:cubicBezTo>
                                    <a:cubicBezTo>
                                      <a:pt x="834" y="2276"/>
                                      <a:pt x="901" y="2276"/>
                                      <a:pt x="970" y="2276"/>
                                    </a:cubicBezTo>
                                    <a:cubicBezTo>
                                      <a:pt x="1135" y="2276"/>
                                      <a:pt x="1304" y="2274"/>
                                      <a:pt x="1481" y="2270"/>
                                    </a:cubicBezTo>
                                    <a:close/>
                                    <a:moveTo>
                                      <a:pt x="1481" y="2365"/>
                                    </a:moveTo>
                                    <a:cubicBezTo>
                                      <a:pt x="1353" y="2370"/>
                                      <a:pt x="1193" y="2372"/>
                                      <a:pt x="970" y="2366"/>
                                    </a:cubicBezTo>
                                    <a:cubicBezTo>
                                      <a:pt x="937" y="2366"/>
                                      <a:pt x="903" y="2365"/>
                                      <a:pt x="867" y="2364"/>
                                    </a:cubicBezTo>
                                    <a:cubicBezTo>
                                      <a:pt x="901" y="2371"/>
                                      <a:pt x="936" y="2378"/>
                                      <a:pt x="970" y="2384"/>
                                    </a:cubicBezTo>
                                    <a:cubicBezTo>
                                      <a:pt x="1145" y="2418"/>
                                      <a:pt x="1315" y="2444"/>
                                      <a:pt x="1481" y="2434"/>
                                    </a:cubicBezTo>
                                    <a:cubicBezTo>
                                      <a:pt x="1605" y="2425"/>
                                      <a:pt x="1725" y="2396"/>
                                      <a:pt x="1844" y="2335"/>
                                    </a:cubicBezTo>
                                    <a:cubicBezTo>
                                      <a:pt x="1733" y="2347"/>
                                      <a:pt x="1627" y="2359"/>
                                      <a:pt x="1481" y="2365"/>
                                    </a:cubicBezTo>
                                    <a:close/>
                                  </a:path>
                                </a:pathLst>
                              </a:custGeom>
                              <a:solidFill>
                                <a:srgbClr val="F4A4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190"/>
                            <wps:cNvSpPr>
                              <a:spLocks noEditPoints="1"/>
                            </wps:cNvSpPr>
                            <wps:spPr bwMode="auto">
                              <a:xfrm>
                                <a:off x="702945" y="739775"/>
                                <a:ext cx="461645" cy="359410"/>
                              </a:xfrm>
                              <a:custGeom>
                                <a:avLst/>
                                <a:gdLst>
                                  <a:gd name="T0" fmla="*/ 1001 w 1454"/>
                                  <a:gd name="T1" fmla="*/ 131 h 1132"/>
                                  <a:gd name="T2" fmla="*/ 1002 w 1454"/>
                                  <a:gd name="T3" fmla="*/ 160 h 1132"/>
                                  <a:gd name="T4" fmla="*/ 987 w 1454"/>
                                  <a:gd name="T5" fmla="*/ 166 h 1132"/>
                                  <a:gd name="T6" fmla="*/ 974 w 1454"/>
                                  <a:gd name="T7" fmla="*/ 161 h 1132"/>
                                  <a:gd name="T8" fmla="*/ 682 w 1454"/>
                                  <a:gd name="T9" fmla="*/ 40 h 1132"/>
                                  <a:gd name="T10" fmla="*/ 663 w 1454"/>
                                  <a:gd name="T11" fmla="*/ 19 h 1132"/>
                                  <a:gd name="T12" fmla="*/ 684 w 1454"/>
                                  <a:gd name="T13" fmla="*/ 0 h 1132"/>
                                  <a:gd name="T14" fmla="*/ 1001 w 1454"/>
                                  <a:gd name="T15" fmla="*/ 131 h 1132"/>
                                  <a:gd name="T16" fmla="*/ 1332 w 1454"/>
                                  <a:gd name="T17" fmla="*/ 770 h 1132"/>
                                  <a:gd name="T18" fmla="*/ 1344 w 1454"/>
                                  <a:gd name="T19" fmla="*/ 795 h 1132"/>
                                  <a:gd name="T20" fmla="*/ 1351 w 1454"/>
                                  <a:gd name="T21" fmla="*/ 796 h 1132"/>
                                  <a:gd name="T22" fmla="*/ 1370 w 1454"/>
                                  <a:gd name="T23" fmla="*/ 783 h 1132"/>
                                  <a:gd name="T24" fmla="*/ 1412 w 1454"/>
                                  <a:gd name="T25" fmla="*/ 533 h 1132"/>
                                  <a:gd name="T26" fmla="*/ 1212 w 1454"/>
                                  <a:gd name="T27" fmla="*/ 19 h 1132"/>
                                  <a:gd name="T28" fmla="*/ 1184 w 1454"/>
                                  <a:gd name="T29" fmla="*/ 18 h 1132"/>
                                  <a:gd name="T30" fmla="*/ 1183 w 1454"/>
                                  <a:gd name="T31" fmla="*/ 46 h 1132"/>
                                  <a:gd name="T32" fmla="*/ 1372 w 1454"/>
                                  <a:gd name="T33" fmla="*/ 533 h 1132"/>
                                  <a:gd name="T34" fmla="*/ 1332 w 1454"/>
                                  <a:gd name="T35" fmla="*/ 770 h 1132"/>
                                  <a:gd name="T36" fmla="*/ 401 w 1454"/>
                                  <a:gd name="T37" fmla="*/ 1089 h 1132"/>
                                  <a:gd name="T38" fmla="*/ 40 w 1454"/>
                                  <a:gd name="T39" fmla="*/ 533 h 1132"/>
                                  <a:gd name="T40" fmla="*/ 101 w 1454"/>
                                  <a:gd name="T41" fmla="*/ 268 h 1132"/>
                                  <a:gd name="T42" fmla="*/ 92 w 1454"/>
                                  <a:gd name="T43" fmla="*/ 242 h 1132"/>
                                  <a:gd name="T44" fmla="*/ 65 w 1454"/>
                                  <a:gd name="T45" fmla="*/ 251 h 1132"/>
                                  <a:gd name="T46" fmla="*/ 0 w 1454"/>
                                  <a:gd name="T47" fmla="*/ 533 h 1132"/>
                                  <a:gd name="T48" fmla="*/ 384 w 1454"/>
                                  <a:gd name="T49" fmla="*/ 1126 h 1132"/>
                                  <a:gd name="T50" fmla="*/ 393 w 1454"/>
                                  <a:gd name="T51" fmla="*/ 1127 h 1132"/>
                                  <a:gd name="T52" fmla="*/ 411 w 1454"/>
                                  <a:gd name="T53" fmla="*/ 1116 h 1132"/>
                                  <a:gd name="T54" fmla="*/ 401 w 1454"/>
                                  <a:gd name="T55" fmla="*/ 1089 h 1132"/>
                                  <a:gd name="T56" fmla="*/ 1440 w 1454"/>
                                  <a:gd name="T57" fmla="*/ 867 h 1132"/>
                                  <a:gd name="T58" fmla="*/ 1413 w 1454"/>
                                  <a:gd name="T59" fmla="*/ 877 h 1132"/>
                                  <a:gd name="T60" fmla="*/ 1268 w 1454"/>
                                  <a:gd name="T61" fmla="*/ 1098 h 1132"/>
                                  <a:gd name="T62" fmla="*/ 1269 w 1454"/>
                                  <a:gd name="T63" fmla="*/ 1126 h 1132"/>
                                  <a:gd name="T64" fmla="*/ 1283 w 1454"/>
                                  <a:gd name="T65" fmla="*/ 1132 h 1132"/>
                                  <a:gd name="T66" fmla="*/ 1298 w 1454"/>
                                  <a:gd name="T67" fmla="*/ 1125 h 1132"/>
                                  <a:gd name="T68" fmla="*/ 1450 w 1454"/>
                                  <a:gd name="T69" fmla="*/ 894 h 1132"/>
                                  <a:gd name="T70" fmla="*/ 1440 w 1454"/>
                                  <a:gd name="T71" fmla="*/ 867 h 1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54" h="1132">
                                    <a:moveTo>
                                      <a:pt x="1001" y="131"/>
                                    </a:moveTo>
                                    <a:cubicBezTo>
                                      <a:pt x="1009" y="139"/>
                                      <a:pt x="1010" y="151"/>
                                      <a:pt x="1002" y="160"/>
                                    </a:cubicBezTo>
                                    <a:cubicBezTo>
                                      <a:pt x="999" y="164"/>
                                      <a:pt x="993" y="166"/>
                                      <a:pt x="987" y="166"/>
                                    </a:cubicBezTo>
                                    <a:cubicBezTo>
                                      <a:pt x="983" y="166"/>
                                      <a:pt x="978" y="165"/>
                                      <a:pt x="974" y="161"/>
                                    </a:cubicBezTo>
                                    <a:cubicBezTo>
                                      <a:pt x="892" y="89"/>
                                      <a:pt x="791" y="47"/>
                                      <a:pt x="682" y="40"/>
                                    </a:cubicBezTo>
                                    <a:cubicBezTo>
                                      <a:pt x="671" y="39"/>
                                      <a:pt x="662" y="30"/>
                                      <a:pt x="663" y="19"/>
                                    </a:cubicBezTo>
                                    <a:cubicBezTo>
                                      <a:pt x="664" y="8"/>
                                      <a:pt x="673" y="0"/>
                                      <a:pt x="684" y="0"/>
                                    </a:cubicBezTo>
                                    <a:cubicBezTo>
                                      <a:pt x="802" y="8"/>
                                      <a:pt x="912" y="53"/>
                                      <a:pt x="1001" y="131"/>
                                    </a:cubicBezTo>
                                    <a:close/>
                                    <a:moveTo>
                                      <a:pt x="1332" y="770"/>
                                    </a:moveTo>
                                    <a:cubicBezTo>
                                      <a:pt x="1328" y="780"/>
                                      <a:pt x="1334" y="791"/>
                                      <a:pt x="1344" y="795"/>
                                    </a:cubicBezTo>
                                    <a:cubicBezTo>
                                      <a:pt x="1351" y="796"/>
                                      <a:pt x="1351" y="796"/>
                                      <a:pt x="1351" y="796"/>
                                    </a:cubicBezTo>
                                    <a:cubicBezTo>
                                      <a:pt x="1359" y="796"/>
                                      <a:pt x="1367" y="791"/>
                                      <a:pt x="1370" y="783"/>
                                    </a:cubicBezTo>
                                    <a:cubicBezTo>
                                      <a:pt x="1397" y="703"/>
                                      <a:pt x="1412" y="619"/>
                                      <a:pt x="1412" y="533"/>
                                    </a:cubicBezTo>
                                    <a:cubicBezTo>
                                      <a:pt x="1412" y="343"/>
                                      <a:pt x="1341" y="160"/>
                                      <a:pt x="1212" y="19"/>
                                    </a:cubicBezTo>
                                    <a:cubicBezTo>
                                      <a:pt x="1205" y="11"/>
                                      <a:pt x="1192" y="11"/>
                                      <a:pt x="1184" y="18"/>
                                    </a:cubicBezTo>
                                    <a:cubicBezTo>
                                      <a:pt x="1176" y="26"/>
                                      <a:pt x="1175" y="38"/>
                                      <a:pt x="1183" y="46"/>
                                    </a:cubicBezTo>
                                    <a:cubicBezTo>
                                      <a:pt x="1305" y="180"/>
                                      <a:pt x="1372" y="353"/>
                                      <a:pt x="1372" y="533"/>
                                    </a:cubicBezTo>
                                    <a:cubicBezTo>
                                      <a:pt x="1372" y="614"/>
                                      <a:pt x="1358" y="694"/>
                                      <a:pt x="1332" y="770"/>
                                    </a:cubicBezTo>
                                    <a:close/>
                                    <a:moveTo>
                                      <a:pt x="401" y="1089"/>
                                    </a:moveTo>
                                    <a:cubicBezTo>
                                      <a:pt x="182" y="991"/>
                                      <a:pt x="40" y="773"/>
                                      <a:pt x="40" y="533"/>
                                    </a:cubicBezTo>
                                    <a:cubicBezTo>
                                      <a:pt x="40" y="440"/>
                                      <a:pt x="61" y="351"/>
                                      <a:pt x="101" y="268"/>
                                    </a:cubicBezTo>
                                    <a:cubicBezTo>
                                      <a:pt x="106" y="258"/>
                                      <a:pt x="102" y="246"/>
                                      <a:pt x="92" y="242"/>
                                    </a:cubicBezTo>
                                    <a:cubicBezTo>
                                      <a:pt x="82" y="237"/>
                                      <a:pt x="70" y="241"/>
                                      <a:pt x="65" y="251"/>
                                    </a:cubicBezTo>
                                    <a:cubicBezTo>
                                      <a:pt x="22" y="339"/>
                                      <a:pt x="0" y="434"/>
                                      <a:pt x="0" y="533"/>
                                    </a:cubicBezTo>
                                    <a:cubicBezTo>
                                      <a:pt x="0" y="789"/>
                                      <a:pt x="151" y="1021"/>
                                      <a:pt x="384" y="1126"/>
                                    </a:cubicBezTo>
                                    <a:cubicBezTo>
                                      <a:pt x="393" y="1127"/>
                                      <a:pt x="393" y="1127"/>
                                      <a:pt x="393" y="1127"/>
                                    </a:cubicBezTo>
                                    <a:cubicBezTo>
                                      <a:pt x="400" y="1127"/>
                                      <a:pt x="408" y="1123"/>
                                      <a:pt x="411" y="1116"/>
                                    </a:cubicBezTo>
                                    <a:cubicBezTo>
                                      <a:pt x="415" y="1105"/>
                                      <a:pt x="411" y="1094"/>
                                      <a:pt x="401" y="1089"/>
                                    </a:cubicBezTo>
                                    <a:close/>
                                    <a:moveTo>
                                      <a:pt x="1440" y="867"/>
                                    </a:moveTo>
                                    <a:cubicBezTo>
                                      <a:pt x="1430" y="863"/>
                                      <a:pt x="1418" y="867"/>
                                      <a:pt x="1413" y="877"/>
                                    </a:cubicBezTo>
                                    <a:cubicBezTo>
                                      <a:pt x="1377" y="958"/>
                                      <a:pt x="1328" y="1032"/>
                                      <a:pt x="1268" y="1098"/>
                                    </a:cubicBezTo>
                                    <a:cubicBezTo>
                                      <a:pt x="1261" y="1106"/>
                                      <a:pt x="1261" y="1119"/>
                                      <a:pt x="1269" y="1126"/>
                                    </a:cubicBezTo>
                                    <a:cubicBezTo>
                                      <a:pt x="1273" y="1130"/>
                                      <a:pt x="1278" y="1132"/>
                                      <a:pt x="1283" y="1132"/>
                                    </a:cubicBezTo>
                                    <a:cubicBezTo>
                                      <a:pt x="1288" y="1132"/>
                                      <a:pt x="1294" y="1129"/>
                                      <a:pt x="1298" y="1125"/>
                                    </a:cubicBezTo>
                                    <a:cubicBezTo>
                                      <a:pt x="1360" y="1056"/>
                                      <a:pt x="1412" y="978"/>
                                      <a:pt x="1450" y="894"/>
                                    </a:cubicBezTo>
                                    <a:cubicBezTo>
                                      <a:pt x="1454" y="884"/>
                                      <a:pt x="1450" y="872"/>
                                      <a:pt x="1440" y="867"/>
                                    </a:cubicBezTo>
                                    <a:close/>
                                  </a:path>
                                </a:pathLst>
                              </a:custGeom>
                              <a:solidFill>
                                <a:srgbClr val="32BE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191"/>
                            <wps:cNvSpPr>
                              <a:spLocks/>
                            </wps:cNvSpPr>
                            <wps:spPr bwMode="auto">
                              <a:xfrm>
                                <a:off x="903605" y="909955"/>
                                <a:ext cx="138430" cy="87630"/>
                              </a:xfrm>
                              <a:custGeom>
                                <a:avLst/>
                                <a:gdLst>
                                  <a:gd name="T0" fmla="*/ 20 w 435"/>
                                  <a:gd name="T1" fmla="*/ 40 h 275"/>
                                  <a:gd name="T2" fmla="*/ 161 w 435"/>
                                  <a:gd name="T3" fmla="*/ 40 h 275"/>
                                  <a:gd name="T4" fmla="*/ 46 w 435"/>
                                  <a:gd name="T5" fmla="*/ 146 h 275"/>
                                  <a:gd name="T6" fmla="*/ 30 w 435"/>
                                  <a:gd name="T7" fmla="*/ 169 h 275"/>
                                  <a:gd name="T8" fmla="*/ 50 w 435"/>
                                  <a:gd name="T9" fmla="*/ 185 h 275"/>
                                  <a:gd name="T10" fmla="*/ 54 w 435"/>
                                  <a:gd name="T11" fmla="*/ 185 h 275"/>
                                  <a:gd name="T12" fmla="*/ 202 w 435"/>
                                  <a:gd name="T13" fmla="*/ 40 h 275"/>
                                  <a:gd name="T14" fmla="*/ 393 w 435"/>
                                  <a:gd name="T15" fmla="*/ 40 h 275"/>
                                  <a:gd name="T16" fmla="*/ 306 w 435"/>
                                  <a:gd name="T17" fmla="*/ 242 h 275"/>
                                  <a:gd name="T18" fmla="*/ 309 w 435"/>
                                  <a:gd name="T19" fmla="*/ 270 h 275"/>
                                  <a:gd name="T20" fmla="*/ 322 w 435"/>
                                  <a:gd name="T21" fmla="*/ 275 h 275"/>
                                  <a:gd name="T22" fmla="*/ 337 w 435"/>
                                  <a:gd name="T23" fmla="*/ 268 h 275"/>
                                  <a:gd name="T24" fmla="*/ 435 w 435"/>
                                  <a:gd name="T25" fmla="*/ 21 h 275"/>
                                  <a:gd name="T26" fmla="*/ 435 w 435"/>
                                  <a:gd name="T27" fmla="*/ 21 h 275"/>
                                  <a:gd name="T28" fmla="*/ 435 w 435"/>
                                  <a:gd name="T29" fmla="*/ 20 h 275"/>
                                  <a:gd name="T30" fmla="*/ 435 w 435"/>
                                  <a:gd name="T31" fmla="*/ 19 h 275"/>
                                  <a:gd name="T32" fmla="*/ 435 w 435"/>
                                  <a:gd name="T33" fmla="*/ 17 h 275"/>
                                  <a:gd name="T34" fmla="*/ 434 w 435"/>
                                  <a:gd name="T35" fmla="*/ 15 h 275"/>
                                  <a:gd name="T36" fmla="*/ 434 w 435"/>
                                  <a:gd name="T37" fmla="*/ 13 h 275"/>
                                  <a:gd name="T38" fmla="*/ 433 w 435"/>
                                  <a:gd name="T39" fmla="*/ 11 h 275"/>
                                  <a:gd name="T40" fmla="*/ 432 w 435"/>
                                  <a:gd name="T41" fmla="*/ 9 h 275"/>
                                  <a:gd name="T42" fmla="*/ 431 w 435"/>
                                  <a:gd name="T43" fmla="*/ 8 h 275"/>
                                  <a:gd name="T44" fmla="*/ 430 w 435"/>
                                  <a:gd name="T45" fmla="*/ 6 h 275"/>
                                  <a:gd name="T46" fmla="*/ 428 w 435"/>
                                  <a:gd name="T47" fmla="*/ 5 h 275"/>
                                  <a:gd name="T48" fmla="*/ 427 w 435"/>
                                  <a:gd name="T49" fmla="*/ 4 h 275"/>
                                  <a:gd name="T50" fmla="*/ 425 w 435"/>
                                  <a:gd name="T51" fmla="*/ 3 h 275"/>
                                  <a:gd name="T52" fmla="*/ 423 w 435"/>
                                  <a:gd name="T53" fmla="*/ 2 h 275"/>
                                  <a:gd name="T54" fmla="*/ 422 w 435"/>
                                  <a:gd name="T55" fmla="*/ 1 h 275"/>
                                  <a:gd name="T56" fmla="*/ 420 w 435"/>
                                  <a:gd name="T57" fmla="*/ 1 h 275"/>
                                  <a:gd name="T58" fmla="*/ 418 w 435"/>
                                  <a:gd name="T59" fmla="*/ 0 h 275"/>
                                  <a:gd name="T60" fmla="*/ 416 w 435"/>
                                  <a:gd name="T61" fmla="*/ 0 h 275"/>
                                  <a:gd name="T62" fmla="*/ 416 w 435"/>
                                  <a:gd name="T63" fmla="*/ 0 h 275"/>
                                  <a:gd name="T64" fmla="*/ 415 w 435"/>
                                  <a:gd name="T65" fmla="*/ 0 h 275"/>
                                  <a:gd name="T66" fmla="*/ 20 w 435"/>
                                  <a:gd name="T67" fmla="*/ 0 h 275"/>
                                  <a:gd name="T68" fmla="*/ 0 w 435"/>
                                  <a:gd name="T69" fmla="*/ 20 h 275"/>
                                  <a:gd name="T70" fmla="*/ 20 w 435"/>
                                  <a:gd name="T71" fmla="*/ 4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35" h="275">
                                    <a:moveTo>
                                      <a:pt x="20" y="40"/>
                                    </a:moveTo>
                                    <a:cubicBezTo>
                                      <a:pt x="161" y="40"/>
                                      <a:pt x="161" y="40"/>
                                      <a:pt x="161" y="40"/>
                                    </a:cubicBezTo>
                                    <a:cubicBezTo>
                                      <a:pt x="145" y="93"/>
                                      <a:pt x="101" y="135"/>
                                      <a:pt x="46" y="146"/>
                                    </a:cubicBezTo>
                                    <a:cubicBezTo>
                                      <a:pt x="35" y="148"/>
                                      <a:pt x="28" y="158"/>
                                      <a:pt x="30" y="169"/>
                                    </a:cubicBezTo>
                                    <a:cubicBezTo>
                                      <a:pt x="32" y="179"/>
                                      <a:pt x="40" y="185"/>
                                      <a:pt x="50" y="185"/>
                                    </a:cubicBezTo>
                                    <a:cubicBezTo>
                                      <a:pt x="54" y="185"/>
                                      <a:pt x="54" y="185"/>
                                      <a:pt x="54" y="185"/>
                                    </a:cubicBezTo>
                                    <a:cubicBezTo>
                                      <a:pt x="128" y="170"/>
                                      <a:pt x="186" y="113"/>
                                      <a:pt x="202" y="40"/>
                                    </a:cubicBezTo>
                                    <a:cubicBezTo>
                                      <a:pt x="393" y="40"/>
                                      <a:pt x="393" y="40"/>
                                      <a:pt x="393" y="40"/>
                                    </a:cubicBezTo>
                                    <a:cubicBezTo>
                                      <a:pt x="385" y="115"/>
                                      <a:pt x="355" y="184"/>
                                      <a:pt x="306" y="242"/>
                                    </a:cubicBezTo>
                                    <a:cubicBezTo>
                                      <a:pt x="299" y="250"/>
                                      <a:pt x="300" y="263"/>
                                      <a:pt x="309" y="270"/>
                                    </a:cubicBezTo>
                                    <a:cubicBezTo>
                                      <a:pt x="313" y="273"/>
                                      <a:pt x="317" y="275"/>
                                      <a:pt x="322" y="275"/>
                                    </a:cubicBezTo>
                                    <a:cubicBezTo>
                                      <a:pt x="327" y="275"/>
                                      <a:pt x="333" y="272"/>
                                      <a:pt x="337" y="268"/>
                                    </a:cubicBezTo>
                                    <a:cubicBezTo>
                                      <a:pt x="396" y="198"/>
                                      <a:pt x="430" y="113"/>
                                      <a:pt x="435" y="21"/>
                                    </a:cubicBezTo>
                                    <a:cubicBezTo>
                                      <a:pt x="435" y="21"/>
                                      <a:pt x="435" y="21"/>
                                      <a:pt x="435" y="21"/>
                                    </a:cubicBezTo>
                                    <a:cubicBezTo>
                                      <a:pt x="435" y="20"/>
                                      <a:pt x="435" y="20"/>
                                      <a:pt x="435" y="20"/>
                                    </a:cubicBezTo>
                                    <a:cubicBezTo>
                                      <a:pt x="435" y="19"/>
                                      <a:pt x="435" y="19"/>
                                      <a:pt x="435" y="19"/>
                                    </a:cubicBezTo>
                                    <a:cubicBezTo>
                                      <a:pt x="435" y="17"/>
                                      <a:pt x="435" y="17"/>
                                      <a:pt x="435" y="17"/>
                                    </a:cubicBezTo>
                                    <a:cubicBezTo>
                                      <a:pt x="434" y="15"/>
                                      <a:pt x="434" y="15"/>
                                      <a:pt x="434" y="15"/>
                                    </a:cubicBezTo>
                                    <a:cubicBezTo>
                                      <a:pt x="434" y="13"/>
                                      <a:pt x="434" y="13"/>
                                      <a:pt x="434" y="13"/>
                                    </a:cubicBezTo>
                                    <a:cubicBezTo>
                                      <a:pt x="433" y="11"/>
                                      <a:pt x="433" y="11"/>
                                      <a:pt x="433" y="11"/>
                                    </a:cubicBezTo>
                                    <a:cubicBezTo>
                                      <a:pt x="432" y="9"/>
                                      <a:pt x="432" y="9"/>
                                      <a:pt x="432" y="9"/>
                                    </a:cubicBezTo>
                                    <a:cubicBezTo>
                                      <a:pt x="431" y="8"/>
                                      <a:pt x="431" y="8"/>
                                      <a:pt x="431" y="8"/>
                                    </a:cubicBezTo>
                                    <a:cubicBezTo>
                                      <a:pt x="430" y="6"/>
                                      <a:pt x="430" y="6"/>
                                      <a:pt x="430" y="6"/>
                                    </a:cubicBezTo>
                                    <a:cubicBezTo>
                                      <a:pt x="428" y="5"/>
                                      <a:pt x="428" y="5"/>
                                      <a:pt x="428" y="5"/>
                                    </a:cubicBezTo>
                                    <a:cubicBezTo>
                                      <a:pt x="427" y="4"/>
                                      <a:pt x="427" y="4"/>
                                      <a:pt x="427" y="4"/>
                                    </a:cubicBezTo>
                                    <a:cubicBezTo>
                                      <a:pt x="425" y="3"/>
                                      <a:pt x="425" y="3"/>
                                      <a:pt x="425" y="3"/>
                                    </a:cubicBezTo>
                                    <a:cubicBezTo>
                                      <a:pt x="423" y="2"/>
                                      <a:pt x="423" y="2"/>
                                      <a:pt x="423" y="2"/>
                                    </a:cubicBezTo>
                                    <a:cubicBezTo>
                                      <a:pt x="422" y="1"/>
                                      <a:pt x="422" y="1"/>
                                      <a:pt x="422" y="1"/>
                                    </a:cubicBezTo>
                                    <a:cubicBezTo>
                                      <a:pt x="420" y="1"/>
                                      <a:pt x="420" y="1"/>
                                      <a:pt x="420" y="1"/>
                                    </a:cubicBezTo>
                                    <a:cubicBezTo>
                                      <a:pt x="418" y="0"/>
                                      <a:pt x="418" y="0"/>
                                      <a:pt x="418" y="0"/>
                                    </a:cubicBezTo>
                                    <a:cubicBezTo>
                                      <a:pt x="416" y="0"/>
                                      <a:pt x="416" y="0"/>
                                      <a:pt x="416" y="0"/>
                                    </a:cubicBezTo>
                                    <a:cubicBezTo>
                                      <a:pt x="416" y="0"/>
                                      <a:pt x="416" y="0"/>
                                      <a:pt x="416" y="0"/>
                                    </a:cubicBezTo>
                                    <a:cubicBezTo>
                                      <a:pt x="415" y="0"/>
                                      <a:pt x="415" y="0"/>
                                      <a:pt x="415" y="0"/>
                                    </a:cubicBezTo>
                                    <a:cubicBezTo>
                                      <a:pt x="20" y="0"/>
                                      <a:pt x="20" y="0"/>
                                      <a:pt x="20" y="0"/>
                                    </a:cubicBezTo>
                                    <a:cubicBezTo>
                                      <a:pt x="9" y="0"/>
                                      <a:pt x="0" y="9"/>
                                      <a:pt x="0" y="20"/>
                                    </a:cubicBezTo>
                                    <a:cubicBezTo>
                                      <a:pt x="0" y="31"/>
                                      <a:pt x="9" y="40"/>
                                      <a:pt x="20" y="40"/>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192"/>
                            <wps:cNvSpPr>
                              <a:spLocks/>
                            </wps:cNvSpPr>
                            <wps:spPr bwMode="auto">
                              <a:xfrm>
                                <a:off x="840740" y="1050925"/>
                                <a:ext cx="208280" cy="64135"/>
                              </a:xfrm>
                              <a:custGeom>
                                <a:avLst/>
                                <a:gdLst>
                                  <a:gd name="T0" fmla="*/ 649 w 657"/>
                                  <a:gd name="T1" fmla="*/ 9 h 203"/>
                                  <a:gd name="T2" fmla="*/ 621 w 657"/>
                                  <a:gd name="T3" fmla="*/ 7 h 203"/>
                                  <a:gd name="T4" fmla="*/ 215 w 657"/>
                                  <a:gd name="T5" fmla="*/ 163 h 203"/>
                                  <a:gd name="T6" fmla="*/ 29 w 657"/>
                                  <a:gd name="T7" fmla="*/ 134 h 203"/>
                                  <a:gd name="T8" fmla="*/ 4 w 657"/>
                                  <a:gd name="T9" fmla="*/ 147 h 203"/>
                                  <a:gd name="T10" fmla="*/ 17 w 657"/>
                                  <a:gd name="T11" fmla="*/ 172 h 203"/>
                                  <a:gd name="T12" fmla="*/ 215 w 657"/>
                                  <a:gd name="T13" fmla="*/ 203 h 203"/>
                                  <a:gd name="T14" fmla="*/ 648 w 657"/>
                                  <a:gd name="T15" fmla="*/ 37 h 203"/>
                                  <a:gd name="T16" fmla="*/ 649 w 657"/>
                                  <a:gd name="T17" fmla="*/ 9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7" h="203">
                                    <a:moveTo>
                                      <a:pt x="649" y="9"/>
                                    </a:moveTo>
                                    <a:cubicBezTo>
                                      <a:pt x="642" y="1"/>
                                      <a:pt x="629" y="0"/>
                                      <a:pt x="621" y="7"/>
                                    </a:cubicBezTo>
                                    <a:cubicBezTo>
                                      <a:pt x="509" y="108"/>
                                      <a:pt x="365" y="163"/>
                                      <a:pt x="215" y="163"/>
                                    </a:cubicBezTo>
                                    <a:cubicBezTo>
                                      <a:pt x="151" y="163"/>
                                      <a:pt x="89" y="153"/>
                                      <a:pt x="29" y="134"/>
                                    </a:cubicBezTo>
                                    <a:cubicBezTo>
                                      <a:pt x="18" y="130"/>
                                      <a:pt x="7" y="136"/>
                                      <a:pt x="4" y="147"/>
                                    </a:cubicBezTo>
                                    <a:cubicBezTo>
                                      <a:pt x="0" y="157"/>
                                      <a:pt x="6" y="168"/>
                                      <a:pt x="17" y="172"/>
                                    </a:cubicBezTo>
                                    <a:cubicBezTo>
                                      <a:pt x="80" y="192"/>
                                      <a:pt x="147" y="203"/>
                                      <a:pt x="215" y="203"/>
                                    </a:cubicBezTo>
                                    <a:cubicBezTo>
                                      <a:pt x="375" y="203"/>
                                      <a:pt x="529" y="144"/>
                                      <a:pt x="648" y="37"/>
                                    </a:cubicBezTo>
                                    <a:cubicBezTo>
                                      <a:pt x="656" y="30"/>
                                      <a:pt x="657" y="17"/>
                                      <a:pt x="649" y="9"/>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193"/>
                            <wps:cNvSpPr>
                              <a:spLocks/>
                            </wps:cNvSpPr>
                            <wps:spPr bwMode="auto">
                              <a:xfrm>
                                <a:off x="915035" y="1103630"/>
                                <a:ext cx="184785" cy="84455"/>
                              </a:xfrm>
                              <a:custGeom>
                                <a:avLst/>
                                <a:gdLst>
                                  <a:gd name="T0" fmla="*/ 573 w 581"/>
                                  <a:gd name="T1" fmla="*/ 8 h 265"/>
                                  <a:gd name="T2" fmla="*/ 545 w 581"/>
                                  <a:gd name="T3" fmla="*/ 7 h 265"/>
                                  <a:gd name="T4" fmla="*/ 19 w 581"/>
                                  <a:gd name="T5" fmla="*/ 225 h 265"/>
                                  <a:gd name="T6" fmla="*/ 0 w 581"/>
                                  <a:gd name="T7" fmla="*/ 246 h 265"/>
                                  <a:gd name="T8" fmla="*/ 20 w 581"/>
                                  <a:gd name="T9" fmla="*/ 265 h 265"/>
                                  <a:gd name="T10" fmla="*/ 21 w 581"/>
                                  <a:gd name="T11" fmla="*/ 265 h 265"/>
                                  <a:gd name="T12" fmla="*/ 572 w 581"/>
                                  <a:gd name="T13" fmla="*/ 37 h 265"/>
                                  <a:gd name="T14" fmla="*/ 573 w 581"/>
                                  <a:gd name="T15" fmla="*/ 8 h 2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1" h="265">
                                    <a:moveTo>
                                      <a:pt x="573" y="8"/>
                                    </a:moveTo>
                                    <a:cubicBezTo>
                                      <a:pt x="566" y="0"/>
                                      <a:pt x="553" y="0"/>
                                      <a:pt x="545" y="7"/>
                                    </a:cubicBezTo>
                                    <a:cubicBezTo>
                                      <a:pt x="401" y="139"/>
                                      <a:pt x="214" y="216"/>
                                      <a:pt x="19" y="225"/>
                                    </a:cubicBezTo>
                                    <a:cubicBezTo>
                                      <a:pt x="8" y="225"/>
                                      <a:pt x="0" y="235"/>
                                      <a:pt x="0" y="246"/>
                                    </a:cubicBezTo>
                                    <a:cubicBezTo>
                                      <a:pt x="1" y="256"/>
                                      <a:pt x="10" y="265"/>
                                      <a:pt x="20" y="265"/>
                                    </a:cubicBezTo>
                                    <a:cubicBezTo>
                                      <a:pt x="21" y="265"/>
                                      <a:pt x="21" y="265"/>
                                      <a:pt x="21" y="265"/>
                                    </a:cubicBezTo>
                                    <a:cubicBezTo>
                                      <a:pt x="225" y="256"/>
                                      <a:pt x="421" y="175"/>
                                      <a:pt x="572" y="37"/>
                                    </a:cubicBezTo>
                                    <a:cubicBezTo>
                                      <a:pt x="580" y="29"/>
                                      <a:pt x="581" y="17"/>
                                      <a:pt x="573" y="8"/>
                                    </a:cubicBezTo>
                                    <a:close/>
                                  </a:path>
                                </a:pathLst>
                              </a:custGeom>
                              <a:solidFill>
                                <a:srgbClr val="D681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194"/>
                            <wps:cNvSpPr>
                              <a:spLocks noEditPoints="1"/>
                            </wps:cNvSpPr>
                            <wps:spPr bwMode="auto">
                              <a:xfrm>
                                <a:off x="686435" y="651510"/>
                                <a:ext cx="501015" cy="422910"/>
                              </a:xfrm>
                              <a:custGeom>
                                <a:avLst/>
                                <a:gdLst>
                                  <a:gd name="T0" fmla="*/ 166 w 1578"/>
                                  <a:gd name="T1" fmla="*/ 1298 h 1331"/>
                                  <a:gd name="T2" fmla="*/ 165 w 1578"/>
                                  <a:gd name="T3" fmla="*/ 1326 h 1331"/>
                                  <a:gd name="T4" fmla="*/ 151 w 1578"/>
                                  <a:gd name="T5" fmla="*/ 1331 h 1331"/>
                                  <a:gd name="T6" fmla="*/ 137 w 1578"/>
                                  <a:gd name="T7" fmla="*/ 1325 h 1331"/>
                                  <a:gd name="T8" fmla="*/ 4 w 1578"/>
                                  <a:gd name="T9" fmla="*/ 1124 h 1331"/>
                                  <a:gd name="T10" fmla="*/ 14 w 1578"/>
                                  <a:gd name="T11" fmla="*/ 1097 h 1331"/>
                                  <a:gd name="T12" fmla="*/ 41 w 1578"/>
                                  <a:gd name="T13" fmla="*/ 1107 h 1331"/>
                                  <a:gd name="T14" fmla="*/ 166 w 1578"/>
                                  <a:gd name="T15" fmla="*/ 1298 h 1331"/>
                                  <a:gd name="T16" fmla="*/ 1047 w 1578"/>
                                  <a:gd name="T17" fmla="*/ 4 h 1331"/>
                                  <a:gd name="T18" fmla="*/ 1021 w 1578"/>
                                  <a:gd name="T19" fmla="*/ 14 h 1331"/>
                                  <a:gd name="T20" fmla="*/ 1031 w 1578"/>
                                  <a:gd name="T21" fmla="*/ 41 h 1331"/>
                                  <a:gd name="T22" fmla="*/ 1537 w 1578"/>
                                  <a:gd name="T23" fmla="*/ 772 h 1331"/>
                                  <a:gd name="T24" fmla="*/ 1557 w 1578"/>
                                  <a:gd name="T25" fmla="*/ 791 h 1331"/>
                                  <a:gd name="T26" fmla="*/ 1558 w 1578"/>
                                  <a:gd name="T27" fmla="*/ 791 h 1331"/>
                                  <a:gd name="T28" fmla="*/ 1577 w 1578"/>
                                  <a:gd name="T29" fmla="*/ 770 h 1331"/>
                                  <a:gd name="T30" fmla="*/ 1047 w 1578"/>
                                  <a:gd name="T31" fmla="*/ 4 h 1331"/>
                                  <a:gd name="T32" fmla="*/ 1074 w 1578"/>
                                  <a:gd name="T33" fmla="*/ 457 h 1331"/>
                                  <a:gd name="T34" fmla="*/ 1072 w 1578"/>
                                  <a:gd name="T35" fmla="*/ 485 h 1331"/>
                                  <a:gd name="T36" fmla="*/ 1193 w 1578"/>
                                  <a:gd name="T37" fmla="*/ 777 h 1331"/>
                                  <a:gd name="T38" fmla="*/ 1213 w 1578"/>
                                  <a:gd name="T39" fmla="*/ 796 h 1331"/>
                                  <a:gd name="T40" fmla="*/ 1214 w 1578"/>
                                  <a:gd name="T41" fmla="*/ 796 h 1331"/>
                                  <a:gd name="T42" fmla="*/ 1233 w 1578"/>
                                  <a:gd name="T43" fmla="*/ 775 h 1331"/>
                                  <a:gd name="T44" fmla="*/ 1102 w 1578"/>
                                  <a:gd name="T45" fmla="*/ 459 h 1331"/>
                                  <a:gd name="T46" fmla="*/ 1074 w 1578"/>
                                  <a:gd name="T47" fmla="*/ 457 h 1331"/>
                                  <a:gd name="T48" fmla="*/ 893 w 1578"/>
                                  <a:gd name="T49" fmla="*/ 191 h 1331"/>
                                  <a:gd name="T50" fmla="*/ 700 w 1578"/>
                                  <a:gd name="T51" fmla="*/ 162 h 1331"/>
                                  <a:gd name="T52" fmla="*/ 267 w 1578"/>
                                  <a:gd name="T53" fmla="*/ 327 h 1331"/>
                                  <a:gd name="T54" fmla="*/ 265 w 1578"/>
                                  <a:gd name="T55" fmla="*/ 356 h 1331"/>
                                  <a:gd name="T56" fmla="*/ 280 w 1578"/>
                                  <a:gd name="T57" fmla="*/ 362 h 1331"/>
                                  <a:gd name="T58" fmla="*/ 294 w 1578"/>
                                  <a:gd name="T59" fmla="*/ 357 h 1331"/>
                                  <a:gd name="T60" fmla="*/ 700 w 1578"/>
                                  <a:gd name="T61" fmla="*/ 202 h 1331"/>
                                  <a:gd name="T62" fmla="*/ 881 w 1578"/>
                                  <a:gd name="T63" fmla="*/ 229 h 1331"/>
                                  <a:gd name="T64" fmla="*/ 906 w 1578"/>
                                  <a:gd name="T65" fmla="*/ 216 h 1331"/>
                                  <a:gd name="T66" fmla="*/ 893 w 1578"/>
                                  <a:gd name="T67" fmla="*/ 191 h 1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78" h="1331">
                                    <a:moveTo>
                                      <a:pt x="166" y="1298"/>
                                    </a:moveTo>
                                    <a:cubicBezTo>
                                      <a:pt x="174" y="1306"/>
                                      <a:pt x="173" y="1319"/>
                                      <a:pt x="165" y="1326"/>
                                    </a:cubicBezTo>
                                    <a:cubicBezTo>
                                      <a:pt x="161" y="1329"/>
                                      <a:pt x="156" y="1331"/>
                                      <a:pt x="151" y="1331"/>
                                    </a:cubicBezTo>
                                    <a:cubicBezTo>
                                      <a:pt x="146" y="1331"/>
                                      <a:pt x="141" y="1329"/>
                                      <a:pt x="137" y="1325"/>
                                    </a:cubicBezTo>
                                    <a:cubicBezTo>
                                      <a:pt x="82" y="1265"/>
                                      <a:pt x="37" y="1197"/>
                                      <a:pt x="4" y="1124"/>
                                    </a:cubicBezTo>
                                    <a:cubicBezTo>
                                      <a:pt x="0" y="1114"/>
                                      <a:pt x="4" y="1102"/>
                                      <a:pt x="14" y="1097"/>
                                    </a:cubicBezTo>
                                    <a:cubicBezTo>
                                      <a:pt x="24" y="1093"/>
                                      <a:pt x="36" y="1097"/>
                                      <a:pt x="41" y="1107"/>
                                    </a:cubicBezTo>
                                    <a:cubicBezTo>
                                      <a:pt x="72" y="1177"/>
                                      <a:pt x="114" y="1241"/>
                                      <a:pt x="166" y="1298"/>
                                    </a:cubicBezTo>
                                    <a:close/>
                                    <a:moveTo>
                                      <a:pt x="1047" y="4"/>
                                    </a:moveTo>
                                    <a:cubicBezTo>
                                      <a:pt x="1037" y="0"/>
                                      <a:pt x="1025" y="4"/>
                                      <a:pt x="1021" y="14"/>
                                    </a:cubicBezTo>
                                    <a:cubicBezTo>
                                      <a:pt x="1016" y="25"/>
                                      <a:pt x="1021" y="36"/>
                                      <a:pt x="1031" y="41"/>
                                    </a:cubicBezTo>
                                    <a:cubicBezTo>
                                      <a:pt x="1324" y="167"/>
                                      <a:pt x="1523" y="454"/>
                                      <a:pt x="1537" y="772"/>
                                    </a:cubicBezTo>
                                    <a:cubicBezTo>
                                      <a:pt x="1538" y="782"/>
                                      <a:pt x="1547" y="791"/>
                                      <a:pt x="1557" y="791"/>
                                    </a:cubicBezTo>
                                    <a:cubicBezTo>
                                      <a:pt x="1558" y="791"/>
                                      <a:pt x="1558" y="791"/>
                                      <a:pt x="1558" y="791"/>
                                    </a:cubicBezTo>
                                    <a:cubicBezTo>
                                      <a:pt x="1569" y="790"/>
                                      <a:pt x="1578" y="781"/>
                                      <a:pt x="1577" y="770"/>
                                    </a:cubicBezTo>
                                    <a:cubicBezTo>
                                      <a:pt x="1562" y="437"/>
                                      <a:pt x="1354" y="136"/>
                                      <a:pt x="1047" y="4"/>
                                    </a:cubicBezTo>
                                    <a:close/>
                                    <a:moveTo>
                                      <a:pt x="1074" y="457"/>
                                    </a:moveTo>
                                    <a:cubicBezTo>
                                      <a:pt x="1065" y="464"/>
                                      <a:pt x="1064" y="477"/>
                                      <a:pt x="1072" y="485"/>
                                    </a:cubicBezTo>
                                    <a:cubicBezTo>
                                      <a:pt x="1144" y="567"/>
                                      <a:pt x="1186" y="668"/>
                                      <a:pt x="1193" y="777"/>
                                    </a:cubicBezTo>
                                    <a:cubicBezTo>
                                      <a:pt x="1194" y="788"/>
                                      <a:pt x="1202" y="796"/>
                                      <a:pt x="1213" y="796"/>
                                    </a:cubicBezTo>
                                    <a:cubicBezTo>
                                      <a:pt x="1214" y="796"/>
                                      <a:pt x="1214" y="796"/>
                                      <a:pt x="1214" y="796"/>
                                    </a:cubicBezTo>
                                    <a:cubicBezTo>
                                      <a:pt x="1225" y="795"/>
                                      <a:pt x="1234" y="786"/>
                                      <a:pt x="1233" y="775"/>
                                    </a:cubicBezTo>
                                    <a:cubicBezTo>
                                      <a:pt x="1225" y="657"/>
                                      <a:pt x="1180" y="548"/>
                                      <a:pt x="1102" y="459"/>
                                    </a:cubicBezTo>
                                    <a:cubicBezTo>
                                      <a:pt x="1094" y="450"/>
                                      <a:pt x="1082" y="449"/>
                                      <a:pt x="1074" y="457"/>
                                    </a:cubicBezTo>
                                    <a:close/>
                                    <a:moveTo>
                                      <a:pt x="893" y="191"/>
                                    </a:moveTo>
                                    <a:cubicBezTo>
                                      <a:pt x="830" y="172"/>
                                      <a:pt x="766" y="162"/>
                                      <a:pt x="700" y="162"/>
                                    </a:cubicBezTo>
                                    <a:cubicBezTo>
                                      <a:pt x="540" y="162"/>
                                      <a:pt x="386" y="221"/>
                                      <a:pt x="267" y="327"/>
                                    </a:cubicBezTo>
                                    <a:cubicBezTo>
                                      <a:pt x="259" y="335"/>
                                      <a:pt x="258" y="347"/>
                                      <a:pt x="265" y="356"/>
                                    </a:cubicBezTo>
                                    <a:cubicBezTo>
                                      <a:pt x="269" y="360"/>
                                      <a:pt x="275" y="362"/>
                                      <a:pt x="280" y="362"/>
                                    </a:cubicBezTo>
                                    <a:cubicBezTo>
                                      <a:pt x="285" y="362"/>
                                      <a:pt x="290" y="361"/>
                                      <a:pt x="294" y="357"/>
                                    </a:cubicBezTo>
                                    <a:cubicBezTo>
                                      <a:pt x="405" y="257"/>
                                      <a:pt x="550" y="202"/>
                                      <a:pt x="700" y="202"/>
                                    </a:cubicBezTo>
                                    <a:cubicBezTo>
                                      <a:pt x="762" y="202"/>
                                      <a:pt x="822" y="211"/>
                                      <a:pt x="881" y="229"/>
                                    </a:cubicBezTo>
                                    <a:cubicBezTo>
                                      <a:pt x="891" y="233"/>
                                      <a:pt x="903" y="227"/>
                                      <a:pt x="906" y="216"/>
                                    </a:cubicBezTo>
                                    <a:cubicBezTo>
                                      <a:pt x="909" y="206"/>
                                      <a:pt x="903" y="194"/>
                                      <a:pt x="893" y="191"/>
                                    </a:cubicBezTo>
                                    <a:close/>
                                  </a:path>
                                </a:pathLst>
                              </a:custGeom>
                              <a:solidFill>
                                <a:srgbClr val="F8B9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195"/>
                            <wps:cNvSpPr>
                              <a:spLocks noEditPoints="1"/>
                            </wps:cNvSpPr>
                            <wps:spPr bwMode="auto">
                              <a:xfrm>
                                <a:off x="718820" y="630555"/>
                                <a:ext cx="412115" cy="520700"/>
                              </a:xfrm>
                              <a:custGeom>
                                <a:avLst/>
                                <a:gdLst>
                                  <a:gd name="T0" fmla="*/ 869 w 1298"/>
                                  <a:gd name="T1" fmla="*/ 1199 h 1639"/>
                                  <a:gd name="T2" fmla="*/ 599 w 1298"/>
                                  <a:gd name="T3" fmla="*/ 1297 h 1639"/>
                                  <a:gd name="T4" fmla="*/ 180 w 1298"/>
                                  <a:gd name="T5" fmla="*/ 913 h 1639"/>
                                  <a:gd name="T6" fmla="*/ 199 w 1298"/>
                                  <a:gd name="T7" fmla="*/ 891 h 1639"/>
                                  <a:gd name="T8" fmla="*/ 220 w 1298"/>
                                  <a:gd name="T9" fmla="*/ 910 h 1639"/>
                                  <a:gd name="T10" fmla="*/ 599 w 1298"/>
                                  <a:gd name="T11" fmla="*/ 1257 h 1639"/>
                                  <a:gd name="T12" fmla="*/ 843 w 1298"/>
                                  <a:gd name="T13" fmla="*/ 1168 h 1639"/>
                                  <a:gd name="T14" fmla="*/ 872 w 1298"/>
                                  <a:gd name="T15" fmla="*/ 1170 h 1639"/>
                                  <a:gd name="T16" fmla="*/ 869 w 1298"/>
                                  <a:gd name="T17" fmla="*/ 1199 h 1639"/>
                                  <a:gd name="T18" fmla="*/ 1082 w 1298"/>
                                  <a:gd name="T19" fmla="*/ 1054 h 1639"/>
                                  <a:gd name="T20" fmla="*/ 1089 w 1298"/>
                                  <a:gd name="T21" fmla="*/ 1054 h 1639"/>
                                  <a:gd name="T22" fmla="*/ 1108 w 1298"/>
                                  <a:gd name="T23" fmla="*/ 1041 h 1639"/>
                                  <a:gd name="T24" fmla="*/ 1132 w 1298"/>
                                  <a:gd name="T25" fmla="*/ 913 h 1639"/>
                                  <a:gd name="T26" fmla="*/ 1113 w 1298"/>
                                  <a:gd name="T27" fmla="*/ 892 h 1639"/>
                                  <a:gd name="T28" fmla="*/ 1092 w 1298"/>
                                  <a:gd name="T29" fmla="*/ 910 h 1639"/>
                                  <a:gd name="T30" fmla="*/ 1069 w 1298"/>
                                  <a:gd name="T31" fmla="*/ 1028 h 1639"/>
                                  <a:gd name="T32" fmla="*/ 1082 w 1298"/>
                                  <a:gd name="T33" fmla="*/ 1054 h 1639"/>
                                  <a:gd name="T34" fmla="*/ 1284 w 1298"/>
                                  <a:gd name="T35" fmla="*/ 1166 h 1639"/>
                                  <a:gd name="T36" fmla="*/ 1257 w 1298"/>
                                  <a:gd name="T37" fmla="*/ 1176 h 1639"/>
                                  <a:gd name="T38" fmla="*/ 632 w 1298"/>
                                  <a:gd name="T39" fmla="*/ 1599 h 1639"/>
                                  <a:gd name="T40" fmla="*/ 613 w 1298"/>
                                  <a:gd name="T41" fmla="*/ 1620 h 1639"/>
                                  <a:gd name="T42" fmla="*/ 633 w 1298"/>
                                  <a:gd name="T43" fmla="*/ 1639 h 1639"/>
                                  <a:gd name="T44" fmla="*/ 634 w 1298"/>
                                  <a:gd name="T45" fmla="*/ 1639 h 1639"/>
                                  <a:gd name="T46" fmla="*/ 1294 w 1298"/>
                                  <a:gd name="T47" fmla="*/ 1192 h 1639"/>
                                  <a:gd name="T48" fmla="*/ 1284 w 1298"/>
                                  <a:gd name="T49" fmla="*/ 1166 h 1639"/>
                                  <a:gd name="T50" fmla="*/ 580 w 1298"/>
                                  <a:gd name="T51" fmla="*/ 20 h 1639"/>
                                  <a:gd name="T52" fmla="*/ 559 w 1298"/>
                                  <a:gd name="T53" fmla="*/ 1 h 1639"/>
                                  <a:gd name="T54" fmla="*/ 9 w 1298"/>
                                  <a:gd name="T55" fmla="*/ 228 h 1639"/>
                                  <a:gd name="T56" fmla="*/ 8 w 1298"/>
                                  <a:gd name="T57" fmla="*/ 257 h 1639"/>
                                  <a:gd name="T58" fmla="*/ 23 w 1298"/>
                                  <a:gd name="T59" fmla="*/ 263 h 1639"/>
                                  <a:gd name="T60" fmla="*/ 36 w 1298"/>
                                  <a:gd name="T61" fmla="*/ 258 h 1639"/>
                                  <a:gd name="T62" fmla="*/ 561 w 1298"/>
                                  <a:gd name="T63" fmla="*/ 41 h 1639"/>
                                  <a:gd name="T64" fmla="*/ 580 w 1298"/>
                                  <a:gd name="T65" fmla="*/ 2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98" h="1639">
                                    <a:moveTo>
                                      <a:pt x="869" y="1199"/>
                                    </a:moveTo>
                                    <a:cubicBezTo>
                                      <a:pt x="794" y="1262"/>
                                      <a:pt x="698" y="1297"/>
                                      <a:pt x="599" y="1297"/>
                                    </a:cubicBezTo>
                                    <a:cubicBezTo>
                                      <a:pt x="382" y="1297"/>
                                      <a:pt x="199" y="1128"/>
                                      <a:pt x="180" y="913"/>
                                    </a:cubicBezTo>
                                    <a:cubicBezTo>
                                      <a:pt x="179" y="902"/>
                                      <a:pt x="188" y="892"/>
                                      <a:pt x="199" y="891"/>
                                    </a:cubicBezTo>
                                    <a:cubicBezTo>
                                      <a:pt x="210" y="891"/>
                                      <a:pt x="219" y="899"/>
                                      <a:pt x="220" y="910"/>
                                    </a:cubicBezTo>
                                    <a:cubicBezTo>
                                      <a:pt x="237" y="1105"/>
                                      <a:pt x="403" y="1257"/>
                                      <a:pt x="599" y="1257"/>
                                    </a:cubicBezTo>
                                    <a:cubicBezTo>
                                      <a:pt x="688" y="1257"/>
                                      <a:pt x="775" y="1226"/>
                                      <a:pt x="843" y="1168"/>
                                    </a:cubicBezTo>
                                    <a:cubicBezTo>
                                      <a:pt x="852" y="1161"/>
                                      <a:pt x="865" y="1162"/>
                                      <a:pt x="872" y="1170"/>
                                    </a:cubicBezTo>
                                    <a:cubicBezTo>
                                      <a:pt x="879" y="1179"/>
                                      <a:pt x="878" y="1191"/>
                                      <a:pt x="869" y="1199"/>
                                    </a:cubicBezTo>
                                    <a:close/>
                                    <a:moveTo>
                                      <a:pt x="1082" y="1054"/>
                                    </a:moveTo>
                                    <a:cubicBezTo>
                                      <a:pt x="1089" y="1054"/>
                                      <a:pt x="1089" y="1054"/>
                                      <a:pt x="1089" y="1054"/>
                                    </a:cubicBezTo>
                                    <a:cubicBezTo>
                                      <a:pt x="1097" y="1054"/>
                                      <a:pt x="1105" y="1049"/>
                                      <a:pt x="1108" y="1041"/>
                                    </a:cubicBezTo>
                                    <a:cubicBezTo>
                                      <a:pt x="1121" y="999"/>
                                      <a:pt x="1129" y="956"/>
                                      <a:pt x="1132" y="913"/>
                                    </a:cubicBezTo>
                                    <a:cubicBezTo>
                                      <a:pt x="1133" y="902"/>
                                      <a:pt x="1124" y="892"/>
                                      <a:pt x="1113" y="892"/>
                                    </a:cubicBezTo>
                                    <a:cubicBezTo>
                                      <a:pt x="1102" y="891"/>
                                      <a:pt x="1093" y="899"/>
                                      <a:pt x="1092" y="910"/>
                                    </a:cubicBezTo>
                                    <a:cubicBezTo>
                                      <a:pt x="1089" y="950"/>
                                      <a:pt x="1082" y="990"/>
                                      <a:pt x="1069" y="1028"/>
                                    </a:cubicBezTo>
                                    <a:cubicBezTo>
                                      <a:pt x="1066" y="1039"/>
                                      <a:pt x="1072" y="1050"/>
                                      <a:pt x="1082" y="1054"/>
                                    </a:cubicBezTo>
                                    <a:close/>
                                    <a:moveTo>
                                      <a:pt x="1284" y="1166"/>
                                    </a:moveTo>
                                    <a:cubicBezTo>
                                      <a:pt x="1274" y="1161"/>
                                      <a:pt x="1262" y="1166"/>
                                      <a:pt x="1257" y="1176"/>
                                    </a:cubicBezTo>
                                    <a:cubicBezTo>
                                      <a:pt x="1144" y="1425"/>
                                      <a:pt x="905" y="1587"/>
                                      <a:pt x="632" y="1599"/>
                                    </a:cubicBezTo>
                                    <a:cubicBezTo>
                                      <a:pt x="621" y="1600"/>
                                      <a:pt x="613" y="1609"/>
                                      <a:pt x="613" y="1620"/>
                                    </a:cubicBezTo>
                                    <a:cubicBezTo>
                                      <a:pt x="614" y="1631"/>
                                      <a:pt x="622" y="1639"/>
                                      <a:pt x="633" y="1639"/>
                                    </a:cubicBezTo>
                                    <a:cubicBezTo>
                                      <a:pt x="634" y="1639"/>
                                      <a:pt x="634" y="1639"/>
                                      <a:pt x="634" y="1639"/>
                                    </a:cubicBezTo>
                                    <a:cubicBezTo>
                                      <a:pt x="922" y="1626"/>
                                      <a:pt x="1175" y="1455"/>
                                      <a:pt x="1294" y="1192"/>
                                    </a:cubicBezTo>
                                    <a:cubicBezTo>
                                      <a:pt x="1298" y="1182"/>
                                      <a:pt x="1294" y="1170"/>
                                      <a:pt x="1284" y="1166"/>
                                    </a:cubicBezTo>
                                    <a:close/>
                                    <a:moveTo>
                                      <a:pt x="580" y="20"/>
                                    </a:moveTo>
                                    <a:cubicBezTo>
                                      <a:pt x="580" y="9"/>
                                      <a:pt x="570" y="0"/>
                                      <a:pt x="559" y="1"/>
                                    </a:cubicBezTo>
                                    <a:cubicBezTo>
                                      <a:pt x="356" y="10"/>
                                      <a:pt x="160" y="91"/>
                                      <a:pt x="9" y="228"/>
                                    </a:cubicBezTo>
                                    <a:cubicBezTo>
                                      <a:pt x="1" y="236"/>
                                      <a:pt x="0" y="248"/>
                                      <a:pt x="8" y="257"/>
                                    </a:cubicBezTo>
                                    <a:cubicBezTo>
                                      <a:pt x="12" y="261"/>
                                      <a:pt x="17" y="263"/>
                                      <a:pt x="23" y="263"/>
                                    </a:cubicBezTo>
                                    <a:cubicBezTo>
                                      <a:pt x="27" y="263"/>
                                      <a:pt x="32" y="261"/>
                                      <a:pt x="36" y="258"/>
                                    </a:cubicBezTo>
                                    <a:cubicBezTo>
                                      <a:pt x="180" y="127"/>
                                      <a:pt x="367" y="50"/>
                                      <a:pt x="561" y="41"/>
                                    </a:cubicBezTo>
                                    <a:cubicBezTo>
                                      <a:pt x="572" y="40"/>
                                      <a:pt x="581" y="31"/>
                                      <a:pt x="580" y="20"/>
                                    </a:cubicBezTo>
                                    <a:close/>
                                  </a:path>
                                </a:pathLst>
                              </a:custGeom>
                              <a:solidFill>
                                <a:srgbClr val="65C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196"/>
                            <wps:cNvSpPr>
                              <a:spLocks noEditPoints="1"/>
                            </wps:cNvSpPr>
                            <wps:spPr bwMode="auto">
                              <a:xfrm>
                                <a:off x="739140" y="630555"/>
                                <a:ext cx="375285" cy="520700"/>
                              </a:xfrm>
                              <a:custGeom>
                                <a:avLst/>
                                <a:gdLst>
                                  <a:gd name="T0" fmla="*/ 19 w 1182"/>
                                  <a:gd name="T1" fmla="*/ 863 h 1639"/>
                                  <a:gd name="T2" fmla="*/ 1 w 1182"/>
                                  <a:gd name="T3" fmla="*/ 842 h 1639"/>
                                  <a:gd name="T4" fmla="*/ 2 w 1182"/>
                                  <a:gd name="T5" fmla="*/ 824 h 1639"/>
                                  <a:gd name="T6" fmla="*/ 498 w 1182"/>
                                  <a:gd name="T7" fmla="*/ 344 h 1639"/>
                                  <a:gd name="T8" fmla="*/ 519 w 1182"/>
                                  <a:gd name="T9" fmla="*/ 363 h 1639"/>
                                  <a:gd name="T10" fmla="*/ 501 w 1182"/>
                                  <a:gd name="T11" fmla="*/ 384 h 1639"/>
                                  <a:gd name="T12" fmla="*/ 42 w 1182"/>
                                  <a:gd name="T13" fmla="*/ 828 h 1639"/>
                                  <a:gd name="T14" fmla="*/ 41 w 1182"/>
                                  <a:gd name="T15" fmla="*/ 844 h 1639"/>
                                  <a:gd name="T16" fmla="*/ 21 w 1182"/>
                                  <a:gd name="T17" fmla="*/ 863 h 1639"/>
                                  <a:gd name="T18" fmla="*/ 19 w 1182"/>
                                  <a:gd name="T19" fmla="*/ 863 h 1639"/>
                                  <a:gd name="T20" fmla="*/ 534 w 1182"/>
                                  <a:gd name="T21" fmla="*/ 686 h 1639"/>
                                  <a:gd name="T22" fmla="*/ 342 w 1182"/>
                                  <a:gd name="T23" fmla="*/ 877 h 1639"/>
                                  <a:gd name="T24" fmla="*/ 495 w 1182"/>
                                  <a:gd name="T25" fmla="*/ 1065 h 1639"/>
                                  <a:gd name="T26" fmla="*/ 499 w 1182"/>
                                  <a:gd name="T27" fmla="*/ 1065 h 1639"/>
                                  <a:gd name="T28" fmla="*/ 519 w 1182"/>
                                  <a:gd name="T29" fmla="*/ 1049 h 1639"/>
                                  <a:gd name="T30" fmla="*/ 503 w 1182"/>
                                  <a:gd name="T31" fmla="*/ 1026 h 1639"/>
                                  <a:gd name="T32" fmla="*/ 382 w 1182"/>
                                  <a:gd name="T33" fmla="*/ 877 h 1639"/>
                                  <a:gd name="T34" fmla="*/ 534 w 1182"/>
                                  <a:gd name="T35" fmla="*/ 726 h 1639"/>
                                  <a:gd name="T36" fmla="*/ 626 w 1182"/>
                                  <a:gd name="T37" fmla="*/ 757 h 1639"/>
                                  <a:gd name="T38" fmla="*/ 654 w 1182"/>
                                  <a:gd name="T39" fmla="*/ 753 h 1639"/>
                                  <a:gd name="T40" fmla="*/ 650 w 1182"/>
                                  <a:gd name="T41" fmla="*/ 725 h 1639"/>
                                  <a:gd name="T42" fmla="*/ 534 w 1182"/>
                                  <a:gd name="T43" fmla="*/ 686 h 1639"/>
                                  <a:gd name="T44" fmla="*/ 500 w 1182"/>
                                  <a:gd name="T45" fmla="*/ 1599 h 1639"/>
                                  <a:gd name="T46" fmla="*/ 47 w 1182"/>
                                  <a:gd name="T47" fmla="*/ 1411 h 1639"/>
                                  <a:gd name="T48" fmla="*/ 19 w 1182"/>
                                  <a:gd name="T49" fmla="*/ 1413 h 1639"/>
                                  <a:gd name="T50" fmla="*/ 20 w 1182"/>
                                  <a:gd name="T51" fmla="*/ 1441 h 1639"/>
                                  <a:gd name="T52" fmla="*/ 499 w 1182"/>
                                  <a:gd name="T53" fmla="*/ 1639 h 1639"/>
                                  <a:gd name="T54" fmla="*/ 500 w 1182"/>
                                  <a:gd name="T55" fmla="*/ 1639 h 1639"/>
                                  <a:gd name="T56" fmla="*/ 520 w 1182"/>
                                  <a:gd name="T57" fmla="*/ 1620 h 1639"/>
                                  <a:gd name="T58" fmla="*/ 500 w 1182"/>
                                  <a:gd name="T59" fmla="*/ 1599 h 1639"/>
                                  <a:gd name="T60" fmla="*/ 796 w 1182"/>
                                  <a:gd name="T61" fmla="*/ 284 h 1639"/>
                                  <a:gd name="T62" fmla="*/ 770 w 1182"/>
                                  <a:gd name="T63" fmla="*/ 294 h 1639"/>
                                  <a:gd name="T64" fmla="*/ 780 w 1182"/>
                                  <a:gd name="T65" fmla="*/ 321 h 1639"/>
                                  <a:gd name="T66" fmla="*/ 1142 w 1182"/>
                                  <a:gd name="T67" fmla="*/ 877 h 1639"/>
                                  <a:gd name="T68" fmla="*/ 1066 w 1182"/>
                                  <a:gd name="T69" fmla="*/ 1173 h 1639"/>
                                  <a:gd name="T70" fmla="*/ 1074 w 1182"/>
                                  <a:gd name="T71" fmla="*/ 1200 h 1639"/>
                                  <a:gd name="T72" fmla="*/ 1083 w 1182"/>
                                  <a:gd name="T73" fmla="*/ 1203 h 1639"/>
                                  <a:gd name="T74" fmla="*/ 1101 w 1182"/>
                                  <a:gd name="T75" fmla="*/ 1192 h 1639"/>
                                  <a:gd name="T76" fmla="*/ 1182 w 1182"/>
                                  <a:gd name="T77" fmla="*/ 877 h 1639"/>
                                  <a:gd name="T78" fmla="*/ 796 w 1182"/>
                                  <a:gd name="T79" fmla="*/ 284 h 1639"/>
                                  <a:gd name="T80" fmla="*/ 573 w 1182"/>
                                  <a:gd name="T81" fmla="*/ 41 h 1639"/>
                                  <a:gd name="T82" fmla="*/ 803 w 1182"/>
                                  <a:gd name="T83" fmla="*/ 84 h 1639"/>
                                  <a:gd name="T84" fmla="*/ 809 w 1182"/>
                                  <a:gd name="T85" fmla="*/ 85 h 1639"/>
                                  <a:gd name="T86" fmla="*/ 828 w 1182"/>
                                  <a:gd name="T87" fmla="*/ 71 h 1639"/>
                                  <a:gd name="T88" fmla="*/ 816 w 1182"/>
                                  <a:gd name="T89" fmla="*/ 46 h 1639"/>
                                  <a:gd name="T90" fmla="*/ 575 w 1182"/>
                                  <a:gd name="T91" fmla="*/ 1 h 1639"/>
                                  <a:gd name="T92" fmla="*/ 554 w 1182"/>
                                  <a:gd name="T93" fmla="*/ 20 h 1639"/>
                                  <a:gd name="T94" fmla="*/ 573 w 1182"/>
                                  <a:gd name="T95" fmla="*/ 41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82" h="1639">
                                    <a:moveTo>
                                      <a:pt x="19" y="863"/>
                                    </a:moveTo>
                                    <a:cubicBezTo>
                                      <a:pt x="8" y="862"/>
                                      <a:pt x="0" y="853"/>
                                      <a:pt x="1" y="842"/>
                                    </a:cubicBezTo>
                                    <a:cubicBezTo>
                                      <a:pt x="1" y="836"/>
                                      <a:pt x="2" y="830"/>
                                      <a:pt x="2" y="824"/>
                                    </a:cubicBezTo>
                                    <a:cubicBezTo>
                                      <a:pt x="28" y="563"/>
                                      <a:pt x="237" y="362"/>
                                      <a:pt x="498" y="344"/>
                                    </a:cubicBezTo>
                                    <a:cubicBezTo>
                                      <a:pt x="509" y="344"/>
                                      <a:pt x="519" y="352"/>
                                      <a:pt x="519" y="363"/>
                                    </a:cubicBezTo>
                                    <a:cubicBezTo>
                                      <a:pt x="520" y="374"/>
                                      <a:pt x="512" y="383"/>
                                      <a:pt x="501" y="384"/>
                                    </a:cubicBezTo>
                                    <a:cubicBezTo>
                                      <a:pt x="259" y="400"/>
                                      <a:pt x="66" y="587"/>
                                      <a:pt x="42" y="828"/>
                                    </a:cubicBezTo>
                                    <a:cubicBezTo>
                                      <a:pt x="41" y="833"/>
                                      <a:pt x="41" y="839"/>
                                      <a:pt x="41" y="844"/>
                                    </a:cubicBezTo>
                                    <a:cubicBezTo>
                                      <a:pt x="40" y="855"/>
                                      <a:pt x="31" y="863"/>
                                      <a:pt x="21" y="863"/>
                                    </a:cubicBezTo>
                                    <a:lnTo>
                                      <a:pt x="19" y="863"/>
                                    </a:lnTo>
                                    <a:close/>
                                    <a:moveTo>
                                      <a:pt x="534" y="686"/>
                                    </a:moveTo>
                                    <a:cubicBezTo>
                                      <a:pt x="428" y="686"/>
                                      <a:pt x="342" y="772"/>
                                      <a:pt x="342" y="877"/>
                                    </a:cubicBezTo>
                                    <a:cubicBezTo>
                                      <a:pt x="342" y="968"/>
                                      <a:pt x="407" y="1047"/>
                                      <a:pt x="495" y="1065"/>
                                    </a:cubicBezTo>
                                    <a:cubicBezTo>
                                      <a:pt x="499" y="1065"/>
                                      <a:pt x="499" y="1065"/>
                                      <a:pt x="499" y="1065"/>
                                    </a:cubicBezTo>
                                    <a:cubicBezTo>
                                      <a:pt x="509" y="1065"/>
                                      <a:pt x="517" y="1059"/>
                                      <a:pt x="519" y="1049"/>
                                    </a:cubicBezTo>
                                    <a:cubicBezTo>
                                      <a:pt x="521" y="1038"/>
                                      <a:pt x="514" y="1028"/>
                                      <a:pt x="503" y="1026"/>
                                    </a:cubicBezTo>
                                    <a:cubicBezTo>
                                      <a:pt x="433" y="1011"/>
                                      <a:pt x="382" y="949"/>
                                      <a:pt x="382" y="877"/>
                                    </a:cubicBezTo>
                                    <a:cubicBezTo>
                                      <a:pt x="382" y="794"/>
                                      <a:pt x="450" y="726"/>
                                      <a:pt x="534" y="726"/>
                                    </a:cubicBezTo>
                                    <a:cubicBezTo>
                                      <a:pt x="567" y="726"/>
                                      <a:pt x="599" y="737"/>
                                      <a:pt x="626" y="757"/>
                                    </a:cubicBezTo>
                                    <a:cubicBezTo>
                                      <a:pt x="634" y="764"/>
                                      <a:pt x="647" y="762"/>
                                      <a:pt x="654" y="753"/>
                                    </a:cubicBezTo>
                                    <a:cubicBezTo>
                                      <a:pt x="660" y="744"/>
                                      <a:pt x="659" y="732"/>
                                      <a:pt x="650" y="725"/>
                                    </a:cubicBezTo>
                                    <a:cubicBezTo>
                                      <a:pt x="616" y="700"/>
                                      <a:pt x="576" y="686"/>
                                      <a:pt x="534" y="686"/>
                                    </a:cubicBezTo>
                                    <a:close/>
                                    <a:moveTo>
                                      <a:pt x="500" y="1599"/>
                                    </a:moveTo>
                                    <a:cubicBezTo>
                                      <a:pt x="332" y="1592"/>
                                      <a:pt x="171" y="1525"/>
                                      <a:pt x="47" y="1411"/>
                                    </a:cubicBezTo>
                                    <a:cubicBezTo>
                                      <a:pt x="39" y="1404"/>
                                      <a:pt x="26" y="1405"/>
                                      <a:pt x="19" y="1413"/>
                                    </a:cubicBezTo>
                                    <a:cubicBezTo>
                                      <a:pt x="11" y="1421"/>
                                      <a:pt x="12" y="1433"/>
                                      <a:pt x="20" y="1441"/>
                                    </a:cubicBezTo>
                                    <a:cubicBezTo>
                                      <a:pt x="151" y="1561"/>
                                      <a:pt x="321" y="1631"/>
                                      <a:pt x="499" y="1639"/>
                                    </a:cubicBezTo>
                                    <a:cubicBezTo>
                                      <a:pt x="500" y="1639"/>
                                      <a:pt x="500" y="1639"/>
                                      <a:pt x="500" y="1639"/>
                                    </a:cubicBezTo>
                                    <a:cubicBezTo>
                                      <a:pt x="510" y="1639"/>
                                      <a:pt x="519" y="1631"/>
                                      <a:pt x="520" y="1620"/>
                                    </a:cubicBezTo>
                                    <a:cubicBezTo>
                                      <a:pt x="520" y="1609"/>
                                      <a:pt x="511" y="1600"/>
                                      <a:pt x="500" y="1599"/>
                                    </a:cubicBezTo>
                                    <a:close/>
                                    <a:moveTo>
                                      <a:pt x="796" y="284"/>
                                    </a:moveTo>
                                    <a:cubicBezTo>
                                      <a:pt x="786" y="280"/>
                                      <a:pt x="774" y="284"/>
                                      <a:pt x="770" y="294"/>
                                    </a:cubicBezTo>
                                    <a:cubicBezTo>
                                      <a:pt x="765" y="304"/>
                                      <a:pt x="770" y="316"/>
                                      <a:pt x="780" y="321"/>
                                    </a:cubicBezTo>
                                    <a:cubicBezTo>
                                      <a:pt x="1000" y="418"/>
                                      <a:pt x="1142" y="637"/>
                                      <a:pt x="1142" y="877"/>
                                    </a:cubicBezTo>
                                    <a:cubicBezTo>
                                      <a:pt x="1142" y="981"/>
                                      <a:pt x="1116" y="1083"/>
                                      <a:pt x="1066" y="1173"/>
                                    </a:cubicBezTo>
                                    <a:cubicBezTo>
                                      <a:pt x="1060" y="1183"/>
                                      <a:pt x="1064" y="1195"/>
                                      <a:pt x="1074" y="1200"/>
                                    </a:cubicBezTo>
                                    <a:cubicBezTo>
                                      <a:pt x="1083" y="1203"/>
                                      <a:pt x="1083" y="1203"/>
                                      <a:pt x="1083" y="1203"/>
                                    </a:cubicBezTo>
                                    <a:cubicBezTo>
                                      <a:pt x="1090" y="1203"/>
                                      <a:pt x="1097" y="1199"/>
                                      <a:pt x="1101" y="1192"/>
                                    </a:cubicBezTo>
                                    <a:cubicBezTo>
                                      <a:pt x="1154" y="1097"/>
                                      <a:pt x="1182" y="988"/>
                                      <a:pt x="1182" y="877"/>
                                    </a:cubicBezTo>
                                    <a:cubicBezTo>
                                      <a:pt x="1182" y="621"/>
                                      <a:pt x="1031" y="388"/>
                                      <a:pt x="796" y="284"/>
                                    </a:cubicBezTo>
                                    <a:close/>
                                    <a:moveTo>
                                      <a:pt x="573" y="41"/>
                                    </a:moveTo>
                                    <a:cubicBezTo>
                                      <a:pt x="652" y="44"/>
                                      <a:pt x="729" y="59"/>
                                      <a:pt x="803" y="84"/>
                                    </a:cubicBezTo>
                                    <a:cubicBezTo>
                                      <a:pt x="809" y="85"/>
                                      <a:pt x="809" y="85"/>
                                      <a:pt x="809" y="85"/>
                                    </a:cubicBezTo>
                                    <a:cubicBezTo>
                                      <a:pt x="818" y="85"/>
                                      <a:pt x="825" y="80"/>
                                      <a:pt x="828" y="71"/>
                                    </a:cubicBezTo>
                                    <a:cubicBezTo>
                                      <a:pt x="832" y="61"/>
                                      <a:pt x="826" y="49"/>
                                      <a:pt x="816" y="46"/>
                                    </a:cubicBezTo>
                                    <a:cubicBezTo>
                                      <a:pt x="738" y="20"/>
                                      <a:pt x="657" y="5"/>
                                      <a:pt x="575" y="1"/>
                                    </a:cubicBezTo>
                                    <a:cubicBezTo>
                                      <a:pt x="564" y="0"/>
                                      <a:pt x="555" y="9"/>
                                      <a:pt x="554" y="20"/>
                                    </a:cubicBezTo>
                                    <a:cubicBezTo>
                                      <a:pt x="554" y="31"/>
                                      <a:pt x="562" y="40"/>
                                      <a:pt x="573" y="41"/>
                                    </a:cubicBezTo>
                                    <a:close/>
                                  </a:path>
                                </a:pathLst>
                              </a:custGeom>
                              <a:solidFill>
                                <a:srgbClr val="3D58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197"/>
                            <wps:cNvSpPr>
                              <a:spLocks noEditPoints="1"/>
                            </wps:cNvSpPr>
                            <wps:spPr bwMode="auto">
                              <a:xfrm>
                                <a:off x="630555" y="666750"/>
                                <a:ext cx="448310" cy="521335"/>
                              </a:xfrm>
                              <a:custGeom>
                                <a:avLst/>
                                <a:gdLst>
                                  <a:gd name="T0" fmla="*/ 1156 w 1412"/>
                                  <a:gd name="T1" fmla="*/ 449 h 1639"/>
                                  <a:gd name="T2" fmla="*/ 1158 w 1412"/>
                                  <a:gd name="T3" fmla="*/ 477 h 1639"/>
                                  <a:gd name="T4" fmla="*/ 1130 w 1412"/>
                                  <a:gd name="T5" fmla="*/ 479 h 1639"/>
                                  <a:gd name="T6" fmla="*/ 877 w 1412"/>
                                  <a:gd name="T7" fmla="*/ 382 h 1639"/>
                                  <a:gd name="T8" fmla="*/ 498 w 1412"/>
                                  <a:gd name="T9" fmla="*/ 730 h 1639"/>
                                  <a:gd name="T10" fmla="*/ 478 w 1412"/>
                                  <a:gd name="T11" fmla="*/ 748 h 1639"/>
                                  <a:gd name="T12" fmla="*/ 477 w 1412"/>
                                  <a:gd name="T13" fmla="*/ 748 h 1639"/>
                                  <a:gd name="T14" fmla="*/ 458 w 1412"/>
                                  <a:gd name="T15" fmla="*/ 726 h 1639"/>
                                  <a:gd name="T16" fmla="*/ 877 w 1412"/>
                                  <a:gd name="T17" fmla="*/ 342 h 1639"/>
                                  <a:gd name="T18" fmla="*/ 1156 w 1412"/>
                                  <a:gd name="T19" fmla="*/ 449 h 1639"/>
                                  <a:gd name="T20" fmla="*/ 492 w 1412"/>
                                  <a:gd name="T21" fmla="*/ 1123 h 1639"/>
                                  <a:gd name="T22" fmla="*/ 505 w 1412"/>
                                  <a:gd name="T23" fmla="*/ 1118 h 1639"/>
                                  <a:gd name="T24" fmla="*/ 507 w 1412"/>
                                  <a:gd name="T25" fmla="*/ 1090 h 1639"/>
                                  <a:gd name="T26" fmla="*/ 384 w 1412"/>
                                  <a:gd name="T27" fmla="*/ 795 h 1639"/>
                                  <a:gd name="T28" fmla="*/ 362 w 1412"/>
                                  <a:gd name="T29" fmla="*/ 777 h 1639"/>
                                  <a:gd name="T30" fmla="*/ 344 w 1412"/>
                                  <a:gd name="T31" fmla="*/ 798 h 1639"/>
                                  <a:gd name="T32" fmla="*/ 477 w 1412"/>
                                  <a:gd name="T33" fmla="*/ 1116 h 1639"/>
                                  <a:gd name="T34" fmla="*/ 492 w 1412"/>
                                  <a:gd name="T35" fmla="*/ 1123 h 1639"/>
                                  <a:gd name="T36" fmla="*/ 839 w 1412"/>
                                  <a:gd name="T37" fmla="*/ 1599 h 1639"/>
                                  <a:gd name="T38" fmla="*/ 40 w 1412"/>
                                  <a:gd name="T39" fmla="*/ 762 h 1639"/>
                                  <a:gd name="T40" fmla="*/ 259 w 1412"/>
                                  <a:gd name="T41" fmla="*/ 198 h 1639"/>
                                  <a:gd name="T42" fmla="*/ 257 w 1412"/>
                                  <a:gd name="T43" fmla="*/ 170 h 1639"/>
                                  <a:gd name="T44" fmla="*/ 229 w 1412"/>
                                  <a:gd name="T45" fmla="*/ 171 h 1639"/>
                                  <a:gd name="T46" fmla="*/ 0 w 1412"/>
                                  <a:gd name="T47" fmla="*/ 762 h 1639"/>
                                  <a:gd name="T48" fmla="*/ 837 w 1412"/>
                                  <a:gd name="T49" fmla="*/ 1639 h 1639"/>
                                  <a:gd name="T50" fmla="*/ 838 w 1412"/>
                                  <a:gd name="T51" fmla="*/ 1639 h 1639"/>
                                  <a:gd name="T52" fmla="*/ 858 w 1412"/>
                                  <a:gd name="T53" fmla="*/ 1620 h 1639"/>
                                  <a:gd name="T54" fmla="*/ 839 w 1412"/>
                                  <a:gd name="T55" fmla="*/ 1599 h 1639"/>
                                  <a:gd name="T56" fmla="*/ 1401 w 1412"/>
                                  <a:gd name="T57" fmla="*/ 1109 h 1639"/>
                                  <a:gd name="T58" fmla="*/ 1373 w 1412"/>
                                  <a:gd name="T59" fmla="*/ 1114 h 1639"/>
                                  <a:gd name="T60" fmla="*/ 1330 w 1412"/>
                                  <a:gd name="T61" fmla="*/ 1168 h 1639"/>
                                  <a:gd name="T62" fmla="*/ 1331 w 1412"/>
                                  <a:gd name="T63" fmla="*/ 1197 h 1639"/>
                                  <a:gd name="T64" fmla="*/ 1345 w 1412"/>
                                  <a:gd name="T65" fmla="*/ 1202 h 1639"/>
                                  <a:gd name="T66" fmla="*/ 1360 w 1412"/>
                                  <a:gd name="T67" fmla="*/ 1195 h 1639"/>
                                  <a:gd name="T68" fmla="*/ 1406 w 1412"/>
                                  <a:gd name="T69" fmla="*/ 1137 h 1639"/>
                                  <a:gd name="T70" fmla="*/ 1401 w 1412"/>
                                  <a:gd name="T71" fmla="*/ 1109 h 1639"/>
                                  <a:gd name="T72" fmla="*/ 910 w 1412"/>
                                  <a:gd name="T73" fmla="*/ 40 h 1639"/>
                                  <a:gd name="T74" fmla="*/ 1363 w 1412"/>
                                  <a:gd name="T75" fmla="*/ 228 h 1639"/>
                                  <a:gd name="T76" fmla="*/ 1377 w 1412"/>
                                  <a:gd name="T77" fmla="*/ 233 h 1639"/>
                                  <a:gd name="T78" fmla="*/ 1391 w 1412"/>
                                  <a:gd name="T79" fmla="*/ 226 h 1639"/>
                                  <a:gd name="T80" fmla="*/ 1390 w 1412"/>
                                  <a:gd name="T81" fmla="*/ 198 h 1639"/>
                                  <a:gd name="T82" fmla="*/ 912 w 1412"/>
                                  <a:gd name="T83" fmla="*/ 0 h 1639"/>
                                  <a:gd name="T84" fmla="*/ 891 w 1412"/>
                                  <a:gd name="T85" fmla="*/ 19 h 1639"/>
                                  <a:gd name="T86" fmla="*/ 910 w 1412"/>
                                  <a:gd name="T87" fmla="*/ 40 h 16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12" h="1639">
                                    <a:moveTo>
                                      <a:pt x="1156" y="449"/>
                                    </a:moveTo>
                                    <a:cubicBezTo>
                                      <a:pt x="1165" y="456"/>
                                      <a:pt x="1165" y="469"/>
                                      <a:pt x="1158" y="477"/>
                                    </a:cubicBezTo>
                                    <a:cubicBezTo>
                                      <a:pt x="1151" y="485"/>
                                      <a:pt x="1138" y="486"/>
                                      <a:pt x="1130" y="479"/>
                                    </a:cubicBezTo>
                                    <a:cubicBezTo>
                                      <a:pt x="1060" y="417"/>
                                      <a:pt x="970" y="382"/>
                                      <a:pt x="877" y="382"/>
                                    </a:cubicBezTo>
                                    <a:cubicBezTo>
                                      <a:pt x="681" y="382"/>
                                      <a:pt x="515" y="535"/>
                                      <a:pt x="498" y="730"/>
                                    </a:cubicBezTo>
                                    <a:cubicBezTo>
                                      <a:pt x="497" y="740"/>
                                      <a:pt x="489" y="748"/>
                                      <a:pt x="478" y="748"/>
                                    </a:cubicBezTo>
                                    <a:cubicBezTo>
                                      <a:pt x="477" y="748"/>
                                      <a:pt x="477" y="748"/>
                                      <a:pt x="477" y="748"/>
                                    </a:cubicBezTo>
                                    <a:cubicBezTo>
                                      <a:pt x="466" y="747"/>
                                      <a:pt x="457" y="737"/>
                                      <a:pt x="458" y="726"/>
                                    </a:cubicBezTo>
                                    <a:cubicBezTo>
                                      <a:pt x="477" y="511"/>
                                      <a:pt x="660" y="342"/>
                                      <a:pt x="877" y="342"/>
                                    </a:cubicBezTo>
                                    <a:cubicBezTo>
                                      <a:pt x="980" y="342"/>
                                      <a:pt x="1079" y="380"/>
                                      <a:pt x="1156" y="449"/>
                                    </a:cubicBezTo>
                                    <a:close/>
                                    <a:moveTo>
                                      <a:pt x="492" y="1123"/>
                                    </a:moveTo>
                                    <a:cubicBezTo>
                                      <a:pt x="496" y="1123"/>
                                      <a:pt x="501" y="1121"/>
                                      <a:pt x="505" y="1118"/>
                                    </a:cubicBezTo>
                                    <a:cubicBezTo>
                                      <a:pt x="513" y="1111"/>
                                      <a:pt x="514" y="1098"/>
                                      <a:pt x="507" y="1090"/>
                                    </a:cubicBezTo>
                                    <a:cubicBezTo>
                                      <a:pt x="433" y="1007"/>
                                      <a:pt x="391" y="905"/>
                                      <a:pt x="384" y="795"/>
                                    </a:cubicBezTo>
                                    <a:cubicBezTo>
                                      <a:pt x="383" y="784"/>
                                      <a:pt x="374" y="776"/>
                                      <a:pt x="362" y="777"/>
                                    </a:cubicBezTo>
                                    <a:cubicBezTo>
                                      <a:pt x="351" y="777"/>
                                      <a:pt x="343" y="787"/>
                                      <a:pt x="344" y="798"/>
                                    </a:cubicBezTo>
                                    <a:cubicBezTo>
                                      <a:pt x="352" y="917"/>
                                      <a:pt x="398" y="1027"/>
                                      <a:pt x="477" y="1116"/>
                                    </a:cubicBezTo>
                                    <a:cubicBezTo>
                                      <a:pt x="481" y="1121"/>
                                      <a:pt x="486" y="1123"/>
                                      <a:pt x="492" y="1123"/>
                                    </a:cubicBezTo>
                                    <a:close/>
                                    <a:moveTo>
                                      <a:pt x="839" y="1599"/>
                                    </a:moveTo>
                                    <a:cubicBezTo>
                                      <a:pt x="391" y="1579"/>
                                      <a:pt x="40" y="1211"/>
                                      <a:pt x="40" y="762"/>
                                    </a:cubicBezTo>
                                    <a:cubicBezTo>
                                      <a:pt x="40" y="553"/>
                                      <a:pt x="118" y="353"/>
                                      <a:pt x="259" y="198"/>
                                    </a:cubicBezTo>
                                    <a:cubicBezTo>
                                      <a:pt x="266" y="190"/>
                                      <a:pt x="266" y="177"/>
                                      <a:pt x="257" y="170"/>
                                    </a:cubicBezTo>
                                    <a:cubicBezTo>
                                      <a:pt x="249" y="162"/>
                                      <a:pt x="237" y="163"/>
                                      <a:pt x="229" y="171"/>
                                    </a:cubicBezTo>
                                    <a:cubicBezTo>
                                      <a:pt x="82" y="333"/>
                                      <a:pt x="0" y="543"/>
                                      <a:pt x="0" y="762"/>
                                    </a:cubicBezTo>
                                    <a:cubicBezTo>
                                      <a:pt x="0" y="1233"/>
                                      <a:pt x="368" y="1618"/>
                                      <a:pt x="837" y="1639"/>
                                    </a:cubicBezTo>
                                    <a:cubicBezTo>
                                      <a:pt x="838" y="1639"/>
                                      <a:pt x="838" y="1639"/>
                                      <a:pt x="838" y="1639"/>
                                    </a:cubicBezTo>
                                    <a:cubicBezTo>
                                      <a:pt x="849" y="1639"/>
                                      <a:pt x="858" y="1630"/>
                                      <a:pt x="858" y="1620"/>
                                    </a:cubicBezTo>
                                    <a:cubicBezTo>
                                      <a:pt x="859" y="1609"/>
                                      <a:pt x="850" y="1599"/>
                                      <a:pt x="839" y="1599"/>
                                    </a:cubicBezTo>
                                    <a:close/>
                                    <a:moveTo>
                                      <a:pt x="1401" y="1109"/>
                                    </a:moveTo>
                                    <a:cubicBezTo>
                                      <a:pt x="1392" y="1103"/>
                                      <a:pt x="1380" y="1105"/>
                                      <a:pt x="1373" y="1114"/>
                                    </a:cubicBezTo>
                                    <a:cubicBezTo>
                                      <a:pt x="1360" y="1133"/>
                                      <a:pt x="1345" y="1151"/>
                                      <a:pt x="1330" y="1168"/>
                                    </a:cubicBezTo>
                                    <a:cubicBezTo>
                                      <a:pt x="1323" y="1177"/>
                                      <a:pt x="1323" y="1189"/>
                                      <a:pt x="1331" y="1197"/>
                                    </a:cubicBezTo>
                                    <a:cubicBezTo>
                                      <a:pt x="1335" y="1200"/>
                                      <a:pt x="1340" y="1202"/>
                                      <a:pt x="1345" y="1202"/>
                                    </a:cubicBezTo>
                                    <a:cubicBezTo>
                                      <a:pt x="1350" y="1202"/>
                                      <a:pt x="1356" y="1200"/>
                                      <a:pt x="1360" y="1195"/>
                                    </a:cubicBezTo>
                                    <a:cubicBezTo>
                                      <a:pt x="1376" y="1177"/>
                                      <a:pt x="1392" y="1157"/>
                                      <a:pt x="1406" y="1137"/>
                                    </a:cubicBezTo>
                                    <a:cubicBezTo>
                                      <a:pt x="1412" y="1128"/>
                                      <a:pt x="1410" y="1116"/>
                                      <a:pt x="1401" y="1109"/>
                                    </a:cubicBezTo>
                                    <a:close/>
                                    <a:moveTo>
                                      <a:pt x="910" y="40"/>
                                    </a:moveTo>
                                    <a:cubicBezTo>
                                      <a:pt x="1078" y="48"/>
                                      <a:pt x="1239" y="114"/>
                                      <a:pt x="1363" y="228"/>
                                    </a:cubicBezTo>
                                    <a:cubicBezTo>
                                      <a:pt x="1367" y="231"/>
                                      <a:pt x="1372" y="233"/>
                                      <a:pt x="1377" y="233"/>
                                    </a:cubicBezTo>
                                    <a:cubicBezTo>
                                      <a:pt x="1382" y="233"/>
                                      <a:pt x="1387" y="231"/>
                                      <a:pt x="1391" y="226"/>
                                    </a:cubicBezTo>
                                    <a:cubicBezTo>
                                      <a:pt x="1399" y="218"/>
                                      <a:pt x="1398" y="206"/>
                                      <a:pt x="1390" y="198"/>
                                    </a:cubicBezTo>
                                    <a:cubicBezTo>
                                      <a:pt x="1259" y="79"/>
                                      <a:pt x="1089" y="8"/>
                                      <a:pt x="912" y="0"/>
                                    </a:cubicBezTo>
                                    <a:cubicBezTo>
                                      <a:pt x="901" y="0"/>
                                      <a:pt x="891" y="8"/>
                                      <a:pt x="891" y="19"/>
                                    </a:cubicBezTo>
                                    <a:cubicBezTo>
                                      <a:pt x="891" y="30"/>
                                      <a:pt x="899" y="40"/>
                                      <a:pt x="910" y="40"/>
                                    </a:cubicBezTo>
                                    <a:close/>
                                  </a:path>
                                </a:pathLst>
                              </a:custGeom>
                              <a:solidFill>
                                <a:srgbClr val="FBB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198"/>
                            <wps:cNvSpPr>
                              <a:spLocks noEditPoints="1"/>
                            </wps:cNvSpPr>
                            <wps:spPr bwMode="auto">
                              <a:xfrm>
                                <a:off x="666750" y="666750"/>
                                <a:ext cx="237490" cy="411480"/>
                              </a:xfrm>
                              <a:custGeom>
                                <a:avLst/>
                                <a:gdLst>
                                  <a:gd name="T0" fmla="*/ 748 w 749"/>
                                  <a:gd name="T1" fmla="*/ 1277 h 1295"/>
                                  <a:gd name="T2" fmla="*/ 729 w 749"/>
                                  <a:gd name="T3" fmla="*/ 1295 h 1295"/>
                                  <a:gd name="T4" fmla="*/ 727 w 749"/>
                                  <a:gd name="T5" fmla="*/ 1295 h 1295"/>
                                  <a:gd name="T6" fmla="*/ 411 w 749"/>
                                  <a:gd name="T7" fmla="*/ 1164 h 1295"/>
                                  <a:gd name="T8" fmla="*/ 409 w 749"/>
                                  <a:gd name="T9" fmla="*/ 1136 h 1295"/>
                                  <a:gd name="T10" fmla="*/ 437 w 749"/>
                                  <a:gd name="T11" fmla="*/ 1134 h 1295"/>
                                  <a:gd name="T12" fmla="*/ 730 w 749"/>
                                  <a:gd name="T13" fmla="*/ 1255 h 1295"/>
                                  <a:gd name="T14" fmla="*/ 748 w 749"/>
                                  <a:gd name="T15" fmla="*/ 1277 h 1295"/>
                                  <a:gd name="T16" fmla="*/ 748 w 749"/>
                                  <a:gd name="T17" fmla="*/ 19 h 1295"/>
                                  <a:gd name="T18" fmla="*/ 728 w 749"/>
                                  <a:gd name="T19" fmla="*/ 0 h 1295"/>
                                  <a:gd name="T20" fmla="*/ 223 w 749"/>
                                  <a:gd name="T21" fmla="*/ 223 h 1295"/>
                                  <a:gd name="T22" fmla="*/ 1 w 749"/>
                                  <a:gd name="T23" fmla="*/ 727 h 1295"/>
                                  <a:gd name="T24" fmla="*/ 20 w 749"/>
                                  <a:gd name="T25" fmla="*/ 748 h 1295"/>
                                  <a:gd name="T26" fmla="*/ 21 w 749"/>
                                  <a:gd name="T27" fmla="*/ 748 h 1295"/>
                                  <a:gd name="T28" fmla="*/ 41 w 749"/>
                                  <a:gd name="T29" fmla="*/ 729 h 1295"/>
                                  <a:gd name="T30" fmla="*/ 252 w 749"/>
                                  <a:gd name="T31" fmla="*/ 251 h 1295"/>
                                  <a:gd name="T32" fmla="*/ 729 w 749"/>
                                  <a:gd name="T33" fmla="*/ 40 h 1295"/>
                                  <a:gd name="T34" fmla="*/ 748 w 749"/>
                                  <a:gd name="T35" fmla="*/ 19 h 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9" h="1295">
                                    <a:moveTo>
                                      <a:pt x="748" y="1277"/>
                                    </a:moveTo>
                                    <a:cubicBezTo>
                                      <a:pt x="748" y="1287"/>
                                      <a:pt x="739" y="1295"/>
                                      <a:pt x="729" y="1295"/>
                                    </a:cubicBezTo>
                                    <a:cubicBezTo>
                                      <a:pt x="727" y="1295"/>
                                      <a:pt x="727" y="1295"/>
                                      <a:pt x="727" y="1295"/>
                                    </a:cubicBezTo>
                                    <a:cubicBezTo>
                                      <a:pt x="609" y="1288"/>
                                      <a:pt x="500" y="1242"/>
                                      <a:pt x="411" y="1164"/>
                                    </a:cubicBezTo>
                                    <a:cubicBezTo>
                                      <a:pt x="403" y="1157"/>
                                      <a:pt x="402" y="1144"/>
                                      <a:pt x="409" y="1136"/>
                                    </a:cubicBezTo>
                                    <a:cubicBezTo>
                                      <a:pt x="416" y="1128"/>
                                      <a:pt x="429" y="1127"/>
                                      <a:pt x="437" y="1134"/>
                                    </a:cubicBezTo>
                                    <a:cubicBezTo>
                                      <a:pt x="520" y="1206"/>
                                      <a:pt x="621" y="1248"/>
                                      <a:pt x="730" y="1255"/>
                                    </a:cubicBezTo>
                                    <a:cubicBezTo>
                                      <a:pt x="741" y="1256"/>
                                      <a:pt x="749" y="1266"/>
                                      <a:pt x="748" y="1277"/>
                                    </a:cubicBezTo>
                                    <a:close/>
                                    <a:moveTo>
                                      <a:pt x="748" y="19"/>
                                    </a:moveTo>
                                    <a:cubicBezTo>
                                      <a:pt x="748" y="8"/>
                                      <a:pt x="739" y="0"/>
                                      <a:pt x="728" y="0"/>
                                    </a:cubicBezTo>
                                    <a:cubicBezTo>
                                      <a:pt x="537" y="9"/>
                                      <a:pt x="358" y="88"/>
                                      <a:pt x="223" y="223"/>
                                    </a:cubicBezTo>
                                    <a:cubicBezTo>
                                      <a:pt x="89" y="358"/>
                                      <a:pt x="10" y="537"/>
                                      <a:pt x="1" y="727"/>
                                    </a:cubicBezTo>
                                    <a:cubicBezTo>
                                      <a:pt x="0" y="738"/>
                                      <a:pt x="9" y="747"/>
                                      <a:pt x="20" y="748"/>
                                    </a:cubicBezTo>
                                    <a:cubicBezTo>
                                      <a:pt x="21" y="748"/>
                                      <a:pt x="21" y="748"/>
                                      <a:pt x="21" y="748"/>
                                    </a:cubicBezTo>
                                    <a:cubicBezTo>
                                      <a:pt x="31" y="748"/>
                                      <a:pt x="40" y="740"/>
                                      <a:pt x="41" y="729"/>
                                    </a:cubicBezTo>
                                    <a:cubicBezTo>
                                      <a:pt x="49" y="549"/>
                                      <a:pt x="124" y="379"/>
                                      <a:pt x="252" y="251"/>
                                    </a:cubicBezTo>
                                    <a:cubicBezTo>
                                      <a:pt x="380" y="123"/>
                                      <a:pt x="549" y="49"/>
                                      <a:pt x="729" y="40"/>
                                    </a:cubicBezTo>
                                    <a:cubicBezTo>
                                      <a:pt x="740" y="40"/>
                                      <a:pt x="749" y="30"/>
                                      <a:pt x="748" y="19"/>
                                    </a:cubicBezTo>
                                    <a:close/>
                                  </a:path>
                                </a:pathLst>
                              </a:custGeom>
                              <a:solidFill>
                                <a:srgbClr val="E833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199"/>
                            <wps:cNvSpPr>
                              <a:spLocks noEditPoints="1"/>
                            </wps:cNvSpPr>
                            <wps:spPr bwMode="auto">
                              <a:xfrm>
                                <a:off x="666750" y="768985"/>
                                <a:ext cx="520700" cy="309245"/>
                              </a:xfrm>
                              <a:custGeom>
                                <a:avLst/>
                                <a:gdLst>
                                  <a:gd name="T0" fmla="*/ 308 w 1641"/>
                                  <a:gd name="T1" fmla="*/ 7 h 974"/>
                                  <a:gd name="T2" fmla="*/ 310 w 1641"/>
                                  <a:gd name="T3" fmla="*/ 35 h 974"/>
                                  <a:gd name="T4" fmla="*/ 247 w 1641"/>
                                  <a:gd name="T5" fmla="*/ 118 h 974"/>
                                  <a:gd name="T6" fmla="*/ 230 w 1641"/>
                                  <a:gd name="T7" fmla="*/ 128 h 974"/>
                                  <a:gd name="T8" fmla="*/ 219 w 1641"/>
                                  <a:gd name="T9" fmla="*/ 125 h 974"/>
                                  <a:gd name="T10" fmla="*/ 213 w 1641"/>
                                  <a:gd name="T11" fmla="*/ 97 h 974"/>
                                  <a:gd name="T12" fmla="*/ 280 w 1641"/>
                                  <a:gd name="T13" fmla="*/ 8 h 974"/>
                                  <a:gd name="T14" fmla="*/ 308 w 1641"/>
                                  <a:gd name="T15" fmla="*/ 7 h 974"/>
                                  <a:gd name="T16" fmla="*/ 41 w 1641"/>
                                  <a:gd name="T17" fmla="*/ 475 h 974"/>
                                  <a:gd name="T18" fmla="*/ 20 w 1641"/>
                                  <a:gd name="T19" fmla="*/ 456 h 974"/>
                                  <a:gd name="T20" fmla="*/ 1 w 1641"/>
                                  <a:gd name="T21" fmla="*/ 477 h 974"/>
                                  <a:gd name="T22" fmla="*/ 41 w 1641"/>
                                  <a:gd name="T23" fmla="*/ 689 h 974"/>
                                  <a:gd name="T24" fmla="*/ 60 w 1641"/>
                                  <a:gd name="T25" fmla="*/ 703 h 974"/>
                                  <a:gd name="T26" fmla="*/ 67 w 1641"/>
                                  <a:gd name="T27" fmla="*/ 701 h 974"/>
                                  <a:gd name="T28" fmla="*/ 79 w 1641"/>
                                  <a:gd name="T29" fmla="*/ 676 h 974"/>
                                  <a:gd name="T30" fmla="*/ 41 w 1641"/>
                                  <a:gd name="T31" fmla="*/ 475 h 974"/>
                                  <a:gd name="T32" fmla="*/ 1621 w 1641"/>
                                  <a:gd name="T33" fmla="*/ 461 h 974"/>
                                  <a:gd name="T34" fmla="*/ 1600 w 1641"/>
                                  <a:gd name="T35" fmla="*/ 480 h 974"/>
                                  <a:gd name="T36" fmla="*/ 1556 w 1641"/>
                                  <a:gd name="T37" fmla="*/ 713 h 974"/>
                                  <a:gd name="T38" fmla="*/ 1568 w 1641"/>
                                  <a:gd name="T39" fmla="*/ 739 h 974"/>
                                  <a:gd name="T40" fmla="*/ 1575 w 1641"/>
                                  <a:gd name="T41" fmla="*/ 740 h 974"/>
                                  <a:gd name="T42" fmla="*/ 1594 w 1641"/>
                                  <a:gd name="T43" fmla="*/ 726 h 974"/>
                                  <a:gd name="T44" fmla="*/ 1640 w 1641"/>
                                  <a:gd name="T45" fmla="*/ 482 h 974"/>
                                  <a:gd name="T46" fmla="*/ 1621 w 1641"/>
                                  <a:gd name="T47" fmla="*/ 461 h 974"/>
                                  <a:gd name="T48" fmla="*/ 1236 w 1641"/>
                                  <a:gd name="T49" fmla="*/ 644 h 974"/>
                                  <a:gd name="T50" fmla="*/ 1209 w 1641"/>
                                  <a:gd name="T51" fmla="*/ 654 h 974"/>
                                  <a:gd name="T52" fmla="*/ 796 w 1641"/>
                                  <a:gd name="T53" fmla="*/ 934 h 974"/>
                                  <a:gd name="T54" fmla="*/ 777 w 1641"/>
                                  <a:gd name="T55" fmla="*/ 956 h 974"/>
                                  <a:gd name="T56" fmla="*/ 797 w 1641"/>
                                  <a:gd name="T57" fmla="*/ 974 h 974"/>
                                  <a:gd name="T58" fmla="*/ 798 w 1641"/>
                                  <a:gd name="T59" fmla="*/ 974 h 974"/>
                                  <a:gd name="T60" fmla="*/ 1245 w 1641"/>
                                  <a:gd name="T61" fmla="*/ 671 h 974"/>
                                  <a:gd name="T62" fmla="*/ 1236 w 1641"/>
                                  <a:gd name="T63" fmla="*/ 644 h 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1" h="974">
                                    <a:moveTo>
                                      <a:pt x="308" y="7"/>
                                    </a:moveTo>
                                    <a:cubicBezTo>
                                      <a:pt x="316" y="14"/>
                                      <a:pt x="317" y="27"/>
                                      <a:pt x="310" y="35"/>
                                    </a:cubicBezTo>
                                    <a:cubicBezTo>
                                      <a:pt x="287" y="61"/>
                                      <a:pt x="265" y="89"/>
                                      <a:pt x="247" y="118"/>
                                    </a:cubicBezTo>
                                    <a:cubicBezTo>
                                      <a:pt x="243" y="124"/>
                                      <a:pt x="237" y="128"/>
                                      <a:pt x="230" y="128"/>
                                    </a:cubicBezTo>
                                    <a:cubicBezTo>
                                      <a:pt x="226" y="128"/>
                                      <a:pt x="223" y="127"/>
                                      <a:pt x="219" y="125"/>
                                    </a:cubicBezTo>
                                    <a:cubicBezTo>
                                      <a:pt x="210" y="119"/>
                                      <a:pt x="207" y="106"/>
                                      <a:pt x="213" y="97"/>
                                    </a:cubicBezTo>
                                    <a:cubicBezTo>
                                      <a:pt x="233" y="66"/>
                                      <a:pt x="255" y="36"/>
                                      <a:pt x="280" y="8"/>
                                    </a:cubicBezTo>
                                    <a:cubicBezTo>
                                      <a:pt x="287" y="0"/>
                                      <a:pt x="300" y="0"/>
                                      <a:pt x="308" y="7"/>
                                    </a:cubicBezTo>
                                    <a:close/>
                                    <a:moveTo>
                                      <a:pt x="41" y="475"/>
                                    </a:moveTo>
                                    <a:cubicBezTo>
                                      <a:pt x="40" y="464"/>
                                      <a:pt x="31" y="455"/>
                                      <a:pt x="20" y="456"/>
                                    </a:cubicBezTo>
                                    <a:cubicBezTo>
                                      <a:pt x="9" y="456"/>
                                      <a:pt x="0" y="465"/>
                                      <a:pt x="1" y="477"/>
                                    </a:cubicBezTo>
                                    <a:cubicBezTo>
                                      <a:pt x="4" y="549"/>
                                      <a:pt x="18" y="621"/>
                                      <a:pt x="41" y="689"/>
                                    </a:cubicBezTo>
                                    <a:cubicBezTo>
                                      <a:pt x="44" y="697"/>
                                      <a:pt x="52" y="703"/>
                                      <a:pt x="60" y="703"/>
                                    </a:cubicBezTo>
                                    <a:cubicBezTo>
                                      <a:pt x="67" y="701"/>
                                      <a:pt x="67" y="701"/>
                                      <a:pt x="67" y="701"/>
                                    </a:cubicBezTo>
                                    <a:cubicBezTo>
                                      <a:pt x="77" y="698"/>
                                      <a:pt x="83" y="686"/>
                                      <a:pt x="79" y="676"/>
                                    </a:cubicBezTo>
                                    <a:cubicBezTo>
                                      <a:pt x="57" y="611"/>
                                      <a:pt x="44" y="544"/>
                                      <a:pt x="41" y="475"/>
                                    </a:cubicBezTo>
                                    <a:close/>
                                    <a:moveTo>
                                      <a:pt x="1621" y="461"/>
                                    </a:moveTo>
                                    <a:cubicBezTo>
                                      <a:pt x="1610" y="461"/>
                                      <a:pt x="1601" y="469"/>
                                      <a:pt x="1600" y="480"/>
                                    </a:cubicBezTo>
                                    <a:cubicBezTo>
                                      <a:pt x="1597" y="560"/>
                                      <a:pt x="1582" y="638"/>
                                      <a:pt x="1556" y="713"/>
                                    </a:cubicBezTo>
                                    <a:cubicBezTo>
                                      <a:pt x="1552" y="724"/>
                                      <a:pt x="1558" y="735"/>
                                      <a:pt x="1568" y="739"/>
                                    </a:cubicBezTo>
                                    <a:cubicBezTo>
                                      <a:pt x="1575" y="740"/>
                                      <a:pt x="1575" y="740"/>
                                      <a:pt x="1575" y="740"/>
                                    </a:cubicBezTo>
                                    <a:cubicBezTo>
                                      <a:pt x="1583" y="740"/>
                                      <a:pt x="1591" y="735"/>
                                      <a:pt x="1594" y="726"/>
                                    </a:cubicBezTo>
                                    <a:cubicBezTo>
                                      <a:pt x="1621" y="648"/>
                                      <a:pt x="1636" y="565"/>
                                      <a:pt x="1640" y="482"/>
                                    </a:cubicBezTo>
                                    <a:cubicBezTo>
                                      <a:pt x="1641" y="471"/>
                                      <a:pt x="1632" y="461"/>
                                      <a:pt x="1621" y="461"/>
                                    </a:cubicBezTo>
                                    <a:close/>
                                    <a:moveTo>
                                      <a:pt x="1236" y="644"/>
                                    </a:moveTo>
                                    <a:cubicBezTo>
                                      <a:pt x="1226" y="639"/>
                                      <a:pt x="1214" y="644"/>
                                      <a:pt x="1209" y="654"/>
                                    </a:cubicBezTo>
                                    <a:cubicBezTo>
                                      <a:pt x="1132" y="815"/>
                                      <a:pt x="974" y="923"/>
                                      <a:pt x="796" y="934"/>
                                    </a:cubicBezTo>
                                    <a:cubicBezTo>
                                      <a:pt x="785" y="935"/>
                                      <a:pt x="776" y="945"/>
                                      <a:pt x="777" y="956"/>
                                    </a:cubicBezTo>
                                    <a:cubicBezTo>
                                      <a:pt x="778" y="966"/>
                                      <a:pt x="787" y="974"/>
                                      <a:pt x="797" y="974"/>
                                    </a:cubicBezTo>
                                    <a:cubicBezTo>
                                      <a:pt x="798" y="974"/>
                                      <a:pt x="798" y="974"/>
                                      <a:pt x="798" y="974"/>
                                    </a:cubicBezTo>
                                    <a:cubicBezTo>
                                      <a:pt x="991" y="962"/>
                                      <a:pt x="1162" y="845"/>
                                      <a:pt x="1245" y="671"/>
                                    </a:cubicBezTo>
                                    <a:cubicBezTo>
                                      <a:pt x="1250" y="661"/>
                                      <a:pt x="1246" y="649"/>
                                      <a:pt x="1236" y="644"/>
                                    </a:cubicBezTo>
                                    <a:close/>
                                  </a:path>
                                </a:pathLst>
                              </a:custGeom>
                              <a:solidFill>
                                <a:srgbClr val="492E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200"/>
                            <wps:cNvSpPr>
                              <a:spLocks noEditPoints="1"/>
                            </wps:cNvSpPr>
                            <wps:spPr bwMode="auto">
                              <a:xfrm>
                                <a:off x="1339215" y="828040"/>
                                <a:ext cx="708660" cy="161925"/>
                              </a:xfrm>
                              <a:custGeom>
                                <a:avLst/>
                                <a:gdLst>
                                  <a:gd name="T0" fmla="*/ 483 w 2232"/>
                                  <a:gd name="T1" fmla="*/ 242 h 510"/>
                                  <a:gd name="T2" fmla="*/ 411 w 2232"/>
                                  <a:gd name="T3" fmla="*/ 497 h 510"/>
                                  <a:gd name="T4" fmla="*/ 418 w 2232"/>
                                  <a:gd name="T5" fmla="*/ 425 h 510"/>
                                  <a:gd name="T6" fmla="*/ 244 w 2232"/>
                                  <a:gd name="T7" fmla="*/ 510 h 510"/>
                                  <a:gd name="T8" fmla="*/ 255 w 2232"/>
                                  <a:gd name="T9" fmla="*/ 0 h 510"/>
                                  <a:gd name="T10" fmla="*/ 421 w 2232"/>
                                  <a:gd name="T11" fmla="*/ 162 h 510"/>
                                  <a:gd name="T12" fmla="*/ 257 w 2232"/>
                                  <a:gd name="T13" fmla="*/ 75 h 510"/>
                                  <a:gd name="T14" fmla="*/ 253 w 2232"/>
                                  <a:gd name="T15" fmla="*/ 437 h 510"/>
                                  <a:gd name="T16" fmla="*/ 411 w 2232"/>
                                  <a:gd name="T17" fmla="*/ 307 h 510"/>
                                  <a:gd name="T18" fmla="*/ 280 w 2232"/>
                                  <a:gd name="T19" fmla="*/ 242 h 510"/>
                                  <a:gd name="T20" fmla="*/ 978 w 2232"/>
                                  <a:gd name="T21" fmla="*/ 307 h 510"/>
                                  <a:gd name="T22" fmla="*/ 820 w 2232"/>
                                  <a:gd name="T23" fmla="*/ 437 h 510"/>
                                  <a:gd name="T24" fmla="*/ 824 w 2232"/>
                                  <a:gd name="T25" fmla="*/ 75 h 510"/>
                                  <a:gd name="T26" fmla="*/ 988 w 2232"/>
                                  <a:gd name="T27" fmla="*/ 162 h 510"/>
                                  <a:gd name="T28" fmla="*/ 822 w 2232"/>
                                  <a:gd name="T29" fmla="*/ 0 h 510"/>
                                  <a:gd name="T30" fmla="*/ 811 w 2232"/>
                                  <a:gd name="T31" fmla="*/ 510 h 510"/>
                                  <a:gd name="T32" fmla="*/ 985 w 2232"/>
                                  <a:gd name="T33" fmla="*/ 425 h 510"/>
                                  <a:gd name="T34" fmla="*/ 978 w 2232"/>
                                  <a:gd name="T35" fmla="*/ 497 h 510"/>
                                  <a:gd name="T36" fmla="*/ 1050 w 2232"/>
                                  <a:gd name="T37" fmla="*/ 242 h 510"/>
                                  <a:gd name="T38" fmla="*/ 848 w 2232"/>
                                  <a:gd name="T39" fmla="*/ 307 h 510"/>
                                  <a:gd name="T40" fmla="*/ 1502 w 2232"/>
                                  <a:gd name="T41" fmla="*/ 345 h 510"/>
                                  <a:gd name="T42" fmla="*/ 1412 w 2232"/>
                                  <a:gd name="T43" fmla="*/ 237 h 510"/>
                                  <a:gd name="T44" fmla="*/ 1156 w 2232"/>
                                  <a:gd name="T45" fmla="*/ 13 h 510"/>
                                  <a:gd name="T46" fmla="*/ 1235 w 2232"/>
                                  <a:gd name="T47" fmla="*/ 497 h 510"/>
                                  <a:gd name="T48" fmla="*/ 1231 w 2232"/>
                                  <a:gd name="T49" fmla="*/ 151 h 510"/>
                                  <a:gd name="T50" fmla="*/ 1323 w 2232"/>
                                  <a:gd name="T51" fmla="*/ 260 h 510"/>
                                  <a:gd name="T52" fmla="*/ 1578 w 2232"/>
                                  <a:gd name="T53" fmla="*/ 505 h 510"/>
                                  <a:gd name="T54" fmla="*/ 1499 w 2232"/>
                                  <a:gd name="T55" fmla="*/ 13 h 510"/>
                                  <a:gd name="T56" fmla="*/ 1974 w 2232"/>
                                  <a:gd name="T57" fmla="*/ 344 h 510"/>
                                  <a:gd name="T58" fmla="*/ 1737 w 2232"/>
                                  <a:gd name="T59" fmla="*/ 357 h 510"/>
                                  <a:gd name="T60" fmla="*/ 1824 w 2232"/>
                                  <a:gd name="T61" fmla="*/ 451 h 510"/>
                                  <a:gd name="T62" fmla="*/ 1911 w 2232"/>
                                  <a:gd name="T63" fmla="*/ 400 h 510"/>
                                  <a:gd name="T64" fmla="*/ 1822 w 2232"/>
                                  <a:gd name="T65" fmla="*/ 510 h 510"/>
                                  <a:gd name="T66" fmla="*/ 1820 w 2232"/>
                                  <a:gd name="T67" fmla="*/ 179 h 510"/>
                                  <a:gd name="T68" fmla="*/ 1898 w 2232"/>
                                  <a:gd name="T69" fmla="*/ 311 h 510"/>
                                  <a:gd name="T70" fmla="*/ 1738 w 2232"/>
                                  <a:gd name="T71" fmla="*/ 311 h 510"/>
                                  <a:gd name="T72" fmla="*/ 2229 w 2232"/>
                                  <a:gd name="T73" fmla="*/ 439 h 510"/>
                                  <a:gd name="T74" fmla="*/ 2188 w 2232"/>
                                  <a:gd name="T75" fmla="*/ 445 h 510"/>
                                  <a:gd name="T76" fmla="*/ 2144 w 2232"/>
                                  <a:gd name="T77" fmla="*/ 251 h 510"/>
                                  <a:gd name="T78" fmla="*/ 2230 w 2232"/>
                                  <a:gd name="T79" fmla="*/ 192 h 510"/>
                                  <a:gd name="T80" fmla="*/ 2144 w 2232"/>
                                  <a:gd name="T81" fmla="*/ 69 h 510"/>
                                  <a:gd name="T82" fmla="*/ 2070 w 2232"/>
                                  <a:gd name="T83" fmla="*/ 105 h 510"/>
                                  <a:gd name="T84" fmla="*/ 2013 w 2232"/>
                                  <a:gd name="T85" fmla="*/ 192 h 510"/>
                                  <a:gd name="T86" fmla="*/ 2070 w 2232"/>
                                  <a:gd name="T87" fmla="*/ 251 h 510"/>
                                  <a:gd name="T88" fmla="*/ 2170 w 2232"/>
                                  <a:gd name="T89" fmla="*/ 510 h 510"/>
                                  <a:gd name="T90" fmla="*/ 2229 w 2232"/>
                                  <a:gd name="T91" fmla="*/ 439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2" h="510">
                                    <a:moveTo>
                                      <a:pt x="280" y="242"/>
                                    </a:moveTo>
                                    <a:cubicBezTo>
                                      <a:pt x="483" y="242"/>
                                      <a:pt x="483" y="242"/>
                                      <a:pt x="483" y="242"/>
                                    </a:cubicBezTo>
                                    <a:cubicBezTo>
                                      <a:pt x="483" y="497"/>
                                      <a:pt x="483" y="497"/>
                                      <a:pt x="483" y="497"/>
                                    </a:cubicBezTo>
                                    <a:cubicBezTo>
                                      <a:pt x="411" y="497"/>
                                      <a:pt x="411" y="497"/>
                                      <a:pt x="411" y="497"/>
                                    </a:cubicBezTo>
                                    <a:cubicBezTo>
                                      <a:pt x="411" y="471"/>
                                      <a:pt x="411" y="471"/>
                                      <a:pt x="411" y="471"/>
                                    </a:cubicBezTo>
                                    <a:cubicBezTo>
                                      <a:pt x="411" y="453"/>
                                      <a:pt x="413" y="438"/>
                                      <a:pt x="418" y="425"/>
                                    </a:cubicBezTo>
                                    <a:cubicBezTo>
                                      <a:pt x="416" y="424"/>
                                      <a:pt x="416" y="424"/>
                                      <a:pt x="416" y="424"/>
                                    </a:cubicBezTo>
                                    <a:cubicBezTo>
                                      <a:pt x="377" y="483"/>
                                      <a:pt x="317" y="510"/>
                                      <a:pt x="244" y="510"/>
                                    </a:cubicBezTo>
                                    <a:cubicBezTo>
                                      <a:pt x="101" y="510"/>
                                      <a:pt x="0" y="405"/>
                                      <a:pt x="0" y="257"/>
                                    </a:cubicBezTo>
                                    <a:cubicBezTo>
                                      <a:pt x="0" y="107"/>
                                      <a:pt x="109" y="0"/>
                                      <a:pt x="255" y="0"/>
                                    </a:cubicBezTo>
                                    <a:cubicBezTo>
                                      <a:pt x="357" y="0"/>
                                      <a:pt x="432" y="42"/>
                                      <a:pt x="479" y="124"/>
                                    </a:cubicBezTo>
                                    <a:cubicBezTo>
                                      <a:pt x="421" y="162"/>
                                      <a:pt x="421" y="162"/>
                                      <a:pt x="421" y="162"/>
                                    </a:cubicBezTo>
                                    <a:cubicBezTo>
                                      <a:pt x="409" y="160"/>
                                      <a:pt x="409" y="160"/>
                                      <a:pt x="409" y="160"/>
                                    </a:cubicBezTo>
                                    <a:cubicBezTo>
                                      <a:pt x="373" y="102"/>
                                      <a:pt x="327" y="75"/>
                                      <a:pt x="257" y="75"/>
                                    </a:cubicBezTo>
                                    <a:cubicBezTo>
                                      <a:pt x="157" y="75"/>
                                      <a:pt x="85" y="151"/>
                                      <a:pt x="85" y="257"/>
                                    </a:cubicBezTo>
                                    <a:cubicBezTo>
                                      <a:pt x="85" y="361"/>
                                      <a:pt x="155" y="437"/>
                                      <a:pt x="253" y="437"/>
                                    </a:cubicBezTo>
                                    <a:cubicBezTo>
                                      <a:pt x="334" y="437"/>
                                      <a:pt x="405" y="395"/>
                                      <a:pt x="411" y="309"/>
                                    </a:cubicBezTo>
                                    <a:cubicBezTo>
                                      <a:pt x="411" y="307"/>
                                      <a:pt x="411" y="307"/>
                                      <a:pt x="411" y="307"/>
                                    </a:cubicBezTo>
                                    <a:cubicBezTo>
                                      <a:pt x="280" y="307"/>
                                      <a:pt x="280" y="307"/>
                                      <a:pt x="280" y="307"/>
                                    </a:cubicBezTo>
                                    <a:lnTo>
                                      <a:pt x="280" y="242"/>
                                    </a:lnTo>
                                    <a:close/>
                                    <a:moveTo>
                                      <a:pt x="848" y="307"/>
                                    </a:moveTo>
                                    <a:cubicBezTo>
                                      <a:pt x="978" y="307"/>
                                      <a:pt x="978" y="307"/>
                                      <a:pt x="978" y="307"/>
                                    </a:cubicBezTo>
                                    <a:cubicBezTo>
                                      <a:pt x="978" y="309"/>
                                      <a:pt x="978" y="309"/>
                                      <a:pt x="978" y="309"/>
                                    </a:cubicBezTo>
                                    <a:cubicBezTo>
                                      <a:pt x="973" y="395"/>
                                      <a:pt x="901" y="437"/>
                                      <a:pt x="820" y="437"/>
                                    </a:cubicBezTo>
                                    <a:cubicBezTo>
                                      <a:pt x="722" y="437"/>
                                      <a:pt x="652" y="361"/>
                                      <a:pt x="652" y="257"/>
                                    </a:cubicBezTo>
                                    <a:cubicBezTo>
                                      <a:pt x="652" y="151"/>
                                      <a:pt x="725" y="75"/>
                                      <a:pt x="824" y="75"/>
                                    </a:cubicBezTo>
                                    <a:cubicBezTo>
                                      <a:pt x="895" y="75"/>
                                      <a:pt x="940" y="102"/>
                                      <a:pt x="977" y="160"/>
                                    </a:cubicBezTo>
                                    <a:cubicBezTo>
                                      <a:pt x="988" y="162"/>
                                      <a:pt x="988" y="162"/>
                                      <a:pt x="988" y="162"/>
                                    </a:cubicBezTo>
                                    <a:cubicBezTo>
                                      <a:pt x="1046" y="124"/>
                                      <a:pt x="1046" y="124"/>
                                      <a:pt x="1046" y="124"/>
                                    </a:cubicBezTo>
                                    <a:cubicBezTo>
                                      <a:pt x="999" y="42"/>
                                      <a:pt x="924" y="0"/>
                                      <a:pt x="822" y="0"/>
                                    </a:cubicBezTo>
                                    <a:cubicBezTo>
                                      <a:pt x="676" y="0"/>
                                      <a:pt x="567" y="107"/>
                                      <a:pt x="567" y="257"/>
                                    </a:cubicBezTo>
                                    <a:cubicBezTo>
                                      <a:pt x="567" y="405"/>
                                      <a:pt x="669" y="510"/>
                                      <a:pt x="811" y="510"/>
                                    </a:cubicBezTo>
                                    <a:cubicBezTo>
                                      <a:pt x="885" y="510"/>
                                      <a:pt x="944" y="483"/>
                                      <a:pt x="984" y="424"/>
                                    </a:cubicBezTo>
                                    <a:cubicBezTo>
                                      <a:pt x="985" y="425"/>
                                      <a:pt x="985" y="425"/>
                                      <a:pt x="985" y="425"/>
                                    </a:cubicBezTo>
                                    <a:cubicBezTo>
                                      <a:pt x="981" y="438"/>
                                      <a:pt x="978" y="453"/>
                                      <a:pt x="978" y="471"/>
                                    </a:cubicBezTo>
                                    <a:cubicBezTo>
                                      <a:pt x="978" y="497"/>
                                      <a:pt x="978" y="497"/>
                                      <a:pt x="978" y="497"/>
                                    </a:cubicBezTo>
                                    <a:cubicBezTo>
                                      <a:pt x="1050" y="497"/>
                                      <a:pt x="1050" y="497"/>
                                      <a:pt x="1050" y="497"/>
                                    </a:cubicBezTo>
                                    <a:cubicBezTo>
                                      <a:pt x="1050" y="242"/>
                                      <a:pt x="1050" y="242"/>
                                      <a:pt x="1050" y="242"/>
                                    </a:cubicBezTo>
                                    <a:cubicBezTo>
                                      <a:pt x="848" y="242"/>
                                      <a:pt x="848" y="242"/>
                                      <a:pt x="848" y="242"/>
                                    </a:cubicBezTo>
                                    <a:lnTo>
                                      <a:pt x="848" y="307"/>
                                    </a:lnTo>
                                    <a:close/>
                                    <a:moveTo>
                                      <a:pt x="1499" y="223"/>
                                    </a:moveTo>
                                    <a:cubicBezTo>
                                      <a:pt x="1499" y="270"/>
                                      <a:pt x="1499" y="305"/>
                                      <a:pt x="1502" y="345"/>
                                    </a:cubicBezTo>
                                    <a:cubicBezTo>
                                      <a:pt x="1500" y="345"/>
                                      <a:pt x="1500" y="345"/>
                                      <a:pt x="1500" y="345"/>
                                    </a:cubicBezTo>
                                    <a:cubicBezTo>
                                      <a:pt x="1468" y="305"/>
                                      <a:pt x="1440" y="271"/>
                                      <a:pt x="1412" y="237"/>
                                    </a:cubicBezTo>
                                    <a:cubicBezTo>
                                      <a:pt x="1222" y="13"/>
                                      <a:pt x="1222" y="13"/>
                                      <a:pt x="1222" y="13"/>
                                    </a:cubicBezTo>
                                    <a:cubicBezTo>
                                      <a:pt x="1156" y="13"/>
                                      <a:pt x="1156" y="13"/>
                                      <a:pt x="1156" y="13"/>
                                    </a:cubicBezTo>
                                    <a:cubicBezTo>
                                      <a:pt x="1156" y="497"/>
                                      <a:pt x="1156" y="497"/>
                                      <a:pt x="1156" y="497"/>
                                    </a:cubicBezTo>
                                    <a:cubicBezTo>
                                      <a:pt x="1235" y="497"/>
                                      <a:pt x="1235" y="497"/>
                                      <a:pt x="1235" y="497"/>
                                    </a:cubicBezTo>
                                    <a:cubicBezTo>
                                      <a:pt x="1235" y="274"/>
                                      <a:pt x="1235" y="274"/>
                                      <a:pt x="1235" y="274"/>
                                    </a:cubicBezTo>
                                    <a:cubicBezTo>
                                      <a:pt x="1235" y="226"/>
                                      <a:pt x="1234" y="191"/>
                                      <a:pt x="1231" y="151"/>
                                    </a:cubicBezTo>
                                    <a:cubicBezTo>
                                      <a:pt x="1233" y="151"/>
                                      <a:pt x="1233" y="151"/>
                                      <a:pt x="1233" y="151"/>
                                    </a:cubicBezTo>
                                    <a:cubicBezTo>
                                      <a:pt x="1265" y="191"/>
                                      <a:pt x="1294" y="226"/>
                                      <a:pt x="1323" y="260"/>
                                    </a:cubicBezTo>
                                    <a:cubicBezTo>
                                      <a:pt x="1534" y="505"/>
                                      <a:pt x="1534" y="505"/>
                                      <a:pt x="1534" y="505"/>
                                    </a:cubicBezTo>
                                    <a:cubicBezTo>
                                      <a:pt x="1578" y="505"/>
                                      <a:pt x="1578" y="505"/>
                                      <a:pt x="1578" y="505"/>
                                    </a:cubicBezTo>
                                    <a:cubicBezTo>
                                      <a:pt x="1578" y="13"/>
                                      <a:pt x="1578" y="13"/>
                                      <a:pt x="1578" y="13"/>
                                    </a:cubicBezTo>
                                    <a:cubicBezTo>
                                      <a:pt x="1499" y="13"/>
                                      <a:pt x="1499" y="13"/>
                                      <a:pt x="1499" y="13"/>
                                    </a:cubicBezTo>
                                    <a:lnTo>
                                      <a:pt x="1499" y="223"/>
                                    </a:lnTo>
                                    <a:close/>
                                    <a:moveTo>
                                      <a:pt x="1974" y="344"/>
                                    </a:moveTo>
                                    <a:cubicBezTo>
                                      <a:pt x="1974" y="348"/>
                                      <a:pt x="1974" y="351"/>
                                      <a:pt x="1973" y="357"/>
                                    </a:cubicBezTo>
                                    <a:cubicBezTo>
                                      <a:pt x="1737" y="357"/>
                                      <a:pt x="1737" y="357"/>
                                      <a:pt x="1737" y="357"/>
                                    </a:cubicBezTo>
                                    <a:cubicBezTo>
                                      <a:pt x="1737" y="361"/>
                                      <a:pt x="1737" y="361"/>
                                      <a:pt x="1737" y="361"/>
                                    </a:cubicBezTo>
                                    <a:cubicBezTo>
                                      <a:pt x="1737" y="417"/>
                                      <a:pt x="1775" y="451"/>
                                      <a:pt x="1824" y="451"/>
                                    </a:cubicBezTo>
                                    <a:cubicBezTo>
                                      <a:pt x="1859" y="451"/>
                                      <a:pt x="1884" y="434"/>
                                      <a:pt x="1904" y="401"/>
                                    </a:cubicBezTo>
                                    <a:cubicBezTo>
                                      <a:pt x="1911" y="400"/>
                                      <a:pt x="1911" y="400"/>
                                      <a:pt x="1911" y="400"/>
                                    </a:cubicBezTo>
                                    <a:cubicBezTo>
                                      <a:pt x="1967" y="427"/>
                                      <a:pt x="1967" y="427"/>
                                      <a:pt x="1967" y="427"/>
                                    </a:cubicBezTo>
                                    <a:cubicBezTo>
                                      <a:pt x="1938" y="481"/>
                                      <a:pt x="1888" y="510"/>
                                      <a:pt x="1822" y="510"/>
                                    </a:cubicBezTo>
                                    <a:cubicBezTo>
                                      <a:pt x="1724" y="510"/>
                                      <a:pt x="1660" y="442"/>
                                      <a:pt x="1660" y="345"/>
                                    </a:cubicBezTo>
                                    <a:cubicBezTo>
                                      <a:pt x="1660" y="246"/>
                                      <a:pt x="1725" y="179"/>
                                      <a:pt x="1820" y="179"/>
                                    </a:cubicBezTo>
                                    <a:cubicBezTo>
                                      <a:pt x="1911" y="179"/>
                                      <a:pt x="1974" y="241"/>
                                      <a:pt x="1974" y="344"/>
                                    </a:cubicBezTo>
                                    <a:close/>
                                    <a:moveTo>
                                      <a:pt x="1898" y="311"/>
                                    </a:moveTo>
                                    <a:cubicBezTo>
                                      <a:pt x="1895" y="264"/>
                                      <a:pt x="1865" y="236"/>
                                      <a:pt x="1820" y="236"/>
                                    </a:cubicBezTo>
                                    <a:cubicBezTo>
                                      <a:pt x="1777" y="236"/>
                                      <a:pt x="1745" y="264"/>
                                      <a:pt x="1738" y="311"/>
                                    </a:cubicBezTo>
                                    <a:lnTo>
                                      <a:pt x="1898" y="311"/>
                                    </a:lnTo>
                                    <a:close/>
                                    <a:moveTo>
                                      <a:pt x="2229" y="439"/>
                                    </a:moveTo>
                                    <a:cubicBezTo>
                                      <a:pt x="2224" y="436"/>
                                      <a:pt x="2224" y="436"/>
                                      <a:pt x="2224" y="436"/>
                                    </a:cubicBezTo>
                                    <a:cubicBezTo>
                                      <a:pt x="2211" y="442"/>
                                      <a:pt x="2200" y="445"/>
                                      <a:pt x="2188" y="445"/>
                                    </a:cubicBezTo>
                                    <a:cubicBezTo>
                                      <a:pt x="2155" y="445"/>
                                      <a:pt x="2144" y="432"/>
                                      <a:pt x="2144" y="392"/>
                                    </a:cubicBezTo>
                                    <a:cubicBezTo>
                                      <a:pt x="2144" y="251"/>
                                      <a:pt x="2144" y="251"/>
                                      <a:pt x="2144" y="251"/>
                                    </a:cubicBezTo>
                                    <a:cubicBezTo>
                                      <a:pt x="2230" y="251"/>
                                      <a:pt x="2230" y="251"/>
                                      <a:pt x="2230" y="251"/>
                                    </a:cubicBezTo>
                                    <a:cubicBezTo>
                                      <a:pt x="2230" y="192"/>
                                      <a:pt x="2230" y="192"/>
                                      <a:pt x="2230" y="192"/>
                                    </a:cubicBezTo>
                                    <a:cubicBezTo>
                                      <a:pt x="2144" y="192"/>
                                      <a:pt x="2144" y="192"/>
                                      <a:pt x="2144" y="192"/>
                                    </a:cubicBezTo>
                                    <a:cubicBezTo>
                                      <a:pt x="2144" y="69"/>
                                      <a:pt x="2144" y="69"/>
                                      <a:pt x="2144" y="69"/>
                                    </a:cubicBezTo>
                                    <a:cubicBezTo>
                                      <a:pt x="2130" y="69"/>
                                      <a:pt x="2130" y="69"/>
                                      <a:pt x="2130" y="69"/>
                                    </a:cubicBezTo>
                                    <a:cubicBezTo>
                                      <a:pt x="2070" y="105"/>
                                      <a:pt x="2070" y="105"/>
                                      <a:pt x="2070" y="105"/>
                                    </a:cubicBezTo>
                                    <a:cubicBezTo>
                                      <a:pt x="2070" y="192"/>
                                      <a:pt x="2070" y="192"/>
                                      <a:pt x="2070" y="192"/>
                                    </a:cubicBezTo>
                                    <a:cubicBezTo>
                                      <a:pt x="2013" y="192"/>
                                      <a:pt x="2013" y="192"/>
                                      <a:pt x="2013" y="192"/>
                                    </a:cubicBezTo>
                                    <a:cubicBezTo>
                                      <a:pt x="2013" y="251"/>
                                      <a:pt x="2013" y="251"/>
                                      <a:pt x="2013" y="251"/>
                                    </a:cubicBezTo>
                                    <a:cubicBezTo>
                                      <a:pt x="2070" y="251"/>
                                      <a:pt x="2070" y="251"/>
                                      <a:pt x="2070" y="251"/>
                                    </a:cubicBezTo>
                                    <a:cubicBezTo>
                                      <a:pt x="2070" y="412"/>
                                      <a:pt x="2070" y="412"/>
                                      <a:pt x="2070" y="412"/>
                                    </a:cubicBezTo>
                                    <a:cubicBezTo>
                                      <a:pt x="2070" y="476"/>
                                      <a:pt x="2105" y="510"/>
                                      <a:pt x="2170" y="510"/>
                                    </a:cubicBezTo>
                                    <a:cubicBezTo>
                                      <a:pt x="2192" y="510"/>
                                      <a:pt x="2215" y="506"/>
                                      <a:pt x="2232" y="499"/>
                                    </a:cubicBezTo>
                                    <a:lnTo>
                                      <a:pt x="2229" y="4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201"/>
                            <wps:cNvSpPr>
                              <a:spLocks/>
                            </wps:cNvSpPr>
                            <wps:spPr bwMode="auto">
                              <a:xfrm>
                                <a:off x="635" y="7513320"/>
                                <a:ext cx="7560310" cy="3189605"/>
                              </a:xfrm>
                              <a:custGeom>
                                <a:avLst/>
                                <a:gdLst>
                                  <a:gd name="T0" fmla="*/ 11339 w 11906"/>
                                  <a:gd name="T1" fmla="*/ 0 h 5023"/>
                                  <a:gd name="T2" fmla="*/ 11339 w 11906"/>
                                  <a:gd name="T3" fmla="*/ 4455 h 5023"/>
                                  <a:gd name="T4" fmla="*/ 567 w 11906"/>
                                  <a:gd name="T5" fmla="*/ 4455 h 5023"/>
                                  <a:gd name="T6" fmla="*/ 567 w 11906"/>
                                  <a:gd name="T7" fmla="*/ 0 h 5023"/>
                                  <a:gd name="T8" fmla="*/ 0 w 11906"/>
                                  <a:gd name="T9" fmla="*/ 0 h 5023"/>
                                  <a:gd name="T10" fmla="*/ 0 w 11906"/>
                                  <a:gd name="T11" fmla="*/ 5023 h 5023"/>
                                  <a:gd name="T12" fmla="*/ 11906 w 11906"/>
                                  <a:gd name="T13" fmla="*/ 5023 h 5023"/>
                                  <a:gd name="T14" fmla="*/ 11906 w 11906"/>
                                  <a:gd name="T15" fmla="*/ 0 h 5023"/>
                                  <a:gd name="T16" fmla="*/ 11339 w 11906"/>
                                  <a:gd name="T17" fmla="*/ 0 h 50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06" h="5023">
                                    <a:moveTo>
                                      <a:pt x="11339" y="0"/>
                                    </a:moveTo>
                                    <a:lnTo>
                                      <a:pt x="11339" y="4455"/>
                                    </a:lnTo>
                                    <a:lnTo>
                                      <a:pt x="567" y="4455"/>
                                    </a:lnTo>
                                    <a:lnTo>
                                      <a:pt x="567" y="0"/>
                                    </a:lnTo>
                                    <a:lnTo>
                                      <a:pt x="0" y="0"/>
                                    </a:lnTo>
                                    <a:lnTo>
                                      <a:pt x="0" y="5023"/>
                                    </a:lnTo>
                                    <a:lnTo>
                                      <a:pt x="11906" y="5023"/>
                                    </a:lnTo>
                                    <a:lnTo>
                                      <a:pt x="11906" y="0"/>
                                    </a:lnTo>
                                    <a:lnTo>
                                      <a:pt x="11339" y="0"/>
                                    </a:lnTo>
                                    <a:close/>
                                  </a:path>
                                </a:pathLst>
                              </a:custGeom>
                              <a:solidFill>
                                <a:srgbClr val="1B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1" name="Freeform 1202"/>
                            <wps:cNvSpPr>
                              <a:spLocks/>
                            </wps:cNvSpPr>
                            <wps:spPr bwMode="auto">
                              <a:xfrm>
                                <a:off x="635" y="0"/>
                                <a:ext cx="7560310" cy="7513320"/>
                              </a:xfrm>
                              <a:custGeom>
                                <a:avLst/>
                                <a:gdLst>
                                  <a:gd name="T0" fmla="*/ 0 w 11906"/>
                                  <a:gd name="T1" fmla="*/ 0 h 11832"/>
                                  <a:gd name="T2" fmla="*/ 0 w 11906"/>
                                  <a:gd name="T3" fmla="*/ 11832 h 11832"/>
                                  <a:gd name="T4" fmla="*/ 567 w 11906"/>
                                  <a:gd name="T5" fmla="*/ 11832 h 11832"/>
                                  <a:gd name="T6" fmla="*/ 567 w 11906"/>
                                  <a:gd name="T7" fmla="*/ 567 h 11832"/>
                                  <a:gd name="T8" fmla="*/ 11339 w 11906"/>
                                  <a:gd name="T9" fmla="*/ 567 h 11832"/>
                                  <a:gd name="T10" fmla="*/ 11339 w 11906"/>
                                  <a:gd name="T11" fmla="*/ 11832 h 11832"/>
                                  <a:gd name="T12" fmla="*/ 11906 w 11906"/>
                                  <a:gd name="T13" fmla="*/ 11832 h 11832"/>
                                  <a:gd name="T14" fmla="*/ 11906 w 11906"/>
                                  <a:gd name="T15" fmla="*/ 0 h 11832"/>
                                  <a:gd name="T16" fmla="*/ 0 w 11906"/>
                                  <a:gd name="T17" fmla="*/ 0 h 11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06" h="11832">
                                    <a:moveTo>
                                      <a:pt x="0" y="0"/>
                                    </a:moveTo>
                                    <a:lnTo>
                                      <a:pt x="0" y="11832"/>
                                    </a:lnTo>
                                    <a:lnTo>
                                      <a:pt x="567" y="11832"/>
                                    </a:lnTo>
                                    <a:lnTo>
                                      <a:pt x="567" y="567"/>
                                    </a:lnTo>
                                    <a:lnTo>
                                      <a:pt x="11339" y="567"/>
                                    </a:lnTo>
                                    <a:lnTo>
                                      <a:pt x="11339" y="11832"/>
                                    </a:lnTo>
                                    <a:lnTo>
                                      <a:pt x="11906" y="11832"/>
                                    </a:lnTo>
                                    <a:lnTo>
                                      <a:pt x="11906" y="0"/>
                                    </a:lnTo>
                                    <a:lnTo>
                                      <a:pt x="0" y="0"/>
                                    </a:lnTo>
                                    <a:close/>
                                  </a:path>
                                </a:pathLst>
                              </a:custGeom>
                              <a:solidFill>
                                <a:srgbClr val="B1BE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6407163F" id="Achtergrond blauw-groen" o:spid="_x0000_s1026" style="position:absolute;margin-left:0;margin-top:0;width:595.3pt;height:842.75pt;z-index:-251643904;mso-position-horizontal-relative:page;mso-position-vertical-relative:page" coordorigin="6" coordsize="75603,10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">
                    <v:group id="Group 4" o:spid="_x0000_s1027" style="position:absolute;left:2171;top:1511;width:71273;height:104006" coordorigin="342,238" coordsize="11224,16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342;top:238;width:11224;height:16379;visibility:visible;mso-wrap-style:square;v-text-anchor:top" coordsize="22447,32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omMIA&#10;AADdAAAADwAAAGRycy9kb3ducmV2LnhtbERPzWoCMRC+F3yHMEJvNbFoWbZGUVG0hx7UPsCwGXcX&#10;N5OQpO769k2h0Nt8fL+zWA22E3cKsXWsYTpRIIgrZ1quNXxd9i8FiJiQDXaOScODIqyWo6cFlsb1&#10;fKL7OdUih3AsUUOTki+ljFVDFuPEeeLMXV2wmDIMtTQB+xxuO/mq1Ju02HJuaNDTtqHqdv62Gg79&#10;zNd7v7ucPovisOnC/LGhD62fx8P6HUSiIf2L/9xHk+crNYXfb/IJ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2CiYwgAAAN0AAAAPAAAAAAAAAAAAAAAAAJgCAABkcnMvZG93&#10;bnJldi54bWxQSwUGAAAAAAQABAD1AAAAhwMAAAAA&#10;" path="m,c,32724,,32724,,32724v22447,,22447,,22447,c22447,,22447,,22447,l,xm11135,30520v-684,285,-1520,617,-2987,486c7307,30933,4822,30040,3838,28938,3304,28351,2367,27488,3514,24046v676,-1953,1230,-2960,4007,-3176c7535,20869,7666,20840,7674,20838v482,-121,3352,149,4655,1320c15513,25052,13387,29586,11135,30520xe" fillcolor="#edf7f8" stroked="f">
                        <v:path arrowok="t" o:connecttype="custom" o:connectlocs="0,0;0,16379;11224,16379;11224,0;0,0;5568,15276;4074,15519;1919,14484;1757,12035;3761,10446;3837,10430;6165,11091;5568,15276" o:connectangles="0,0,0,0,0,0,0,0,0,0,0,0,0"/>
                        <o:lock v:ext="edit" verticies="t"/>
                      </v:shape>
                      <v:shape id="Freeform 6" o:spid="_x0000_s1029" style="position:absolute;left:481;top:11832;width:10953;height:4621;visibility:visible;mso-wrap-style:square;v-text-anchor:top" coordsize="21905,9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GcMA&#10;AADdAAAADwAAAGRycy9kb3ducmV2LnhtbERPS2sCMRC+F/wPYYTeauIeRLZGUbFULAirPXgcNrMP&#10;3UyWTVy3/74RCr3Nx/ecxWqwjeip87VjDdOJAkGcO1NzqeH7/PE2B+EDssHGMWn4IQ+r5ehlgalx&#10;D86oP4VSxBD2KWqoQmhTKX1ekUU/cS1x5ArXWQwRdqU0HT5iuG1kotRMWqw5NlTY0rai/Ha6Ww27&#10;oSiOXyq79PnmmO0Pn+ekOVy1fh0P63cQgYbwL/5z702cr1QCz2/i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TGcMAAADdAAAADwAAAAAAAAAAAAAAAACYAgAAZHJzL2Rv&#10;d25yZXYueG1sUEsFBgAAAAAEAAQA9QAAAIgDAAAAAA==&#10;" path="m12914,v1852,2841,-52,6524,-2057,7356c10173,7641,9337,7973,7870,7842,7029,7769,4544,6876,3560,5774,3026,5187,2089,4324,3236,882,3346,563,3454,269,3568,,,,,,,,,9233,,9233,,9233v21905,,21905,,21905,c21905,,21905,,21905,l12914,xe" fillcolor="#d0dbdc" stroked="f">
                        <v:path arrowok="t" o:connecttype="custom" o:connectlocs="6457,0;5429,3682;3935,3925;1780,2890;1618,441;1784,0;0,0;0,4621;10953,4621;10953,0;6457,0" o:connectangles="0,0,0,0,0,0,0,0,0,0,0"/>
                      </v:shape>
                      <v:shape id="Freeform 7" o:spid="_x0000_s1030" style="position:absolute;left:1550;top:4265;width:9442;height:9064;visibility:visible;mso-wrap-style:square;v-text-anchor:top" coordsize="18884,18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w5cQA&#10;AADdAAAADwAAAGRycy9kb3ducmV2LnhtbERPS2sCMRC+F/ofwhS81aRKRbabFRUUtXjwceltupnu&#10;Lt1MliTq9t+bQqG3+fiek89624or+dA41vAyVCCIS2carjScT6vnKYgQkQ22jknDDwWYFY8POWbG&#10;3fhA12OsRArhkKGGOsYukzKUNVkMQ9cRJ+7LeYsxQV9J4/GWwm0rR0pNpMWGU0ONHS1rKr+PF6uB&#10;/G4yP/Xnj/W2XexfL5/xvRkZrQdP/fwNRKQ+/ov/3BuT5is1ht9v0gm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EcOXEAAAA3QAAAA8AAAAAAAAAAAAAAAAAmAIAAGRycy9k&#10;b3ducmV2LnhtbFBLBQYAAAAABAAEAPUAAACJAwAAAAA=&#10;" path="m17105,3336c15750,,12009,235,8405,530,1183,1137,,7068,1520,14086v40,189,84,369,140,544c1812,14345,1984,14094,2192,13878v-109,-383,-203,-885,-261,-1554c2126,12795,2315,13141,2583,13543v231,-163,501,-299,823,-409c3307,12821,3204,12450,3096,12004v25,-458,56,-698,128,-1184c3335,11684,3471,12421,3655,13057v46,-13,94,-25,142,-37c3789,12993,3782,12967,3774,12940,2241,7120,5168,3490,10391,2539v2061,300,2908,1096,3465,1599c15690,5791,15772,10077,15534,12542v-792,2313,-2359,3635,-4105,4160c11453,16819,11473,16936,11488,17053v477,-95,965,-217,1370,-378c12483,16916,12027,17132,11511,17268v18,224,22,447,10,669c11621,17924,11707,17912,11724,17910v-71,20,-138,38,-204,57c11517,18014,11514,18061,11510,18109v607,-157,1369,-371,2428,-637c14881,17234,15623,16742,16052,16220v1984,-1271,2581,-2535,2715,-5037c18884,9127,18775,7450,17105,3336xm17110,4478v677,2555,923,2564,582,5656c17338,7888,16458,2718,14458,1640v1145,470,2500,2253,2652,2838xm16823,7525v492,1525,432,1502,444,1746c17304,9979,17265,11752,16854,13088v66,-1319,164,-4044,-31,-5563xm16693,6561v,,,,,c16637,6148,16559,5738,16467,5332v300,700,596,2037,669,2605c16923,7211,16693,6561,16693,6561xm15867,4856v-231,-374,-491,-935,-1155,-1663c14954,3351,15272,3595,15477,3808v159,268,307,656,390,1048xm7861,739c11468,308,15353,95,16708,3288,15196,1233,14019,1234,12306,925,10735,650,9399,734,7980,972,5977,1304,4422,2028,3160,3520v-296,160,-569,334,-814,570c2898,2954,4876,1229,7861,739xm2873,3880c2236,4719,1953,5569,1738,6439,1731,4870,2275,4308,2873,3880xm1749,8962v-71,-833,-35,-1732,-35,-1732c1941,5784,2386,4599,3553,3471v384,-201,539,-259,751,-333c1440,5594,1851,7813,1749,8962xm3284,5521c2050,7240,2203,10286,2550,12276,1839,10782,1691,7383,3284,5521xm2710,11631v128,478,201,1045,207,1171c2723,12322,2665,11983,2710,11631xm2603,8748c2696,6760,3214,5580,4900,4232,4617,4626,3070,5594,2603,8748xm5712,3175c4449,4003,3115,5214,2347,6583,2677,5506,4341,3813,4768,3474v467,-341,1287,-791,1517,-818c6036,2849,5893,2966,5712,3175xm10104,1442v-494,38,-806,109,-1044,181c7542,1547,5887,1939,4554,2939v-230,67,-398,116,-689,240c5658,1539,8731,1179,10586,1278v-152,44,-254,75,-482,164xm10964,1430v176,-48,263,-63,447,-98c14229,1631,14921,2750,15331,3516v-284,-239,-600,-463,-945,-668c13781,2238,13010,1539,10964,1430xm15079,5813v499,1064,1240,4369,605,6307c15873,9286,15523,7104,15079,5813xm15627,12788v928,-2240,351,-6569,-1614,-8972c16634,5909,16873,10677,15657,13544v-2,3,-2,3,-2,3c15655,13547,15594,13641,15467,13820v67,-298,136,-802,160,-1032xm15453,13194v-34,231,-77,538,-217,941c14802,14712,14561,15046,13948,15417v571,-556,983,-1067,1505,-2223xm14860,14980v-382,661,-1089,1158,-1785,1260c13307,16111,14452,15279,14860,14980xm13134,17546v2344,-958,1767,-651,2539,-1096c14949,17104,14096,17348,13134,17546xm11903,17768v733,-197,853,-327,1336,-439c12272,17738,12402,17693,11903,17768xm12351,17092v1520,-599,2606,-1578,3337,-3017c15967,13676,16174,13264,16313,12672v258,-1091,321,-716,454,-2586c16800,11721,16762,12858,16717,13482v-730,2023,-2658,3375,-4366,3610xm16648,14943v894,-1946,1298,-4305,1389,-6444c18345,9739,18697,12929,16648,14943xe" stroked="f">
                        <v:path arrowok="t" o:connecttype="custom" o:connectlocs="4203,265;830,7323;966,6168;1703,6574;1612,5416;1899,6517;5196,1271;7767,6278;5744,8535;5756,8643;5862,8964;5755,9064;8026,8119;8553,1670;8846,5072;8555,2241;8634,4640;8412,3766;8347,3284;8568,3973;7934,2431;7739,1906;3931,370;6153,463;1580,1762;3931,370;869,3223;875,4486;1777,1737;875,4486;1275,6144;1355,5822;1355,5822;2450,2118;2856,1589;2384,1739;2856,1589;4530,812;1933,1591;5052,722;5706,667;7193,1425;7540,2910;7540,2910;7007,1910;7828,6781;7814,6401;7618,7075;7727,6604;6538,8129;6567,8782;6567,8782;6620,8674;6176,8555;8157,6343;8359,6748;8324,7479;8324,7479" o:connectangles="0,0,0,0,0,0,0,0,0,0,0,0,0,0,0,0,0,0,0,0,0,0,0,0,0,0,0,0,0,0,0,0,0,0,0,0,0,0,0,0,0,0,0,0,0,0,0,0,0,0,0,0,0,0,0,0,0,0"/>
                        <o:lock v:ext="edit" verticies="t"/>
                      </v:shape>
                      <v:shape id="Freeform 8" o:spid="_x0000_s1031" style="position:absolute;left:361;top:10832;width:10062;height:5716;visibility:visible;mso-wrap-style:square;v-text-anchor:top" coordsize="20125,11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NPsQA&#10;AADdAAAADwAAAGRycy9kb3ducmV2LnhtbERPTWvCQBC9C/6HZYRepO5aRNLUVUSw9OLBWCi9Ddlp&#10;Epqdjbtrkv77rlDobR7vcza70baiJx8axxqWCwWCuHSm4UrD++X4mIEIEdlg65g0/FCA3XY62WBu&#10;3MBn6otYiRTCIUcNdYxdLmUoa7IYFq4jTtyX8xZjgr6SxuOQwm0rn5RaS4sNp4YaOzrUVH4XN6tB&#10;DdXZz6/Ph+x2Ws3LoudX8/mh9cNs3L+AiDTGf/Gf+82k+Uqt4P5NOkF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MDT7EAAAA3QAAAA8AAAAAAAAAAAAAAAAAmAIAAGRycy9k&#10;b3ducmV2LnhtbFBLBQYAAAAABAAEAPUAAACJAwAAAAA=&#10;" path="m17181,6727v-20,,-41,1,-62,5c17097,6735,17075,6740,17052,6747v-11,3,-22,7,-34,11c16984,6771,16950,6788,16917,6811v-22,15,-39,31,-51,45c16861,6862,16856,6868,16852,6874v-4,6,-7,12,-9,17c16840,6897,16838,6902,16837,6908v-3,15,-1,29,4,41c16844,6957,16849,6965,16856,6972v29,30,85,48,153,48c17056,7020,17109,7012,17162,6992v7,-2,14,-4,20,-8c17202,6977,17221,6968,17240,6957v12,-7,23,-13,34,-21c17288,6926,17300,6915,17311,6905v103,-99,13,-178,-130,-178xm3088,10198v-11,-27,-32,-46,-60,-59c3021,10136,3014,10133,3006,10131v-7,-3,-15,-4,-24,-6c2974,10124,2965,10122,2956,10122v-8,-1,-18,-1,-27,-1c2836,10121,2724,10156,2650,10206v-6,4,-12,9,-17,13c2626,10224,2619,10230,2613,10236v-3,2,-5,5,-8,8c2591,10258,2581,10274,2576,10289v-4,10,-6,19,-6,29c2570,10324,2571,10330,2573,10336v1,4,3,7,4,10c2579,10349,2581,10352,2582,10355v2,3,4,6,7,9c2601,10378,2617,10389,2636,10396v4,2,10,4,15,6c2653,10402,2655,10403,2657,10404v7,2,14,3,21,4c2687,10410,2696,10411,2704,10412v9,,18,1,28,1c2842,10413,2979,10365,3047,10300v4,-4,7,-7,11,-11c3060,10286,3063,10284,3065,10281v1,-1,1,-1,1,-1c3066,10279,3067,10278,3068,10277v,-1,,-1,1,-1c3071,10272,3074,10269,3076,10266v,-1,1,-2,2,-4c3078,10262,3078,10261,3078,10261v,,1,-1,1,-1c3080,10257,3082,10254,3084,10250v,-2,2,-5,2,-7c3087,10242,3087,10240,3087,10239v1,,1,-1,1,-1c3088,10236,3088,10234,3089,10232v,-1,1,-2,,-3c3090,10222,3090,10215,3090,10208v-1,-3,-2,-6,-2,-10xm19935,6910v-3,-7,-7,-13,-11,-19c19917,6882,19910,6874,19901,6866v-6,-5,-12,-10,-19,-15c19876,6846,19869,6841,19861,6837v-7,-5,-15,-9,-23,-13c19838,6824,19838,6824,19838,6824v-12,-6,-26,-11,-40,-16c19742,6788,19674,6777,19598,6777v-160,,-353,49,-528,168c18753,7173,18944,7363,19260,7363v160,,353,-49,528,-167c19940,7086,19975,6985,19935,6910xm17444,4388v-3,-4,-6,-6,-9,-9c17426,4370,17415,4362,17404,4355v-8,-5,-16,-11,-24,-15c17367,4333,17354,4327,17339,4321v,,,,,c17329,4318,17320,4314,17309,4311v-15,-5,-31,-9,-47,-13c17253,4296,17243,4295,17233,4293v-3,-1,-7,-1,-11,-2c17218,4291,17214,4290,17211,4290v-11,-2,-22,-3,-34,-4c17170,4285,17163,4284,17156,4284v-12,,-24,-1,-37,-1c17116,4283,17113,4283,17110,4283v-3,,-6,,-9,c17092,4283,17082,4284,17072,4284v-9,,-19,,-29,2c17038,4286,17033,4286,17028,4287v-10,1,-20,1,-31,3c16987,4292,16976,4293,16966,4295v-5,1,-9,1,-14,2c16930,4301,16907,4306,16884,4311v-2,,-4,1,-6,1c16877,4312,16875,4313,16874,4314v-14,3,-27,6,-40,10c16821,4328,16807,4332,16793,4337v-49,17,-98,38,-147,63c16622,4412,16598,4426,16574,4441v-12,8,-24,15,-36,23c16200,4711,16402,4919,16742,4919v21,,43,-1,66,-3c16830,4914,16854,4912,16877,4908v46,-7,94,-17,143,-32c17044,4868,17069,4860,17093,4851v13,-5,25,-10,37,-15c17154,4825,17179,4814,17204,4801v36,-19,72,-41,108,-65c17504,4597,17523,4471,17444,4388xm16037,5890v-11,-14,-26,-27,-43,-38c15966,5834,15932,5819,15892,5808v-20,-4,-41,-8,-64,-11c15805,5794,15780,5793,15754,5793v-76,,-164,12,-264,39c15425,5848,15367,5868,15317,5890v-393,174,-350,494,43,494c15436,6384,15526,6372,15627,6344v400,-102,520,-324,410,-454xm4002,7976v-20,8,-40,17,-58,26c3924,8012,3905,8022,3886,8032v-18,10,-36,21,-53,32c3799,8087,3769,8111,3743,8136v-71,68,-108,146,-87,223c3665,8382,3677,8402,3692,8420v4,6,10,12,16,17c3730,8460,3756,8477,3787,8491v15,7,31,13,48,18c3852,8514,3870,8518,3888,8522v18,3,38,5,57,7c3965,8530,3985,8531,4005,8531v116,,245,-25,364,-66c4390,8457,4412,8449,4432,8440v35,-14,68,-30,100,-46l4002,7976xm11697,9976v-3,-23,-13,-45,-29,-64c11668,9912,11668,9912,11668,9912v-2,-3,-4,-5,-6,-7c11654,9896,11645,9889,11635,9882v-1,,-1,,-1,c11624,9874,11612,9868,11599,9862v-39,-16,-89,-26,-151,-26c11418,9836,11384,9838,11348,9843v-18,3,-36,6,-56,10c11273,9857,11253,9862,11232,9868v-49,12,-92,27,-131,44c11080,9920,11060,9930,11042,9940v-20,11,-38,23,-55,36c10970,9988,10956,10000,10943,10014v-78,78,-87,165,-31,224c10916,10242,10920,10246,10925,10250v42,35,110,58,203,58c11188,10308,11260,10298,11342,10276v135,-34,230,-88,288,-146c11640,10120,11649,10110,11656,10100v8,-10,14,-20,20,-30c11680,10063,11684,10055,11687,10047v2,-5,4,-11,5,-16c11694,10025,11695,10019,11696,10013v,-2,1,-3,1,-5c11697,10002,11698,9998,11698,9993v,-6,-1,-11,-1,-17xm17418,7974v-4,-4,-8,-8,-13,-12c17402,7960,17400,7958,17397,7956v,,,,,c17395,7954,17392,7953,17390,7951v-16,-11,-34,-20,-56,-27c17326,7922,17319,7919,17311,7917v-3,-1,-5,-1,-8,-1c17274,7908,17240,7905,17202,7905v-39,,-82,4,-129,13c17063,7919,17052,7921,17042,7924v-15,3,-31,7,-47,11c16954,7946,16916,7958,16882,7971v-20,8,-40,17,-57,26c16644,8088,16602,8218,16679,8298v3,4,7,7,11,10c16693,8310,16696,8313,16699,8315v4,3,8,6,12,8c16715,8326,16720,8328,16724,8331v11,6,22,11,35,15c16764,8348,16770,8350,16776,8352v2,1,4,1,5,1c16787,8355,16792,8356,16798,8358v6,1,12,2,19,3c16823,8362,16830,8363,16836,8364v8,1,15,2,22,2c16870,8367,16883,8368,16896,8368v9,,20,-1,30,-1c16955,8366,16986,8362,17018,8356v27,-4,56,-11,85,-18c17234,8304,17327,8254,17384,8199v8,-7,16,-15,22,-23c17426,8153,17439,8130,17447,8106v16,-48,6,-95,-29,-132xm18858,10934v-4,-13,-10,-24,-18,-34c18840,10900,18840,10900,18840,10900v-2,-4,-4,-6,-7,-10c18830,10886,18826,10882,18822,10878v-20,-20,-46,-35,-77,-45c18738,10830,18731,10828,18724,10826v-14,-4,-29,-7,-44,-9c18672,10816,18663,10815,18654,10814v-2,,-5,,-8,c18635,10813,18624,10813,18612,10813v-14,,-29,,-44,1c18567,10814,18567,10814,18567,10814v-12,1,-23,2,-35,4c18528,10818,18524,10819,18520,10820v-17,2,-34,5,-51,8c18460,10830,18450,10832,18440,10835v-5,1,-10,2,-14,3c18418,10840,18410,10842,18402,10845v-8,2,-16,4,-23,7c18370,10854,18361,10857,18352,10861v-6,2,-12,4,-19,6c18321,10872,18309,10877,18297,10882v-10,4,-19,8,-28,13c18268,10895,18268,10895,18268,10896v-3,1,-6,2,-8,4c18130,10963,18039,11055,18064,11146v106,275,860,32,794,-212xm16642,10728v-9,-24,-23,-43,-40,-60c16594,10660,16584,10652,16574,10646v-15,-11,-32,-19,-51,-26c16511,10616,16498,10612,16484,10608v-13,-3,-27,-5,-42,-7c16421,10598,16398,10597,16374,10597v-10,,-19,,-29,1c16338,10598,16332,10598,16325,10599v-31,2,-62,6,-94,12c16223,10612,16215,10614,16207,10616v-37,8,-74,18,-110,31c16090,10650,16083,10652,16076,10655v-28,10,-56,22,-82,35c15982,10696,15971,10702,15960,10708v-55,31,-102,66,-134,104c15822,10817,15819,10822,15815,10826v-3,5,-6,9,-9,14c15802,10846,15798,10852,15796,10858v-2,4,-4,8,-6,12c15788,10874,15786,10879,15785,10884v-1,1,-1,2,-1,3c15783,10891,15782,10895,15781,10900v-4,19,-4,39,1,58c15872,11188,16380,11081,16572,10900v6,-6,12,-12,17,-17c16594,10878,16599,10872,16603,10866v5,-5,9,-11,13,-17c16620,10844,16623,10838,16626,10832v3,-4,4,-8,6,-12c16634,10817,16636,10813,16637,10809v4,-10,7,-21,8,-31c16646,10772,16646,10766,16646,10760v,-10,-1,-21,-4,-32xm15124,4578v,-1,,-2,,-3c15123,4570,15122,4566,15120,4562v,-1,,-2,-1,-3c15117,4553,15115,4548,15112,4543v-5,-11,-13,-21,-22,-31c15086,4508,15081,4503,15075,4498v-4,-3,-8,-6,-13,-10c15054,4483,15046,4478,15037,4473v-6,-3,-13,-7,-19,-9c15017,4464,15017,4463,15017,4463v-15,-7,-31,-12,-49,-17c14958,4443,14948,4441,14938,4439v,,,,,c14935,4438,14932,4437,14929,4437v-3,-1,-5,-1,-8,-2c14909,4433,14897,4432,14884,4430v-8,,-16,-1,-24,-2c14848,4428,14834,4427,14821,4427v-70,,-146,11,-225,35c14557,4474,14518,4489,14478,4508v-20,9,-40,19,-59,30c14400,4549,14380,4561,14361,4574v-100,72,-142,140,-142,197c14219,4777,14220,4783,14221,4789v1,6,2,12,4,17c14225,4807,14225,4807,14226,4808v1,5,3,10,6,14c14235,4829,14239,4836,14244,4842v3,4,6,8,10,11c14257,4857,14260,4860,14265,4864v2,2,5,5,8,7c14279,4876,14285,4880,14291,4884v1,,1,,1,c14293,4885,14294,4886,14295,4886v5,4,11,7,17,10c14314,4897,14316,4898,14318,4898v6,4,12,6,18,9c14337,4907,14337,4907,14338,4908v8,3,17,6,26,9c14372,4920,14381,4922,14390,4924v2,,3,1,4,1c14414,4930,14434,4934,14455,4936v11,1,22,2,34,2c14498,4939,14508,4939,14518,4939v6,,6,,6,c14526,4939,14528,4939,14530,4939v10,,21,-1,32,-1c14581,4937,14600,4935,14619,4933v3,-1,7,-2,11,-2c14642,4929,14655,4927,14667,4925v5,-1,11,-2,16,-3c14695,4919,14707,4916,14720,4913v87,-23,178,-62,264,-121c14992,4786,14999,4781,15006,4776v28,-22,50,-43,68,-64c15078,4707,15083,4702,15086,4696v4,-5,8,-10,12,-16c15100,4676,15103,4671,15106,4667v,-1,,-1,,-1c15110,4659,15113,4652,15116,4646v2,-6,3,-11,5,-16c15121,4630,15121,4630,15121,4629v1,-5,3,-10,3,-15c15124,4612,15124,4612,15124,4612v1,-6,2,-11,2,-16c15126,4590,15125,4584,15124,4578xm16722,3093v-3,-7,-6,-13,-9,-19c16710,3068,16706,3063,16703,3058v,-1,-1,-2,-1,-2c16698,3051,16694,3046,16690,3041v-4,-5,-8,-10,-13,-15c16675,3024,16673,3022,16670,3020v-2,-2,-4,-4,-7,-6c16663,3014,16662,3013,16662,3013v-5,-4,-11,-8,-16,-12c16640,2997,16634,2994,16628,2990v-6,-3,-12,-6,-19,-9c16608,2980,16606,2980,16605,2979v-11,-4,-22,-9,-34,-12c16564,2965,16558,2963,16550,2961v-5,-1,-10,-3,-15,-3c16528,2956,16520,2955,16513,2954v-5,-1,-11,-2,-17,-3c16496,2951,16496,2951,16496,2951v-6,-1,-12,-1,-18,-2c16472,2949,16466,2948,16460,2948v-12,-1,-25,-1,-38,-1c16117,2947,15708,3148,15762,3350v2,7,5,13,9,20c15774,3375,15777,3380,15780,3385v,1,,1,1,1c15785,3392,15788,3397,15793,3402v4,5,9,10,13,15c15811,3422,15817,3426,15822,3431v1,,1,,1,c15823,3431,15823,3432,15824,3432v6,5,13,10,20,14c15854,3452,15864,3457,15874,3462v8,4,16,7,24,10c15908,3475,15918,3478,15928,3480v8,3,18,5,27,7c15988,3493,16024,3496,16061,3496v10,,21,,31,-1c16103,3495,16114,3494,16124,3493v10,-1,21,-2,31,-3c16182,3487,16209,3482,16236,3477v17,-3,33,-7,50,-12c16296,3462,16307,3460,16317,3457v1,-1,2,-1,3,-1c16320,3456,16320,3456,16321,3456v54,-16,107,-36,155,-60c16487,3391,16498,3386,16508,3380v6,-3,12,-6,17,-10c16533,3366,16541,3362,16548,3357v16,-9,30,-19,44,-29c16599,3323,16605,3318,16611,3313v13,-10,25,-20,36,-31c16652,3277,16658,3272,16663,3266v,,1,-1,1,-2c16665,3264,16665,3264,16665,3264v,,,,,c16689,3237,16707,3209,16717,3181v4,-10,7,-21,8,-31c16728,3131,16727,3112,16722,3093xm1467,7882v-77,,-168,12,-272,40c1176,7927,1158,7932,1140,7938v-18,5,-35,11,-52,16c1080,7958,1072,7960,1064,7964v-16,6,-31,12,-46,19c1003,7989,989,7996,976,8003v-14,7,-26,15,-39,22c925,8032,913,8040,902,8047v-11,8,-21,15,-31,23c861,8078,852,8086,843,8094v-110,103,-125,218,-51,295c797,8395,802,8400,808,8405v12,9,26,19,40,27c855,8435,862,8438,869,8442v7,3,14,6,21,8c893,8451,897,8452,900,8453v6,2,13,4,19,6c926,8461,932,8463,939,8464v4,1,9,2,13,2c959,8468,966,8469,973,8470v19,3,39,5,60,6c1042,8476,1050,8476,1058,8476v2,,4,1,6,1c1068,8477,1073,8476,1078,8476v12,,24,,37,-1c1120,8475,1125,8474,1130,8474v3,,6,-1,8,-1c1146,8472,1153,8472,1160,8471v13,-1,26,-3,39,-5c1210,8464,1220,8462,1231,8460v11,-2,22,-4,33,-6c1274,8452,1285,8450,1295,8447v13,-3,25,-6,38,-9c1352,8433,1370,8428,1388,8422v9,-3,18,-6,26,-8c1432,8408,1448,8402,1464,8396v8,-3,16,-6,23,-10c1488,8386,1488,8386,1488,8386v15,-6,30,-13,44,-20c1581,8342,1623,8316,1657,8288v8,-6,15,-12,22,-18c1872,8096,1790,7882,1467,7882xm14622,990v-272,199,112,341,407,142c15296,936,14919,789,14622,990xm13138,1999v4,-2,8,-4,13,-7c13190,1974,13228,1951,13266,1926v370,-266,-5,-479,-420,-350l13138,1999xm2413,4517v-11,,-22,1,-34,1c2282,4524,2170,4558,2067,4628v-101,72,-124,138,-98,188c1974,4824,1979,4832,1986,4839v38,40,113,64,203,64c2248,4903,2313,4893,2379,4870v53,-18,106,-43,157,-78c2546,4785,2554,4778,2562,4772v8,-7,16,-14,23,-20c2722,4621,2601,4517,2413,4517xm1332,5140v-8,-13,-18,-26,-30,-38c1244,5042,1138,5002,990,5002v-85,,-185,13,-298,44c678,5049,664,5053,651,5057v-13,4,-26,8,-39,12c599,5073,587,5077,574,5082v-60,21,-114,46,-160,72c414,5155,414,5155,414,5155v-310,178,-293,443,,503c417,5658,421,5659,424,5660v1,,2,,4,c436,5662,446,5663,455,5664v5,1,11,2,17,2c482,5668,493,5668,505,5669v13,1,26,1,40,1c545,5670,545,5670,545,5670v86,,187,-14,303,-44c1000,5586,1116,5532,1198,5472v18,-13,34,-26,49,-40c1252,5428,1256,5424,1261,5419v96,-95,117,-199,71,-279xm2869,6018v-3,-8,-6,-15,-10,-22c2852,5983,2844,5970,2834,5959v-24,-29,-56,-52,-93,-69c2740,5890,2740,5890,2740,5890v-22,-10,-45,-17,-70,-23c2626,5857,2580,5852,2530,5852v-48,,-99,4,-151,13c2183,5897,1979,5984,1865,6094v-6,6,-12,12,-18,18c1790,6174,1762,6242,1780,6309v6,15,14,29,22,41c1810,6363,1820,6374,1831,6385v64,63,169,90,287,90c2312,6475,2542,6404,2697,6301v17,-11,32,-22,47,-34c2758,6256,2772,6244,2784,6232v69,-66,104,-140,85,-214xm16567,1807v-83,-57,-278,-56,-443,55c16054,1914,16028,1961,16034,1999v5,30,30,55,68,71c16106,2072,16110,2074,16114,2075v16,6,34,11,53,13c16173,2090,16179,2090,16186,2091v4,,9,1,14,1c16208,2092,16217,2093,16225,2093v8,,16,-1,24,-1c16260,2092,16272,2090,16284,2089v8,-1,16,-2,23,-3c16308,2086,16308,2086,16308,2086v,-1,,-1,,-1c16309,2085,16311,2085,16313,2084v15,-2,31,-6,47,-10c16368,2071,16376,2069,16385,2066v9,-3,18,-6,28,-10c16421,2052,16429,2049,16438,2045v26,-12,54,-27,80,-45c16518,2000,16519,1999,16520,1999v,,,,,c16628,1919,16626,1848,16567,1807xm1103,6710v-30,,-64,5,-99,16c996,6728,988,6730,980,6733v-8,3,-16,6,-24,9c946,6746,935,6752,924,6757v-16,8,-33,17,-50,28c868,6789,863,6792,857,6796v-139,102,-71,198,82,198c975,6994,1015,6988,1059,6977v307,-79,239,-267,44,-267xm14498,2539v-78,,-170,12,-272,40c14111,2609,14018,2648,13948,2693v-255,159,-238,379,,441c13990,3145,14038,3151,14093,3151v79,,171,-13,275,-41c14972,2952,14954,2539,14498,2539xm15516,7502v-16,-4,-33,-6,-52,-6c15406,7496,15334,7516,15260,7566v-8,6,-15,11,-21,17c15228,7593,15220,7602,15213,7612v-1,2,-3,4,-4,6c15206,7623,15204,7627,15202,7632v,2,-1,4,-2,6c15198,7647,15197,7655,15198,7663v2,13,9,25,20,35c15224,7703,15232,7708,15242,7713v6,3,13,5,20,7c15263,7720,15263,7720,15263,7720v7,2,15,4,23,6c15299,7728,15312,7729,15327,7729v3,,3,,3,c15359,7728,15392,7724,15426,7715v8,-2,16,-5,23,-7c15467,7703,15483,7697,15498,7690v14,-6,27,-13,38,-20c15538,7669,15541,7668,15543,7666v2,-2,4,-3,6,-4c15549,7662,15549,7662,15549,7662v8,-6,15,-12,21,-17c15630,7587,15597,7522,15516,7502xm13494,6633v,,60,15,97,15c13629,6648,13671,6642,13714,6629v32,-9,64,-23,96,-41c13820,6582,13831,6576,13841,6568v14,-9,25,-19,35,-28c13886,6530,13894,6521,13900,6512v26,-38,22,-71,-2,-96c13871,6388,13817,6371,13752,6371v-53,,-113,12,-172,37c13579,6408,13579,6408,13579,6408r-85,225xm1687,9890v-5,-5,-10,-10,-16,-14c1671,9876,1671,9876,1671,9876v-6,-5,-12,-9,-19,-13c1620,9846,1578,9835,1528,9835v-50,,-107,11,-168,36c1353,9873,1347,9876,1341,9879v-13,6,-25,12,-38,19c1284,9908,1264,9920,1244,9933v-159,117,-80,225,94,225c1379,10158,1426,10152,1475,10139v238,-61,280,-180,212,-249xm5264,9927v-2,-5,-4,-11,-7,-15c5252,9902,5246,9894,5240,9886v-10,-13,-22,-23,-36,-32c5195,9848,5186,9842,5175,9838v-15,-7,-32,-13,-50,-17c5095,9814,5062,9811,5027,9811v-122,,-265,40,-371,101c4601,9943,4556,9980,4528,10019v-6,9,-11,17,-16,27c4500,10073,4496,10102,4503,10130v6,16,14,30,25,42c4531,10176,4534,10180,4538,10183v23,23,53,38,87,48c4641,10236,4658,10240,4676,10242v2,,2,,4,c4693,10244,4707,10245,4722,10246v3,,6,,10,c4769,10246,4808,10243,4848,10237v2,,4,-1,6,-1c4865,10234,4876,10232,4887,10229v22,-5,44,-10,66,-17c4964,10209,4975,10205,4986,10202v19,-7,38,-15,57,-23c5048,10177,5052,10175,5056,10174v12,-6,23,-11,34,-17c5102,10150,5115,10144,5127,10136v12,-7,23,-15,34,-22c5177,10102,5192,10090,5205,10077v9,-8,17,-17,24,-25c5254,10021,5268,9988,5268,9955v,-9,-1,-19,-4,-28xm5728,9065v4,9,10,17,18,26c5754,9100,5764,9108,5776,9116v10,7,23,14,36,20c5826,9142,5840,9147,5856,9152v30,8,98,16,98,16l5728,9065xm15106,9664v-7,-5,-14,-9,-22,-13c15076,9647,15067,9644,15058,9640v-4,-1,-8,-2,-13,-4c15027,9630,15008,9624,14989,9620v-14,-3,-28,-5,-42,-6c14942,9613,14936,9612,14931,9612v-1,,-3,,-4,c14918,9611,14908,9610,14899,9610v-10,,-20,,-30,c14862,9610,14856,9610,14849,9611v-8,,-17,1,-25,2c14821,9613,14818,9613,14815,9614v-15,1,-29,3,-43,5c14764,9620,14756,9622,14749,9623v-11,2,-21,4,-32,7c14709,9631,14700,9633,14692,9635v-14,4,-27,7,-40,11c14645,9648,14638,9650,14632,9653v-7,2,-14,4,-21,7c14602,9663,14594,9666,14586,9669v-2,1,-3,1,-4,1c14579,9671,14576,9672,14574,9674v-2,,-4,1,-6,2c14556,9681,14544,9686,14533,9691v-3,2,-7,3,-11,5c14518,9698,14515,9700,14511,9702v-4,2,-8,4,-12,6c14491,9712,14484,9716,14477,9720v-3,1,-6,3,-9,5c14453,9733,14438,9742,14424,9752v-96,65,-155,146,-134,224c14293,9984,14297,9992,14301,9999v8,14,18,27,29,38c14334,10041,14339,10045,14344,10049v10,7,20,14,31,20c14386,10076,14398,10081,14410,10086v1,,1,,1,c14436,10095,14464,10102,14494,10105v22,3,46,4,70,4c14576,10109,14589,10109,14602,10108v7,,13,-1,19,-1c14623,10106,14624,10106,14626,10106v9,,19,-2,28,-3c14705,10097,14758,10086,14808,10070v1,,1,,1,c14840,10061,14870,10050,14898,10038v49,-21,94,-45,134,-72c15056,9949,15076,9932,15093,9914v5,-4,9,-8,13,-12c15113,9893,15120,9885,15127,9876v6,-8,11,-16,16,-24c15188,9773,15166,9704,15106,9664xm19865,8744v-26,-10,-54,-14,-83,-14c19749,8730,19715,8736,19683,8746v-8,2,-16,5,-24,8c19624,8768,19592,8786,19567,8806v-6,4,-11,9,-16,14c19495,8871,19483,8929,19567,8953v25,10,52,14,80,14c19826,8967,20030,8790,19865,8744xm17862,9244v-4,-5,-8,-10,-13,-15c17803,9182,17720,9150,17604,9150v-69,,-150,11,-242,36c16836,9319,16848,9684,17248,9684v69,,148,-10,239,-34c17838,9558,17950,9361,17862,9244xm8868,9868v-4,15,-6,30,-5,44c8863,9928,8867,9944,8873,9959v7,17,17,33,31,47c8913,10015,8924,10024,8936,10032v48,32,119,52,212,52c9182,10084,9219,10081,9259,10075v18,-2,37,-5,56,-9c9336,10061,9357,10056,9379,10050v131,-33,229,-83,293,-138c9673,9912,9673,9912,9673,9912v9,-8,17,-16,25,-24c9701,9885,9704,9881,9708,9878v11,-12,21,-25,29,-37c9750,9820,9760,9800,9766,9779r-898,89xm2756,7000v-8,-4,-17,-6,-27,-9c2696,6982,2660,6979,2622,6981v-1,,-1,,-1,c2612,6981,2604,6982,2594,6982v-1,1,-2,1,-4,1c2585,6983,2580,6984,2575,6984v-8,2,-8,2,-8,2c2565,6986,2563,6986,2561,6987v-8,1,-15,2,-23,3c2529,6992,2520,6994,2511,6996v-5,1,-10,2,-15,3c2492,7000,2488,7002,2484,7003v-8,2,-15,4,-23,6c2445,7014,2428,7020,2413,7026v-22,8,-43,18,-62,28c2351,7054,2351,7054,2351,7054v-13,6,-25,14,-37,20c2308,7078,2302,7082,2297,7086v-5,3,-9,6,-13,9c2272,7104,2261,7114,2252,7123v-120,119,-30,225,154,225c2418,7348,2430,7347,2443,7346v9,,19,-1,29,-2c2501,7340,2532,7334,2565,7325v53,-13,99,-31,137,-52c2714,7266,2726,7260,2737,7252v15,-9,28,-19,39,-29c2782,7218,2788,7212,2792,7207v83,-84,66,-179,-36,-207xm7153,9621v,,,,,c7141,9628,7129,9636,7117,9644v-147,106,-163,203,-102,268c7063,9962,7158,9993,7273,9993v103,,223,-25,339,-81c7647,9895,7681,9875,7714,9852v30,-21,54,-42,74,-63l7153,9621xm18635,5606v-3,-6,-5,-12,-8,-18c18627,5588,18627,5588,18627,5587v-4,-6,-7,-11,-12,-17c18613,5567,18610,5565,18608,5562v-8,-8,-18,-16,-28,-24c18569,5531,18557,5525,18544,5519v-46,-20,-107,-32,-174,-32c18346,5487,18322,5488,18297,5491v-17,2,-33,5,-50,8c18153,5516,18053,5554,17959,5618v-156,114,-153,214,-67,272c17940,5923,18015,5942,18103,5942v39,,81,-3,123,-11c18241,5928,18256,5924,18272,5921v30,-8,61,-18,93,-31c18415,5871,18465,5845,18514,5812v27,-20,50,-40,68,-59c18593,5742,18602,5730,18610,5719v2,-3,5,-7,7,-11c18620,5702,18624,5696,18626,5690v3,-4,4,-9,6,-14c18635,5669,18637,5662,18638,5654v2,-17,1,-33,-3,-48xm3134,9125v-73,,-162,22,-244,74c2886,9202,2881,9204,2876,9208v-86,62,-94,119,-58,157c2822,9369,2826,9373,2832,9377v12,9,28,17,47,23c2883,9401,2886,9402,2890,9403v,1,,1,,1c2895,9405,2900,9406,2905,9406v7,2,15,3,24,4c2938,9411,2947,9411,2956,9412v4,,9,,13,c2972,9412,2974,9412,2976,9412v8,,17,,26,-1c3012,9410,3021,9409,3030,9408v2,,3,-1,4,-1c3038,9406,3042,9406,3046,9405v6,-1,12,-2,18,-4c3074,9399,3085,9396,3096,9393v44,-13,89,-33,132,-63c3380,9218,3288,9125,3134,9125xm4105,1999v-1,-4,-1,-7,-2,-11c4068,1899,3989,1845,3886,1820v-14,-4,-29,-6,-44,-9c3718,1791,3566,1807,3421,1847v-18,5,-36,10,-53,16c3339,1872,3310,1882,3282,1894v-7,2,-14,5,-20,8c3194,1930,3132,1962,3078,1999v-8,5,-16,10,-24,16c3044,2022,3033,2030,3023,2039v-17,13,-32,27,-47,41c2972,2085,2967,2089,2963,2094v-7,7,-13,14,-18,21c2939,2122,2934,2129,2929,2136v-5,7,-9,14,-13,20c2915,2157,2914,2158,2914,2158v,1,-1,2,-2,3c2908,2170,2903,2179,2900,2188v-2,4,-4,8,-6,13c2893,2203,2892,2205,2892,2207v-1,2,-1,5,-2,7c2890,2216,2889,2218,2888,2220v,1,,1,,1c2888,2224,2887,2226,2886,2228v,1,,1,,1c2885,2234,2884,2240,2883,2245v-1,11,-1,23,,34c2882,2282,2883,2284,2883,2287v1,5,1,9,2,13c2886,2305,2887,2309,2888,2314v,1,1,3,2,4c2890,2318,2890,2318,2890,2318v,1,,1,,1c2890,2319,2890,2319,2890,2319v10,23,22,42,36,60c2932,2386,2938,2392,2944,2398v36,36,84,61,140,77c3103,2480,3122,2485,3142,2488v39,7,80,10,124,10c3345,2498,3430,2487,3514,2468v11,-2,21,-5,32,-8c3546,2460,3546,2460,3546,2460v15,-3,30,-7,44,-12c3590,2448,3590,2448,3590,2448v15,-4,29,-8,43,-13c3633,2435,3633,2435,3633,2435v1,,1,,2,c3635,2435,3635,2435,3636,2434v,,,,,c3643,2432,3650,2430,3657,2427v4,-1,9,-3,13,-4c3677,2420,3684,2418,3692,2415v,-1,,-1,,-1c3699,2412,3706,2409,3712,2406v5,-1,9,-3,14,-5c3811,2366,3890,2323,3953,2275v,,,,,c3990,2248,4022,2218,4046,2187v12,-13,22,-27,30,-42c4084,2131,4092,2116,4097,2102v2,-6,3,-12,5,-17c4110,2056,4111,2028,4105,1999xm2502,3028v,-1,-1,-3,-2,-4c2498,3018,2496,3013,2493,3008v-8,-14,-18,-28,-29,-39c2456,2960,2446,2951,2436,2944v-3,-3,-6,-5,-10,-7c2416,2930,2404,2924,2392,2918v,,,,,c2388,2916,2384,2914,2379,2912v-13,-5,-27,-10,-42,-14c2296,2888,2251,2883,2203,2883v-53,,-109,6,-165,17c2017,2904,1995,2909,1974,2915v-37,9,-74,21,-110,35c1859,2952,1854,2954,1848,2956v-28,12,-56,24,-83,38c1748,3003,1731,3012,1715,3022v-25,15,-47,31,-68,48c1567,3134,1522,3210,1542,3286v21,51,61,88,113,112c1668,3403,1682,3408,1696,3413v8,2,15,4,22,6c1734,3422,1749,3425,1765,3427v25,3,50,5,76,5c1915,3432,1995,3420,2074,3399v4,-1,9,-3,14,-4c2118,3387,2147,3377,2175,3366v34,-12,67,-26,97,-42c2273,3324,2273,3324,2273,3324v9,-5,18,-10,27,-15c2328,3294,2355,3276,2379,3258v8,-5,15,-11,22,-16c2410,3234,2418,3227,2426,3219v28,-27,50,-55,64,-83c2494,3128,2496,3121,2499,3113v4,-13,7,-26,7,-39c2507,3070,2507,3067,2507,3063v,-11,-1,-23,-5,-35xm558,3520v-6,-5,-12,-9,-19,-13c528,3501,516,3496,502,3493v-9,-3,-19,-4,-30,-5c461,3486,450,3486,438,3486v-8,,-16,,-24,1c384,3488,350,3494,312,3504,,3584,46,3835,376,3746v14,-3,26,-7,38,-11c421,3733,428,3730,435,3728v30,-12,55,-25,77,-39c519,3684,526,3678,533,3673v2,-2,5,-4,7,-6c542,3665,545,3662,547,3660v8,-8,14,-16,20,-24c569,3633,572,3629,574,3626v3,-6,6,-12,7,-18c583,3605,584,3602,584,3599v8,-30,-2,-59,-26,-79xm12584,138v-499,130,-424,528,104,386c13199,392,13098,,12584,138xm1983,2089v-1,-6,-3,-11,-5,-17c1966,2045,1945,2021,1916,2001v-2,-1,-3,-2,-4,-2c1829,1946,1682,1929,1480,1983v-14,4,-26,7,-39,11c1436,1996,1430,1997,1426,1999v-6,2,-12,3,-17,5c1394,2009,1379,2014,1366,2020v-14,5,-28,10,-41,17c1313,2042,1302,2048,1291,2053v-13,6,-25,13,-36,20c1250,2076,1245,2079,1240,2082v,,-1,,-1,c1229,2089,1220,2095,1211,2102v-37,27,-65,56,-85,85c1124,2190,1122,2192,1121,2195v-7,10,-13,21,-17,31c1103,2230,1102,2233,1100,2237v-3,10,-6,21,-7,31c1092,2270,1092,2272,1092,2274v,4,-1,9,-1,14c1091,2384,1190,2462,1372,2462v15,,31,,47,-2c1473,2457,1533,2447,1599,2429v63,-17,117,-36,164,-58c1775,2366,1787,2360,1798,2354v,,,,,c1862,2320,1908,2282,1940,2244v1,-2,3,-4,4,-6c1962,2214,1974,2191,1982,2168v,-1,,-2,,-2c1990,2139,1990,2113,1983,2089xm13240,10715v-3,-3,-6,-6,-9,-9c13225,10700,13218,10695,13212,10690v-4,-2,-8,-5,-12,-8c13193,10677,13185,10672,13177,10668v-66,-36,-159,-56,-265,-56c12880,10612,12847,10614,12813,10617v-22,3,-45,6,-69,11c12616,10652,12480,10704,12351,10790v-13,10,-25,19,-37,28c12309,10823,12303,10828,12298,10832v-6,6,-12,11,-17,16c12276,10852,12272,10856,12268,10860v-9,9,-17,18,-25,26c12240,10891,12236,10895,12232,10900v,,,,,c11991,11204,12615,11391,13110,11056v76,-55,124,-108,150,-156c13261,10898,13262,10896,13263,10894v3,-5,5,-10,7,-16c13273,10871,13275,10864,13277,10857v2,-6,3,-12,4,-17c13282,10836,13282,10833,13282,10830v4,-44,-11,-82,-42,-115xm20110,10020v-44,-112,-172,-157,-324,-157c19554,9863,19266,9970,19135,10110v-5,6,-11,12,-15,18c19076,10182,19056,10240,19071,10298v3,8,6,14,9,21c19090,10338,19103,10356,19119,10370v61,61,161,86,275,86c19617,10456,19892,10357,20029,10226v12,-12,23,-24,32,-35c20105,10136,20125,10078,20110,10020xm13583,8635v-9,-7,-20,-14,-32,-21c13548,8612,13544,8610,13540,8608v-8,-4,-17,-7,-26,-11c13506,8594,13496,8590,13487,8587v-10,-3,-19,-5,-29,-8c13412,8568,13360,8562,13304,8562v-39,,-80,3,-123,9c13160,8574,13138,8578,13116,8583v-22,5,-44,11,-66,18c13028,8608,13005,8615,12983,8624v-23,8,-45,18,-68,28c12870,8674,12826,8699,12782,8728v-312,228,-126,415,185,415c13076,9143,13200,9120,13324,9067v22,-9,45,-20,67,-31c13425,9018,13458,8999,13490,8977v192,-140,194,-266,93,-342xe" fillcolor="#bfc8d6" stroked="f">
                        <v:path arrowok="t" o:connecttype="custom" o:connectlocs="8637,3471;1288,5178;1539,5136;9919,3415;8616,2149;8437,2159;7997,2929;1854,4223;5799,4936;5843,5028;8521,3966;8448,4188;9327,5412;9134,5453;8038,5333;8313,5421;7508,2234;7113,2406;7227,2470;7553,2336;8331,1508;7885,1687;8077,1747;8332,1634;404,4207;580,4240;7514,567;1292,2378;252,2837;932,3050;8093,1047;8283,904;7184,1556;7663,3868;6938,3273;669,5084;2312,5120;2614,5031;7465,4811;7287,4842;7247,5057;9891,4369;4431,4961;1364,3499;1157,3540;3507,4961;8979,2812;1438,4608;1548,4701;1472,1059;1442,1151;1816,1219;2051,1044;924,1479;1189,1631;207,1869;958,1001;550,1120;6615,5358;6630,5455;10030,5100;6662,4538" o:connectangles="0,0,0,0,0,0,0,0,0,0,0,0,0,0,0,0,0,0,0,0,0,0,0,0,0,0,0,0,0,0,0,0,0,0,0,0,0,0,0,0,0,0,0,0,0,0,0,0,0,0,0,0,0,0,0,0,0,0,0,0,0,0"/>
                        <o:lock v:ext="edit" verticies="t"/>
                      </v:shape>
                      <v:shape id="Freeform 9" o:spid="_x0000_s1032" style="position:absolute;left:10543;top:11832;width:853;height:4477;visibility:visible;mso-wrap-style:square;v-text-anchor:top" coordsize="853,4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9bBMMA&#10;AADdAAAADwAAAGRycy9kb3ducmV2LnhtbERPS2vCQBC+C/6HZYTedLeCUlI3EopCbS9t1ENvQ3by&#10;wOxszG5j+u+7hYK3+fies9mOthUD9b5xrOFxoUAQF840XGk4HffzJxA+IBtsHZOGH/KwTaeTDSbG&#10;3fiThjxUIoawT1BDHUKXSOmLmiz6heuII1e63mKIsK+k6fEWw20rl0qtpcWGY0ONHb3UVFzyb6vB&#10;H5Zfl7erpSzLw249fOz5vTxr/TAbs2cQgcZwF/+7X02cr9QK/r6JJ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9bBMMAAADdAAAADwAAAAAAAAAAAAAAAACYAgAAZHJzL2Rv&#10;d25yZXYueG1sUEsFBgAAAAAEAAQA9QAAAIgDAAAAAA==&#10;" path="m853,l3,,456,2228,,4467r853,10l853,xe" fillcolor="#e83368" stroked="f">
                        <v:path arrowok="t" o:connecttype="custom" o:connectlocs="853,0;3,0;456,2228;0,4467;853,4477;853,0" o:connectangles="0,0,0,0,0,0"/>
                      </v:shape>
                      <v:shape id="Freeform 10" o:spid="_x0000_s1033" style="position:absolute;left:945;top:9993;width:2629;height:2087;visibility:visible;mso-wrap-style:square;v-text-anchor:top" coordsize="5259,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7ocYA&#10;AADdAAAADwAAAGRycy9kb3ducmV2LnhtbESP0WoCMRBF34X+Q5hCX4ombUF0NbtIi1AplHb1A4bN&#10;uFncTJZNqqtf3wiCbzPce8/cWRaDa8WR+tB41vAyUSCIK28arjXstuvxDESIyAZbz6ThTAGK/GG0&#10;xMz4E//SsYy1SBAOGWqwMXaZlKGy5DBMfEectL3vHca09rU0PZ4S3LXyVampdNhwumCxo3dL1aH8&#10;cxo2X2r+troo25ab+uN8aZ6nP+tvrZ8eh9UCRKQh3s239KdJ9RMRrt+kEWT+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7ocYAAADdAAAADwAAAAAAAAAAAAAAAACYAgAAZHJz&#10;L2Rvd25yZXYueG1sUEsFBgAAAAAEAAQA9QAAAIsDAAAAAA==&#10;" path="m3985,576c3464,108,2316,,2123,48v-3,1,-55,13,-61,13c951,148,730,550,459,1332,,2709,375,3054,589,3289v393,440,1387,798,1724,827c2900,4168,3234,4035,3508,3921,4409,3548,5259,1734,3985,576xe" fillcolor="#fef2d8" stroked="f">
                        <v:path arrowok="t" o:connecttype="custom" o:connectlocs="1992,288;1061,24;1031,31;229,667;294,1647;1156,2061;1754,1963;1992,288" o:connectangles="0,0,0,0,0,0,0,0"/>
                      </v:shape>
                      <v:shape id="Freeform 11" o:spid="_x0000_s1034" style="position:absolute;left:9507;top:5640;width:38;height:37;visibility:visible;mso-wrap-style:square;v-text-anchor:top" coordsize="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w9ccA&#10;AADdAAAADwAAAGRycy9kb3ducmV2LnhtbESPQWsCMRCF70L/QxihF6mJCrWuRhFroWBBaz3obdiM&#10;m6WbybKJuv33jVDobYb3vjdvZovWVeJKTSg9axj0FQji3JuSCw2Hr7enFxAhIhusPJOGHwqwmD90&#10;ZpgZf+NPuu5jIVIIhww12BjrTMqQW3IY+r4mTtrZNw5jWptCmgZvKdxVcqjUs3RYcrpgsaaVpfx7&#10;f3Gpxqhqe6PJltebj9Pwdbk72tPYa/3YbZdTEJHa+G/+o99N4pQaw/2bNIK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IcPXHAAAA3QAAAA8AAAAAAAAAAAAAAAAAmAIAAGRy&#10;cy9kb3ducmV2LnhtbFBLBQYAAAAABAAEAPUAAACMAwAAAAA=&#10;" path="m12,c8,,4,1,,1,23,26,46,50,69,75,76,41,57,,12,xe" fillcolor="#fcd8be" stroked="f">
                        <v:path arrowok="t" o:connecttype="custom" o:connectlocs="6,0;0,0;35,37;6,0" o:connectangles="0,0,0,0"/>
                      </v:shape>
                      <v:shape id="Freeform 12" o:spid="_x0000_s1035" style="position:absolute;left:9587;top:46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xFMMA&#10;AADdAAAADwAAAGRycy9kb3ducmV2LnhtbESPQU/DMAyF70j7D5GRuLEEDhMqy6atGhLitsFlN6cx&#10;TbXGqZrQlX+PD5O42XrP731eb+fYq4nG3CW28LQ0oIib5DtuLXx9vj2+gMoF2WOfmCz8UobtZnG3&#10;xsqnKx9pOpVWSQjnCi2EUoZK69wEipiXaSAW7TuNEYusY6v9iFcJj71+NmalI3YsDQEHqgM1l9NP&#10;tPBxdqv91NXkDileXD27YHpn7cP9vHsFVWgu/+bb9bsXfGMEV76RE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cxFMMAAADdAAAADwAAAAAAAAAAAAAAAACYAgAAZHJzL2Rv&#10;d25yZXYueG1sUEsFBgAAAAAEAAQA9QAAAIgDAAAAAA==&#10;" path="m78,120c155,120,155,,78,,1,,,120,78,120xe" fillcolor="#fcd8be" stroked="f">
                        <v:path arrowok="t" o:connecttype="custom" o:connectlocs="39,60;39,0;39,60" o:connectangles="0,0,0"/>
                      </v:shape>
                      <v:shape id="Freeform 13" o:spid="_x0000_s1036" style="position:absolute;left:9947;top:428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Uj8IA&#10;AADdAAAADwAAAGRycy9kb3ducmV2LnhtbERPPW/CMBDdK/U/WFepW2PDgNqAQRBRqWIrZWE7x0cc&#10;EZ+j2A3pv6+RKnW7p/d5q83kOzHSENvAGmaFAkFcB9tyo+H09f7yCiImZItdYNLwQxE268eHFZY2&#10;3PiTxmNqRA7hWKIGl1JfShlrRx5jEXrizF3C4DFlODTSDnjL4b6Tc6UW0mPLucFhT5Wj+nr89hoO&#10;Z7PYjW1FZh/81VSTcaozWj8/TdsliERT+hf/uT9snq/UG9y/yS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y5SPwgAAAN0AAAAPAAAAAAAAAAAAAAAAAJgCAABkcnMvZG93&#10;bnJldi54bWxQSwUGAAAAAAQABAD1AAAAhwMAAAAA&#10;" path="m78,120c155,120,155,,78,,1,,,120,78,120xe" fillcolor="#fcd8be" stroked="f">
                        <v:path arrowok="t" o:connecttype="custom" o:connectlocs="39,60;39,0;39,60" o:connectangles="0,0,0"/>
                      </v:shape>
                      <v:shape id="Freeform 14" o:spid="_x0000_s1037" style="position:absolute;left:9481;top:537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irz8QA&#10;AADdAAAADwAAAGRycy9kb3ducmV2LnhtbESPQU/DMAyF70j8h8iTuLFkHCZUlk2sAgnttsGFm9OY&#10;plrjVE3oun+PD5O42XrP733e7ObYq4nG3CW2sFoaUMRN8h23Fr4+3x+fQeWC7LFPTBaulGG3vb/b&#10;YOXThY80nUqrJIRzhRZCKUOldW4CRczLNBCL9pPGiEXWsdV+xIuEx14/GbPWETuWhoAD1YGa8+k3&#10;Wjh8u/V+6mpybymeXT27YHpn7cNifn0BVWgu/+bb9YcXfLMSfv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oq8/EAAAA3QAAAA8AAAAAAAAAAAAAAAAAmAIAAGRycy9k&#10;b3ducmV2LnhtbFBLBQYAAAAABAAEAPUAAACJAwAAAAA=&#10;" path="m77,c,,,120,77,120,155,120,155,,77,xe" fillcolor="#fcd8be" stroked="f">
                        <v:path arrowok="t" o:connecttype="custom" o:connectlocs="38,0;38,60;38,0" o:connectangles="0,0,0"/>
                      </v:shape>
                      <v:shape id="Freeform 15" o:spid="_x0000_s1038" style="position:absolute;left:9534;top:5510;width:69;height:60;visibility:visible;mso-wrap-style:square;v-text-anchor:top" coordsize="1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rTsIA&#10;AADdAAAADwAAAGRycy9kb3ducmV2LnhtbERPTYvCMBC9C/6HMIKXRdN62JVqFBUFj+ou6HFsxrbY&#10;TGoStf77zcKCt3m8z5nOW1OLBzlfWVaQDhMQxLnVFRcKfr43gzEIH5A11pZJwYs8zGfdzhQzbZ+8&#10;p8chFCKGsM9QQRlCk0np85IM+qFtiCN3sc5giNAVUjt8xnBTy1GSfEqDFceGEhtalZRfD3ejYH92&#10;H+t2edndjmcab5b1Ntivk1L9XruYgAjUhrf4373VcX6SpvD3TTxB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o6tOwgAAAN0AAAAPAAAAAAAAAAAAAAAAAJgCAABkcnMvZG93&#10;bnJldi54bWxQSwUGAAAAAAQABAD1AAAAhwMAAAAA&#10;" path="m77,c75,,73,1,72,1v,,,,,c,6,2,120,77,120v36,,55,-25,58,-53c135,67,135,67,135,67,138,35,119,,77,xe" fillcolor="#fcd8be" stroked="f">
                        <v:path arrowok="t" o:connecttype="custom" o:connectlocs="39,0;36,1;36,1;39,60;68,34;68,34;39,0" o:connectangles="0,0,0,0,0,0,0"/>
                      </v:shape>
                      <v:shape id="Freeform 16" o:spid="_x0000_s1039" style="position:absolute;left:9547;top:479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QI8EA&#10;AADdAAAADwAAAGRycy9kb3ducmV2LnhtbERPS2sCMRC+F/wPYQreaqIHKatR2sWCePNx8TbZTDeL&#10;m8mySdf135tCobf5+J6z3o6+FQP1sQmsYT5TIIirYBuuNVzOX2/vIGJCttgGJg0PirDdTF7WWNhw&#10;5yMNp1SLHMKxQA0upa6QMlaOPMZZ6Igz9x16jynDvpa2x3sO961cKLWUHhvODQ47Kh1Vt9OP13C4&#10;muXn0JRkdsHfTDkap1qj9fR1/FiBSDSmf/Gfe2/zfDVfwO83+QS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2kCPBAAAA3QAAAA8AAAAAAAAAAAAAAAAAmAIAAGRycy9kb3du&#10;cmV2LnhtbFBLBQYAAAAABAAEAPUAAACGAwAAAAA=&#10;" path="m78,120c155,120,155,,78,,1,,,120,78,120xe" fillcolor="#fcd8be" stroked="f">
                        <v:path arrowok="t" o:connecttype="custom" o:connectlocs="39,60;39,0;39,60" o:connectangles="0,0,0"/>
                      </v:shape>
                      <v:shape id="Freeform 17" o:spid="_x0000_s1040" style="position:absolute;left:9555;top:6067;width:53;height:58;visibility:visible;mso-wrap-style:square;v-text-anchor:top" coordsize="105,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92HMMA&#10;AADdAAAADwAAAGRycy9kb3ducmV2LnhtbERPzWoCMRC+F3yHMAUvRRNX1spqFFEED71U+wDDZtys&#10;3UyWTXS3b98Ihd7m4/ud9XZwjXhQF2rPGmZTBYK49KbmSsPX5ThZgggR2WDjmTT8UIDtZvSyxsL4&#10;nj/pcY6VSCEcCtRgY2wLKUNpyWGY+pY4cVffOYwJdpU0HfYp3DUyU2ohHdacGiy2tLdUfp/vToO0&#10;apddD2/z/v24d5f8ln9wlms9fh12KxCRhvgv/nOfTJqvZnN4fpN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92HMMAAADdAAAADwAAAAAAAAAAAAAAAACYAgAAZHJzL2Rv&#10;d25yZXYueG1sUEsFBgAAAAAEAAQA9QAAAIgDAAAAAA==&#10;" path="m28,c17,,8,2,,7,16,43,33,80,50,116,105,97,98,,28,xe" fillcolor="#fcd8be" stroked="f">
                        <v:path arrowok="t" o:connecttype="custom" o:connectlocs="14,0;0,4;25,58;14,0" o:connectangles="0,0,0,0"/>
                      </v:shape>
                      <v:shape id="Freeform 18" o:spid="_x0000_s1041" style="position:absolute;left:9654;top:5800;width:51;height:50;visibility:visible;mso-wrap-style:square;v-text-anchor:top" coordsize="10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KWcEA&#10;AADdAAAADwAAAGRycy9kb3ducmV2LnhtbERP24rCMBB9F/yHMIIvsqYVEekayyIIi+Ct+gFDM9uW&#10;NpPSZGv9e7Ow4NscznU26WAa0VPnKssK4nkEgji3uuJCwf22/1iDcB5ZY2OZFDzJQbodjzaYaPvg&#10;K/WZL0QIYZeggtL7NpHS5SUZdHPbEgfux3YGfYBdIXWHjxBuGrmIopU0WHFoKLGlXUl5nf0aBXiu&#10;ZplsLyftrL8eGl3H2bFWajoZvj5BeBr8W/zv/tZhfhQv4e+bcIL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gilnBAAAA3QAAAA8AAAAAAAAAAAAAAAAAmAIAAGRycy9kb3du&#10;cmV2LnhtbFBLBQYAAAAABAAEAPUAAACGAwAAAAA=&#10;" path="m31,c19,,8,4,,9v26,30,51,61,76,91c103,66,88,,31,xe" fillcolor="#fcd8be" stroked="f">
                        <v:path arrowok="t" o:connecttype="custom" o:connectlocs="15,0;0,5;38,50;15,0" o:connectangles="0,0,0,0"/>
                      </v:shape>
                      <v:shape id="Freeform 19" o:spid="_x0000_s1042" style="position:absolute;left:9544;top:42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8IV8IA&#10;AADdAAAADwAAAGRycy9kb3ducmV2LnhtbERPTWsCMRC9F/ofwhS8dROFStkapV0sFG+1XrxNNtPN&#10;4maybNJ1/femIHibx/uc1WbynRhpiG1gDfNCgSCug2250XD4+Xx+BRETssUuMGm4UITN+vFhhaUN&#10;Z/6mcZ8akUM4lqjBpdSXUsbakcdYhJ44c79h8JgyHBppBzzncN/JhVJL6bHl3OCwp8pRfdr/eQ27&#10;o1l+jG1FZhv8yVSTcaozWs+epvc3EImmdBff3F82z1fz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whXwgAAAN0AAAAPAAAAAAAAAAAAAAAAAJgCAABkcnMvZG93&#10;bnJldi54bWxQSwUGAAAAAAQABAD1AAAAhwMAAAAA&#10;" path="m77,c,,,120,77,120,154,120,155,,77,xe" fillcolor="#fcd8be" stroked="f">
                        <v:path arrowok="t" o:connecttype="custom" o:connectlocs="39,0;39,60;39,0" o:connectangles="0,0,0"/>
                      </v:shape>
                      <v:shape id="Freeform 20" o:spid="_x0000_s1043" style="position:absolute;left:9451;top:517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WIMEA&#10;AADdAAAADwAAAGRycy9kb3ducmV2LnhtbERPTWsCMRC9F/wPYYTeamIPS1mNoosF6a22F2+TzbhZ&#10;3EyWTVzXf98UCr3N433Oejv5Tow0xDawhuVCgSCug2250fD99f7yBiImZItdYNLwoAjbzexpjaUN&#10;d/6k8ZQakUM4lqjBpdSXUsbakce4CD1x5i5h8JgyHBppB7zncN/JV6UK6bHl3OCwp8pRfT3dvIaP&#10;syn2Y1uROQR/NdVknOqM1s/zabcCkWhK/+I/99Hm+WpZwO83+QS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NliDBAAAA3QAAAA8AAAAAAAAAAAAAAAAAmAIAAGRycy9kb3du&#10;cmV2LnhtbFBLBQYAAAAABAAEAPUAAACGAwAAAAA=&#10;" path="m78,120c155,120,155,,78,,,,,120,78,120xe" fillcolor="#fcd8be" stroked="f">
                        <v:path arrowok="t" o:connecttype="custom" o:connectlocs="39,61;39,0;39,61" o:connectangles="0,0,0"/>
                      </v:shape>
                      <v:shape id="Freeform 21" o:spid="_x0000_s1044" style="position:absolute;left:9531;top:407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zu8EA&#10;AADdAAAADwAAAGRycy9kb3ducmV2LnhtbERPTWsCMRC9F/wPYQRvNdGDLatRdLEgvdX20ttkM24W&#10;N5Nlk67rvzeFQm/zeJ+z2Y2+FQP1sQmsYTFXIIirYBuuNXx9vj2/gogJ2WIbmDTcKcJuO3naYGHD&#10;jT9oOKda5BCOBWpwKXWFlLFy5DHOQ0ecuUvoPaYM+1raHm853LdyqdRKemw4NzjsqHRUXc8/XsP7&#10;t1kdhqYkcwz+asrRONUarWfTcb8GkWhM/+I/98nm+WrxAr/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BM7vBAAAA3QAAAA8AAAAAAAAAAAAAAAAAmAIAAGRycy9kb3du&#10;cmV2LnhtbFBLBQYAAAAABAAEAPUAAACGAwAAAAA=&#10;" path="m77,c,,,120,77,120,155,120,155,,77,xe" fillcolor="#fcd8be" stroked="f">
                        <v:path arrowok="t" o:connecttype="custom" o:connectlocs="38,0;38,60;38,0" o:connectangles="0,0,0"/>
                      </v:shape>
                      <v:shape id="Freeform 22" o:spid="_x0000_s1045" style="position:absolute;left:9601;top:50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6nycQA&#10;AADdAAAADwAAAGRycy9kb3ducmV2LnhtbESPQU/DMAyF70j8h8iTuLFkHCZUlk2sAgnttsGFm9OY&#10;plrjVE3oun+PD5O42XrP733e7ObYq4nG3CW2sFoaUMRN8h23Fr4+3x+fQeWC7LFPTBaulGG3vb/b&#10;YOXThY80nUqrJIRzhRZCKUOldW4CRczLNBCL9pPGiEXWsdV+xIuEx14/GbPWETuWhoAD1YGa8+k3&#10;Wjh8u/V+6mpybymeXT27YHpn7cNifn0BVWgu/+bb9YcXfLMSXP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ep8nEAAAA3QAAAA8AAAAAAAAAAAAAAAAAmAIAAGRycy9k&#10;b3ducmV2LnhtbFBLBQYAAAAABAAEAPUAAACJAwAAAAA=&#10;" path="m78,c,,,120,78,120,155,120,155,,78,xe" fillcolor="#fcd8be" stroked="f">
                        <v:path arrowok="t" o:connecttype="custom" o:connectlocs="39,0;39,60;39,0" o:connectangles="0,0,0"/>
                      </v:shape>
                      <v:shape id="Freeform 23" o:spid="_x0000_s1046" style="position:absolute;left:9564;top:527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TqU8UA&#10;AADdAAAADwAAAGRycy9kb3ducmV2LnhtbERPTUvDQBC9F/wPywi9iNm0haIxmyJqixRaNHrxNmTH&#10;JJidjbvbJP57VxB6m8f7nHwzmU4M5HxrWcEiSUEQV1a3XCt4f9te34DwAVljZ5kU/JCHTXExyzHT&#10;duRXGspQixjCPkMFTQh9JqWvGjLoE9sTR+7TOoMhQldL7XCM4aaTyzRdS4Mtx4YGe3poqPoqT0bB&#10;8fGjH1aHp1G/lHu3pt2331+hUvPL6f4ORKApnMX/7mcd56eLW/j7Jp4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5OpTxQAAAN0AAAAPAAAAAAAAAAAAAAAAAJgCAABkcnMv&#10;ZG93bnJldi54bWxQSwUGAAAAAAQABAD1AAAAigMAAAAA&#10;" path="m77,c,,,120,77,120,154,120,154,,77,xe" fillcolor="#fcd8be" stroked="f">
                        <v:path arrowok="t" o:connecttype="custom" o:connectlocs="39,0;39,60;39,0" o:connectangles="0,0,0"/>
                      </v:shape>
                      <v:shape id="Freeform 24" o:spid="_x0000_s1047" style="position:absolute;left:9591;top:43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hcsQA&#10;AADdAAAADwAAAGRycy9kb3ducmV2LnhtbESPQU/DMAyF70j8h8hI3FiyHSZUlk2sGhLajcGFm9OY&#10;plrjVE3Wdf8eH5C42XrP733e7ObYq4nG3CW2sFwYUMRN8h23Fr4+356eQeWC7LFPTBZulGG3vb/b&#10;YOXTlT9oOpVWSQjnCi2EUoZK69wEipgXaSAW7SeNEYusY6v9iFcJj71eGbPWETuWhoAD1YGa8+kS&#10;LRy/3Xo/dTW5Q4pnV88umN5Z+/gwv76AKjSXf/Pf9bsXfLMSfv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YXLEAAAA3QAAAA8AAAAAAAAAAAAAAAAAmAIAAGRycy9k&#10;b3ducmV2LnhtbFBLBQYAAAAABAAEAPUAAACJAwAAAAA=&#10;" path="m77,c,,,120,77,120,155,120,155,,77,xe" fillcolor="#fcd8be" stroked="f">
                        <v:path arrowok="t" o:connecttype="custom" o:connectlocs="38,0;38,60;38,0" o:connectangles="0,0,0"/>
                      </v:shape>
                      <v:shape id="Freeform 25" o:spid="_x0000_s1048" style="position:absolute;left:9669;top:5463;width:69;height:60;visibility:visible;mso-wrap-style:square;v-text-anchor:top" coordsize="1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9h88IA&#10;AADdAAAADwAAAGRycy9kb3ducmV2LnhtbERPS4vCMBC+C/sfwix4kTXVg5ZqlFUUPPpY2D2OzdgW&#10;m0k3iVr/vREEb/PxPWc6b00truR8ZVnBoJ+AIM6trrhQ8HNYf6UgfEDWWFsmBXfyMJ99dKaYaXvj&#10;HV33oRAxhH2GCsoQmkxKn5dk0PdtQxy5k3UGQ4SukNrhLYabWg6TZCQNVhwbSmxoWVJ+3l+Mgt3R&#10;9Vbt4rT9/z1Sul7Um2DHf0p1P9vvCYhAbXiLX+6NjvOT4QCe38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2HzwgAAAN0AAAAPAAAAAAAAAAAAAAAAAJgCAABkcnMvZG93&#10;bnJldi54bWxQSwUGAAAAAAQABAD1AAAAhwMAAAAA&#10;" path="m60,c25,,5,26,3,54v,,,,,c,82,15,113,48,119v,,,,,c52,120,56,120,60,120,138,120,138,,60,xe" fillcolor="#fcd8be" stroked="f">
                        <v:path arrowok="t" o:connecttype="custom" o:connectlocs="30,0;2,27;2,27;24,60;24,60;30,60;30,0" o:connectangles="0,0,0,0,0,0,0"/>
                      </v:shape>
                      <v:shape id="Freeform 26" o:spid="_x0000_s1049" style="position:absolute;left:9944;top:48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yyn8QA&#10;AADdAAAADwAAAGRycy9kb3ducmV2LnhtbERPS2vCQBC+F/oflin0UnTTFESiq5S+KIKi0Yu3ITsm&#10;wexsurtN4r93hUJv8/E9Z74cTCM6cr62rOB5nIAgLqyuuVRw2H+OpiB8QNbYWCYFF/KwXNzfzTHT&#10;tucddXkoRQxhn6GCKoQ2k9IXFRn0Y9sSR+5kncEQoSuldtjHcNPINEkm0mDNsaHClt4qKs75r1Gw&#10;eT+23cv6o9fbfOUm9PXjV0+o1OPD8DoDEWgI/+I/97eO85M0hds38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ssp/EAAAA3QAAAA8AAAAAAAAAAAAAAAAAmAIAAGRycy9k&#10;b3ducmV2LnhtbFBLBQYAAAAABAAEAPUAAACJAwAAAAA=&#10;" path="m77,120c154,120,154,,77,,,,,120,77,120xe" fillcolor="#fcd8be" stroked="f">
                        <v:path arrowok="t" o:connecttype="custom" o:connectlocs="39,60;39,0;39,60" o:connectangles="0,0,0"/>
                      </v:shape>
                      <v:shape id="Freeform 27" o:spid="_x0000_s1050" style="position:absolute;left:9814;top:468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XBMQA&#10;AADdAAAADwAAAGRycy9kb3ducmV2LnhtbERPS2vCQBC+C/6HZQQvUjdVEEldpfhChJaa9tLbkJ0m&#10;odnZdHdN0n/fLQje5uN7zmrTm1q05HxlWcHjNAFBnFtdcaHg4/3wsAThA7LG2jIp+CUPm/VwsMJU&#10;244v1GahEDGEfYoKyhCaVEqfl2TQT21DHLkv6wyGCF0htcMuhptazpJkIQ1WHBtKbGhbUv6dXY2C&#10;191n085f9p1+y85uQccff56gUuNR//wEIlAf7uKb+6Tj/GQ2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gFwTEAAAA3QAAAA8AAAAAAAAAAAAAAAAAmAIAAGRycy9k&#10;b3ducmV2LnhtbFBLBQYAAAAABAAEAPUAAACJAwAAAAA=&#10;" path="m77,120c154,120,154,,77,,,,,120,77,120xe" fillcolor="#fcd8be" stroked="f">
                        <v:path arrowok="t" o:connecttype="custom" o:connectlocs="39,60;39,0;39,60" o:connectangles="0,0,0"/>
                      </v:shape>
                      <v:shape id="Freeform 28" o:spid="_x0000_s1051" style="position:absolute;left:9821;top:424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nccEA&#10;AADdAAAADwAAAGRycy9kb3ducmV2LnhtbERPTWsCMRC9F/wPYYTeaqKIyNYo7WJBelN76W2ymW4W&#10;N5Nlk67bf98Igrd5vM/Z7EbfioH62ATWMJ8pEMRVsA3XGr7OHy9rEDEhW2wDk4Y/irDbTp42WNhw&#10;5SMNp1SLHMKxQA0upa6QMlaOPMZZ6Igz9xN6jynDvpa2x2sO961cKLWSHhvODQ47Kh1Vl9Ov1/D5&#10;bVbvQ1OS2Qd/MeVonGqN1s/T8e0VRKIxPcR398Hm+Wqxh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Z3HBAAAA3QAAAA8AAAAAAAAAAAAAAAAAmAIAAGRycy9kb3du&#10;cmV2LnhtbFBLBQYAAAAABAAEAPUAAACGAwAAAAA=&#10;" path="m78,120c155,120,155,,78,,,,,120,78,120xe" fillcolor="#fcd8be" stroked="f">
                        <v:path arrowok="t" o:connecttype="custom" o:connectlocs="39,60;39,0;39,60" o:connectangles="0,0,0"/>
                      </v:shape>
                      <v:shape id="Freeform 29" o:spid="_x0000_s1052" style="position:absolute;left:9637;top:5640;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NicQA&#10;AADdAAAADwAAAGRycy9kb3ducmV2LnhtbERPTWvCQBC9C/6HZYTe6kZLpYmuIgFLDm2xKuhxzI5J&#10;MDsbsluT/vuuUPA2j/c5i1VvanGj1lWWFUzGEQji3OqKCwWH/eb5DYTzyBpry6TglxyslsPBAhNt&#10;O/6m284XIoSwS1BB6X2TSOnykgy6sW2IA3exrUEfYFtI3WIXwk0tp1E0kwYrDg0lNpSWlF93P0aB&#10;yz7i0/blmPVN/O6/0s1nd05jpZ5G/XoOwlPvH+J/d6bD/Gj6Cvd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TYnEAAAA3QAAAA8AAAAAAAAAAAAAAAAAmAIAAGRycy9k&#10;b3ducmV2LnhtbFBLBQYAAAAABAAEAPUAAACJAwAAAAA=&#10;" path="m129,31c123,24,117,17,111,10,102,4,91,,78,,1,,,120,78,120v52,,69,-54,51,-89xe" fillcolor="#fcd8be" stroked="f">
                        <v:path arrowok="t" o:connecttype="custom" o:connectlocs="65,16;56,5;39,0;39,60;65,16" o:connectangles="0,0,0,0,0"/>
                      </v:shape>
                      <v:shape id="Freeform 30" o:spid="_x0000_s1053" style="position:absolute;left:9774;top:556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ncEA&#10;AADdAAAADwAAAGRycy9kb3ducmV2LnhtbERPTWsCMRC9F/wPYQq91aQelrIaRRcL0pu2F2+TzbhZ&#10;3EyWTbqu/94UCr3N433OajP5Tow0xDawhre5AkFcB9tyo+H76+P1HURMyBa7wKThThE269nTCksb&#10;bnyk8ZQakUM4lqjBpdSXUsbakcc4Dz1x5i5h8JgyHBppB7zlcN/JhVKF9NhybnDYU+Wovp5+vIbP&#10;syl2Y1uR2Qd/NdVknOqM1i/P03YJItGU/sV/7oPN89WigN9v8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XJ3BAAAA3QAAAA8AAAAAAAAAAAAAAAAAmAIAAGRycy9kb3du&#10;cmV2LnhtbFBLBQYAAAAABAAEAPUAAACGAwAAAAA=&#10;" path="m77,120c154,120,155,,77,,,,,120,77,120xe" fillcolor="#fcd8be" stroked="f">
                        <v:path arrowok="t" o:connecttype="custom" o:connectlocs="39,60;39,0;39,60" o:connectangles="0,0,0"/>
                      </v:shape>
                      <v:shape id="Freeform 31" o:spid="_x0000_s1054" style="position:absolute;left:8557;top:35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35BsIA&#10;AADdAAAADwAAAGRycy9kb3ducmV2LnhtbERPPW/CMBDdkfgP1iF1IzYMtEoxqI1AqthKu3Q7x9c4&#10;Ij5HsQnpv6+RKnW7p/d52/3kOzHSENvAGlaFAkFcB9tyo+Hz47h8AhETssUuMGn4oQj73Xy2xdKG&#10;G7/TeE6NyCEcS9TgUupLKWPtyGMsQk+cue8weEwZDo20A95yuO/kWqmN9NhybnDYU+WovpyvXsPp&#10;y2xex7Yicwj+YqrJONUZrR8W08sziERT+hf/ud9snq/Wj3D/Jp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fkGwgAAAN0AAAAPAAAAAAAAAAAAAAAAAJgCAABkcnMvZG93&#10;bnJldi54bWxQSwUGAAAAAAQABAD1AAAAhwMAAAAA&#10;" path="m78,c1,,,120,78,120,155,120,155,,78,xe" fillcolor="#fcd8be" stroked="f">
                        <v:path arrowok="t" o:connecttype="custom" o:connectlocs="39,0;39,60;39,0" o:connectangles="0,0,0"/>
                      </v:shape>
                      <v:shape id="Freeform 32" o:spid="_x0000_s1055" style="position:absolute;left:9964;top:468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FdccA&#10;AADdAAAADwAAAGRycy9kb3ducmV2LnhtbESPQUvDQBCF74L/YRmhF7GbViiSdltE21IKisZevA3Z&#10;MQlmZ9PdbRL/vXMQvM3w3rz3zWozulb1FGLj2cBsmoEiLr1tuDJw+tjdPYCKCdli65kM/FCEzfr6&#10;aoW59QO/U1+kSkkIxxwN1Cl1udaxrMlhnPqOWLQvHxwmWUOlbcBBwl2r51m20A4bloYaO3qqqfwu&#10;Ls7A6/Nn19+/bAf7VhzDgvbneLxFYyY34+MSVKIx/Zv/rg9W8LO54Mo3MoJ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EhXXHAAAA3QAAAA8AAAAAAAAAAAAAAAAAmAIAAGRy&#10;cy9kb3ducmV2LnhtbFBLBQYAAAAABAAEAPUAAACMAwAAAAA=&#10;" path="m77,120c154,120,154,,77,,,,,120,77,120xe" fillcolor="#fcd8be" stroked="f">
                        <v:path arrowok="t" o:connecttype="custom" o:connectlocs="39,60;39,0;39,60" o:connectangles="0,0,0"/>
                      </v:shape>
                      <v:shape id="Freeform 33" o:spid="_x0000_s1056" style="position:absolute;left:9474;top:5640;width:67;height:60;visibility:visible;mso-wrap-style:square;v-text-anchor:top" coordsize="13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M6sMA&#10;AADdAAAADwAAAGRycy9kb3ducmV2LnhtbERPS2sCMRC+F/wPYQRvNfGBj61RRCn0Jj4OHofNdHdx&#10;M1k20Y399U2h4G0+vuesNtHW4kGtrxxrGA0VCOLcmYoLDZfz5/sChA/IBmvHpOFJHjbr3tsKM+M6&#10;PtLjFAqRQthnqKEMocmk9HlJFv3QNcSJ+3atxZBgW0jTYpfCbS3HSs2kxYpTQ4kN7UrKb6e71XCY&#10;272ddMvFdLY//FzV+Rmncaf1oB+3HyACxfAS/7u/TJqvxkv4+ya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3M6sMAAADdAAAADwAAAAAAAAAAAAAAAACYAgAAZHJzL2Rv&#10;d25yZXYueG1sUEsFBgAAAAAEAAQA9QAAAIgDAAAAAA==&#10;" path="m77,119v33,,51,-21,57,-45c111,49,88,25,65,,,12,4,119,77,119xe" fillcolor="#fcd8be" stroked="f">
                        <v:path arrowok="t" o:connecttype="custom" o:connectlocs="39,60;67,37;33,0;39,60" o:connectangles="0,0,0,0"/>
                      </v:shape>
                      <v:shape id="Freeform 34" o:spid="_x0000_s1057" style="position:absolute;left:9864;top:38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frscA&#10;AADdAAAADwAAAGRycy9kb3ducmV2LnhtbESPQUvDQBCF7wX/wzJCL2I3tlAk7baItkUKisZevA3Z&#10;MQlmZ+PuNon/3jkIvc3w3rz3zXo7ulb1FGLj2cDdLANFXHrbcGXg9LG/vQcVE7LF1jMZ+KUI283V&#10;ZI259QO/U1+kSkkIxxwN1Cl1udaxrMlhnPmOWLQvHxwmWUOlbcBBwl2r51m21A4bloYaO3qsqfwu&#10;zs7A69Nn1y9edoN9K45hSYefeLxBY6bX48MKVKIxXcz/189W8LOF8Ms3MoL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rH67HAAAA3QAAAA8AAAAAAAAAAAAAAAAAmAIAAGRy&#10;cy9kb3ducmV2LnhtbFBLBQYAAAAABAAEAPUAAACMAwAAAAA=&#10;" path="m77,c,,,120,77,120,154,120,154,,77,xe" fillcolor="#fcd8be" stroked="f">
                        <v:path arrowok="t" o:connecttype="custom" o:connectlocs="39,0;39,60;39,0" o:connectangles="0,0,0"/>
                      </v:shape>
                      <v:shape id="Freeform 35" o:spid="_x0000_s1058" style="position:absolute;left:9744;top:50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SNMIA&#10;AADdAAAADwAAAGRycy9kb3ducmV2LnhtbERPTWsCMRC9F/ofwhS8dRMtSNkapV0sFG+1XrxNNtPN&#10;4maybNJ1/femIHibx/uc1WbynRhpiG1gDfNCgSCug2250XD4+Xx+BRETssUuMGm4UITN+vFhhaUN&#10;Z/6mcZ8akUM4lqjBpdSXUsbakcdYhJ44c79h8JgyHBppBzzncN/JhVJL6bHl3OCwp8pRfdr/eQ27&#10;o1l+jG1FZhv8yVSTcaozWs+epvc3EImmdBff3F82z1cvc/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0VI0wgAAAN0AAAAPAAAAAAAAAAAAAAAAAJgCAABkcnMvZG93&#10;bnJldi54bWxQSwUGAAAAAAQABAD1AAAAhwMAAAAA&#10;" path="m77,c,,,120,77,120,154,120,155,,77,xe" fillcolor="#fcd8be" stroked="f">
                        <v:path arrowok="t" o:connecttype="custom" o:connectlocs="39,0;39,60;39,0" o:connectangles="0,0,0"/>
                      </v:shape>
                      <v:shape id="Freeform 36" o:spid="_x0000_s1059" style="position:absolute;left:9841;top:40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MQ8EA&#10;AADdAAAADwAAAGRycy9kb3ducmV2LnhtbERPTWsCMRC9F/wPYYTeaqKCyNYo7WJBelN76W2ymW4W&#10;N5Nlk67bf98Igrd5vM/Z7EbfioH62ATWMJ8pEMRVsA3XGr7OHy9rEDEhW2wDk4Y/irDbTp42WNhw&#10;5SMNp1SLHMKxQA0upa6QMlaOPMZZ6Igz9xN6jynDvpa2x2sO961cKLWSHhvODQ47Kh1Vl9Ov1/D5&#10;bVbvQ1OS2Qd/MeVonGqN1s/T8e0VRKIxPcR398Hm+Wq5g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DzEPBAAAA3QAAAA8AAAAAAAAAAAAAAAAAmAIAAGRycy9kb3du&#10;cmV2LnhtbFBLBQYAAAAABAAEAPUAAACGAwAAAAA=&#10;" path="m78,120c155,120,155,,78,,,,,120,78,120xe" fillcolor="#fcd8be" stroked="f">
                        <v:path arrowok="t" o:connecttype="custom" o:connectlocs="39,60;39,0;39,60" o:connectangles="0,0,0"/>
                      </v:shape>
                      <v:shape id="Freeform 37" o:spid="_x0000_s1060" style="position:absolute;left:9691;top:384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p2MIA&#10;AADdAAAADwAAAGRycy9kb3ducmV2LnhtbERPTWsCMRC9C/6HMEJvbqKClK1R2sVC6a3Wi7fJZrpZ&#10;3EyWTVy3/74pFHqbx/uc3WHynRhpiG1gDatCgSCug2250XD+fF0+gogJ2WIXmDR8U4TDfj7bYWnD&#10;nT9oPKVG5BCOJWpwKfWllLF25DEWoSfO3FcYPKYMh0baAe853HdyrdRWemw5NzjsqXJUX083r+H9&#10;YrYvY1uROQZ/NdVknOqM1g+L6fkJRKIp/Yv/3G82z1ebDfx+k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2nYwgAAAN0AAAAPAAAAAAAAAAAAAAAAAJgCAABkcnMvZG93&#10;bnJldi54bWxQSwUGAAAAAAQABAD1AAAAhwMAAAAA&#10;" path="m77,c,,,120,77,120,155,120,155,,77,xe" fillcolor="#fcd8be" stroked="f">
                        <v:path arrowok="t" o:connecttype="custom" o:connectlocs="38,0;38,60;38,0" o:connectangles="0,0,0"/>
                      </v:shape>
                      <v:shape id="Freeform 38" o:spid="_x0000_s1061" style="position:absolute;left:9687;top:40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bxrMIA&#10;AADdAAAADwAAAGRycy9kb3ducmV2LnhtbERPS2sCMRC+C/0PYQq9aeIDKatRdKlQvNX20ttkM24W&#10;N5Nlk67bf98UCr3Nx/ec7X70rRioj01gDfOZAkFcBdtwreHj/TR9BhETssU2MGn4pgj73cNki4UN&#10;d36j4ZJqkUM4FqjBpdQVUsbKkcc4Cx1x5q6h95gy7Gtpe7zncN/KhVJr6bHh3OCwo9JRdbt8eQ3n&#10;T7M+Dk1J5iX4mylH41RrtH56HA8bEInG9C/+c7/aPF8tV/D7TT5B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vGswgAAAN0AAAAPAAAAAAAAAAAAAAAAAJgCAABkcnMvZG93&#10;bnJldi54bWxQSwUGAAAAAAQABAD1AAAAhwMAAAAA&#10;" path="m78,120c155,120,155,,78,,1,,,120,78,120xe" fillcolor="#fcd8be" stroked="f">
                        <v:path arrowok="t" o:connecttype="custom" o:connectlocs="39,60;39,0;39,60" o:connectangles="0,0,0"/>
                      </v:shape>
                      <v:shape id="Freeform 39" o:spid="_x0000_s1062" style="position:absolute;left:9637;top:49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UN8IA&#10;AADdAAAADwAAAGRycy9kb3ducmV2LnhtbERPTWsCMRC9C/0PYQq9aaKilNUoulQo3mp76W2yGTeL&#10;m8mySdftv28Khd7m8T5nux99KwbqYxNYw3ymQBBXwTZca/h4P02fQcSEbLENTBq+KcJ+9zDZYmHD&#10;nd9ouKRa5BCOBWpwKXWFlLFy5DHOQkecuWvoPaYM+1raHu853LdyodRaemw4NzjsqHRU3S5fXsP5&#10;06yPQ1OSeQn+ZsrRONUarZ8ex8MGRKIx/Yv/3K82z1fLFfx+k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6lQ3wgAAAN0AAAAPAAAAAAAAAAAAAAAAAJgCAABkcnMvZG93&#10;bnJldi54bWxQSwUGAAAAAAQABAD1AAAAhwMAAAAA&#10;" path="m78,120c155,120,155,,78,,1,,,120,78,120xe" fillcolor="#fcd8be" stroked="f">
                        <v:path arrowok="t" o:connecttype="custom" o:connectlocs="39,60;39,0;39,60" o:connectangles="0,0,0"/>
                      </v:shape>
                      <v:shape id="Freeform 40" o:spid="_x0000_s1063" style="position:absolute;left:9697;top:421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KQMIA&#10;AADdAAAADwAAAGRycy9kb3ducmV2LnhtbERPTWsCMRC9F/ofwhR6q4ktLLIaRZcWSm9VL94mm3Gz&#10;uJksm3Td/vumIHibx/uc1WbynRhpiG1gDfOZAkFcB9tyo+F4+HhZgIgJ2WIXmDT8UoTN+vFhhaUN&#10;V/6mcZ8akUM4lqjBpdSXUsbakcc4Cz1x5s5h8JgyHBppB7zmcN/JV6UK6bHl3OCwp8pRfdn/eA1f&#10;J1PsxrYi8x78xVSTcaozWj8/TdsliERTuotv7k+b56u3Av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MpAwgAAAN0AAAAPAAAAAAAAAAAAAAAAAJgCAABkcnMvZG93&#10;bnJldi54bWxQSwUGAAAAAAQABAD1AAAAhwMAAAAA&#10;" path="m78,c1,,,120,78,120,155,120,155,,78,xe" fillcolor="#fcd8be" stroked="f">
                        <v:path arrowok="t" o:connecttype="custom" o:connectlocs="39,0;39,60;39,0" o:connectangles="0,0,0"/>
                      </v:shape>
                      <v:shape id="Freeform 41" o:spid="_x0000_s1064" style="position:absolute;left:9461;top:44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v28IA&#10;AADdAAAADwAAAGRycy9kb3ducmV2LnhtbERPTWsCMRC9F/ofwhS81aQKWrZGqUsF6a3qpbfJZrpZ&#10;3EyWTbqu/94UCt7m8T5ntRl9KwbqYxNYw8tUgSCugm241nA67p5fQcSEbLENTBquFGGzfnxYYWHD&#10;hb9oOKRa5BCOBWpwKXWFlLFy5DFOQ0ecuZ/Qe0wZ9rW0PV5yuG/lTKmF9NhwbnDYUemoOh9+vYbP&#10;b7PYDk1J5iP4sylH41RrtJ48je9vIBKN6S7+d+9tnq/mS/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G/bwgAAAN0AAAAPAAAAAAAAAAAAAAAAAJgCAABkcnMvZG93&#10;bnJldi54bWxQSwUGAAAAAAQABAD1AAAAhwMAAAAA&#10;" path="m77,c,,,120,77,120,155,120,155,,77,xe" fillcolor="#fcd8be" stroked="f">
                        <v:path arrowok="t" o:connecttype="custom" o:connectlocs="38,0;38,60;38,0" o:connectangles="0,0,0"/>
                      </v:shape>
                      <v:shape id="Freeform 42" o:spid="_x0000_s1065" style="position:absolute;left:9487;top:50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7qcQA&#10;AADdAAAADwAAAGRycy9kb3ducmV2LnhtbESPQU/DMAyF70j7D5GRuLEEkCZUlk1btUkTNwYXbk5j&#10;mmqNUzWhK/8eH5C42XrP731eb+fYq4nG3CW28LA0oIib5DtuLXy8H++fQeWC7LFPTBZ+KMN2s7hZ&#10;Y+XTld9oOpdWSQjnCi2EUoZK69wEipiXaSAW7SuNEYusY6v9iFcJj71+NGalI3YsDQEHqgM1l/N3&#10;tPD66Vb7qavJHVK8uHp2wfTO2rvbefcCqtBc/s1/1ycv+OZJc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r+6nEAAAA3QAAAA8AAAAAAAAAAAAAAAAAmAIAAGRycy9k&#10;b3ducmV2LnhtbFBLBQYAAAAABAAEAPUAAACJAwAAAAA=&#10;" path="m78,120c155,120,155,,78,,1,,,120,78,120xe" fillcolor="#fcd8be" stroked="f">
                        <v:path arrowok="t" o:connecttype="custom" o:connectlocs="39,60;39,0;39,60" o:connectangles="0,0,0"/>
                      </v:shape>
                      <v:shape id="Freeform 43" o:spid="_x0000_s1066" style="position:absolute;left:9711;top:440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eMsIA&#10;AADdAAAADwAAAGRycy9kb3ducmV2LnhtbERPTWsCMRC9F/ofwhS81aQKYrdGqUsF6a3qpbfJZrpZ&#10;3EyWTbqu/94UCt7m8T5ntRl9KwbqYxNYw8tUgSCugm241nA67p6XIGJCttgGJg1XirBZPz6ssLDh&#10;wl80HFItcgjHAjW4lLpCylg58hinoSPO3E/oPaYM+1raHi853LdyptRCemw4NzjsqHRUnQ+/XsPn&#10;t1lsh6Yk8xH82ZSjcao1Wk+exvc3EInGdBf/u/c2z1fzV/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p14ywgAAAN0AAAAPAAAAAAAAAAAAAAAAAJgCAABkcnMvZG93&#10;bnJldi54bWxQSwUGAAAAAAQABAD1AAAAhwMAAAAA&#10;" path="m77,c,,,120,77,120,155,120,155,,77,xe" fillcolor="#fcd8be" stroked="f">
                        <v:path arrowok="t" o:connecttype="custom" o:connectlocs="38,0;38,60;38,0" o:connectangles="0,0,0"/>
                      </v:shape>
                      <v:shape id="Freeform 44" o:spid="_x0000_s1067" style="position:absolute;left:9707;top:47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E0sQA&#10;AADdAAAADwAAAGRycy9kb3ducmV2LnhtbESPQU/DMAyF70j7D5GRuLEEhCZUlk1btUkTNwYXbk5j&#10;mmqNUzWhK/8eH5C42XrP731eb+fYq4nG3CW28LA0oIib5DtuLXy8H++fQeWC7LFPTBZ+KMN2s7hZ&#10;Y+XTld9oOpdWSQjnCi2EUoZK69wEipiXaSAW7SuNEYusY6v9iFcJj71+NGalI3YsDQEHqgM1l/N3&#10;tPD66Vb7qavJHVK8uHp2wfTO2rvbefcCqtBc/s1/1ycv+OZJ+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bhNLEAAAA3QAAAA8AAAAAAAAAAAAAAAAAmAIAAGRycy9k&#10;b3ducmV2LnhtbFBLBQYAAAAABAAEAPUAAACJAwAAAAA=&#10;" path="m78,120c155,120,155,,78,,1,,,120,78,120xe" fillcolor="#fcd8be" stroked="f">
                        <v:path arrowok="t" o:connecttype="custom" o:connectlocs="39,60;39,0;39,60" o:connectangles="0,0,0"/>
                      </v:shape>
                      <v:shape id="Freeform 45" o:spid="_x0000_s1068" style="position:absolute;left:9587;top:4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hScIA&#10;AADdAAAADwAAAGRycy9kb3ducmV2LnhtbERPTWsCMRC9F/ofwhS8dROlSNkapV0sFG+1XrxNNtPN&#10;4maybNJ1/femIHibx/uc1WbynRhpiG1gDfNCgSCug2250XD4+Xx+BRETssUuMGm4UITN+vFhhaUN&#10;Z/6mcZ8akUM4lqjBpdSXUsbakcdYhJ44c79h8JgyHBppBzzncN/JhVJL6bHl3OCwp8pRfdr/eQ27&#10;o1l+jG1FZhv8yVSTcaozWs+epvc3EImmdBff3F82z1cvc/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1yFJwgAAAN0AAAAPAAAAAAAAAAAAAAAAAJgCAABkcnMvZG93&#10;bnJldi54bWxQSwUGAAAAAAQABAD1AAAAhwMAAAAA&#10;" path="m78,c1,,,120,78,120,155,120,155,,78,xe" fillcolor="#fcd8be" stroked="f">
                        <v:path arrowok="t" o:connecttype="custom" o:connectlocs="39,0;39,60;39,0" o:connectangles="0,0,0"/>
                      </v:shape>
                      <v:shape id="Freeform 46" o:spid="_x0000_s1069" style="position:absolute;left:9397;top:609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PsEA&#10;AADdAAAADwAAAGRycy9kb3ducmV2LnhtbERPTWsCMRC9F/wPYYTeaqKIyNYo7WJBelN76W2ymW4W&#10;N5Nlk67bf98Igrd5vM/Z7EbfioH62ATWMJ8pEMRVsA3XGr7OHy9rEDEhW2wDk4Y/irDbTp42WNhw&#10;5SMNp1SLHMKxQA0upa6QMlaOPMZZ6Igz9xN6jynDvpa2x2sO961cKLWSHhvODQ47Kh1Vl9Ov1/D5&#10;bVbvQ1OS2Qd/MeVonGqN1s/T8e0VRKIxPcR398Hm+Wq5g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Fvz7BAAAA3QAAAA8AAAAAAAAAAAAAAAAAmAIAAGRycy9kb3du&#10;cmV2LnhtbFBLBQYAAAAABAAEAPUAAACGAwAAAAA=&#10;" path="m78,120c155,120,155,,78,,1,,,120,78,120xe" fillcolor="#fcd8be" stroked="f">
                        <v:path arrowok="t" o:connecttype="custom" o:connectlocs="39,60;39,0;39,60" o:connectangles="0,0,0"/>
                      </v:shape>
                      <v:shape id="Freeform 47" o:spid="_x0000_s1070" style="position:absolute;left:9431;top:489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apcIA&#10;AADdAAAADwAAAGRycy9kb3ducmV2LnhtbERPS2sCMRC+C/0PYQq9aeIDKatRdKlQvNX20ttkM24W&#10;N5Nlk67bf98UCr3Nx/ec7X70rRioj01gDfOZAkFcBdtwreHj/TR9BhETssU2MGn4pgj73cNki4UN&#10;d36j4ZJqkUM4FqjBpdQVUsbKkcc4Cx1x5q6h95gy7Gtpe7zncN/KhVJr6bHh3OCwo9JRdbt8eQ3n&#10;T7M+Dk1J5iX4mylH41RrtH56HA8bEInG9C/+c7/aPF+tlvD7TT5B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RqlwgAAAN0AAAAPAAAAAAAAAAAAAAAAAJgCAABkcnMvZG93&#10;bnJldi54bWxQSwUGAAAAAAQABAD1AAAAhwMAAAAA&#10;" path="m77,120c155,120,155,,77,,,,,120,77,120xe" fillcolor="#fcd8be" stroked="f">
                        <v:path arrowok="t" o:connecttype="custom" o:connectlocs="38,60;38,0;38,60" o:connectangles="0,0,0"/>
                      </v:shape>
                      <v:shape id="Freeform 48" o:spid="_x0000_s1071" style="position:absolute;left:9424;top:472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C0cIA&#10;AADdAAAADwAAAGRycy9kb3ducmV2LnhtbERPTWsCMRC9C/6HMEJvbqKIlK1R2sVC6a3Wi7fJZrpZ&#10;3EyWTVy3/74pFHqbx/uc3WHynRhpiG1gDatCgSCug2250XD+fF0+gogJ2WIXmDR8U4TDfj7bYWnD&#10;nT9oPKVG5BCOJWpwKfWllLF25DEWoSfO3FcYPKYMh0baAe853HdyrdRWemw5NzjsqXJUX083r+H9&#10;YrYvY1uROQZ/NdVknOqM1g+L6fkJRKIp/Yv/3G82z1ebDfx+k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ILRwgAAAN0AAAAPAAAAAAAAAAAAAAAAAJgCAABkcnMvZG93&#10;bnJldi54bWxQSwUGAAAAAAQABAD1AAAAhwMAAAAA&#10;" path="m77,120c154,120,155,,77,,,,,120,77,120xe" fillcolor="#fcd8be" stroked="f">
                        <v:path arrowok="t" o:connecttype="custom" o:connectlocs="39,61;39,0;39,61" o:connectangles="0,0,0"/>
                      </v:shape>
                      <v:shape id="Freeform 49" o:spid="_x0000_s1072" style="position:absolute;left:9433;top:6481;width:69;height:60;visibility:visible;mso-wrap-style:square;v-text-anchor:top" coordsize="13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ArsMA&#10;AADdAAAADwAAAGRycy9kb3ducmV2LnhtbERPzWrCQBC+F/oOyxS81U2rFU1dpQSKgoei7QOM2WkS&#10;zM6G3TFJ374rFHqbj+931tvRtaqnEBvPBp6mGSji0tuGKwNfn++PS1BRkC22nsnAD0XYbu7v1phb&#10;P/CR+pNUKoVwzNFALdLlWseyJodx6jvixH374FASDJW2AYcU7lr9nGUL7bDh1FBjR0VN5eV0dQZ2&#10;sor9sJTqwEV5vRRh9nFudsZMHsa3V1BCo/yL/9x7m+Zn8xe4fZNO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tArsMAAADdAAAADwAAAAAAAAAAAAAAAACYAgAAZHJzL2Rv&#10;d25yZXYueG1sUEsFBgAAAAAEAAQA9QAAAIgDAAAAAA==&#10;" path="m1,54v,,,,,c,72,5,90,17,103,13,91,10,80,6,69v4,11,7,22,11,34c26,113,40,120,59,120,136,120,137,,59,,23,,4,26,1,54xe" fillcolor="#fcd8be" stroked="f">
                        <v:path arrowok="t" o:connecttype="custom" o:connectlocs="1,27;1,27;9,52;3,35;9,52;30,60;30,0;1,27" o:connectangles="0,0,0,0,0,0,0,0"/>
                      </v:shape>
                      <v:shape id="Freeform 50" o:spid="_x0000_s1073" style="position:absolute;left:9447;top:433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65PcIA&#10;AADdAAAADwAAAGRycy9kb3ducmV2LnhtbERPTWsCMRC9F/ofwhR6q4mlLLIaRZcWSm9VL94mm3Gz&#10;uJksm3Td/vumIHibx/uc1WbynRhpiG1gDfOZAkFcB9tyo+F4+HhZgIgJ2WIXmDT8UoTN+vFhhaUN&#10;V/6mcZ8akUM4lqjBpdSXUsbakcc4Cz1x5s5h8JgyHBppB7zmcN/JV6UK6bHl3OCwp8pRfdn/eA1f&#10;J1PsxrYi8x78xVSTcaozWj8/TdsliERTuotv7k+b56u3Av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rk9wgAAAN0AAAAPAAAAAAAAAAAAAAAAAJgCAABkcnMvZG93&#10;bnJldi54bWxQSwUGAAAAAAQABAD1AAAAhwMAAAAA&#10;" path="m78,120c155,120,155,,78,,1,,,120,78,120xe" fillcolor="#fcd8be" stroked="f">
                        <v:path arrowok="t" o:connecttype="custom" o:connectlocs="39,60;39,0;39,60" o:connectangles="0,0,0"/>
                      </v:shape>
                      <v:shape id="Freeform 51" o:spid="_x0000_s1074" style="position:absolute;left:9547;top:393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cpsIA&#10;AADdAAAADwAAAGRycy9kb3ducmV2LnhtbERPTWsCMRC9F/ofwhS81aQiWrZGqUsF6a3qpbfJZrpZ&#10;3EyWTbqu/94UCt7m8T5ntRl9KwbqYxNYw8tUgSCugm241nA67p5fQcSEbLENTBquFGGzfnxYYWHD&#10;hb9oOKRa5BCOBWpwKXWFlLFy5DFOQ0ecuZ/Qe0wZ9rW0PV5yuG/lTKmF9NhwbnDYUemoOh9+vYbP&#10;b7PYDk1J5iP4sylH41RrtJ48je9vIBKN6S7+d+9tnq/mS/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chymwgAAAN0AAAAPAAAAAAAAAAAAAAAAAJgCAABkcnMvZG93&#10;bnJldi54bWxQSwUGAAAAAAQABAD1AAAAhwMAAAAA&#10;" path="m78,120c155,120,155,,78,,1,,,120,78,120xe" fillcolor="#fcd8be" stroked="f">
                        <v:path arrowok="t" o:connecttype="custom" o:connectlocs="39,60;39,0;39,60" o:connectangles="0,0,0"/>
                      </v:shape>
                      <v:shape id="Freeform 52" o:spid="_x0000_s1075" style="position:absolute;left:9411;top:6628;width:69;height:60;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t28cA&#10;AADdAAAADwAAAGRycy9kb3ducmV2LnhtbESPS0sDQRCE74L/YWjBWzIbkSibTIIIiicliXkce3d6&#10;H2SnZ5kZkzW/3j4EvHVT1VVfz5eD69SJQmw9G5iMM1DEpbct1wa+N2+jZ1AxIVvsPJOBX4qwXNze&#10;zDG3/swrOq1TrSSEY44GmpT6XOtYNuQwjn1PLFrlg8Mka6i1DXiWcNfphyybaoctS0ODPb02VB7X&#10;P87Agfy06i41f24nVVHs9uHr/akw5v5ueJmBSjSkf/P1+sMKfvYouPKNj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0rdvHAAAA3QAAAA8AAAAAAAAAAAAAAAAAmAIAAGRy&#10;cy9kb3ducmV2LnhtbFBLBQYAAAAABAAEAPUAAACMAwAAAAA=&#10;" path="m78,120v20,,35,-9,45,-22c123,98,123,98,123,98v,,,,,c123,98,123,98,123,98v,,,,,c128,92,131,85,133,78v,-2,-1,-4,-1,-6c132,74,133,76,133,78v6,-22,1,-47,-15,-63c121,27,124,38,126,49,124,38,121,27,118,16,109,6,95,,78,,73,,69,,65,1v,,,,,c,13,4,120,78,120xe" fillcolor="#fcd8be" stroked="f">
                        <v:path arrowok="t" o:connecttype="custom" o:connectlocs="39,60;61,49;61,49;61,49;61,49;61,49;66,39;66,36;66,39;59,8;63,25;59,8;39,0;32,1;32,1;39,60" o:connectangles="0,0,0,0,0,0,0,0,0,0,0,0,0,0,0,0"/>
                      </v:shape>
                      <v:shape id="Freeform 53" o:spid="_x0000_s1076" style="position:absolute;left:9514;top:350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fFTsUA&#10;AADdAAAADwAAAGRycy9kb3ducmV2LnhtbERPTWvCQBC9F/wPywi9lLqxLVKjq4i2pQhKG714G7Jj&#10;EszOxt1tkv77bqHQ2zze58yXvalFS85XlhWMRwkI4tzqigsFx8Pr/TMIH5A11pZJwTd5WC4GN3NM&#10;te34k9osFCKGsE9RQRlCk0rp85IM+pFtiCN3ts5giNAVUjvsYrip5UOSTKTBimNDiQ2tS8ov2ZdR&#10;sN+cmvZx99Lpj2zrJvR29ds7VOp22K9mIAL14V/8537XcX7yNIX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8VOxQAAAN0AAAAPAAAAAAAAAAAAAAAAAJgCAABkcnMv&#10;ZG93bnJldi54bWxQSwUGAAAAAAQABAD1AAAAigMAAAAA&#10;" path="m77,c,,,120,77,120,154,120,154,,77,xe" fillcolor="#fcd8be" stroked="f">
                        <v:path arrowok="t" o:connecttype="custom" o:connectlocs="39,0;39,60;39,0" o:connectangles="0,0,0"/>
                      </v:shape>
                      <v:shape id="Freeform 54" o:spid="_x0000_s1077" style="position:absolute;left:9471;top:36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ISD8QA&#10;AADdAAAADwAAAGRycy9kb3ducmV2LnhtbESPQU/DMAyF70j7D5GRuLEEJCZUlk1btUkTNwYXbk5j&#10;mmqNUzWhK/8eH5C42XrP731eb+fYq4nG3CW28LA0oIib5DtuLXy8H++fQeWC7LFPTBZ+KMN2s7hZ&#10;Y+XTld9oOpdWSQjnCi2EUoZK69wEipiXaSAW7SuNEYusY6v9iFcJj71+NGalI3YsDQEHqgM1l/N3&#10;tPD66Vb7qavJHVK8uHp2wfTO2rvbefcCqtBc/s1/1ycv+OZJ+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CEg/EAAAA3QAAAA8AAAAAAAAAAAAAAAAAmAIAAGRycy9k&#10;b3ducmV2LnhtbFBLBQYAAAAABAAEAPUAAACJAwAAAAA=&#10;" path="m77,120c155,120,155,,77,,,,,120,77,120xe" fillcolor="#fcd8be" stroked="f">
                        <v:path arrowok="t" o:connecttype="custom" o:connectlocs="38,60;38,0;38,60" o:connectangles="0,0,0"/>
                      </v:shape>
                      <v:shape id="Freeform 55" o:spid="_x0000_s1078" style="position:absolute;left:9634;top:643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flcUA&#10;AADdAAAADwAAAGRycy9kb3ducmV2LnhtbERPS0vDQBC+C/6HZQQvYjZVLBKzKaUPkUJFoxdvQ3ZM&#10;QrOz6e42if/eFYTe5uN7Tr6YTCcGcr61rGCWpCCIK6tbrhV8fmxvH0H4gKyxs0wKfsjDori8yDHT&#10;duR3GspQixjCPkMFTQh9JqWvGjLoE9sTR+7bOoMhQldL7XCM4aaTd2k6lwZbjg0N9rRqqDqUJ6Pg&#10;df3VD/f7zajfyp2b0/PR725QqeurafkEItAUzuJ/94uO89OHGfx9E0+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VxQAAAN0AAAAPAAAAAAAAAAAAAAAAAJgCAABkcnMv&#10;ZG93bnJldi54bWxQSwUGAAAAAAQABAD1AAAAigMAAAAA&#10;" path="m77,c,,,120,77,120,154,120,154,,77,xe" fillcolor="#fcd8be" stroked="f">
                        <v:path arrowok="t" o:connecttype="custom" o:connectlocs="39,0;39,60;39,0" o:connectangles="0,0,0"/>
                      </v:shape>
                      <v:shape id="Freeform 56" o:spid="_x0000_s1079" style="position:absolute;left:9631;top:697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p48EA&#10;AADdAAAADwAAAGRycy9kb3ducmV2LnhtbERPTWsCMRC9F/wPYYTeaqKgyNYo7WJBelN76W2ymW4W&#10;N5Nlk67bf98Igrd5vM/Z7EbfioH62ATWMJ8pEMRVsA3XGr7OHy9rEDEhW2wDk4Y/irDbTp42WNhw&#10;5SMNp1SLHMKxQA0upa6QMlaOPMZZ6Igz9xN6jynDvpa2x2sO961cKLWSHhvODQ47Kh1Vl9Ov1/D5&#10;bVbvQ1OS2Qd/MeVonGqN1s/T8e0VRKIxPcR398Hm+Wq5gNs3+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cKePBAAAA3QAAAA8AAAAAAAAAAAAAAAAAmAIAAGRycy9kb3du&#10;cmV2LnhtbFBLBQYAAAAABAAEAPUAAACGAwAAAAA=&#10;" path="m77,120c155,120,155,,77,,,,,120,77,120xe" fillcolor="#fcd8be" stroked="f">
                        <v:path arrowok="t" o:connecttype="custom" o:connectlocs="38,60;38,0;38,60" o:connectangles="0,0,0"/>
                      </v:shape>
                      <v:shape id="Freeform 57" o:spid="_x0000_s1080" style="position:absolute;left:9581;top:37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CMeMIA&#10;AADdAAAADwAAAGRycy9kb3ducmV2LnhtbERPTWsCMRC9C/0PYQq9aaKilNUoulQo3mp76W2yGTeL&#10;m8mySdftv28Khd7m8T5nux99KwbqYxNYw3ymQBBXwTZca/h4P02fQcSEbLENTBq+KcJ+9zDZYmHD&#10;nd9ouKRa5BCOBWpwKXWFlLFy5DHOQkecuWvoPaYM+1raHu853LdyodRaemw4NzjsqHRU3S5fXsP5&#10;06yPQ1OSeQn+ZsrRONUarZ8ex8MGRKIx/Yv/3K82z1erJfx+k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Ix4wgAAAN0AAAAPAAAAAAAAAAAAAAAAAJgCAABkcnMvZG93&#10;bnJldi54bWxQSwUGAAAAAAQABAD1AAAAhwMAAAAA&#10;" path="m77,120c155,120,155,,77,,,,,120,77,120xe" fillcolor="#fcd8be" stroked="f">
                        <v:path arrowok="t" o:connecttype="custom" o:connectlocs="38,60;38,0;38,60" o:connectangles="0,0,0"/>
                      </v:shape>
                      <v:shape id="Freeform 58" o:spid="_x0000_s1081" style="position:absolute;left:9671;top:630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UDMIA&#10;AADdAAAADwAAAGRycy9kb3ducmV2LnhtbERPTWsCMRC9C/0PYQq9aaKolNUoulQo3mp76W2yGTeL&#10;m8mySdftv28Khd7m8T5nux99KwbqYxNYw3ymQBBXwTZca/h4P02fQcSEbLENTBq+KcJ+9zDZYmHD&#10;nd9ouKRa5BCOBWpwKXWFlLFy5DHOQkecuWvoPaYM+1raHu853LdyodRaemw4NzjsqHRU3S5fXsP5&#10;06yPQ1OSeQn+ZsrRONUarZ8ex8MGRKIx/Yv/3K82z1erJfx+k0+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RQMwgAAAN0AAAAPAAAAAAAAAAAAAAAAAJgCAABkcnMvZG93&#10;bnJldi54bWxQSwUGAAAAAAQABAD1AAAAhwMAAAAA&#10;" path="m77,c,,,120,77,120,155,120,155,,77,xe" fillcolor="#fcd8be" stroked="f">
                        <v:path arrowok="t" o:connecttype="custom" o:connectlocs="38,0;38,60;38,0" o:connectangles="0,0,0"/>
                      </v:shape>
                      <v:shape id="Freeform 59" o:spid="_x0000_s1082" style="position:absolute;left:9491;top:57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Wxl8IA&#10;AADdAAAADwAAAGRycy9kb3ducmV2LnhtbERPTWsCMRC9C/6HMEJvbqKglK1R2sVC6a3Wi7fJZrpZ&#10;3EyWTVy3/74pFHqbx/uc3WHynRhpiG1gDatCgSCug2250XD+fF0+gogJ2WIXmDR8U4TDfj7bYWnD&#10;nT9oPKVG5BCOJWpwKfWllLF25DEWoSfO3FcYPKYMh0baAe853HdyrdRWemw5NzjsqXJUX083r+H9&#10;YrYvY1uROQZ/NdVknOqM1g+L6fkJRKIp/Yv/3G82z1ebDfx+k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bGXwgAAAN0AAAAPAAAAAAAAAAAAAAAAAJgCAABkcnMvZG93&#10;bnJldi54bWxQSwUGAAAAAAQABAD1AAAAhwMAAAAA&#10;" path="m77,120c155,120,155,,77,,,,,120,77,120xe" fillcolor="#fcd8be" stroked="f">
                        <v:path arrowok="t" o:connecttype="custom" o:connectlocs="38,60;38,0;38,60" o:connectangles="0,0,0"/>
                      </v:shape>
                      <v:shape id="Freeform 60" o:spid="_x0000_s1083" style="position:absolute;left:9601;top:683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v4MIA&#10;AADdAAAADwAAAGRycy9kb3ducmV2LnhtbERPTWsCMRC9F/ofwhR6q4mFLrIaRZcWSm9VL94mm3Gz&#10;uJksm3Td/vumIHibx/uc1WbynRhpiG1gDfOZAkFcB9tyo+F4+HhZgIgJ2WIXmDT8UoTN+vFhhaUN&#10;V/6mcZ8akUM4lqjBpdSXUsbakcc4Cz1x5s5h8JgyHBppB7zmcN/JV6UK6bHl3OCwp8pRfdn/eA1f&#10;J1PsxrYi8x78xVSTcaozWj8/TdsliERTuotv7k+b56u3Av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y/gwgAAAN0AAAAPAAAAAAAAAAAAAAAAAJgCAABkcnMvZG93&#10;bnJldi54bWxQSwUGAAAAAAQABAD1AAAAhwMAAAAA&#10;" path="m78,120c155,120,155,,78,,,,,120,78,120xe" fillcolor="#fcd8be" stroked="f">
                        <v:path arrowok="t" o:connecttype="custom" o:connectlocs="39,60;39,0;39,60" o:connectangles="0,0,0"/>
                      </v:shape>
                      <v:shape id="Freeform 61" o:spid="_x0000_s1084" style="position:absolute;left:9497;top:63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e8IA&#10;AADdAAAADwAAAGRycy9kb3ducmV2LnhtbERPTWsCMRC9F/ofwhS81aSCWrZGqUsF6a3qpbfJZrpZ&#10;3EyWTbqu/94UCt7m8T5ntRl9KwbqYxNYw8tUgSCugm241nA67p5fQcSEbLENTBquFGGzfnxYYWHD&#10;hb9oOKRa5BCOBWpwKXWFlLFy5DFOQ0ecuZ/Qe0wZ9rW0PV5yuG/lTKmF9NhwbnDYUemoOh9+vYbP&#10;b7PYDk1J5iP4sylH41RrtJ48je9vIBKN6S7+d+9tnq/mS/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4p7wgAAAN0AAAAPAAAAAAAAAAAAAAAAAJgCAABkcnMvZG93&#10;bnJldi54bWxQSwUGAAAAAAQABAD1AAAAhwMAAAAA&#10;" path="m78,c1,,,120,78,120,155,120,155,,78,xe" fillcolor="#fcd8be" stroked="f">
                        <v:path arrowok="t" o:connecttype="custom" o:connectlocs="39,0;39,60;39,0" o:connectangles="0,0,0"/>
                      </v:shape>
                      <v:shape id="Freeform 62" o:spid="_x0000_s1085" style="position:absolute;left:9547;top:711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eCcQA&#10;AADdAAAADwAAAGRycy9kb3ducmV2LnhtbESPQU/DMAyF70j7D5GRuLEEJCZUlk1btUkTNwYXbk5j&#10;mmqNUzWhK/8eH5C42XrP731eb+fYq4nG3CW28LA0oIib5DtuLXy8H++fQeWC7LFPTBZ+KMN2s7hZ&#10;Y+XTld9oOpdWSQjnCi2EUoZK69wEipiXaSAW7SuNEYusY6v9iFcJj71+NGalI3YsDQEHqgM1l/N3&#10;tPD66Vb7qavJHVK8uHp2wfTO2rvbefcCqtBc/s1/1ycv+OZJcOUbGUF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0HgnEAAAA3QAAAA8AAAAAAAAAAAAAAAAAmAIAAGRycy9k&#10;b3ducmV2LnhtbFBLBQYAAAAABAAEAPUAAACJAwAAAAA=&#10;" path="m78,120c155,120,155,,78,,1,,,120,78,120xe" fillcolor="#fcd8be" stroked="f">
                        <v:path arrowok="t" o:connecttype="custom" o:connectlocs="39,61;39,0;39,61" o:connectangles="0,0,0"/>
                      </v:shape>
                      <v:shape id="Freeform 63" o:spid="_x0000_s1086" style="position:absolute;left:9447;top:67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7ksIA&#10;AADdAAAADwAAAGRycy9kb3ducmV2LnhtbERPTWsCMRC9F/ofwhS81aSCYrdGqUsF6a3qpbfJZrpZ&#10;3EyWTbqu/94UCt7m8T5ntRl9KwbqYxNYw8tUgSCugm241nA67p6XIGJCttgGJg1XirBZPz6ssLDh&#10;wl80HFItcgjHAjW4lLpCylg58hinoSPO3E/oPaYM+1raHi853LdyptRCemw4NzjsqHRUnQ+/XsPn&#10;t1lsh6Yk8xH82ZSjcao1Wk+exvc3EInGdBf/u/c2z1fzV/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LuSwgAAAN0AAAAPAAAAAAAAAAAAAAAAAJgCAABkcnMvZG93&#10;bnJldi54bWxQSwUGAAAAAAQABAD1AAAAhwMAAAAA&#10;" path="m78,120c155,120,155,,78,,1,,,120,78,120xe" fillcolor="#fcd8be" stroked="f">
                        <v:path arrowok="t" o:connecttype="custom" o:connectlocs="39,60;39,0;39,60" o:connectangles="0,0,0"/>
                      </v:shape>
                      <v:shape id="Freeform 64" o:spid="_x0000_s1087" style="position:absolute;left:9701;top:6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YssMA&#10;AADdAAAADwAAAGRycy9kb3ducmV2LnhtbESPQU/DMAyF70j7D5GRuLEEDhXqlk1QDQlxY3DZzWm8&#10;plrjVE3oyr/HByRutt7ze5+3+yUOaqYp94ktPKwNKOI2+Z47C1+fr/dPoHJB9jgkJgs/lGG/W91s&#10;sfbpyh80H0unJIRzjRZCKWOtdW4DRczrNBKLdk5TxCLr1Gk/4VXC46Afjal0xJ6lIeBITaD2cvyO&#10;Ft5PrnqZ+4bcIcWLaxYXzOCsvbtdnjegCi3l3/x3/eYF31T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7YssMAAADdAAAADwAAAAAAAAAAAAAAAACYAgAAZHJzL2Rv&#10;d25yZXYueG1sUEsFBgAAAAAEAAQA9QAAAIgDAAAAAA==&#10;" path="m77,120c155,120,155,,77,,,,,120,77,120xe" fillcolor="#fcd8be" stroked="f">
                        <v:path arrowok="t" o:connecttype="custom" o:connectlocs="38,60;38,0;38,60" o:connectangles="0,0,0"/>
                      </v:shape>
                      <v:shape id="Freeform 65" o:spid="_x0000_s1088" style="position:absolute;left:9632;top:5805;width:60;height:55;visibility:visible;mso-wrap-style:square;v-text-anchor:top" coordsize="12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eJcIA&#10;AADdAAAADwAAAGRycy9kb3ducmV2LnhtbERPS2sCMRC+F/wPYYTeamKxKqtRRKj0UCi+7kMy7i5u&#10;Jssm667+elMo9DYf33OW695V4kZNKD1rGI8UCGLjbcm5htPx820OIkRki5Vn0nCnAOvV4GWJmfUd&#10;7+l2iLlIIRwy1FDEWGdSBlOQwzDyNXHiLr5xGBNscmkb7FK4q+S7UlPpsOTUUGBN24LM9dA6DefN&#10;3e4eswl3e5MH1crvn4/WaP067DcLEJH6+C/+c3/ZNF9Nx/D7TTpB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t4lwgAAAN0AAAAPAAAAAAAAAAAAAAAAAJgCAABkcnMvZG93&#10;bnJldi54bWxQSwUGAAAAAAQABAD1AAAAhwMAAAAA&#10;" path="m75,111v21,,36,-8,45,-20c95,61,70,30,44,,,27,11,111,75,111xe" fillcolor="#fcd8be" stroked="f">
                        <v:path arrowok="t" o:connecttype="custom" o:connectlocs="38,55;60,45;22,0;38,55" o:connectangles="0,0,0,0"/>
                      </v:shape>
                      <v:shape id="Freeform 66" o:spid="_x0000_s1089" style="position:absolute;left:9691;top:6167;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DjXsEA&#10;AADdAAAADwAAAGRycy9kb3ducmV2LnhtbERPTWsCMRC9F/wPYQq91aQelrIaRRcL0pu2F2+TzbhZ&#10;3EyWTbqu/94UCr3N433OajP5Tow0xDawhre5AkFcB9tyo+H76+P1HURMyBa7wKThThE269nTCksb&#10;bnyk8ZQakUM4lqjBpdSXUsbakcc4Dz1x5i5h8JgyHBppB7zlcN/JhVKF9NhybnDYU+Wovp5+vIbP&#10;syl2Y1uR2Qd/NdVknOqM1i/P03YJItGU/sV/7oPN81WxgN9v8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w417BAAAA3QAAAA8AAAAAAAAAAAAAAAAAmAIAAGRycy9kb3du&#10;cmV2LnhtbFBLBQYAAAAABAAEAPUAAACGAwAAAAA=&#10;" path="m77,120c155,120,155,,77,,,,,120,77,120xe" fillcolor="#fcd8be" stroked="f">
                        <v:path arrowok="t" o:connecttype="custom" o:connectlocs="38,61;38,0;38,61" o:connectangles="0,0,0"/>
                      </v:shape>
                      <v:shape id="Freeform 67" o:spid="_x0000_s1090" style="position:absolute;left:9657;top:60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GxcIA&#10;AADdAAAADwAAAGRycy9kb3ducmV2LnhtbERPTWsCMRC9F/ofwhR6q4ktLLIaRZcWSm9VL94mm3Gz&#10;uJksm3Td/vumIHibx/uc1WbynRhpiG1gDfOZAkFcB9tyo+F4+HhZgIgJ2WIXmDT8UoTN+vFhhaUN&#10;V/6mcZ8akUM4lqjBpdSXUsbakcc4Cz1x5s5h8JgyHBppB7zmcN/JV6UK6bHl3OCwp8pRfdn/eA1f&#10;J1PsxrYi8x78xVSTcaozWj8/TdsliERTuotv7k+b56viDf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bFwgAAAN0AAAAPAAAAAAAAAAAAAAAAAJgCAABkcnMvZG93&#10;bnJldi54bWxQSwUGAAAAAAQABAD1AAAAhwMAAAAA&#10;" path="m78,120c155,120,155,,78,,1,,,120,78,120xe" fillcolor="#fcd8be" stroked="f">
                        <v:path arrowok="t" o:connecttype="custom" o:connectlocs="39,60;39,0;39,60" o:connectangles="0,0,0"/>
                      </v:shape>
                      <v:shape id="Freeform 68" o:spid="_x0000_s1091" style="position:absolute;left:9547;top:66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escIA&#10;AADdAAAADwAAAGRycy9kb3ducmV2LnhtbERPTWsCMRC9F/ofwhR6q4mlLLIaRZcWSm9VL94mm3Gz&#10;uJksm3Td/vumIHibx/uc1WbynRhpiG1gDfOZAkFcB9tyo+F4+HhZgIgJ2WIXmDT8UoTN+vFhhaUN&#10;V/6mcZ8akUM4lqjBpdSXUsbakcc4Cz1x5s5h8JgyHBppB7zmcN/JV6UK6bHl3OCwp8pRfdn/eA1f&#10;J1PsxrYi8x78xVSTcaozWj8/TdsliERTuotv7k+b56viDf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d6xwgAAAN0AAAAPAAAAAAAAAAAAAAAAAJgCAABkcnMvZG93&#10;bnJldi54bWxQSwUGAAAAAAQABAD1AAAAhwMAAAAA&#10;" path="m78,120c155,120,155,,78,,1,,,120,78,120xe" fillcolor="#fcd8be" stroked="f">
                        <v:path arrowok="t" o:connecttype="custom" o:connectlocs="39,60;39,0;39,60" o:connectangles="0,0,0"/>
                      </v:shape>
                      <v:shape id="Freeform 69" o:spid="_x0000_s1092" style="position:absolute;left:9577;top:65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7KsIA&#10;AADdAAAADwAAAGRycy9kb3ducmV2LnhtbERPTWsCMRC9F/ofwhR6q4mFLrIaRZcWSm9VL94mm3Gz&#10;uJksm3Td/vumIHibx/uc1WbynRhpiG1gDfOZAkFcB9tyo+F4+HhZgIgJ2WIXmDT8UoTN+vFhhaUN&#10;V/6mcZ8akUM4lqjBpdSXUsbakcc4Cz1x5s5h8JgyHBppB7zmcN/JV6UK6bHl3OCwp8pRfdn/eA1f&#10;J1PsxrYi8x78xVSTcaozWj8/TdsliERTuotv7k+b56viDf6/y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XsqwgAAAN0AAAAPAAAAAAAAAAAAAAAAAJgCAABkcnMvZG93&#10;bnJldi54bWxQSwUGAAAAAAQABAD1AAAAhwMAAAAA&#10;" path="m78,c1,,,120,78,120,155,120,155,,78,xe" fillcolor="#fcd8be" stroked="f">
                        <v:path arrowok="t" o:connecttype="custom" o:connectlocs="39,0;39,60;39,0" o:connectangles="0,0,0"/>
                      </v:shape>
                      <v:shape id="Freeform 70" o:spid="_x0000_s1093" style="position:absolute;left:9511;top:592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lXcEA&#10;AADdAAAADwAAAGRycy9kb3ducmV2LnhtbERPPWvDMBDdA/kP4gLdYikdTHGjhMSkULo17dLtZF0s&#10;E+tkLMVx/31VKHS7x/u87X72vZhojF1gDZtCgSBugu241fD58bJ+AhETssU+MGn4pgj73XKxxcqG&#10;O7/TdE6tyCEcK9TgUhoqKWPjyGMswkCcuUsYPaYMx1baEe853PfyUalSeuw4NzgcqHbUXM83r+Ht&#10;y5THqavJnIK/mno2TvVG64fVfHgGkWhO/+I/96vN81VZwu83+QS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L5V3BAAAA3QAAAA8AAAAAAAAAAAAAAAAAmAIAAGRycy9kb3du&#10;cmV2LnhtbFBLBQYAAAAABAAEAPUAAACGAwAAAAA=&#10;" path="m77,120c155,120,155,,77,,,,,120,77,120xe" fillcolor="#fcd8be" stroked="f">
                        <v:path arrowok="t" o:connecttype="custom" o:connectlocs="38,60;38,0;38,60" o:connectangles="0,0,0"/>
                      </v:shape>
                      <v:shape id="Freeform 71" o:spid="_x0000_s1094" style="position:absolute;left:9532;top:6071;width:48;height:56;visibility:visible;mso-wrap-style:square;v-text-anchor:top" coordsize="97,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docIA&#10;AADdAAAADwAAAGRycy9kb3ducmV2LnhtbERP22rCQBB9F/yHZYS+iG4sNA3RVYLQy6M1/YAhOybR&#10;7GzIbs3m77sFoW9zONfZHYLpxJ0G11pWsFknIIgrq1uuFXyXb6sMhPPIGjvLpGAiB4f9fLbDXNuR&#10;v+h+9rWIIexyVNB43+dSuqohg25te+LIXexg0Ec41FIPOMZw08nnJEmlwZZjQ4M9HRuqbucfoyBz&#10;H11KxfU04c0U7csyvJcyKPW0CMUWhKfg/8UP96eO85P0Ff6+iS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B2hwgAAAN0AAAAPAAAAAAAAAAAAAAAAAJgCAABkcnMvZG93&#10;bnJldi54bWxQSwUGAAAAAAQABAD1AAAAhwMAAAAA&#10;" path="m75,113v8,,15,-1,22,-4c80,72,63,36,47,,,25,9,113,75,113xe" fillcolor="#fcd8be" stroked="f">
                        <v:path arrowok="t" o:connecttype="custom" o:connectlocs="37,56;48,54;23,0;37,56" o:connectangles="0,0,0,0"/>
                      </v:shape>
                      <v:shape id="Freeform 72" o:spid="_x0000_s1095" style="position:absolute;left:9544;top:62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jUtMMA&#10;AADdAAAADwAAAGRycy9kb3ducmV2LnhtbESPQU/DMAyF70j7D5GRuLEEDhXqlk1QDQlxY3DZzWm8&#10;plrjVE3oyr/HByRutt7ze5+3+yUOaqYp94ktPKwNKOI2+Z47C1+fr/dPoHJB9jgkJgs/lGG/W91s&#10;sfbpyh80H0unJIRzjRZCKWOtdW4DRczrNBKLdk5TxCLr1Gk/4VXC46Afjal0xJ6lIeBITaD2cvyO&#10;Ft5PrnqZ+4bcIcWLaxYXzOCsvbtdnjegCi3l3/x3/eYF31S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jUtMMAAADdAAAADwAAAAAAAAAAAAAAAACYAgAAZHJzL2Rv&#10;d25yZXYueG1sUEsFBgAAAAAEAAQA9QAAAIgDAAAAAA==&#10;" path="m77,120c154,120,155,,77,,,,,120,77,120xe" fillcolor="#fcd8be" stroked="f">
                        <v:path arrowok="t" o:connecttype="custom" o:connectlocs="39,60;39,0;39,60" o:connectangles="0,0,0"/>
                      </v:shape>
                      <v:shape id="Freeform 73" o:spid="_x0000_s1096" style="position:absolute;left:9697;top:5327;width:71;height:60;visibility:visible;mso-wrap-style:square;v-text-anchor:top" coordsize="14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QqcIA&#10;AADdAAAADwAAAGRycy9kb3ducmV2LnhtbERPS4vCMBC+L/gfwgjeNNWDaDWKiAuLeFhf4HFsxra0&#10;mZQm1rq/3gjC3ubje8582ZpSNFS73LKC4SACQZxYnXOq4HT87k9AOI+ssbRMCp7kYLnofM0x1vbB&#10;e2oOPhUhhF2MCjLvq1hKl2Rk0A1sRRy4m60N+gDrVOoaHyHclHIURWNpMOfQkGFF64yS4nA3Cqqr&#10;nuwueXNe/xXFaPu7kXhvpVK9bruagfDU+n/xx/2jw/xoPIX3N+EE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pCpwgAAAN0AAAAPAAAAAAAAAAAAAAAAAJgCAABkcnMvZG93&#10;bnJldi54bWxQSwUGAAAAAAQABAD1AAAAhwMAAAAA&#10;" path="m135,47v,,,,,c131,28,119,10,99,3v,,,,,c92,1,85,,78,,1,,,120,78,120v44,,63,-39,57,-73xe" fillcolor="#fcd8be" stroked="f">
                        <v:path arrowok="t" o:connecttype="custom" o:connectlocs="68,24;68,24;50,2;50,2;39,0;39,60;68,24" o:connectangles="0,0,0,0,0,0,0"/>
                      </v:shape>
                      <v:shape id="Freeform 74" o:spid="_x0000_s1097" style="position:absolute;left:9644;top:337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GmbsgA&#10;AADdAAAADwAAAGRycy9kb3ducmV2LnhtbESPT0vDQBDF7wW/wzKCF2k3tVAldluk/qEUFE29eBuy&#10;YxLMzsbdNUm/fecg9DbDe/Peb1ab0bWqpxAbzwbmswwUceltw5WBz8Pz9A5UTMgWW89k4EgRNuuL&#10;yQpz6wf+oL5IlZIQjjkaqFPqcq1jWZPDOPMdsWjfPjhMsoZK24CDhLtW32TZUjtsWBpq7GhbU/lT&#10;/DkDb49fXb94fRrse7EPS3r5jftrNObqcny4B5VoTGfz//XOCn52K/zyjYyg1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AaZuyAAAAN0AAAAPAAAAAAAAAAAAAAAAAJgCAABk&#10;cnMvZG93bnJldi54bWxQSwUGAAAAAAQABAD1AAAAjQMAAAAA&#10;" path="m77,c,,,120,77,120,154,120,154,,77,xe" fillcolor="#fcd8be" stroked="f">
                        <v:path arrowok="t" o:connecttype="custom" o:connectlocs="39,0;39,60;39,0" o:connectangles="0,0,0"/>
                      </v:shape>
                      <v:shape id="Freeform 75" o:spid="_x0000_s1098" style="position:absolute;left:9697;top:35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r9MEA&#10;AADdAAAADwAAAGRycy9kb3ducmV2LnhtbERPTWsCMRC9F/wPYQRvNdGDLatRdLEgvdX20ttkM24W&#10;N5Nlk67rvzeFQm/zeJ+z2Y2+FQP1sQmsYTFXIIirYBuuNXx9vj2/gogJ2WIbmDTcKcJuO3naYGHD&#10;jT9oOKda5BCOBWpwKXWFlLFy5DHOQ0ecuUvoPaYM+1raHm853LdyqdRKemw4NzjsqHRUXc8/XsP7&#10;t1kdhqYkcwz+asrRONUarWfTcb8GkWhM/+I/98nm+eplAb/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76/TBAAAA3QAAAA8AAAAAAAAAAAAAAAAAmAIAAGRycy9kb3du&#10;cmV2LnhtbFBLBQYAAAAABAAEAPUAAACGAwAAAAA=&#10;" path="m78,120c155,120,155,,78,,1,,,120,78,120xe" fillcolor="#fcd8be" stroked="f">
                        <v:path arrowok="t" o:connecttype="custom" o:connectlocs="39,60;39,0;39,60" o:connectangles="0,0,0"/>
                      </v:shape>
                      <v:shape id="Freeform 76" o:spid="_x0000_s1099" style="position:absolute;left:9724;top:32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l1g8IA&#10;AADdAAAADwAAAGRycy9kb3ducmV2LnhtbERPPW/CMBDdkfgP1iF1IzYMtEoxqI1AqthKu3Q7x9c4&#10;Ij5HsQnpv6+RKnW7p/d52/3kOzHSENvAGlaFAkFcB9tyo+Hz47h8AhETssUuMGn4oQj73Xy2xdKG&#10;G7/TeE6NyCEcS9TgUupLKWPtyGMsQk+cue8weEwZDo20A95yuO/kWqmN9NhybnDYU+WovpyvXsPp&#10;y2xex7Yicwj+YqrJONUZrR8W08sziERT+hf/ud9snq8e13D/Jp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XWDwgAAAN0AAAAPAAAAAAAAAAAAAAAAAJgCAABkcnMvZG93&#10;bnJldi54bWxQSwUGAAAAAAQABAD1AAAAhwMAAAAA&#10;" path="m77,c,,,120,77,120,154,120,155,,77,xe" fillcolor="#fcd8be" stroked="f">
                        <v:path arrowok="t" o:connecttype="custom" o:connectlocs="39,0;39,60;39,0" o:connectangles="0,0,0"/>
                      </v:shape>
                      <v:shape id="Freeform 77" o:spid="_x0000_s1100" style="position:absolute;left:9597;top:36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QGMIA&#10;AADdAAAADwAAAGRycy9kb3ducmV2LnhtbERPTWsCMRC9F/ofwhS81aQKWrZGqUsF6a3qpbfJZrpZ&#10;3EyWTbqu/94UCt7m8T5ntRl9KwbqYxNYw8tUgSCugm241nA67p5fQcSEbLENTBquFGGzfnxYYWHD&#10;hb9oOKRa5BCOBWpwKXWFlLFy5DFOQ0ecuZ/Qe0wZ9rW0PV5yuG/lTKmF9NhwbnDYUemoOh9+vYbP&#10;b7PYDk1J5iP4sylH41RrtJ48je9vIBKN6S7+d+9tnq+W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dAYwgAAAN0AAAAPAAAAAAAAAAAAAAAAAJgCAABkcnMvZG93&#10;bnJldi54bWxQSwUGAAAAAAQABAD1AAAAhwMAAAAA&#10;" path="m78,120c155,120,155,,78,,1,,,120,78,120xe" fillcolor="#fcd8be" stroked="f">
                        <v:path arrowok="t" o:connecttype="custom" o:connectlocs="39,60;39,0;39,60" o:connectangles="0,0,0"/>
                      </v:shape>
                      <v:shape id="Freeform 78" o:spid="_x0000_s1101" style="position:absolute;left:9597;top:31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xIbMIA&#10;AADdAAAADwAAAGRycy9kb3ducmV2LnhtbERPTWsCMRC9F/ofwhS81aQiWrZGqUsF6a3qpbfJZrpZ&#10;3EyWTbqu/94UCt7m8T5ntRl9KwbqYxNYw8tUgSCugm241nA67p5fQcSEbLENTBquFGGzfnxYYWHD&#10;hb9oOKRa5BCOBWpwKXWFlLFy5DFOQ0ecuZ/Qe0wZ9rW0PV5yuG/lTKmF9NhwbnDYUemoOh9+vYbP&#10;b7PYDk1J5iP4sylH41RrtJ48je9vIBKN6S7+d+9tnq+W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EhswgAAAN0AAAAPAAAAAAAAAAAAAAAAAJgCAABkcnMvZG93&#10;bnJldi54bWxQSwUGAAAAAAQABAD1AAAAhwMAAAAA&#10;" path="m78,c1,,,120,78,120,155,120,155,,78,xe" fillcolor="#fcd8be" stroked="f">
                        <v:path arrowok="t" o:connecttype="custom" o:connectlocs="39,0;39,60;39,0" o:connectangles="0,0,0"/>
                      </v:shape>
                      <v:shape id="Freeform 79" o:spid="_x0000_s1102" style="position:absolute;left:9711;top:51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t98IA&#10;AADdAAAADwAAAGRycy9kb3ducmV2LnhtbERPTWsCMRC9F/ofwhS81aSCWrZGqUsF6a3qpbfJZrpZ&#10;3EyWTbqu/94UCt7m8T5ntRl9KwbqYxNYw8tUgSCugm241nA67p5fQcSEbLENTBquFGGzfnxYYWHD&#10;hb9oOKRa5BCOBWpwKXWFlLFy5DFOQ0ecuZ/Qe0wZ9rW0PV5yuG/lTKmF9NhwbnDYUemoOh9+vYbP&#10;b7PYDk1J5iP4sylH41RrtJ48je9vIBKN6S7+d+9tnq+W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O33wgAAAN0AAAAPAAAAAAAAAAAAAAAAAJgCAABkcnMvZG93&#10;bnJldi54bWxQSwUGAAAAAAQABAD1AAAAhwMAAAAA&#10;" path="m77,c,,,120,77,120,155,120,155,,77,xe" fillcolor="#fcd8be" stroked="f">
                        <v:path arrowok="t" o:connecttype="custom" o:connectlocs="38,0;38,60;38,0" o:connectangles="0,0,0"/>
                      </v:shape>
                      <v:shape id="Freeform 80" o:spid="_x0000_s1103" style="position:absolute;left:9734;top:45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zgMIA&#10;AADdAAAADwAAAGRycy9kb3ducmV2LnhtbERPPW/CMBDdK/U/WFepW7HpEKqAQRAVqeoGZWE7x0cc&#10;EZ+j2IT039eVKnW7p/d5q83kOzHSENvAGuYzBYK4DrblRsPpa//yBiImZItdYNLwTRE268eHFZY2&#10;3PlA4zE1IodwLFGDS6kvpYy1I49xFnrizF3C4DFlODTSDnjP4b6Tr0oV0mPLucFhT5Wj+nq8eQ2f&#10;Z1PsxrYi8x781VSTcaozWj8/TdsliERT+hf/uT9snq8WBfx+k0+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nOAwgAAAN0AAAAPAAAAAAAAAAAAAAAAAJgCAABkcnMvZG93&#10;bnJldi54bWxQSwUGAAAAAAQABAD1AAAAhwMAAAAA&#10;" path="m77,c,,,120,77,120,154,120,155,,77,xe" fillcolor="#fcd8be" stroked="f">
                        <v:path arrowok="t" o:connecttype="custom" o:connectlocs="39,0;39,60;39,0" o:connectangles="0,0,0"/>
                      </v:shape>
                      <v:shape id="Freeform 81" o:spid="_x0000_s1104" style="position:absolute;left:9721;top:3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7WG8IA&#10;AADdAAAADwAAAGRycy9kb3ducmV2LnhtbERPPW/CMBDdkfgP1iF1IzYMUKUY1EZUqrqVsrCd42sc&#10;EZ+j2IT039eVKnW7p/d5u8PkOzHSENvAGlaFAkFcB9tyo+H8+bp8BBETssUuMGn4pgiH/Xy2w9KG&#10;O3/QeEqNyCEcS9TgUupLKWPtyGMsQk+cua8weEwZDo20A95zuO/kWqmN9NhybnDYU+Wovp5uXsP7&#10;xWxexrYicwz+aqrJONUZrR8W0/MTiERT+hf/ud9snq+2W/j9Jp8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HtYbwgAAAN0AAAAPAAAAAAAAAAAAAAAAAJgCAABkcnMvZG93&#10;bnJldi54bWxQSwUGAAAAAAQABAD1AAAAhwMAAAAA&#10;" path="m78,c,,,120,78,120,155,120,155,,78,xe" fillcolor="#fcd8be" stroked="f">
                        <v:path arrowok="t" o:connecttype="custom" o:connectlocs="39,0;39,60;39,0" o:connectangles="0,0,0"/>
                      </v:shape>
                      <v:shape id="Freeform 82" o:spid="_x0000_s1105" style="position:absolute;left:8691;top:5670;width:68;height:6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XOcYA&#10;AADdAAAADwAAAGRycy9kb3ducmV2LnhtbESPT2sCMRDF74V+hzAFbzWpYFe3Rilii3gQ/NP7sJlu&#10;lm4myybV9dt3DgVvM7w37/1msRpCqy7UpyayhZexAUVcRddwbeF8+niegUoZ2WEbmSzcKMFq+fiw&#10;wNLFKx/ocsy1khBOJVrwOXel1qnyFDCNY0cs2nfsA2ZZ+1q7Hq8SHlo9MeZVB2xYGjx2tPZU/Rx/&#10;gwVT7PJtu/mceH8+DF+7Yr6fnpy1o6fh/Q1UpiHfzf/XWyf4phBc+UZG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OXOcYAAADdAAAADwAAAAAAAAAAAAAAAACYAgAAZHJz&#10;L2Rvd25yZXYueG1sUEsFBgAAAAAEAAQA9QAAAIsDAAAAAA==&#10;" path="m134,61v,,,,,c135,31,115,,76,,72,,67,1,63,2v,,,,,c,15,4,120,76,120v39,,58,-29,58,-59xm104,42c97,35,90,29,83,22v7,7,14,13,21,20c104,42,104,42,104,42xe" fillcolor="#fcd8be" stroked="f">
                        <v:path arrowok="t" o:connecttype="custom" o:connectlocs="67,31;67,31;38,0;32,1;32,1;38,60;67,31;52,21;42,11;52,21;52,21" o:connectangles="0,0,0,0,0,0,0,0,0,0,0"/>
                        <o:lock v:ext="edit" verticies="t"/>
                      </v:shape>
                      <v:shape id="Freeform 83" o:spid="_x0000_s1106" style="position:absolute;left:8431;top:382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n8sIA&#10;AADdAAAADwAAAGRycy9kb3ducmV2LnhtbERPPW/CMBDdK/U/WFeJrdhloDTFoBKBhNhKu3Q7x9c4&#10;Ij5HsQnh3+NKldju6X3ecj36VgzUxyawhpepAkFcBdtwreH7a/e8ABETssU2MGm4UoT16vFhiYUN&#10;F/6k4ZhqkUM4FqjBpdQVUsbKkcc4DR1x5n5D7zFl2NfS9njJ4b6VM6Xm0mPDucFhR6Wj6nQ8ew2H&#10;HzPfDE1JZhv8yZSjcao1Wk+exo93EInGdBf/u/c2z1evb/D3TT5B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efywgAAAN0AAAAPAAAAAAAAAAAAAAAAAJgCAABkcnMvZG93&#10;bnJldi54bWxQSwUGAAAAAAQABAD1AAAAhwMAAAAA&#10;" path="m77,120c155,120,155,,77,,,,,120,77,120xe" fillcolor="#fcd8be" stroked="f">
                        <v:path arrowok="t" o:connecttype="custom" o:connectlocs="38,60;38,0;38,60" o:connectangles="0,0,0"/>
                      </v:shape>
                      <v:shape id="Freeform 84" o:spid="_x0000_s1107" style="position:absolute;left:8447;top:366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SMQA&#10;AADdAAAADwAAAGRycy9kb3ducmV2LnhtbESPQU/DMAyF70j8h8hI3FgyDtNUlk2sGtLEjcGFm9OY&#10;plrjVE3Wdf8eH5C42XrP733e7ObYq4nG3CW2sFwYUMRN8h23Fr4+357WoHJB9tgnJgs3yrDb3t9t&#10;sPLpyh80nUqrJIRzhRZCKUOldW4CRcyLNBCL9pPGiEXWsdV+xKuEx14/G7PSETuWhoAD1YGa8+kS&#10;Lbx/u9V+6mpyhxTPrp5dML2z9vFhfn0BVWgu/+a/66MXfLMWfv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iPkjEAAAA3QAAAA8AAAAAAAAAAAAAAAAAmAIAAGRycy9k&#10;b3ducmV2LnhtbFBLBQYAAAAABAAEAPUAAACJAwAAAAA=&#10;" path="m78,120c155,120,155,,78,,1,,,120,78,120xe" fillcolor="#fcd8be" stroked="f">
                        <v:path arrowok="t" o:connecttype="custom" o:connectlocs="39,60;39,0;39,60" o:connectangles="0,0,0"/>
                      </v:shape>
                      <v:shape id="Freeform 85" o:spid="_x0000_s1108" style="position:absolute;left:8447;top:348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6b08EA&#10;AADdAAAADwAAAGRycy9kb3ducmV2LnhtbERPTWsCMRC9F/wPYQq91UQPIlujtIuCeNP20ttkM90s&#10;bibLJq7rv28Ewds83uesNqNvxUB9bAJrmE0VCOIq2IZrDT/fu/cliJiQLbaBScONImzWk5cVFjZc&#10;+UjDKdUih3AsUINLqSukjJUjj3EaOuLM/YXeY8qwr6Xt8ZrDfSvnSi2kx4Zzg8OOSkfV+XTxGg6/&#10;ZvE1NCWZbfBnU47GqdZo/fY6fn6ASDSmp/jh3ts8Xy1ncP8mn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um9PBAAAA3QAAAA8AAAAAAAAAAAAAAAAAmAIAAGRycy9kb3du&#10;cmV2LnhtbFBLBQYAAAAABAAEAPUAAACGAwAAAAA=&#10;" path="m78,120c155,120,155,,78,,1,,,120,78,120xe" fillcolor="#fcd8be" stroked="f">
                        <v:path arrowok="t" o:connecttype="custom" o:connectlocs="39,60;39,0;39,60" o:connectangles="0,0,0"/>
                      </v:shape>
                      <v:shape id="Freeform 86" o:spid="_x0000_s1109" style="position:absolute;left:8437;top:45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FpMEA&#10;AADdAAAADwAAAGRycy9kb3ducmV2LnhtbERPS2sCMRC+F/wPYYTealIPIlujtIuF4s3HpbfJZrpZ&#10;3EyWTVzXf98Igrf5+J6z2oy+FQP1sQms4X2mQBBXwTZcazgdv9+WIGJCttgGJg03irBZT15WWNhw&#10;5T0Nh1SLHMKxQA0upa6QMlaOPMZZ6Igz9xd6jynDvpa2x2sO962cK7WQHhvODQ47Kh1V58PFa9j9&#10;msXX0JRktsGfTTkap1qj9et0/PwAkWhMT/HD/WPzfLWcw/2bfIJ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8BaTBAAAA3QAAAA8AAAAAAAAAAAAAAAAAmAIAAGRycy9kb3du&#10;cmV2LnhtbFBLBQYAAAAABAAEAPUAAACGAwAAAAA=&#10;" path="m78,120c155,120,155,,78,,1,,,120,78,120xe" fillcolor="#fcd8be" stroked="f">
                        <v:path arrowok="t" o:connecttype="custom" o:connectlocs="39,60;39,0;39,60" o:connectangles="0,0,0"/>
                      </v:shape>
                      <v:shape id="Freeform 87" o:spid="_x0000_s1110" style="position:absolute;left:8651;top:272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P8EA&#10;AADdAAAADwAAAGRycy9kb3ducmV2LnhtbERPTWsCMRC9F/wPYQRvNbGCyNYo7aIgvVV76W2ymW4W&#10;N5Nlk67rvzeFgrd5vM/Z7EbfioH62ATWsJgrEMRVsA3XGr7Oh+c1iJiQLbaBScONIuy2k6cNFjZc&#10;+ZOGU6pFDuFYoAaXUldIGStHHuM8dMSZ+wm9x5RhX0vb4zWH+1a+KLWSHhvODQ47Kh1Vl9Ov1/Dx&#10;bVbvQ1OS2Qd/MeVonGqN1rPp+PYKItGYHuJ/99Hm+Wq9hL9v8gl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woD/BAAAA3QAAAA8AAAAAAAAAAAAAAAAAmAIAAGRycy9kb3du&#10;cmV2LnhtbFBLBQYAAAAABAAEAPUAAACGAwAAAAA=&#10;" path="m77,c,,,120,77,120,155,120,155,,77,xe" fillcolor="#fcd8be" stroked="f">
                        <v:path arrowok="t" o:connecttype="custom" o:connectlocs="38,0;38,60;38,0" o:connectangles="0,0,0"/>
                      </v:shape>
                      <v:shape id="Freeform 88" o:spid="_x0000_s1111" style="position:absolute;left:8471;top:323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4S8EA&#10;AADdAAAADwAAAGRycy9kb3ducmV2LnhtbERPTWsCMRC9F/wPYQRvNbGIyNYo7aIgvVV76W2ymW4W&#10;N5Nlk67rvzeFgrd5vM/Z7EbfioH62ATWsJgrEMRVsA3XGr7Oh+c1iJiQLbaBScONIuy2k6cNFjZc&#10;+ZOGU6pFDuFYoAaXUldIGStHHuM8dMSZ+wm9x5RhX0vb4zWH+1a+KLWSHhvODQ47Kh1Vl9Ov1/Dx&#10;bVbvQ1OS2Qd/MeVonGqN1rPp+PYKItGYHuJ/99Hm+Wq9hL9v8gl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ZOEvBAAAA3QAAAA8AAAAAAAAAAAAAAAAAmAIAAGRycy9kb3du&#10;cmV2LnhtbFBLBQYAAAAABAAEAPUAAACGAwAAAAA=&#10;" path="m77,c,,,120,77,120,155,120,155,,77,xe" fillcolor="#fcd8be" stroked="f">
                        <v:path arrowok="t" o:connecttype="custom" o:connectlocs="38,0;38,60;38,0" o:connectangles="0,0,0"/>
                      </v:shape>
                      <v:shape id="Freeform 89" o:spid="_x0000_s1112" style="position:absolute;left:8564;top:30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d0MEA&#10;AADdAAAADwAAAGRycy9kb3ducmV2LnhtbERPTWsCMRC9F/wPYQRvNbGgyNYo7aIgvVV76W2ymW4W&#10;N5Nlk67rvzeFgrd5vM/Z7EbfioH62ATWsJgrEMRVsA3XGr7Oh+c1iJiQLbaBScONIuy2k6cNFjZc&#10;+ZOGU6pFDuFYoAaXUldIGStHHuM8dMSZ+wm9x5RhX0vb4zWH+1a+KLWSHhvODQ47Kh1Vl9Ov1/Dx&#10;bVbvQ1OS2Qd/MeVonGqN1rPp+PYKItGYHuJ/99Hm+Wq9hL9v8gl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VndDBAAAA3QAAAA8AAAAAAAAAAAAAAAAAmAIAAGRycy9kb3du&#10;cmV2LnhtbFBLBQYAAAAABAAEAPUAAACGAwAAAAA=&#10;" path="m77,c,,,120,77,120,154,120,155,,77,xe" fillcolor="#fcd8be" stroked="f">
                        <v:path arrowok="t" o:connecttype="custom" o:connectlocs="39,0;39,60;39,0" o:connectangles="0,0,0"/>
                      </v:shape>
                      <v:shape id="Freeform 90" o:spid="_x0000_s1113" style="position:absolute;left:8617;top:32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Dp8EA&#10;AADdAAAADwAAAGRycy9kb3ducmV2LnhtbERPO2vDMBDeC/0P4grdGqkdTHCjhMQ0ULrlsWQ7WVfL&#10;xDoZS3Hcf18FAtnu43veYjX5Tow0xDawhveZAkFcB9tyo+F42L7NQcSEbLELTBr+KMJq+fy0wNKG&#10;K+9o3KdG5BCOJWpwKfWllLF25DHOQk+cud8weEwZDo20A15zuO/kh1KF9NhybnDYU+WoPu8vXsPP&#10;yRSbsa3IfAV/NtVknOqM1q8v0/oTRKIpPcR397fN89W8gNs3+QS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HA6fBAAAA3QAAAA8AAAAAAAAAAAAAAAAAmAIAAGRycy9kb3du&#10;cmV2LnhtbFBLBQYAAAAABAAEAPUAAACGAwAAAAA=&#10;" path="m78,120c155,120,155,,78,,1,,,120,78,120xe" fillcolor="#fcd8be" stroked="f">
                        <v:path arrowok="t" o:connecttype="custom" o:connectlocs="39,60;39,0;39,60" o:connectangles="0,0,0"/>
                      </v:shape>
                      <v:shape id="Freeform 91" o:spid="_x0000_s1114" style="position:absolute;left:8517;top:33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umPMEA&#10;AADdAAAADwAAAGRycy9kb3ducmV2LnhtbERPTWsCMRC9F/wPYYTeamIPVlaj6KIg3mp76W2yGTeL&#10;m8mySdftvzeFQm/zeJ+z3o6+FQP1sQmsYT5TIIirYBuuNXx+HF+WIGJCttgGJg0/FGG7mTytsbDh&#10;zu80XFItcgjHAjW4lLpCylg58hhnoSPO3DX0HlOGfS1tj/cc7lv5qtRCemw4NzjsqHRU3S7fXsP5&#10;yyz2Q1OSOQR/M+VonGqN1s/TcbcCkWhM/+I/98nm+Wr5Br/f5BP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LpjzBAAAA3QAAAA8AAAAAAAAAAAAAAAAAmAIAAGRycy9kb3du&#10;cmV2LnhtbFBLBQYAAAAABAAEAPUAAACGAwAAAAA=&#10;" path="m78,120c155,120,155,,78,,1,,,120,78,120xe" fillcolor="#fcd8be" stroked="f">
                        <v:path arrowok="t" o:connecttype="custom" o:connectlocs="39,60;39,0;39,60" o:connectangles="0,0,0"/>
                      </v:shape>
                      <v:shape id="Freeform 92" o:spid="_x0000_s1115" style="position:absolute;left:8488;top:4879;width:65;height:47;visibility:visible;mso-wrap-style:square;v-text-anchor:top" coordsize="1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OCAsUA&#10;AADdAAAADwAAAGRycy9kb3ducmV2LnhtbESPQWvCQBCF7wX/wzKCl6IbpRSJriJWwWujB70N2TEJ&#10;ZmdDdqurv75zKPQ2w3vz3jfLdXKtulMfGs8GppMMFHHpbcOVgdNxP56DChHZYuuZDDwpwHo1eFti&#10;bv2Dv+lexEpJCIccDdQxdrnWoazJYZj4jli0q+8dRln7StseHxLuWj3Lsk/tsGFpqLGjbU3lrfhx&#10;BlLXntK0uJzfj7fz7mPn4ubrZY0ZDdNmASpSiv/mv+uDFfxsLrj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4ICxQAAAN0AAAAPAAAAAAAAAAAAAAAAAJgCAABkcnMv&#10;ZG93bnJldi54bWxQSwUGAAAAAAQABAD1AAAAigMAAAAA&#10;" path="m70,95v42,,61,-35,58,-67c93,18,58,9,22,,,35,15,95,70,95xe" fillcolor="#fcd8be" stroked="f">
                        <v:path arrowok="t" o:connecttype="custom" o:connectlocs="35,47;64,14;11,0;35,47" o:connectangles="0,0,0,0"/>
                      </v:shape>
                      <v:shape id="Freeform 93" o:spid="_x0000_s1116" style="position:absolute;left:9741;top:5915;width:34;height:39;visibility:visible;mso-wrap-style:square;v-text-anchor:top" coordsize="6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1bcMA&#10;AADdAAAADwAAAGRycy9kb3ducmV2LnhtbERPyWrDMBC9F/oPYgq5lERuCMFxLIdSGgjpKQvkOlgT&#10;29QauZK89O+rQqG3ebx18t1kWjGQ841lBS+LBARxaXXDlYLrZT9PQfiArLG1TAq+ycOueHzIMdN2&#10;5BMN51CJGMI+QwV1CF0mpS9rMugXtiOO3N06gyFCV0ntcIzhppXLJFlLgw3Hhho7equp/Dz3RkGq&#10;WV4PffP88b5Ke3dc3obx66bU7Gl63YIINIV/8Z/7oOP8JN3A7zfxB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O1bcMAAADdAAAADwAAAAAAAAAAAAAAAACYAgAAZHJzL2Rv&#10;d25yZXYueG1sUEsFBgAAAAAEAAQA9QAAAIgDAAAAAA==&#10;" path="m68,77c49,52,29,26,8,,,35,18,77,64,77v2,,3,,4,xe" fillcolor="#fcd8be" stroked="f">
                        <v:path arrowok="t" o:connecttype="custom" o:connectlocs="34,39;4,0;32,39;34,39" o:connectangles="0,0,0,0"/>
                      </v:shape>
                      <v:shape id="Freeform 94" o:spid="_x0000_s1117" style="position:absolute;left:8741;top:55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uolcQA&#10;AADdAAAADwAAAGRycy9kb3ducmV2LnhtbESPQU/DMAyF70j7D5GRdmMJHCYoy6atGhLixuDCzWlM&#10;U61xqiZ03b/HByRutt7ze583uzn2aqIxd4kt3K8MKOIm+Y5bC58fL3ePoHJB9tgnJgtXyrDbLm42&#10;WPl04XeaTqVVEsK5QguhlKHSOjeBIuZVGohF+05jxCLr2Go/4kXCY68fjFnriB1LQ8CB6kDN+fQT&#10;Lbx9ufVh6mpyxxTPrp5dML2zdnk7759BFZrLv/nv+tULvnkSfv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7qJXEAAAA3QAAAA8AAAAAAAAAAAAAAAAAmAIAAGRycy9k&#10;b3ducmV2LnhtbFBLBQYAAAAABAAEAPUAAACJAwAAAAA=&#10;" path="m78,c,,,120,78,120,155,120,155,,78,xe" fillcolor="#fcd8be" stroked="f">
                        <v:path arrowok="t" o:connecttype="custom" o:connectlocs="39,0;39,60;39,0" o:connectangles="0,0,0"/>
                      </v:shape>
                      <v:shape id="Freeform 95" o:spid="_x0000_s1118" style="position:absolute;left:8671;top:60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cNDsEA&#10;AADdAAAADwAAAGRycy9kb3ducmV2LnhtbERPTWsCMRC9F/wPYQRvNdGDtKtRdLEgvdX20ttkM24W&#10;N5Nlk67rvzeFQm/zeJ+z2Y2+FQP1sQmsYTFXIIirYBuuNXx9vj2/gIgJ2WIbmDTcKcJuO3naYGHD&#10;jT9oOKda5BCOBWpwKXWFlLFy5DHOQ0ecuUvoPaYM+1raHm853LdyqdRKemw4NzjsqHRUXc8/XsP7&#10;t1kdhqYkcwz+asrRONUarWfTcb8GkWhM/+I/98nm+ep1Ab/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3DQ7BAAAA3QAAAA8AAAAAAAAAAAAAAAAAmAIAAGRycy9kb3du&#10;cmV2LnhtbFBLBQYAAAAABAAEAPUAAACGAwAAAAA=&#10;" path="m77,120c155,120,155,,77,,,,,120,77,120xe" fillcolor="#fcd8be" stroked="f">
                        <v:path arrowok="t" o:connecttype="custom" o:connectlocs="38,60;38,0;38,60" o:connectangles="0,0,0"/>
                      </v:shape>
                      <v:shape id="Freeform 96" o:spid="_x0000_s1119" style="position:absolute;left:8771;top:589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TecIA&#10;AADdAAAADwAAAGRycy9kb3ducmV2LnhtbERPPW/CMBDdkfgP1iF1IzYMqE0xqI1AqthKu3Q7x9c4&#10;Ij5HsQnpv6+RKnW7p/d52/3kOzHSENvAGlaFAkFcB9tyo+Hz47h8BBETssUuMGn4oQj73Xy2xdKG&#10;G7/TeE6NyCEcS9TgUupLKWPtyGMsQk+cue8weEwZDo20A95yuO/kWqmN9NhybnDYU+WovpyvXsPp&#10;y2xex7Yicwj+YqrJONUZrR8W08sziERT+hf/ud9snq+e1nD/Jp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ZN5wgAAAN0AAAAPAAAAAAAAAAAAAAAAAJgCAABkcnMvZG93&#10;bnJldi54bWxQSwUGAAAAAAQABAD1AAAAhwMAAAAA&#10;" path="m77,120c155,120,155,,77,,,,,120,77,120xe" fillcolor="#fcd8be" stroked="f">
                        <v:path arrowok="t" o:connecttype="custom" o:connectlocs="38,60;38,0;38,60" o:connectangles="0,0,0"/>
                      </v:shape>
                      <v:shape id="Freeform 97" o:spid="_x0000_s1120" style="position:absolute;left:8607;top:59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24sIA&#10;AADdAAAADwAAAGRycy9kb3ducmV2LnhtbERPTWsCMRC9F/ofwhS81aQKYrdGqUsF6a3qpbfJZrpZ&#10;3EyWTbqu/94UCt7m8T5ntRl9KwbqYxNYw8tUgSCugm241nA67p6XIGJCttgGJg1XirBZPz6ssLDh&#10;wl80HFItcgjHAjW4lLpCylg58hinoSPO3E/oPaYM+1raHi853LdyptRCemw4NzjsqHRUnQ+/XsPn&#10;t1lsh6Yk8xH82ZSjcao1Wk+exvc3EInGdBf/u/c2z1evc/j7Jp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KTbiwgAAAN0AAAAPAAAAAAAAAAAAAAAAAJgCAABkcnMvZG93&#10;bnJldi54bWxQSwUGAAAAAAQABAD1AAAAhwMAAAAA&#10;" path="m78,120c155,120,155,,78,,1,,,120,78,120xe" fillcolor="#fcd8be" stroked="f">
                        <v:path arrowok="t" o:connecttype="custom" o:connectlocs="39,60;39,0;39,60" o:connectangles="0,0,0"/>
                      </v:shape>
                      <v:shape id="Freeform 98" o:spid="_x0000_s1121" style="position:absolute;left:8624;top:579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Gl8UA&#10;AADdAAAADwAAAGRycy9kb3ducmV2LnhtbERPTWvCQBC9F/wPywi9lLqxLVKjq4i2pQhKG714G7Jj&#10;EszOxt1tkv77bqHQ2zze58yXvalFS85XlhWMRwkI4tzqigsFx8Pr/TMIH5A11pZJwTd5WC4GN3NM&#10;te34k9osFCKGsE9RQRlCk0rp85IM+pFtiCN3ts5giNAVUjvsYrip5UOSTKTBimNDiQ2tS8ov2ZdR&#10;sN+cmvZx99Lpj2zrJvR29ds7VOp22K9mIAL14V/8537XcX4yfYLfb+IJ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kaXxQAAAN0AAAAPAAAAAAAAAAAAAAAAAJgCAABkcnMv&#10;ZG93bnJldi54bWxQSwUGAAAAAAQABAD1AAAAigMAAAAA&#10;" path="m77,c,,,120,77,120,154,120,154,,77,xe" fillcolor="#fcd8be" stroked="f">
                        <v:path arrowok="t" o:connecttype="custom" o:connectlocs="39,0;39,60;39,0" o:connectangles="0,0,0"/>
                      </v:shape>
                      <v:shape id="Freeform 99" o:spid="_x0000_s1122" style="position:absolute;left:8580;top:5540;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UsSMEA&#10;AADdAAAADwAAAGRycy9kb3ducmV2LnhtbERPS2rDMBDdF3oHMYFuQiLHpaV2ogQTKHjZOj7AYI0/&#10;xBoZSbXd21eFQnfzeN85XVYzipmcHywrOOwTEMSN1QN3Curb++4NhA/IGkfLpOCbPFzOjw8nzLVd&#10;+JPmKnQihrDPUUEfwpRL6ZueDPq9nYgj11pnMEToOqkdLjHcjDJNkldpcODY0ONE156ae/VlFBTY&#10;zmVTUbZNy/Sjft66tEOn1NNmLY4gAq3hX/znLnWcn2Qv8PtNPEGe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VLEjBAAAA3QAAAA8AAAAAAAAAAAAAAAAAmAIAAGRycy9kb3du&#10;cmV2LnhtbFBLBQYAAAAABAAEAPUAAACGAwAAAAA=&#10;" path="m119,98v,,,,,c144,63,129,,73,,55,,41,7,32,17v,,,,,c,50,13,120,73,120v21,,36,-9,46,-22xe" fillcolor="#fcd8be" stroked="f">
                        <v:path arrowok="t" o:connecttype="custom" o:connectlocs="60,49;60,49;37,0;16,9;16,9;37,60;60,49" o:connectangles="0,0,0,0,0,0,0"/>
                      </v:shape>
                      <v:shape id="Freeform 100" o:spid="_x0000_s1123" style="position:absolute;left:8521;top:56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VesIA&#10;AADdAAAADwAAAGRycy9kb3ducmV2LnhtbERPPW/CMBDdK/U/WFepW7HpENGAQRAVqeoGZWE7x0cc&#10;EZ+j2IT039eVKnW7p/d5q83kOzHSENvAGuYzBYK4DrblRsPpa/+yABETssUuMGn4pgib9ePDCksb&#10;7nyg8ZgakUM4lqjBpdSXUsbakcc4Cz1x5i5h8JgyHBppB7zncN/JV6UK6bHl3OCwp8pRfT3evIbP&#10;syl2Y1uReQ/+aqrJONUZrZ+fpu0SRKIp/Yv/3B82z1dvBfx+k0+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pV6wgAAAN0AAAAPAAAAAAAAAAAAAAAAAJgCAABkcnMvZG93&#10;bnJldi54bWxQSwUGAAAAAAQABAD1AAAAhwMAAAAA&#10;" path="m77,120c155,120,155,,77,,,,,120,77,120xe" fillcolor="#fcd8be" stroked="f">
                        <v:path arrowok="t" o:connecttype="custom" o:connectlocs="38,60;38,0;38,60" o:connectangles="0,0,0"/>
                      </v:shape>
                      <v:shape id="Freeform 101" o:spid="_x0000_s1124" style="position:absolute;left:8677;top:51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w4cIA&#10;AADdAAAADwAAAGRycy9kb3ducmV2LnhtbERPPW/CMBDdK/U/WFeJrdhloDTFoBKBhNhKu3Q7x9c4&#10;Ij5HsQnh3+NKldju6X3ecj36VgzUxyawhpepAkFcBdtwreH7a/e8ABETssU2MGm4UoT16vFhiYUN&#10;F/6k4ZhqkUM4FqjBpdQVUsbKkcc4DR1x5n5D7zFl2NfS9njJ4b6VM6Xm0mPDucFhR6Wj6nQ8ew2H&#10;HzPfDE1JZhv8yZSjcao1Wk+exo93EInGdBf/u/c2z1dvr/D3TT5B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jDhwgAAAN0AAAAPAAAAAAAAAAAAAAAAAJgCAABkcnMvZG93&#10;bnJldi54bWxQSwUGAAAAAAQABAD1AAAAhwMAAAAA&#10;" path="m78,c1,,,120,78,120,155,120,155,,78,xe" fillcolor="#fcd8be" stroked="f">
                        <v:path arrowok="t" o:connecttype="custom" o:connectlocs="39,0;39,60;39,0" o:connectangles="0,0,0"/>
                      </v:shape>
                      <v:shape id="Freeform 102" o:spid="_x0000_s1125" style="position:absolute;left:8524;top:43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kk8QA&#10;AADdAAAADwAAAGRycy9kb3ducmV2LnhtbESPQU/DMAyF70j7D5GRdmMJHCYoy6atGhLixuDCzWlM&#10;U61xqiZ03b/HByRutt7ze583uzn2aqIxd4kt3K8MKOIm+Y5bC58fL3ePoHJB9tgnJgtXyrDbLm42&#10;WPl04XeaTqVVEsK5QguhlKHSOjeBIuZVGohF+05jxCLr2Go/4kXCY68fjFnriB1LQ8CB6kDN+fQT&#10;Lbx9ufVh6mpyxxTPrp5dML2zdnk7759BFZrLv/nv+tULvnkSXPlGR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pJPEAAAA3QAAAA8AAAAAAAAAAAAAAAAAmAIAAGRycy9k&#10;b3ducmV2LnhtbFBLBQYAAAAABAAEAPUAAACJAwAAAAA=&#10;" path="m77,c,,,120,77,120,154,120,155,,77,xe" fillcolor="#fcd8be" stroked="f">
                        <v:path arrowok="t" o:connecttype="custom" o:connectlocs="39,0;39,60;39,0" o:connectangles="0,0,0"/>
                      </v:shape>
                      <v:shape id="Freeform 103" o:spid="_x0000_s1126" style="position:absolute;left:8499;top:4866;width:53;height:27;visibility:visible;mso-wrap-style:square;v-text-anchor:top" coordsize="10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NBfcMA&#10;AADdAAAADwAAAGRycy9kb3ducmV2LnhtbERP32vCMBB+H/g/hBN8m6kdyKxGEdGhGw5W9f1ozrbY&#10;XEITa/ffL4PB3u7j+3mLVW8a0VHra8sKJuMEBHFhdc2lgvNp9/wKwgdkjY1lUvBNHlbLwdMCM20f&#10;/EVdHkoRQ9hnqKAKwWVS+qIig35sHXHkrrY1GCJsS6lbfMRw08g0SabSYM2xoUJHm4qKW343CtKL&#10;ux53H+6z7LbvL8U0n6SHt0ap0bBfz0EE6sO/+M+913F+MpvB7zfxB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NBfcMAAADdAAAADwAAAAAAAAAAAAAAAACYAgAAZHJzL2Rv&#10;d25yZXYueG1sUEsFBgAAAAAEAAQA9QAAAIgDAAAAAA==&#10;" path="m,25v36,9,71,18,106,28c103,25,84,,48,,26,,10,10,,25xe" fillcolor="#fcd8be" stroked="f">
                        <v:path arrowok="t" o:connecttype="custom" o:connectlocs="0,13;53,27;24,0;0,13" o:connectangles="0,0,0,0"/>
                      </v:shape>
                      <v:shape id="Freeform 104" o:spid="_x0000_s1127" style="position:absolute;left:8571;top:49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yj8QA&#10;AADdAAAADwAAAGRycy9kb3ducmV2LnhtbESPQU/DMAyF70j8h8iTuLFkHCZUlk2sAgnttsGFm9OY&#10;plrjVE3oun+PD5O42XrP733e7ObYq4nG3CW2sFoaUMRN8h23Fr4+3x+fQeWC7LFPTBaulGG3vb/b&#10;YOXThY80nUqrJIRzhRZCKUOldW4CRczLNBCL9pPGiEXWsdV+xIuEx14/GbPWETuWhoAD1YGa8+k3&#10;Wjh8u/V+6mpybymeXT27YHpn7cNifn0BVWgu/+bb9YcX/JURfv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QMo/EAAAA3QAAAA8AAAAAAAAAAAAAAAAAmAIAAGRycy9k&#10;b3ducmV2LnhtbFBLBQYAAAAABAAEAPUAAACJAwAAAAA=&#10;" path="m77,120c155,120,155,,77,,,,,120,77,120xe" fillcolor="#fcd8be" stroked="f">
                        <v:path arrowok="t" o:connecttype="custom" o:connectlocs="38,60;38,0;38,60" o:connectangles="0,0,0"/>
                      </v:shape>
                      <v:shape id="Freeform 105" o:spid="_x0000_s1128" style="position:absolute;left:8581;top:47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XFMEA&#10;AADdAAAADwAAAGRycy9kb3ducmV2LnhtbERPPWvDMBDdA/0P4grZYskdQnGjhMS0ULIl7ZLtZF0t&#10;E+tkLNVx/31UKHS7x/u8zW72vZhojF1gDWWhQBA3wXbcavj8eFs9g4gJ2WIfmDT8UITd9mGxwcqG&#10;G59oOqdW5BCOFWpwKQ2VlLFx5DEWYSDO3FcYPaYMx1baEW853PfySam19NhxbnA4UO2ouZ6/vYbj&#10;xawPU1eTeQ3+aurZONUbrZeP8/4FRKI5/Yv/3O82zy9VCb/f5B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clxTBAAAA3QAAAA8AAAAAAAAAAAAAAAAAmAIAAGRycy9kb3du&#10;cmV2LnhtbFBLBQYAAAAABAAEAPUAAACGAwAAAAA=&#10;" path="m77,c,,,120,77,120,155,120,155,,77,xe" fillcolor="#fcd8be" stroked="f">
                        <v:path arrowok="t" o:connecttype="custom" o:connectlocs="38,0;38,60;38,0" o:connectangles="0,0,0"/>
                      </v:shape>
                      <v:shape id="Freeform 106" o:spid="_x0000_s1129" style="position:absolute;left:8484;top:41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4JY8EA&#10;AADdAAAADwAAAGRycy9kb3ducmV2LnhtbERPS2sCMRC+F/wPYQreaqIHKatR2sWCePNx8TbZTDeL&#10;m8mySdf135tCobf5+J6z3o6+FQP1sQmsYT5TIIirYBuuNVzOX2/vIGJCttgGJg0PirDdTF7WWNhw&#10;5yMNp1SLHMKxQA0upa6QMlaOPMZZ6Igz9x16jynDvpa2x3sO961cKLWUHhvODQ47Kh1Vt9OP13C4&#10;muXn0JRkdsHfTDkap1qj9fR1/FiBSDSmf/Gfe2/z/LlawO83+QS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OCWPBAAAA3QAAAA8AAAAAAAAAAAAAAAAAmAIAAGRycy9kb3du&#10;cmV2LnhtbFBLBQYAAAAABAAEAPUAAACGAwAAAAA=&#10;" path="m77,120c154,120,155,,77,,,,,120,77,120xe" fillcolor="#fcd8be" stroked="f">
                        <v:path arrowok="t" o:connecttype="custom" o:connectlocs="39,60;39,0;39,60" o:connectangles="0,0,0"/>
                      </v:shape>
                      <v:shape id="Freeform 107" o:spid="_x0000_s1130" style="position:absolute;left:8451;top:44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Ks+MIA&#10;AADdAAAADwAAAGRycy9kb3ducmV2LnhtbERPTWsCMRC9F/ofwhS8dRMtSNkapV0sFG+1XrxNNtPN&#10;4maybNJ1/femIHibx/uc1WbynRhpiG1gDfNCgSCug2250XD4+Xx+BRETssUuMGm4UITN+vFhhaUN&#10;Z/6mcZ8akUM4lqjBpdSXUsbakcdYhJ44c79h8JgyHBppBzzncN/JhVJL6bHl3OCwp8pRfdr/eQ27&#10;o1l+jG1FZhv8yVSTcaozWs+epvc3EImmdBff3F82z5+r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qz4wgAAAN0AAAAPAAAAAAAAAAAAAAAAAJgCAABkcnMvZG93&#10;bnJldi54bWxQSwUGAAAAAAQABAD1AAAAhwMAAAAA&#10;" path="m77,120c155,120,155,,77,,,,,120,77,120xe" fillcolor="#fcd8be" stroked="f">
                        <v:path arrowok="t" o:connecttype="custom" o:connectlocs="38,60;38,0;38,60" o:connectangles="0,0,0"/>
                      </v:shape>
                      <v:shape id="Freeform 108" o:spid="_x0000_s1131" style="position:absolute;left:8514;top:39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0jMIA&#10;AADdAAAADwAAAGRycy9kb3ducmV2LnhtbERPTWsCMRC9F/ofwhS8dROlSNkapV0sFG+1XrxNNtPN&#10;4maybNJ1/femIHibx/uc1WbynRhpiG1gDfNCgSCug2250XD4+Xx+BRETssUuMGm4UITN+vFhhaUN&#10;Z/6mcZ8akUM4lqjBpdSXUsbakcdYhJ44c79h8JgyHBppBzzncN/JhVJL6bHl3OCwp8pRfdr/eQ27&#10;o1l+jG1FZhv8yVSTcaozWs+epvc3EImmdBff3F82z5+r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zSMwgAAAN0AAAAPAAAAAAAAAAAAAAAAAJgCAABkcnMvZG93&#10;bnJldi54bWxQSwUGAAAAAAQABAD1AAAAhwMAAAAA&#10;" path="m77,120c154,120,155,,77,,,,,120,77,120xe" fillcolor="#fcd8be" stroked="f">
                        <v:path arrowok="t" o:connecttype="custom" o:connectlocs="39,60;39,0;39,60" o:connectangles="0,0,0"/>
                      </v:shape>
                      <v:shape id="Freeform 109" o:spid="_x0000_s1132" style="position:absolute;left:8631;top:52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RF8IA&#10;AADdAAAADwAAAGRycy9kb3ducmV2LnhtbERPTWsCMRC9F/ofwhS8dROFStkapV0sFG+1XrxNNtPN&#10;4maybNJ1/femIHibx/uc1WbynRhpiG1gDfNCgSCug2250XD4+Xx+BRETssUuMGm4UITN+vFhhaUN&#10;Z/6mcZ8akUM4lqjBpdSXUsbakcdYhJ44c79h8JgyHBppBzzncN/JhVJL6bHl3OCwp8pRfdr/eQ27&#10;o1l+jG1FZhv8yVSTcaozWs+epvc3EImmdBff3F82z5+rF/j/Jp8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5EXwgAAAN0AAAAPAAAAAAAAAAAAAAAAAJgCAABkcnMvZG93&#10;bnJldi54bWxQSwUGAAAAAAQABAD1AAAAhwMAAAAA&#10;" path="m77,c,,,120,77,120,155,120,155,,77,xe" fillcolor="#fcd8be" stroked="f">
                        <v:path arrowok="t" o:connecttype="custom" o:connectlocs="38,0;38,60;38,0" o:connectangles="0,0,0"/>
                      </v:shape>
                      <v:shape id="Freeform 110" o:spid="_x0000_s1133" style="position:absolute;left:8737;top:260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PYMEA&#10;AADdAAAADwAAAGRycy9kb3ducmV2LnhtbERPTWsCMRC9F/wPYYTeamIPS1mNoosF6a22F2+TzbhZ&#10;3EyWTVzXf98UCr3N433Oejv5Tow0xDawhuVCgSCug2250fD99f7yBiImZItdYNLwoAjbzexpjaUN&#10;d/6k8ZQakUM4lqjBpdSXUsbakce4CD1x5i5h8JgyHBppB7zncN/JV6UK6bHl3OCwp8pRfT3dvIaP&#10;syn2Y1uROQR/NdVknOqM1s/zabcCkWhK/+I/99Hm+UtVwO83+QS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1D2DBAAAA3QAAAA8AAAAAAAAAAAAAAAAAmAIAAGRycy9kb3du&#10;cmV2LnhtbFBLBQYAAAAABAAEAPUAAACGAwAAAAA=&#10;" path="m78,c1,,,120,78,120,155,120,155,,78,xe" fillcolor="#fcd8be" stroked="f">
                        <v:path arrowok="t" o:connecttype="custom" o:connectlocs="39,0;39,60;39,0" o:connectangles="0,0,0"/>
                      </v:shape>
                      <v:shape id="Freeform 111" o:spid="_x0000_s1134" style="position:absolute;left:8751;top:356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q+8EA&#10;AADdAAAADwAAAGRycy9kb3ducmV2LnhtbERPTWsCMRC9F/wPYQRvNdGDLatRdLEgvdX20ttkM24W&#10;N5Nlk67rvzeFQm/zeJ+z2Y2+FQP1sQmsYTFXIIirYBuuNXx9vj2/gogJ2WIbmDTcKcJuO3naYGHD&#10;jT9oOKda5BCOBWpwKXWFlLFy5DHOQ0ecuUvoPaYM+1raHm853LdyqdRKemw4NzjsqHRUXc8/XsP7&#10;t1kdhqYkcwz+asrRONUarWfTcb8GkWhM/+I/98nm+Qv1Ar/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5qvvBAAAA3QAAAA8AAAAAAAAAAAAAAAAAmAIAAGRycy9kb3du&#10;cmV2LnhtbFBLBQYAAAAABAAEAPUAAACGAwAAAAA=&#10;" path="m77,c,,,120,77,120,155,120,155,,77,xe" fillcolor="#fcd8be" stroked="f">
                        <v:path arrowok="t" o:connecttype="custom" o:connectlocs="38,0;38,60;38,0" o:connectangles="0,0,0"/>
                      </v:shape>
                      <v:shape id="Freeform 112" o:spid="_x0000_s1135" style="position:absolute;left:8757;top:52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icQA&#10;AADdAAAADwAAAGRycy9kb3ducmV2LnhtbESPQU/DMAyF70j8h8iTuLFkHCZUlk2sAgnttsGFm9OY&#10;plrjVE3oun+PD5O42XrP733e7ObYq4nG3CW2sFoaUMRN8h23Fr4+3x+fQeWC7LFPTBaulGG3vb/b&#10;YOXThY80nUqrJIRzhRZCKUOldW4CRczLNBCL9pPGiEXWsdV+xIuEx14/GbPWETuWhoAD1YGa8+k3&#10;Wjh8u/V+6mpybymeXT27YHpn7cNifn0BVWgu/+bb9YcX/JURXPlGR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mPonEAAAA3QAAAA8AAAAAAAAAAAAAAAAAmAIAAGRycy9k&#10;b3ducmV2LnhtbFBLBQYAAAAABAAEAPUAAACJAwAAAAA=&#10;" path="m78,c1,,,120,78,120,155,120,155,,78,xe" fillcolor="#fcd8be" stroked="f">
                        <v:path arrowok="t" o:connecttype="custom" o:connectlocs="39,0;39,60;39,0" o:connectangles="0,0,0"/>
                      </v:shape>
                      <v:shape id="Freeform 113" o:spid="_x0000_s1136" style="position:absolute;left:8747;top:30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bEsEA&#10;AADdAAAADwAAAGRycy9kb3ducmV2LnhtbERPTWsCMRC9F/wPYQRvNdGDtKtRdLEgvdX20ttkM24W&#10;N5Nlk67rvzeFQm/zeJ+z2Y2+FQP1sQmsYTFXIIirYBuuNXx9vj2/gIgJ2WIbmDTcKcJuO3naYGHD&#10;jT9oOKda5BCOBWpwKXWFlLFy5DHOQ0ecuUvoPaYM+1raHm853LdyqdRKemw4NzjsqHRUXc8/XsP7&#10;t1kdhqYkcwz+asrRONUarWfTcb8GkWhM/+I/98nm+Qv1Cr/f5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qmxLBAAAA3QAAAA8AAAAAAAAAAAAAAAAAmAIAAGRycy9kb3du&#10;cmV2LnhtbFBLBQYAAAAABAAEAPUAAACGAwAAAAA=&#10;" path="m78,c1,,,120,78,120,155,120,155,,78,xe" fillcolor="#fcd8be" stroked="f">
                        <v:path arrowok="t" o:connecttype="custom" o:connectlocs="39,0;39,60;39,0" o:connectangles="0,0,0"/>
                      </v:shape>
                      <v:shape id="Freeform 114" o:spid="_x0000_s1137" style="position:absolute;left:8681;top:296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kUsQA&#10;AADdAAAADwAAAGRycy9kb3ducmV2LnhtbESPQWvDMAyF74P9B6PBbquTHkrJ6pYtrFB6W7fLbnKs&#10;xaGxHGI3Tf/9dBj0JvGe3vu02c2hVxONqYtsoFwUoIib6DpuDXx/7V/WoFJGdthHJgM3SrDbPj5s&#10;sHLxyp80nXKrJIRThQZ8zkOldWo8BUyLOBCL9hvHgFnWsdVuxKuEh14vi2KlA3YsDR4Hqj0159Ml&#10;GDj+2NX71NVkP2I423q2vuitMc9P89srqExzvpv/rw9O8Mt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JpFLEAAAA3QAAAA8AAAAAAAAAAAAAAAAAmAIAAGRycy9k&#10;b3ducmV2LnhtbFBLBQYAAAAABAAEAPUAAACJAwAAAAA=&#10;" path="m77,c,,,120,77,120,155,120,155,,77,xe" fillcolor="#fcd8be" stroked="f">
                        <v:path arrowok="t" o:connecttype="custom" o:connectlocs="38,0;38,60;38,0" o:connectangles="0,0,0"/>
                      </v:shape>
                      <v:shape id="Freeform 115" o:spid="_x0000_s1138" style="position:absolute;left:8764;top:50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ycIA&#10;AADdAAAADwAAAGRycy9kb3ducmV2LnhtbERPTYvCMBC9C/sfwix401QPItUoa1lh8ebHxdukmW2K&#10;zaQ02dr990YQfKcZ3rz35q23g2tET12oPSuYTTMQxKU3NVcKLuf9ZAkiRGSDjWdS8E8BtpuP0Rpz&#10;4+98pP4UK5FMOOSowMbY5lKG0pLDMPUtceJ+fecwprWrpOnwnsxdI+dZtpAOa04JFlsqLJW3059T&#10;cLjqxa6vC9Lf3t10MWibNVqp8efwtQIRaYjv45f6x6T3E+DZJo0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hQHJwgAAAN0AAAAPAAAAAAAAAAAAAAAAAJgCAABkcnMvZG93&#10;bnJldi54bWxQSwUGAAAAAAQABAD1AAAAhwMAAAAA&#10;" path="m77,c,,,120,77,120,154,120,155,,77,xe" fillcolor="#fcd8be" stroked="f">
                        <v:path arrowok="t" o:connecttype="custom" o:connectlocs="39,0;39,60;39,0" o:connectangles="0,0,0"/>
                      </v:shape>
                      <v:shape id="Freeform 116" o:spid="_x0000_s1139" style="position:absolute;left:8631;top:54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fvsEA&#10;AADdAAAADwAAAGRycy9kb3ducmV2LnhtbERPTWvCQBC9C/6HZYTezCYepKSuUoOC9FbbS2+z2Wk2&#10;mJ0N2TXGf98VhN7m8T5ns5tcJ0YaQutZQZHlIIhrb1puFHx/HZevIEJENth5JgV3CrDbzmcbLI2/&#10;8SeN59iIFMKhRAU2xr6UMtSWHIbM98SJ+/WDw5jg0Egz4C2Fu06u8nwtHbacGiz2VFmqL+erU/Dx&#10;o9f7sa1IH7y76GrSNu+0Ui+L6f0NRKQp/ouf7pNJ84tiBY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Xn77BAAAA3QAAAA8AAAAAAAAAAAAAAAAAmAIAAGRycy9kb3du&#10;cmV2LnhtbFBLBQYAAAAABAAEAPUAAACGAwAAAAA=&#10;" path="m77,120c155,120,155,,77,,,,,120,77,120xe" fillcolor="#fcd8be" stroked="f">
                        <v:path arrowok="t" o:connecttype="custom" o:connectlocs="38,60;38,0;38,60" o:connectangles="0,0,0"/>
                      </v:shape>
                      <v:shape id="Freeform 117" o:spid="_x0000_s1140" style="position:absolute;left:8804;top:604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6JcEA&#10;AADdAAAADwAAAGRycy9kb3ducmV2LnhtbERPTWvCQBC9F/wPywje6iYKUqKraLAgvdX20ttsdswG&#10;s7Mhu43x33cLgrd5vM/Z7EbXioH60HhWkM8zEMSVNw3XCr6/3l/fQISIbLD1TAruFGC3nbxssDD+&#10;xp80nGMtUgiHAhXYGLtCylBZchjmviNO3MX3DmOCfS1Nj7cU7lq5yLKVdNhwarDYUWmpup5/nYKP&#10;H706DE1J+ujdVZejtlmrlZpNx/0aRKQxPsUP98mk+Xm+hP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bOiXBAAAA3QAAAA8AAAAAAAAAAAAAAAAAmAIAAGRycy9kb3du&#10;cmV2LnhtbFBLBQYAAAAABAAEAPUAAACGAwAAAAA=&#10;" path="m77,120c154,120,155,,77,,,,,120,77,120xe" fillcolor="#fcd8be" stroked="f">
                        <v:path arrowok="t" o:connecttype="custom" o:connectlocs="39,60;39,0;39,60" o:connectangles="0,0,0"/>
                      </v:shape>
                      <v:shape id="Freeform 118" o:spid="_x0000_s1141" style="position:absolute;left:8717;top:46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KiUcEA&#10;AADdAAAADwAAAGRycy9kb3ducmV2LnhtbERPTWvCQBC9F/wPywje6iYiUqKraLAgvdX20ttsdswG&#10;s7Mhu43x33cLgrd5vM/Z7EbXioH60HhWkM8zEMSVNw3XCr6/3l/fQISIbLD1TAruFGC3nbxssDD+&#10;xp80nGMtUgiHAhXYGLtCylBZchjmviNO3MX3DmOCfS1Nj7cU7lq5yLKVdNhwarDYUWmpup5/nYKP&#10;H706DE1J+ujdVZejtlmrlZpNx/0aRKQxPsUP98mk+Xm+hP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yolHBAAAA3QAAAA8AAAAAAAAAAAAAAAAAmAIAAGRycy9kb3du&#10;cmV2LnhtbFBLBQYAAAAABAAEAPUAAACGAwAAAAA=&#10;" path="m78,c1,,,120,78,120,155,120,155,,78,xe" fillcolor="#fcd8be" stroked="f">
                        <v:path arrowok="t" o:connecttype="custom" o:connectlocs="39,0;39,60;39,0" o:connectangles="0,0,0"/>
                      </v:shape>
                      <v:shape id="Freeform 119" o:spid="_x0000_s1142" style="position:absolute;left:8861;top:56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4HysEA&#10;AADdAAAADwAAAGRycy9kb3ducmV2LnhtbERPTWvCQBC9F/wPywje6iaCUqKraLAgvdX20ttsdswG&#10;s7Mhu43x33cLgrd5vM/Z7EbXioH60HhWkM8zEMSVNw3XCr6/3l/fQISIbLD1TAruFGC3nbxssDD+&#10;xp80nGMtUgiHAhXYGLtCylBZchjmviNO3MX3DmOCfS1Nj7cU7lq5yLKVdNhwarDYUWmpup5/nYKP&#10;H706DE1J+ujdVZejtlmrlZpNx/0aRKQxPsUP98mk+Xm+hP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B8rBAAAA3QAAAA8AAAAAAAAAAAAAAAAAmAIAAGRycy9kb3du&#10;cmV2LnhtbFBLBQYAAAAABAAEAPUAAACGAwAAAAA=&#10;" path="m78,c,,,120,78,120,155,120,155,,78,xe" fillcolor="#fcd8be" stroked="f">
                        <v:path arrowok="t" o:connecttype="custom" o:connectlocs="39,0;39,60;39,0" o:connectangles="0,0,0"/>
                      </v:shape>
                      <v:shape id="Freeform 120" o:spid="_x0000_s1143" style="position:absolute;left:9808;top:5710;width:45;height:54;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7ht8MA&#10;AADdAAAADwAAAGRycy9kb3ducmV2LnhtbERPyWrDMBC9B/oPYgq9JbJLSYMTJZRSQwsF02znQZrY&#10;JtbIWPLSv68Kgdzm8dbZ7CbbiIE6XztWkC4SEMTamZpLBcdDPl+B8AHZYOOYFPySh932YbbBzLiR&#10;f2jYh1LEEPYZKqhCaDMpva7Iol+4ljhyF9dZDBF2pTQdjjHcNvI5SZbSYs2xocKW3ivS131vFbwk&#10;RSFfe/2xGr91c/7KT0PR50o9PU5vaxCBpnAX39yfJs5P0yX8fx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7ht8MAAADdAAAADwAAAAAAAAAAAAAAAACYAgAAZHJzL2Rv&#10;d25yZXYueG1sUEsFBgAAAAAEAAQA9QAAAIgDAAAAAA==&#10;" path="m16,c10,,5,1,,2,18,37,37,71,54,107,90,75,77,,16,xe" fillcolor="#fcd8be" stroked="f">
                        <v:path arrowok="t" o:connecttype="custom" o:connectlocs="8,0;0,1;27,54;8,0" o:connectangles="0,0,0,0"/>
                      </v:shape>
                      <v:shape id="Freeform 121" o:spid="_x0000_s1144" style="position:absolute;left:10011;top:5790;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Qm8QA&#10;AADdAAAADwAAAGRycy9kb3ducmV2LnhtbESPQWsCMRCF74X+hzCF3jS7FtRujaKC0pNUbe/jZrpZ&#10;mkyWJOr23xuh0NsM78373swWvbPiQiG2nhWUwwIEce11y42Cz+NmMAURE7JG65kU/FKExfzxYYaV&#10;9lfe0+WQGpFDOFaowKTUVVLG2pDDOPQdcda+fXCY8hoaqQNec7izclQUY+mw5Uww2NHaUP1zOLvM&#10;XRXmtDnttq8v1n6Ebf21aqlU6vmpX76BSNSnf/Pf9bvO9ctyAvdv8gh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c0JvEAAAA3QAAAA8AAAAAAAAAAAAAAAAAmAIAAGRycy9k&#10;b3ducmV2LnhtbFBLBQYAAAAABAAEAPUAAACJAwAAAAA=&#10;" path="m77,120v12,,22,-3,30,-8c107,112,107,112,107,112,152,86,142,,76,,69,,63,1,57,3v,,,,,c,22,6,120,77,120xe" fillcolor="#fcd8be" stroked="f">
                        <v:path arrowok="t" o:connecttype="custom" o:connectlocs="39,60;54,56;54,56;38,0;29,2;29,2;39,60" o:connectangles="0,0,0,0,0,0,0"/>
                      </v:shape>
                      <v:shape id="Freeform 122" o:spid="_x0000_s1145" style="position:absolute;left:10007;top:54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VMQA&#10;AADdAAAADwAAAGRycy9kb3ducmV2LnhtbESPQWvDMAyF74P9B6PBbquTHkrJ6pYtrFB6W7fLbnKs&#10;xaGxHGI3Tf/9dBj0JvGe3vu02c2hVxONqYtsoFwUoIib6DpuDXx/7V/WoFJGdthHJgM3SrDbPj5s&#10;sHLxyp80nXKrJIRThQZ8zkOldWo8BUyLOBCL9hvHgFnWsdVuxKuEh14vi2KlA3YsDR4Hqj0159Ml&#10;GDj+2NX71NVkP2I423q2vuitMc9P89srqExzvpv/rw9O8Mt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qFTEAAAA3QAAAA8AAAAAAAAAAAAAAAAAmAIAAGRycy9k&#10;b3ducmV2LnhtbFBLBQYAAAAABAAEAPUAAACJAwAAAAA=&#10;" path="m78,c1,,,120,78,120,155,120,155,,78,xe" fillcolor="#fcd8be" stroked="f">
                        <v:path arrowok="t" o:connecttype="custom" o:connectlocs="39,0;39,60;39,0" o:connectangles="0,0,0"/>
                      </v:shape>
                      <v:shape id="Freeform 123" o:spid="_x0000_s1146" style="position:absolute;left:9407;top:459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Nz8EA&#10;AADdAAAADwAAAGRycy9kb3ducmV2LnhtbERPPW/CMBDdK/EfrENiK04YEA0YBBGVUDcoC9s5PuKI&#10;+BzFbkj/fV2pUrd7ep+32Y2uFQP1ofGsIJ9nIIgrbxquFVw/319XIEJENth6JgXfFGC3nbxssDD+&#10;yWcaLrEWKYRDgQpsjF0hZagsOQxz3xEn7u57hzHBvpamx2cKd61cZNlSOmw4NVjsqLRUPS5fTsHH&#10;TS8PQ1OSPnr30OWobdZqpWbTcb8GEWmM/+I/98mk+Xn+B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zDc/BAAAA3QAAAA8AAAAAAAAAAAAAAAAAmAIAAGRycy9kb3du&#10;cmV2LnhtbFBLBQYAAAAABAAEAPUAAACGAwAAAAA=&#10;" path="m78,120c155,120,155,,78,,1,,,120,78,120xe" fillcolor="#fcd8be" stroked="f">
                        <v:path arrowok="t" o:connecttype="custom" o:connectlocs="39,60;39,0;39,60" o:connectangles="0,0,0"/>
                      </v:shape>
                      <v:shape id="Freeform 124" o:spid="_x0000_s1147" style="position:absolute;left:9778;top:5711;width:57;height:59;visibility:visible;mso-wrap-style:square;v-text-anchor:top" coordsize="11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k64scA&#10;AADdAAAADwAAAGRycy9kb3ducmV2LnhtbESPQWvCQBCF74L/YZlCb7qJB1tSVxGx0FIrqBU8jtkx&#10;Cc3Ohuw2pv31zqHgbYb35r1vZove1aqjNlSeDaTjBBRx7m3FhYGvw+voGVSIyBZrz2TglwIs5sPB&#10;DDPrr7yjbh8LJSEcMjRQxthkWoe8JIdh7Bti0S6+dRhlbQttW7xKuKv1JEmm2mHF0lBiQ6uS8u/9&#10;jzNg09O02vr3p/qy+lwfP86bLv5tjHl86JcvoCL18W7+v36zgp9OhF++kRH0/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5OuLHAAAA3QAAAA8AAAAAAAAAAAAAAAAAmAIAAGRy&#10;cy9kb3ducmV2LnhtbFBLBQYAAAAABAAEAPUAAACMAwAAAAA=&#10;" path="m77,118v16,,29,-5,38,-13c97,69,79,35,61,,,16,5,118,77,118xe" fillcolor="#fcd8be" stroked="f">
                        <v:path arrowok="t" o:connecttype="custom" o:connectlocs="38,59;57,53;30,0;38,59" o:connectangles="0,0,0,0"/>
                      </v:shape>
                      <v:shape id="Freeform 125" o:spid="_x0000_s1148" style="position:absolute;left:9951;top:39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LdMEA&#10;AADdAAAADwAAAGRycy9kb3ducmV2LnhtbERPTWvCQBC9C/6HZYTezCYepKSuUoOC9FbbS2+z2Wk2&#10;mJ0N2TXGf98VhN7m8T5ns5tcJ0YaQutZQZHlIIhrb1puFHx/HZevIEJENth5JgV3CrDbzmcbLI2/&#10;8SeN59iIFMKhRAU2xr6UMtSWHIbM98SJ+/WDw5jg0Egz4C2Fu06u8nwtHbacGiz2VFmqL+erU/Dx&#10;o9f7sa1IH7y76GrSNu+0Ui+L6f0NRKQp/ouf7pNJ84tVAY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py3TBAAAA3QAAAA8AAAAAAAAAAAAAAAAAmAIAAGRycy9kb3du&#10;cmV2LnhtbFBLBQYAAAAABAAEAPUAAACGAwAAAAA=&#10;" path="m78,120c155,120,155,,78,,,,,120,78,120xe" fillcolor="#fcd8be" stroked="f">
                        <v:path arrowok="t" o:connecttype="custom" o:connectlocs="39,60;39,0;39,60" o:connectangles="0,0,0"/>
                      </v:shape>
                      <v:shape id="Freeform 126" o:spid="_x0000_s1149" style="position:absolute;left:9957;top:34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VA8EA&#10;AADdAAAADwAAAGRycy9kb3ducmV2LnhtbERPTYvCMBC9L/gfwgje1tQeRKpRtLgg3tbdi7dJMzbF&#10;ZlKabK3/frOw4G0e73M2u9G1YqA+NJ4VLOYZCOLKm4ZrBd9fH+8rECEiG2w9k4InBdhtJ28bLIx/&#10;8CcNl1iLFMKhQAU2xq6QMlSWHIa574gTd/O9w5hgX0vT4yOFu1bmWbaUDhtODRY7Ki1V98uPU3C+&#10;6uVhaErSR+/uuhy1zVqt1Gw67tcgIo3xJf53n0yav8hz+Psmn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7VQPBAAAA3QAAAA8AAAAAAAAAAAAAAAAAmAIAAGRycy9kb3du&#10;cmV2LnhtbFBLBQYAAAAABAAEAPUAAACGAwAAAAA=&#10;" path="m78,120c155,120,155,,78,,1,,,120,78,120xe" fillcolor="#fcd8be" stroked="f">
                        <v:path arrowok="t" o:connecttype="custom" o:connectlocs="39,60;39,0;39,60" o:connectangles="0,0,0"/>
                      </v:shape>
                      <v:shape id="Freeform 127" o:spid="_x0000_s1150" style="position:absolute;left:9964;top:3274;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YmcQA&#10;AADdAAAADwAAAGRycy9kb3ducmV2LnhtbERPS2vCQBC+F/oflil4KbpRQSS6SumLIigavXgbsmMS&#10;zM6mu2uS/vuuUOhtPr7nLNe9qUVLzleWFYxHCQji3OqKCwWn48dwDsIHZI21ZVLwQx7Wq8eHJaba&#10;dnygNguFiCHsU1RQhtCkUvq8JIN+ZBviyF2sMxgidIXUDrsYbmo5SZKZNFhxbCixodeS8mt2Mwp2&#10;b+emnW7fO73PNm5Gn99+84xKDZ76lwWIQH34F/+5v3ScP55M4f5NP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BGJnEAAAA3QAAAA8AAAAAAAAAAAAAAAAAmAIAAGRycy9k&#10;b3ducmV2LnhtbFBLBQYAAAAABAAEAPUAAACJAwAAAAA=&#10;" path="m77,120c154,120,154,,77,,,,,120,77,120xe" fillcolor="#fcd8be" stroked="f">
                        <v:path arrowok="t" o:connecttype="custom" o:connectlocs="39,61;39,0;39,61" o:connectangles="0,0,0"/>
                      </v:shape>
                      <v:shape id="Freeform 128" o:spid="_x0000_s1151" style="position:absolute;left:9834;top:528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iA7cUA&#10;AADdAAAADwAAAGRycy9kb3ducmV2LnhtbERPTWvCQBC9F/wPywheim60RSR1lVJtKYKiaS+9Ddkx&#10;CWZn4+42Sf99t1DwNo/3Oct1b2rRkvOVZQXTSQKCOLe64kLB58freAHCB2SNtWVS8EMe1qvB3RJT&#10;bTs+UZuFQsQQ9ikqKENoUil9XpJBP7ENceTO1hkMEbpCaoddDDe1nCXJXBqsODaU2NBLSfkl+zYK&#10;Dpuvpn3Ybzt9zHZuTm9Xv7tHpUbD/vkJRKA+3MT/7ncd509nj/D3TTx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IDtxQAAAN0AAAAPAAAAAAAAAAAAAAAAAJgCAABkcnMv&#10;ZG93bnJldi54bWxQSwUGAAAAAAQABAD1AAAAigMAAAAA&#10;" path="m77,120c154,120,154,,77,,,,,120,77,120xe" fillcolor="#fcd8be" stroked="f">
                        <v:path arrowok="t" o:connecttype="custom" o:connectlocs="39,60;39,0;39,60" o:connectangles="0,0,0"/>
                      </v:shape>
                      <v:shape id="Freeform 129" o:spid="_x0000_s1152" style="position:absolute;left:9974;top:530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ldsUA&#10;AADdAAAADwAAAGRycy9kb3ducmV2LnhtbERPTWvCQBC9F/wPywheim60VCR1lVJtKYKiaS+9Ddkx&#10;CWZn4+42Sf99t1DwNo/3Oct1b2rRkvOVZQXTSQKCOLe64kLB58freAHCB2SNtWVS8EMe1qvB3RJT&#10;bTs+UZuFQsQQ9ikqKENoUil9XpJBP7ENceTO1hkMEbpCaoddDDe1nCXJXBqsODaU2NBLSfkl+zYK&#10;Dpuvpn3Ybzt9zHZuTm9Xv7tHpUbD/vkJRKA+3MT/7ncd509nj/D3TTx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CV2xQAAAN0AAAAPAAAAAAAAAAAAAAAAAJgCAABkcnMv&#10;ZG93bnJldi54bWxQSwUGAAAAAAQABAD1AAAAigMAAAAA&#10;" path="m77,120c154,120,154,,77,,,,,120,77,120xe" fillcolor="#fcd8be" stroked="f">
                        <v:path arrowok="t" o:connecttype="custom" o:connectlocs="39,60;39,0;39,60" o:connectangles="0,0,0"/>
                      </v:shape>
                      <v:shape id="Freeform 130" o:spid="_x0000_s1153" style="position:absolute;left:10004;top:514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7AcUA&#10;AADdAAAADwAAAGRycy9kb3ducmV2LnhtbERPTWvCQBC9C/6HZYReim60ECS6SmltKUJLjV56G7LT&#10;JDQ7G3e3Sfz3bqHgbR7vc9bbwTSiI+drywrmswQEcWF1zaWC0/FlugThA7LGxjIpuJCH7WY8WmOm&#10;bc8H6vJQihjCPkMFVQhtJqUvKjLoZ7Yljty3dQZDhK6U2mEfw00jF0mSSoM1x4YKW3qqqPjJf42C&#10;j+evtnt43/X6M9+7lF7Pfn+PSt1NhscViEBDuIn/3W86zp8vUvj7Jp4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rsBxQAAAN0AAAAPAAAAAAAAAAAAAAAAAJgCAABkcnMv&#10;ZG93bnJldi54bWxQSwUGAAAAAAQABAD1AAAAigMAAAAA&#10;" path="m77,c,,,120,77,120,154,120,154,,77,xe" fillcolor="#fcd8be" stroked="f">
                        <v:path arrowok="t" o:connecttype="custom" o:connectlocs="39,0;39,60;39,0" o:connectangles="0,0,0"/>
                      </v:shape>
                      <v:shape id="Freeform 131" o:spid="_x0000_s1154" style="position:absolute;left:9994;top:44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oemsUA&#10;AADdAAAADwAAAGRycy9kb3ducmV2LnhtbERPTWvCQBC9F/wPywheim60oJK6Sqm2FEHRtJfehuyY&#10;BLOzcXebpP++Wyj0No/3OatNb2rRkvOVZQXTSQKCOLe64kLBx/vLeAnCB2SNtWVS8E0eNuvB3QpT&#10;bTs+U5uFQsQQ9ikqKENoUil9XpJBP7ENceQu1hkMEbpCaoddDDe1nCXJXBqsODaU2NBzSfk1+zIK&#10;jtvPpn047Dp9yvZuTq83v79HpUbD/ukRRKA+/Iv/3G86zp/OFvD7TTx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h6axQAAAN0AAAAPAAAAAAAAAAAAAAAAAJgCAABkcnMv&#10;ZG93bnJldi54bWxQSwUGAAAAAAQABAD1AAAAigMAAAAA&#10;" path="m77,c,,,120,77,120,154,120,154,,77,xe" fillcolor="#fcd8be" stroked="f">
                        <v:path arrowok="t" o:connecttype="custom" o:connectlocs="39,0;39,60;39,0" o:connectangles="0,0,0"/>
                      </v:shape>
                      <v:shape id="Freeform 132" o:spid="_x0000_s1155" style="position:absolute;left:9922;top:5570;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I+MYA&#10;AADdAAAADwAAAGRycy9kb3ducmV2LnhtbESPQWvCQBCF74X+h2UKvdWNKahEVymFSkEqGKXnaXZM&#10;QrOzYXeNaX+9cyj0NsN78943q83oOjVQiK1nA9NJBoq48rbl2sDp+Pa0ABUTssXOMxn4oQib9f3d&#10;Cgvrr3ygoUy1khCOBRpoUuoLrWPVkMM48T2xaGcfHCZZQ61twKuEu07nWTbTDluWhgZ7em2o+i4v&#10;zsBz/MTfkG/Levex+1oMA6b5fmbM48P4sgSVaEz/5r/rdyv401xw5RsZQa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TI+MYAAADdAAAADwAAAAAAAAAAAAAAAACYAgAAZHJz&#10;L2Rvd25yZXYueG1sUEsFBgAAAAAEAAQA9QAAAIsDAAAAAA==&#10;" path="m65,120v1,,2,,3,c145,120,145,,68,,41,,23,15,15,35v,,,,,c,70,17,119,65,120v,,,,,xe" fillcolor="#fcd8be" stroked="f">
                        <v:path arrowok="t" o:connecttype="custom" o:connectlocs="33,60;34,60;34,0;8,18;8,18;33,60;33,60" o:connectangles="0,0,0,0,0,0,0"/>
                      </v:shape>
                      <v:shape id="Freeform 133" o:spid="_x0000_s1156" style="position:absolute;left:9817;top:48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csEA&#10;AADdAAAADwAAAGRycy9kb3ducmV2LnhtbERPTYvCMBC9L/gfwgje1lQPslajaHFB9rbqxdukGZti&#10;MylNtnb//WZB8DaP9znr7eAa0VMXas8KZtMMBHHpTc2Vgsv58/0DRIjIBhvPpOCXAmw3o7c15sY/&#10;+Jv6U6xECuGQowIbY5tLGUpLDsPUt8SJu/nOYUywq6Tp8JHCXSPnWbaQDmtODRZbKiyV99OPU/B1&#10;1Yt9XxekD97ddTFomzVaqcl42K1ARBriS/x0H02aP5sv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fx3LBAAAA3QAAAA8AAAAAAAAAAAAAAAAAmAIAAGRycy9kb3du&#10;cmV2LnhtbFBLBQYAAAAABAAEAPUAAACGAwAAAAA=&#10;" path="m78,c1,,,120,78,120,155,120,155,,78,xe" fillcolor="#fcd8be" stroked="f">
                        <v:path arrowok="t" o:connecttype="custom" o:connectlocs="39,0;39,60;39,0" o:connectangles="0,0,0"/>
                      </v:shape>
                      <v:shape id="Freeform 134" o:spid="_x0000_s1157" style="position:absolute;left:9857;top:51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4MsQA&#10;AADdAAAADwAAAGRycy9kb3ducmV2LnhtbESPQWvDMAyF74P9B6NCb6vTFcrI6pY2bDB2a9fLbnKs&#10;xqGxHGIvzf79dBj0JvGe3vu02U2hUyMNqY1sYLkoQBHX0bXcGDh/vT+9gEoZ2WEXmQz8UoLd9vFh&#10;g6WLNz7SeMqNkhBOJRrwOfel1qn2FDAtYk8s2iUOAbOsQ6PdgDcJD51+Loq1DtiyNHjsqfJUX08/&#10;wcDnt10fxrYi+xbD1VaT9UVnjZnPpv0rqExTvpv/rz+c4C9Xwi/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8+DLEAAAA3QAAAA8AAAAAAAAAAAAAAAAAmAIAAGRycy9k&#10;b3ducmV2LnhtbFBLBQYAAAAABAAEAPUAAACJAwAAAAA=&#10;" path="m78,c1,,,120,78,120,155,120,155,,78,xe" fillcolor="#fcd8be" stroked="f">
                        <v:path arrowok="t" o:connecttype="custom" o:connectlocs="39,0;39,60;39,0" o:connectangles="0,0,0"/>
                      </v:shape>
                      <v:shape id="Freeform 135" o:spid="_x0000_s1158" style="position:absolute;left:9847;top:44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dqcEA&#10;AADdAAAADwAAAGRycy9kb3ducmV2LnhtbERPTWvCQBC9F/wPywje6iYKUqKraLAgvdX20ttsdswG&#10;s7Mhu43x33cLgrd5vM/Z7EbXioH60HhWkM8zEMSVNw3XCr6/3l/fQISIbLD1TAruFGC3nbxssDD+&#10;xp80nGMtUgiHAhXYGLtCylBZchjmviNO3MX3DmOCfS1Nj7cU7lq5yLKVdNhwarDYUWmpup5/nYKP&#10;H706DE1J+ujdVZejtlmrlZpNx/0aRKQxPsUP98mk+fkyh/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wXanBAAAA3QAAAA8AAAAAAAAAAAAAAAAAmAIAAGRycy9kb3du&#10;cmV2LnhtbFBLBQYAAAAABAAEAPUAAACGAwAAAAA=&#10;" path="m78,c1,,,120,78,120,155,120,155,,78,xe" fillcolor="#fcd8be" stroked="f">
                        <v:path arrowok="t" o:connecttype="custom" o:connectlocs="39,0;39,60;39,0" o:connectangles="0,0,0"/>
                      </v:shape>
                      <v:shape id="Freeform 136" o:spid="_x0000_s1159" style="position:absolute;left:9881;top:577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3sEA&#10;AADdAAAADwAAAGRycy9kb3ducmV2LnhtbERPTYvCMBC9L/gfwgje1lQFWapRtLgge1vXi7dJMzbF&#10;ZlKabK3/frMgeJvH+5z1dnCN6KkLtWcFs2kGgrj0puZKwfnn8/0DRIjIBhvPpOBBAbab0dsac+Pv&#10;/E39KVYihXDIUYGNsc2lDKUlh2HqW+LEXX3nMCbYVdJ0eE/hrpHzLFtKhzWnBostFZbK2+nXKfi6&#10;6OW+rwvSB+9uuhi0zRqt1GQ87FYgIg3xJX66jybNny3m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iw97BAAAA3QAAAA8AAAAAAAAAAAAAAAAAmAIAAGRycy9kb3du&#10;cmV2LnhtbFBLBQYAAAAABAAEAPUAAACGAwAAAAA=&#10;" path="m78,120c155,120,155,,78,,,,,120,78,120xe" fillcolor="#fcd8be" stroked="f">
                        <v:path arrowok="t" o:connecttype="custom" o:connectlocs="39,60;39,0;39,60" o:connectangles="0,0,0"/>
                      </v:shape>
                      <v:shape id="Freeform 137" o:spid="_x0000_s1160" style="position:absolute;left:9064;top:5693;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mRcEA&#10;AADdAAAADwAAAGRycy9kb3ducmV2LnhtbERPTYvCMBC9L/gfwgh7W1NXkKUaRYuCeFvXi7dJMzbF&#10;ZlKabO3+e7MgeJvH+5zlenCN6KkLtWcF00kGgrj0puZKwfln//EFIkRkg41nUvBHAdar0dsSc+Pv&#10;/E39KVYihXDIUYGNsc2lDKUlh2HiW+LEXX3nMCbYVdJ0eE/hrpGfWTaXDmtODRZbKiyVt9OvU3C8&#10;6Pm2rwvSO+9uuhi0zRqt1Pt42CxARBriS/x0H0yaP53N4P+bdIJ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uZkXBAAAA3QAAAA8AAAAAAAAAAAAAAAAAmAIAAGRycy9kb3du&#10;cmV2LnhtbFBLBQYAAAAABAAEAPUAAACGAwAAAAA=&#10;" path="m77,c,,,120,77,120,154,120,155,,77,xe" fillcolor="#fcd8be" stroked="f">
                        <v:path arrowok="t" o:connecttype="custom" o:connectlocs="39,0;39,61;39,0" o:connectangles="0,0,0"/>
                      </v:shape>
                      <v:shape id="Freeform 138" o:spid="_x0000_s1161" style="position:absolute;left:9027;top:63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McIA&#10;AADdAAAADwAAAGRycy9kb3ducmV2LnhtbERPTWsCMRC9F/wPYQRvNasWkdUoulQovVW9eJtsxs3i&#10;ZrJs0nX9902h0Ns83udsdoNrRE9dqD0rmE0zEMSlNzVXCi7n4+sKRIjIBhvPpOBJAXbb0csGc+Mf&#10;/EX9KVYihXDIUYGNsc2lDKUlh2HqW+LE3XznMCbYVdJ0+EjhrpHzLFtKhzWnBostFZbK++nbKfi8&#10;6uWhrwvS797ddTFomzVaqcl42K9BRBriv/jP/WHS/NniD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4xwgAAAN0AAAAPAAAAAAAAAAAAAAAAAJgCAABkcnMvZG93&#10;bnJldi54bWxQSwUGAAAAAAQABAD1AAAAhwMAAAAA&#10;" path="m78,120c155,120,155,,78,,1,,,120,78,120xe" fillcolor="#fcd8be" stroked="f">
                        <v:path arrowok="t" o:connecttype="custom" o:connectlocs="39,60;39,0;39,60" o:connectangles="0,0,0"/>
                      </v:shape>
                      <v:shape id="Freeform 139" o:spid="_x0000_s1162" style="position:absolute;left:8974;top:655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zq8UA&#10;AADdAAAADwAAAGRycy9kb3ducmV2LnhtbERPTWvCQBC9F/wPywi9FN2oVCR1ldLaUgRF0156G7Jj&#10;EszOprvbJP33rlDwNo/3Oct1b2rRkvOVZQWTcQKCOLe64kLB1+fbaAHCB2SNtWVS8Ece1qvB3RJT&#10;bTs+UpuFQsQQ9ikqKENoUil9XpJBP7YNceRO1hkMEbpCaoddDDe1nCbJXBqsODaU2NBLSfk5+zUK&#10;9q/fTTvbbTp9yLZuTu8/fvuASt0P++cnEIH6cBP/uz90nD+ZPcL1m3iC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OrxQAAAN0AAAAPAAAAAAAAAAAAAAAAAJgCAABkcnMv&#10;ZG93bnJldi54bWxQSwUGAAAAAAQABAD1AAAAigMAAAAA&#10;" path="m77,c,,,120,77,120,154,120,154,,77,xe" fillcolor="#fcd8be" stroked="f">
                        <v:path arrowok="t" o:connecttype="custom" o:connectlocs="39,0;39,60;39,0" o:connectangles="0,0,0"/>
                      </v:shape>
                      <v:shape id="Freeform 140" o:spid="_x0000_s1163" style="position:absolute;left:9050;top:5967;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8UWMQA&#10;AADdAAAADwAAAGRycy9kb3ducmV2LnhtbERPS4vCMBC+L/gfwgh7W1MVXK1GEaGshwXZ+gBvQzO2&#10;xWZSmmjrv98Igrf5+J6zWHWmEndqXGlZwXAQgSDOrC45V3DYJ19TEM4ja6wsk4IHOVgtex8LjLVt&#10;+Y/uqc9FCGEXo4LC+zqW0mUFGXQDWxMH7mIbgz7AJpe6wTaEm0qOomgiDZYcGgqsaVNQdk1vRsHm&#10;2O7SXZecT7PvxKx/Rz+RnI6V+ux36zkIT51/i1/urQ7zh+MJPL8JJ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FjEAAAA3QAAAA8AAAAAAAAAAAAAAAAAmAIAAGRycy9k&#10;b3ducmV2LnhtbFBLBQYAAAAABAAEAPUAAACJAwAAAAA=&#10;" path="m123,91v,,,,,c142,55,126,,73,,54,,39,7,30,18v,,,,,c,52,15,120,73,120v24,,41,-12,50,-29xe" fillcolor="#fcd8be" stroked="f">
                        <v:path arrowok="t" o:connecttype="custom" o:connectlocs="62,46;62,46;37,0;15,9;15,9;37,60;62,46" o:connectangles="0,0,0,0,0,0,0"/>
                      </v:shape>
                      <v:shape id="Freeform 141" o:spid="_x0000_s1164" style="position:absolute;left:9318;top:5617;width:70;height:60;visibility:visible;mso-wrap-style:square;v-text-anchor:top" coordsize="14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BwMMA&#10;AADdAAAADwAAAGRycy9kb3ducmV2LnhtbERPTYvCMBC9C/6HMMLeNFVBpRplEQVZ9qDuCh7HZrYt&#10;bSalibXrrzeC4G0e73MWq9aUoqHa5ZYVDAcRCOLE6pxTBb8/2/4MhPPIGkvLpOCfHKyW3c4CY21v&#10;fKDm6FMRQtjFqCDzvoqldElGBt3AVsSB+7O1QR9gnUpd4y2Em1KOomgiDeYcGjKsaJ1RUhyvRkF1&#10;0bPvc96c1veiGH3tNxKvrVTqo9d+zkF4av1b/HLvdJg/HE/h+U04QS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eBwMMAAADdAAAADwAAAAAAAAAAAAAAAACYAgAAZHJzL2Rv&#10;d25yZXYueG1sUEsFBgAAAAAEAAQA9QAAAIgDAAAAAA==&#10;" path="m63,c32,,13,20,7,44v,,,,,c,76,16,114,55,119v,,,,,c58,120,61,120,63,120,141,120,141,,63,xe" fillcolor="#fcd8be" stroked="f">
                        <v:path arrowok="t" o:connecttype="custom" o:connectlocs="31,0;3,22;3,22;27,60;27,60;31,60;31,0" o:connectangles="0,0,0,0,0,0,0"/>
                      </v:shape>
                      <v:shape id="Freeform 142" o:spid="_x0000_s1165" style="position:absolute;left:8967;top:67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0NMQA&#10;AADdAAAADwAAAGRycy9kb3ducmV2LnhtbESPQWvDMAyF74P9B6NCb6vTFcrI6pY2bDB2a9fLbnKs&#10;xqGxHGIvzf79dBj0JvGe3vu02U2hUyMNqY1sYLkoQBHX0bXcGDh/vT+9gEoZ2WEXmQz8UoLd9vFh&#10;g6WLNz7SeMqNkhBOJRrwOfel1qn2FDAtYk8s2iUOAbOsQ6PdgDcJD51+Loq1DtiyNHjsqfJUX08/&#10;wcDnt10fxrYi+xbD1VaT9UVnjZnPpv0rqExTvpv/rz+c4C9Xgiv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9DTEAAAA3QAAAA8AAAAAAAAAAAAAAAAAmAIAAGRycy9k&#10;b3ducmV2LnhtbFBLBQYAAAAABAAEAPUAAACJAwAAAAA=&#10;" path="m78,c1,,,120,78,120,155,120,155,,78,xe" fillcolor="#fcd8be" stroked="f">
                        <v:path arrowok="t" o:connecttype="custom" o:connectlocs="39,0;39,60;39,0" o:connectangles="0,0,0"/>
                      </v:shape>
                      <v:shape id="Freeform 143" o:spid="_x0000_s1166" style="position:absolute;left:9971;top:41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ZRr8IA&#10;AADdAAAADwAAAGRycy9kb3ducmV2LnhtbERPTWsCMRC9F/wPYQRvNauC1NUoulQovVW9eJtsxs3i&#10;ZrJs0nX9902h0Ns83udsdoNrRE9dqD0rmE0zEMSlNzVXCi7n4+sbiBCRDTaeScGTAuy2o5cN5sY/&#10;+Iv6U6xECuGQowIbY5tLGUpLDsPUt8SJu/nOYUywq6Tp8JHCXSPnWbaUDmtODRZbKiyV99O3U/B5&#10;1ctDXxek372762LQNmu0UpPxsF+DiDTEf/Gf+8Ok+bPFC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lGvwgAAAN0AAAAPAAAAAAAAAAAAAAAAAJgCAABkcnMvZG93&#10;bnJldi54bWxQSwUGAAAAAAQABAD1AAAAhwMAAAAA&#10;" path="m77,c,,,120,77,120,155,120,155,,77,xe" fillcolor="#fcd8be" stroked="f">
                        <v:path arrowok="t" o:connecttype="custom" o:connectlocs="38,0;38,60;38,0" o:connectangles="0,0,0"/>
                      </v:shape>
                      <v:shape id="Freeform 144" o:spid="_x0000_s1167" style="position:absolute;left:8937;top:610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LT8QA&#10;AADdAAAADwAAAGRycy9kb3ducmV2LnhtbESPQWvDMAyF74P9B6NCb6vTUcrI6pY2bDB2a9fLbnKs&#10;xqGxHGIvzf79dBj0JvGe3vu02U2hUyMNqY1sYLkoQBHX0bXcGDh/vT+9gEoZ2WEXmQz8UoLd9vFh&#10;g6WLNz7SeMqNkhBOJRrwOfel1qn2FDAtYk8s2iUOAbOsQ6PdgDcJD51+Loq1DtiyNHjsqfJUX08/&#10;wcDnt10fxrYi+xbD1VaT9UVnjZnPpv0rqExTvpv/rz+c4C9Xwi/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6i0/EAAAA3QAAAA8AAAAAAAAAAAAAAAAAmAIAAGRycy9k&#10;b3ducmV2LnhtbFBLBQYAAAAABAAEAPUAAACJAwAAAAA=&#10;" path="m78,c1,,,120,78,120,155,120,155,,78,xe" fillcolor="#fcd8be" stroked="f">
                        <v:path arrowok="t" o:connecttype="custom" o:connectlocs="39,0;39,60;39,0" o:connectangles="0,0,0"/>
                      </v:shape>
                      <v:shape id="Freeform 145" o:spid="_x0000_s1168" style="position:absolute;left:8904;top:62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u1MEA&#10;AADdAAAADwAAAGRycy9kb3ducmV2LnhtbERPTWvCQBC9F/wPywje6iYiUqKraLAgvdX20ttsdswG&#10;s7Mhu43x33cLgrd5vM/Z7EbXioH60HhWkM8zEMSVNw3XCr6/3l/fQISIbLD1TAruFGC3nbxssDD+&#10;xp80nGMtUgiHAhXYGLtCylBZchjmviNO3MX3DmOCfS1Nj7cU7lq5yLKVdNhwarDYUWmpup5/nYKP&#10;H706DE1J+ujdVZejtlmrlZpNx/0aRKQxPsUP98mk+fkyh/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2LtTBAAAA3QAAAA8AAAAAAAAAAAAAAAAAmAIAAGRycy9kb3du&#10;cmV2LnhtbFBLBQYAAAAABAAEAPUAAACGAwAAAAA=&#10;" path="m77,120c154,120,155,,77,,,,,120,77,120xe" fillcolor="#fcd8be" stroked="f">
                        <v:path arrowok="t" o:connecttype="custom" o:connectlocs="39,60;39,0;39,60" o:connectangles="0,0,0"/>
                      </v:shape>
                      <v:shape id="Freeform 146" o:spid="_x0000_s1169" style="position:absolute;left:9037;top:6187;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o8EA&#10;AADdAAAADwAAAGRycy9kb3ducmV2LnhtbERPTYvCMBC9L/gfwgje1lQRWapRtLgge1vXi7dJMzbF&#10;ZlKabK3/frMgeJvH+5z1dnCN6KkLtWcFs2kGgrj0puZKwfnn8/0DRIjIBhvPpOBBAbab0dsac+Pv&#10;/E39KVYihXDIUYGNsc2lDKUlh2HqW+LEXX3nMCbYVdJ0eE/hrpHzLFtKhzWnBostFZbK2+nXKfi6&#10;6OW+rwvSB+9uuhi0zRqt1GQ87FYgIg3xJX66jybNny3m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ksKPBAAAA3QAAAA8AAAAAAAAAAAAAAAAAmAIAAGRycy9kb3du&#10;cmV2LnhtbFBLBQYAAAAABAAEAPUAAACGAwAAAAA=&#10;" path="m78,c1,,,120,78,120,155,120,155,,78,xe" fillcolor="#fcd8be" stroked="f">
                        <v:path arrowok="t" o:connecttype="custom" o:connectlocs="39,0;39,61;39,0" o:connectangles="0,0,0"/>
                      </v:shape>
                      <v:shape id="Freeform 147" o:spid="_x0000_s1170" style="position:absolute;left:9267;top:60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VOMIA&#10;AADdAAAADwAAAGRycy9kb3ducmV2LnhtbERPTWsCMRC9F/wPYQRvNasWk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qBU4wgAAAN0AAAAPAAAAAAAAAAAAAAAAAJgCAABkcnMvZG93&#10;bnJldi54bWxQSwUGAAAAAAQABAD1AAAAhwMAAAAA&#10;" path="m78,120c155,120,155,,78,,1,,,120,78,120xe" fillcolor="#fcd8be" stroked="f">
                        <v:path arrowok="t" o:connecttype="custom" o:connectlocs="39,60;39,0;39,60" o:connectangles="0,0,0"/>
                      </v:shape>
                      <v:shape id="Freeform 148" o:spid="_x0000_s1171" style="position:absolute;left:8825;top:5754;width:67;height:6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iH8UA&#10;AADdAAAADwAAAGRycy9kb3ducmV2LnhtbERPS2vCQBC+F/wPyxR6KbpRRGx0lT4srXjSiOdpdvKw&#10;2dmQ3SbRX98tCL3Nx/ec5bo3lWipcaVlBeNRBII4tbrkXMExeR/OQTiPrLGyTAou5GC9GtwtMda2&#10;4z21B5+LEMIuRgWF93UspUsLMuhGtiYOXGYbgz7AJpe6wS6Em0pOomgmDZYcGgqs6bWg9PvwYxSc&#10;n76669vmJWn3Sbn5yHaT7WN2Uurhvn9egPDU+3/xzf2pw/zxdAp/34QT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OIfxQAAAN0AAAAPAAAAAAAAAAAAAAAAAJgCAABkcnMv&#10;ZG93bnJldi54bWxQSwUGAAAAAAQABAD1AAAAigMAAAAA&#10;" path="m134,61v,,,,,c135,31,115,,76,,66,,57,2,49,6v27,17,54,35,81,52c103,41,76,23,49,6,,30,9,120,76,120v38,,58,-29,58,-59xe" fillcolor="#fcd8be" stroked="f">
                        <v:path arrowok="t" o:connecttype="custom" o:connectlocs="67,31;67,31;38,0;24,3;65,29;24,3;38,60;67,31" o:connectangles="0,0,0,0,0,0,0,0"/>
                      </v:shape>
                      <v:shape id="Freeform 149" o:spid="_x0000_s1172" style="position:absolute;left:9174;top:641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vA1sUA&#10;AADdAAAADwAAAGRycy9kb3ducmV2LnhtbERPTWvCQBC9F/wPywi9FN1Yq0jqKqWtUgRFYy+9Ddlp&#10;EpqdTXfXJP33bqHQ2zze5yzXvalFS85XlhVMxgkI4tzqigsF7+fNaAHCB2SNtWVS8EMe1qvBzRJT&#10;bTs+UZuFQsQQ9ikqKENoUil9XpJBP7YNceQ+rTMYInSF1A67GG5qeZ8kc2mw4thQYkPPJeVf2cUo&#10;OLx8NO10/9rpY7Zzc9p++90dKnU77J8eQQTqw7/4z/2m4/zJwwx+v4kn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8DWxQAAAN0AAAAPAAAAAAAAAAAAAAAAAJgCAABkcnMv&#10;ZG93bnJldi54bWxQSwUGAAAAAAQABAD1AAAAigMAAAAA&#10;" path="m77,c,,,120,77,120,154,120,154,,77,xe" fillcolor="#fcd8be" stroked="f">
                        <v:path arrowok="t" o:connecttype="custom" o:connectlocs="39,0;39,60;39,0" o:connectangles="0,0,0"/>
                      </v:shape>
                      <v:shape id="Freeform 150" o:spid="_x0000_s1173" style="position:absolute;left:9297;top:57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oMEA&#10;AADdAAAADwAAAGRycy9kb3ducmV2LnhtbERPTWvCQBC9F/wPywi91Y0ioURX0aAgvdV68TabHbPB&#10;7GzIrjH9991Cobd5vM9Zb0fXioH60HhWMJ9lIIgrbxquFVy+jm/vIEJENth6JgXfFGC7mbyssTD+&#10;yZ80nGMtUgiHAhXYGLtCylBZchhmviNO3M33DmOCfS1Nj88U7lq5yLJcOmw4NVjsqLRU3c8Pp+Dj&#10;qvP90JSkD97ddTlqm7VaqdfpuFuBiDTGf/Gf+2TS/Pkyh9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ftqDBAAAA3QAAAA8AAAAAAAAAAAAAAAAAmAIAAGRycy9kb3du&#10;cmV2LnhtbFBLBQYAAAAABAAEAPUAAACGAwAAAAA=&#10;" path="m78,c1,,,120,78,120,155,120,155,,78,xe" fillcolor="#fcd8be" stroked="f">
                        <v:path arrowok="t" o:connecttype="custom" o:connectlocs="39,0;39,60;39,0" o:connectangles="0,0,0"/>
                      </v:shape>
                      <v:shape id="Freeform 151" o:spid="_x0000_s1174" style="position:absolute;left:9224;top:588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TO8IA&#10;AADdAAAADwAAAGRycy9kb3ducmV2LnhtbERPTWsCMRC9F/wPYQRvNauIldUoulQovVW9eJtsxs3i&#10;ZrJs0nX9902h0Ns83udsdoNrRE9dqD0rmE0zEMSlNzVXCi7n4+sKRIjIBhvPpOBJAXbb0csGc+Mf&#10;/EX9KVYihXDIUYGNsc2lDKUlh2HqW+LE3XznMCbYVdJ0+EjhrpHzLFtKhzWnBostFZbK++nbKfi8&#10;6uWhrwvS797ddTFomzVaqcl42K9BRBriv/jP/WHS/NniD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xM7wgAAAN0AAAAPAAAAAAAAAAAAAAAAAJgCAABkcnMvZG93&#10;bnJldi54bWxQSwUGAAAAAAQABAD1AAAAhwMAAAAA&#10;" path="m77,c,,,120,77,120,154,120,155,,77,xe" fillcolor="#fcd8be" stroked="f">
                        <v:path arrowok="t" o:connecttype="custom" o:connectlocs="39,0;39,60;39,0" o:connectangles="0,0,0"/>
                      </v:shape>
                      <v:shape id="Freeform 152" o:spid="_x0000_s1175" style="position:absolute;left:9114;top:58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HScQA&#10;AADdAAAADwAAAGRycy9kb3ducmV2LnhtbESPQWvDMAyF74P9B6NCb6vTUcrI6pY2bDB2a9fLbnKs&#10;xqGxHGIvzf79dBj0JvGe3vu02U2hUyMNqY1sYLkoQBHX0bXcGDh/vT+9gEoZ2WEXmQz8UoLd9vFh&#10;g6WLNz7SeMqNkhBOJRrwOfel1qn2FDAtYk8s2iUOAbOsQ6PdgDcJD51+Loq1DtiyNHjsqfJUX08/&#10;wcDnt10fxrYi+xbD1VaT9UVnjZnPpv0rqExTvpv/rz+c4C9Xgiv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Mh0nEAAAA3QAAAA8AAAAAAAAAAAAAAAAAmAIAAGRycy9k&#10;b3ducmV2LnhtbFBLBQYAAAAABAAEAPUAAACJAwAAAAA=&#10;" path="m77,120c154,120,155,,77,,,,,120,77,120xe" fillcolor="#fcd8be" stroked="f">
                        <v:path arrowok="t" o:connecttype="custom" o:connectlocs="39,60;39,0;39,60" o:connectangles="0,0,0"/>
                      </v:shape>
                      <v:shape id="Freeform 153" o:spid="_x0000_s1176" style="position:absolute;left:9171;top:680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i0sIA&#10;AADdAAAADwAAAGRycy9kb3ducmV2LnhtbERPTWsCMRC9F/wPYQRvNauI1NUoulQovVW9eJtsxs3i&#10;ZrJs0nX9902h0Ns83udsdoNrRE9dqD0rmE0zEMSlNzVXCi7n4+sbiBCRDTaeScGTAuy2o5cN5sY/&#10;+Iv6U6xECuGQowIbY5tLGUpLDsPUt8SJu/nOYUywq6Tp8JHCXSPnWbaUDmtODRZbKiyV99O3U/B5&#10;1ctDXxek372762LQNmu0UpPxsF+DiDTEf/Gf+8Ok+bPFC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QCLSwgAAAN0AAAAPAAAAAAAAAAAAAAAAAJgCAABkcnMvZG93&#10;bnJldi54bWxQSwUGAAAAAAQABAD1AAAAhwMAAAAA&#10;" path="m78,120c155,120,155,,78,,,,,120,78,120xe" fillcolor="#fcd8be" stroked="f">
                        <v:path arrowok="t" o:connecttype="custom" o:connectlocs="39,60;39,0;39,60" o:connectangles="0,0,0"/>
                      </v:shape>
                      <v:shape id="Freeform 154" o:spid="_x0000_s1177" style="position:absolute;left:9117;top:65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dksQA&#10;AADdAAAADwAAAGRycy9kb3ducmV2LnhtbESPQWvDMAyF74P9B6NCb6vTQcvI6pY2bDB2a9fLbnKs&#10;xqGxHGIvzf79dBj0JvGe3vu02U2hUyMNqY1sYLkoQBHX0bXcGDh/vT+9gEoZ2WEXmQz8UoLd9vFh&#10;g6WLNz7SeMqNkhBOJRrwOfel1qn2FDAtYk8s2iUOAbOsQ6PdgDcJD51+Loq1DtiyNHjsqfJUX08/&#10;wcDnt10fxrYi+xbD1VaT9UVnjZnPpv0rqExTvpv/rz+c4C9Xwi/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jHZLEAAAA3QAAAA8AAAAAAAAAAAAAAAAAmAIAAGRycy9k&#10;b3ducmV2LnhtbFBLBQYAAAAABAAEAPUAAACJAwAAAAA=&#10;" path="m78,120c155,120,155,,78,,1,,,120,78,120xe" fillcolor="#fcd8be" stroked="f">
                        <v:path arrowok="t" o:connecttype="custom" o:connectlocs="39,60;39,0;39,60" o:connectangles="0,0,0"/>
                      </v:shape>
                      <v:shape id="Freeform 155" o:spid="_x0000_s1178" style="position:absolute;left:9921;top:49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CcEA&#10;AADdAAAADwAAAGRycy9kb3ducmV2LnhtbERPTWvCQBC9F/wPywje6iaCUqKraLAgvdX20ttsdswG&#10;s7Mhu43x33cLgrd5vM/Z7EbXioH60HhWkM8zEMSVNw3XCr6/3l/fQISIbLD1TAruFGC3nbxssDD+&#10;xp80nGMtUgiHAhXYGLtCylBZchjmviNO3MX3DmOCfS1Nj7cU7lq5yLKVdNhwarDYUWmpup5/nYKP&#10;H706DE1J+ujdVZejtlmrlZpNx/0aRKQxPsUP98mk+fkyh/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vuAnBAAAA3QAAAA8AAAAAAAAAAAAAAAAAmAIAAGRycy9kb3du&#10;cmV2LnhtbFBLBQYAAAAABAAEAPUAAACGAwAAAAA=&#10;" path="m78,120c155,120,155,,78,,,,,120,78,120xe" fillcolor="#fcd8be" stroked="f">
                        <v:path arrowok="t" o:connecttype="custom" o:connectlocs="39,60;39,0;39,60" o:connectangles="0,0,0"/>
                      </v:shape>
                      <v:shape id="Freeform 156" o:spid="_x0000_s1179" style="position:absolute;left:8251;top:572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mfsEA&#10;AADdAAAADwAAAGRycy9kb3ducmV2LnhtbERPTYvCMBC9L/gfwgje1lRBWapRtLgge1vXi7dJMzbF&#10;ZlKabK3/frMgeJvH+5z1dnCN6KkLtWcFs2kGgrj0puZKwfnn8/0DRIjIBhvPpOBBAbab0dsac+Pv&#10;/E39KVYihXDIUYGNsc2lDKUlh2HqW+LEXX3nMCbYVdJ0eE/hrpHzLFtKhzWnBostFZbK2+nXKfi6&#10;6OW+rwvSB+9uuhi0zRqt1GQ87FYgIg3xJX66jybNny3m8P9NOkF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9Jn7BAAAA3QAAAA8AAAAAAAAAAAAAAAAAmAIAAGRycy9kb3du&#10;cmV2LnhtbFBLBQYAAAAABAAEAPUAAACGAwAAAAA=&#10;" path="m77,120c155,120,155,,77,,,,,120,77,120xe" fillcolor="#fcd8be" stroked="f">
                        <v:path arrowok="t" o:connecttype="custom" o:connectlocs="38,60;38,0;38,60" o:connectangles="0,0,0"/>
                      </v:shape>
                      <v:shape id="Freeform 157" o:spid="_x0000_s1180" style="position:absolute;left:8331;top:58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D5cIA&#10;AADdAAAADwAAAGRycy9kb3ducmV2LnhtbERPTWsCMRC9F/wPYQRvNatSk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YPlwgAAAN0AAAAPAAAAAAAAAAAAAAAAAJgCAABkcnMvZG93&#10;bnJldi54bWxQSwUGAAAAAAQABAD1AAAAhwMAAAAA&#10;" path="m77,c,,,120,77,120,155,120,155,,77,xe" fillcolor="#fcd8be" stroked="f">
                        <v:path arrowok="t" o:connecttype="custom" o:connectlocs="38,0;38,60;38,0" o:connectangles="0,0,0"/>
                      </v:shape>
                      <v:shape id="Freeform 158" o:spid="_x0000_s1181" style="position:absolute;left:8279;top:6154;width:55;height:46;visibility:visible;mso-wrap-style:square;v-text-anchor:top" coordsize="1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N7MMA&#10;AADdAAAADwAAAGRycy9kb3ducmV2LnhtbERPTWvCQBC9F/wPyxS8lLrRNqWkrqKWgoIXtdDrkB2T&#10;0Oxs2B01/vuuIPQ2j/c503nvWnWmEBvPBsajDBRx6W3DlYHvw9fzO6goyBZbz2TgShHms8HDFAvr&#10;L7yj814qlUI4FmigFukKrWNZk8M48h1x4o4+OJQEQ6VtwEsKd62eZNmbdthwaqixo1VN5e/+5Axs&#10;VrlfVqdtGZYvP0e6HuTTPYkxw8d+8QFKqJd/8d29tmn+OH+F2zfpBD3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0N7MMAAADdAAAADwAAAAAAAAAAAAAAAACYAgAAZHJzL2Rv&#10;d25yZXYueG1sUEsFBgAAAAAEAAQA9QAAAIgDAAAAAA==&#10;" path="m40,c23,,9,6,,16,31,42,61,67,90,92,110,57,94,,40,xe" fillcolor="#fcd8be" stroked="f">
                        <v:path arrowok="t" o:connecttype="custom" o:connectlocs="20,0;0,8;45,46;20,0" o:connectangles="0,0,0,0"/>
                      </v:shape>
                      <v:shape id="Freeform 159" o:spid="_x0000_s1182" style="position:absolute;left:8227;top:26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CsEA&#10;AADdAAAADwAAAGRycy9kb3ducmV2LnhtbERPTYvCMBC9L/gfwgh7W1MXlKUaRYuCeFvXi7dJMzbF&#10;ZlKabO3+e7MgeJvH+5zlenCN6KkLtWcF00kGgrj0puZKwfln//EFIkRkg41nUvBHAdar0dsSc+Pv&#10;/E39KVYihXDIUYGNsc2lDKUlh2HiW+LEXX3nMCbYVdJ0eE/hrpGfWTaXDmtODRZbKiyVt9OvU3C8&#10;6Pm2rwvSO+9uuhi0zRqt1Pt42CxARBriS/x0H0yaP53N4P+bdIJ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vgrBAAAA3QAAAA8AAAAAAAAAAAAAAAAAmAIAAGRycy9kb3du&#10;cmV2LnhtbFBLBQYAAAAABAAEAPUAAACGAwAAAAA=&#10;" path="m78,c1,,,120,78,120,155,120,155,,78,xe" fillcolor="#fcd8be" stroked="f">
                        <v:path arrowok="t" o:connecttype="custom" o:connectlocs="39,0;39,60;39,0" o:connectangles="0,0,0"/>
                      </v:shape>
                      <v:shape id="Freeform 160" o:spid="_x0000_s1183" style="position:absolute;left:8217;top:542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gfcEA&#10;AADdAAAADwAAAGRycy9kb3ducmV2LnhtbERPTWvCQBC9F/wPywi91Y2CoURX0aAgvdV68TabHbPB&#10;7GzIrjH9991Cobd5vM9Zb0fXioH60HhWMJ9lIIgrbxquFVy+jm/vIEJENth6JgXfFGC7mbyssTD+&#10;yZ80nGMtUgiHAhXYGLtCylBZchhmviNO3M33DmOCfS1Nj88U7lq5yLJcOmw4NVjsqLRU3c8Pp+Dj&#10;qvP90JSkD97ddTlqm7VaqdfpuFuBiDTGf/Gf+2TS/Pkyh9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GIH3BAAAA3QAAAA8AAAAAAAAAAAAAAAAAmAIAAGRycy9kb3du&#10;cmV2LnhtbFBLBQYAAAAABAAEAPUAAACGAwAAAAA=&#10;" path="m78,c1,,,120,78,120,155,120,155,,78,xe" fillcolor="#fcd8be" stroked="f">
                        <v:path arrowok="t" o:connecttype="custom" o:connectlocs="39,0;39,60;39,0" o:connectangles="0,0,0"/>
                      </v:shape>
                      <v:shape id="Freeform 161" o:spid="_x0000_s1184" style="position:absolute;left:8184;top:55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F5sIA&#10;AADdAAAADwAAAGRycy9kb3ducmV2LnhtbERPTWsCMRC9F/wPYQRvNaugldUoulQovVW9eJtsxs3i&#10;ZrJs0nX9902h0Ns83udsdoNrRE9dqD0rmE0zEMSlNzVXCi7n4+sKRIjIBhvPpOBJAXbb0csGc+Mf&#10;/EX9KVYihXDIUYGNsc2lDKUlh2HqW+LE3XznMCbYVdJ0+EjhrpHzLFtKhzWnBostFZbK++nbKfi8&#10;6uWhrwvS797ddTFomzVaqcl42K9BRBriv/jP/WHS/NniDX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oXmwgAAAN0AAAAPAAAAAAAAAAAAAAAAAJgCAABkcnMvZG93&#10;bnJldi54bWxQSwUGAAAAAAQABAD1AAAAhwMAAAAA&#10;" path="m77,120c154,120,155,,77,,,,,120,77,120xe" fillcolor="#fcd8be" stroked="f">
                        <v:path arrowok="t" o:connecttype="custom" o:connectlocs="39,60;39,0;39,60" o:connectangles="0,0,0"/>
                      </v:shape>
                      <v:shape id="Freeform 162" o:spid="_x0000_s1185" style="position:absolute;left:8204;top:35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lMQA&#10;AADdAAAADwAAAGRycy9kb3ducmV2LnhtbESPQWvDMAyF74P9B6NCb6vTQcvI6pY2bDB2a9fLbnKs&#10;xqGxHGIvzf79dBj0JvGe3vu02U2hUyMNqY1sYLkoQBHX0bXcGDh/vT+9gEoZ2WEXmQz8UoLd9vFh&#10;g6WLNz7SeMqNkhBOJRrwOfel1qn2FDAtYk8s2iUOAbOsQ6PdgDcJD51+Loq1DtiyNHjsqfJUX08/&#10;wcDnt10fxrYi+xbD1VaT9UVnjZnPpv0rqExTvpv/rz+c4C9XgivfyAh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EZTEAAAA3QAAAA8AAAAAAAAAAAAAAAAAmAIAAGRycy9k&#10;b3ducmV2LnhtbFBLBQYAAAAABAAEAPUAAACJAwAAAAA=&#10;" path="m77,120c154,120,155,,77,,,,,120,77,120xe" fillcolor="#fcd8be" stroked="f">
                        <v:path arrowok="t" o:connecttype="custom" o:connectlocs="39,60;39,0;39,60" o:connectangles="0,0,0"/>
                      </v:shape>
                      <v:shape id="Freeform 163" o:spid="_x0000_s1186" style="position:absolute;left:8181;top:295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0D8IA&#10;AADdAAAADwAAAGRycy9kb3ducmV2LnhtbERPTWsCMRC9F/wPYQRvNaug1NUoulQovVW9eJtsxs3i&#10;ZrJs0nX9902h0Ns83udsdoNrRE9dqD0rmE0zEMSlNzVXCi7n4+sbiBCRDTaeScGTAuy2o5cN5sY/&#10;+Iv6U6xECuGQowIbY5tLGUpLDsPUt8SJu/nOYUywq6Tp8JHCXSPnWbaUDmtODRZbKiyV99O3U/B5&#10;1ctDXxek372762LQNmu0UpPxsF+DiDTEf/Gf+8Ok+bPFC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bQPwgAAAN0AAAAPAAAAAAAAAAAAAAAAAJgCAABkcnMvZG93&#10;bnJldi54bWxQSwUGAAAAAAQABAD1AAAAhwMAAAAA&#10;" path="m77,c,,,120,77,120,155,120,155,,77,xe" fillcolor="#fcd8be" stroked="f">
                        <v:path arrowok="t" o:connecttype="custom" o:connectlocs="38,0;38,60;38,0" o:connectangles="0,0,0"/>
                      </v:shape>
                      <v:shape id="Freeform 164" o:spid="_x0000_s1187" style="position:absolute;left:8201;top:5279;width:69;height:58;visibility:visible;mso-wrap-style:square;v-text-anchor:top" coordsize="13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SOjcQA&#10;AADdAAAADwAAAGRycy9kb3ducmV2LnhtbESPTWvCQBCG7wX/wzKCt7pRUCR1FVGEmpsfFHobstNs&#10;MDsbsluN/nrnUOhthnk/nlmue9+oG3WxDmxgMs5AEZfB1lwZuJz37wtQMSFbbAKTgQdFWK8Gb0vM&#10;bbjzkW6nVCkJ4ZijAZdSm2sdS0ce4zi0xHL7CZ3HJGtXadvhXcJ9o6dZNtcea5YGhy1tHZXX06+X&#10;3ln8OhRVsd+5WbLfTfF8lsedMaNhv/kAlahP/+I/96cV/Mlc+OUbGUG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Ujo3EAAAA3QAAAA8AAAAAAAAAAAAAAAAAmAIAAGRycy9k&#10;b3ducmV2LnhtbFBLBQYAAAAABAAEAPUAAACJAwAAAAA=&#10;" path="m76,115v42,,62,-36,58,-68c107,31,80,15,52,,,22,9,115,76,115xe" fillcolor="#fcd8be" stroked="f">
                        <v:path arrowok="t" o:connecttype="custom" o:connectlocs="38,58;67,24;26,0;38,58" o:connectangles="0,0,0,0"/>
                      </v:shape>
                      <v:shape id="Freeform 165" o:spid="_x0000_s1188" style="position:absolute;left:8297;top:59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ytMEA&#10;AADdAAAADwAAAGRycy9kb3ducmV2LnhtbERPTWvCQBC9F/oflil4q5t4CBJdpQ0K4q22F2+z2TEb&#10;zM6G7Brjv+8WCt7m8T5nvZ1cJ0YaQutZQT7PQBDX3rTcKPj53r8vQYSIbLDzTAoeFGC7eX1ZY2n8&#10;nb9oPMVGpBAOJSqwMfallKG25DDMfU+cuIsfHMYEh0aaAe8p3HVykWWFdNhyarDYU2Wpvp5uTsHx&#10;rIvPsa1I77y76mrSNuu0UrO36WMFItIUn+J/98Gk+XmRw9836QS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DcrTBAAAA3QAAAA8AAAAAAAAAAAAAAAAAmAIAAGRycy9kb3du&#10;cmV2LnhtbFBLBQYAAAAABAAEAPUAAACGAwAAAAA=&#10;" path="m78,c1,,,120,78,120,155,120,155,,78,xe" fillcolor="#fcd8be" stroked="f">
                        <v:path arrowok="t" o:connecttype="custom" o:connectlocs="39,0;39,60;39,0" o:connectangles="0,0,0"/>
                      </v:shape>
                      <v:shape id="Freeform 166" o:spid="_x0000_s1189" style="position:absolute;left:8427;top:47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sw8EA&#10;AADdAAAADwAAAGRycy9kb3ducmV2LnhtbERPTWvCQBC9C/0PywjezEYPoaSuUkMF8VbbS2+z2Wk2&#10;mJ0N2TXGf98VhN7m8T5ns5tcJ0YaQutZwSrLQRDX3rTcKPj+OixfQYSIbLDzTAruFGC3fZltsDT+&#10;xp80nmMjUgiHEhXYGPtSylBbchgy3xMn7tcPDmOCQyPNgLcU7jq5zvNCOmw5NVjsqbJUX85Xp+D0&#10;o4v92FakP7y76GrSNu+0Uov59P4GItIU/8VP99Gk+atiDY9v0gl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R7MPBAAAA3QAAAA8AAAAAAAAAAAAAAAAAmAIAAGRycy9kb3du&#10;cmV2LnhtbFBLBQYAAAAABAAEAPUAAACGAwAAAAA=&#10;" path="m78,c1,,,120,78,120,155,120,155,,78,xe" fillcolor="#fcd8be" stroked="f">
                        <v:path arrowok="t" o:connecttype="custom" o:connectlocs="39,0;39,60;39,0" o:connectangles="0,0,0"/>
                      </v:shape>
                      <v:shape id="Freeform 167" o:spid="_x0000_s1190" style="position:absolute;left:8464;top:582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1JWMEA&#10;AADdAAAADwAAAGRycy9kb3ducmV2LnhtbERPTWvCQBC9F/wPywi91Y0KoURX0aAgvdV68TabHbPB&#10;7GzIrjH9991Cobd5vM9Zb0fXioH60HhWMJ9lIIgrbxquFVy+jm/vIEJENth6JgXfFGC7mbyssTD+&#10;yZ80nGMtUgiHAhXYGLtCylBZchhmviNO3M33DmOCfS1Nj88U7lq5yLJcOmw4NVjsqLRU3c8Pp+Dj&#10;qvP90JSkD97ddTlqm7VaqdfpuFuBiDTGf/Gf+2TS/Hm+hN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dSVjBAAAA3QAAAA8AAAAAAAAAAAAAAAAAmAIAAGRycy9kb3du&#10;cmV2LnhtbFBLBQYAAAAABAAEAPUAAACGAwAAAAA=&#10;" path="m77,120c154,120,155,,77,,,,,120,77,120xe" fillcolor="#fcd8be" stroked="f">
                        <v:path arrowok="t" o:connecttype="custom" o:connectlocs="39,60;39,0;39,60" o:connectangles="0,0,0"/>
                      </v:shape>
                      <v:shape id="Freeform 168" o:spid="_x0000_s1191" style="position:absolute;left:8347;top:65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RLMEA&#10;AADdAAAADwAAAGRycy9kb3ducmV2LnhtbERPTWvCQBC9F/wPywi91Y0ioURX0aAgvdV68TabHbPB&#10;7GzIrjH9991Cobd5vM9Zb0fXioH60HhWMJ9lIIgrbxquFVy+jm/vIEJENth6JgXfFGC7mbyssTD+&#10;yZ80nGMtUgiHAhXYGLtCylBZchhmviNO3M33DmOCfS1Nj88U7lq5yLJcOmw4NVjsqLRU3c8Pp+Dj&#10;qvP90JSkD97ddTlqm7VaqdfpuFuBiDTGf/Gf+2TS/Hm+hN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00SzBAAAA3QAAAA8AAAAAAAAAAAAAAAAAmAIAAGRycy9kb3du&#10;cmV2LnhtbFBLBQYAAAAABAAEAPUAAACGAwAAAAA=&#10;" path="m78,120c155,120,155,,78,,1,,,120,78,120xe" fillcolor="#fcd8be" stroked="f">
                        <v:path arrowok="t" o:connecttype="custom" o:connectlocs="39,60;39,0;39,60" o:connectangles="0,0,0"/>
                      </v:shape>
                      <v:shape id="Freeform 169" o:spid="_x0000_s1192" style="position:absolute;left:8481;top:598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h0t8EA&#10;AADdAAAADwAAAGRycy9kb3ducmV2LnhtbERPTWvCQBC9F/wPywi91Y2CoURX0aAgvdV68TabHbPB&#10;7GzIrjH9991Cobd5vM9Zb0fXioH60HhWMJ9lIIgrbxquFVy+jm/vIEJENth6JgXfFGC7mbyssTD+&#10;yZ80nGMtUgiHAhXYGLtCylBZchhmviNO3M33DmOCfS1Nj88U7lq5yLJcOmw4NVjsqLRU3c8Pp+Dj&#10;qvP90JSkD97ddTlqm7VaqdfpuFuBiDTGf/Gf+2TS/Hm+hN9v0gl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dLfBAAAA3QAAAA8AAAAAAAAAAAAAAAAAmAIAAGRycy9kb3du&#10;cmV2LnhtbFBLBQYAAAAABAAEAPUAAACGAwAAAAA=&#10;" path="m77,120c155,120,155,,77,,,,,120,77,120xe" fillcolor="#fcd8be" stroked="f">
                        <v:path arrowok="t" o:connecttype="custom" o:connectlocs="38,60;38,0;38,60" o:connectangles="0,0,0"/>
                      </v:shape>
                      <v:shape id="Freeform 170" o:spid="_x0000_s1193" style="position:absolute;left:8394;top:608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qwMEA&#10;AADdAAAADwAAAGRycy9kb3ducmV2LnhtbERPPWvDMBDdC/0P4grZGjkdTHGimMSkULIl7ZLtZF0s&#10;Y+tkLMVx/31UKHS7x/u8TTm7Xkw0htazgtUyA0Fce9Nyo+D76+P1HUSIyAZ7z6TghwKU2+enDRbG&#10;3/lE0zk2IoVwKFCBjXEopAy1JYdh6QfixF396DAmODbSjHhP4a6Xb1mWS4ctpwaLA1WW6u58cwqO&#10;F53vp7YiffCu09WsbdZrpRYv824NItIc/8V/7k+T5q/yHH6/SSfI7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q6sDBAAAA3QAAAA8AAAAAAAAAAAAAAAAAmAIAAGRycy9kb3du&#10;cmV2LnhtbFBLBQYAAAAABAAEAPUAAACGAwAAAAA=&#10;" path="m77,c,,,120,77,120,154,120,155,,77,xe" fillcolor="#fcd8be" stroked="f">
                        <v:path arrowok="t" o:connecttype="custom" o:connectlocs="39,0;39,60;39,0" o:connectangles="0,0,0"/>
                      </v:shape>
                      <v:shape id="Freeform 171" o:spid="_x0000_s1194" style="position:absolute;left:8357;top:68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PW8EA&#10;AADdAAAADwAAAGRycy9kb3ducmV2LnhtbERPPW/CMBDdK/EfrENiKw4MoQoYBBGVUDcoC9s5PuKI&#10;+BzFbkj/fV2pUrd7ep+32Y2uFQP1ofGsYDHPQBBX3jRcK7h+vr++gQgR2WDrmRR8U4DddvKywcL4&#10;J59puMRapBAOBSqwMXaFlKGy5DDMfUecuLvvHcYE+1qaHp8p3LVymWW5dNhwarDYUWmpely+nIKP&#10;m84PQ1OSPnr30OWobdZqpWbTcb8GEWmM/+I/98mk+Yt8Bb/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mT1vBAAAA3QAAAA8AAAAAAAAAAAAAAAAAmAIAAGRycy9kb3du&#10;cmV2LnhtbFBLBQYAAAAABAAEAPUAAACGAwAAAAA=&#10;" path="m78,120c155,120,155,,78,,1,,,120,78,120xe" fillcolor="#fcd8be" stroked="f">
                        <v:path arrowok="t" o:connecttype="custom" o:connectlocs="39,60;39,0;39,60" o:connectangles="0,0,0"/>
                      </v:shape>
                      <v:shape id="Freeform 172" o:spid="_x0000_s1195" style="position:absolute;left:8405;top:6271;width:22;height:19;visibility:visible;mso-wrap-style:square;v-text-anchor:top" coordsize="4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YZssQA&#10;AADdAAAADwAAAGRycy9kb3ducmV2LnhtbESPT2/CMAzF70j7DpEn7QYpOyBUCKiahLQj5c+Bm2lM&#10;261xqiQr5dvPByRutt7zez+vt6Pr1EAhtp4NzGcZKOLK25ZrA6fjbroEFROyxc4zGXhQhO3mbbLG&#10;3Po7lzQcUq0khGOOBpqU+lzrWDXkMM58TyzazQeHSdZQaxvwLuGu059ZttAOW5aGBnv6aqj6Pfw5&#10;A+eiuF6Gzv3sbb9L46W8lvtHMObjfSxWoBKN6WV+Xn9bwZ8vBFe+kRH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GbLEAAAA3QAAAA8AAAAAAAAAAAAAAAAAmAIAAGRycy9k&#10;b3ducmV2LnhtbFBLBQYAAAAABAAEAPUAAACJAwAAAAA=&#10;" path="m,c6,19,20,34,43,38,29,26,15,13,,xe" fillcolor="#fcd8be" stroked="f">
                        <v:path arrowok="t" o:connecttype="custom" o:connectlocs="0,0;22,19;0,0" o:connectangles="0,0,0"/>
                      </v:shape>
                      <v:shape id="Freeform 173" o:spid="_x0000_s1196" style="position:absolute;left:8400;top:6231;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Z98AA&#10;AADdAAAADwAAAGRycy9kb3ducmV2LnhtbERPzYrCMBC+L/gOYYS9iKZ2QbQ2FVkQenS7PsDQjG2x&#10;mZQkW+vbbwTB23x8v5MfJtOLkZzvLCtYrxIQxLXVHTcKLr+n5RaED8gae8uk4EEeDsXsI8dM2zv/&#10;0FiFRsQQ9hkqaEMYMil93ZJBv7IDceSu1hkMEbpGaof3GG56mSbJRhrsODa0ONB3S/Wt+jMKjngd&#10;y7qi3SIt0/Pla+HSBp1Sn/PpuAcRaApv8ctd6jh/vdnB85t4gi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axZ98AAAADdAAAADwAAAAAAAAAAAAAAAACYAgAAZHJzL2Rvd25y&#10;ZXYueG1sUEsFBgAAAAAEAAQA9QAAAIUDAAAAAA==&#10;" path="m66,120c143,120,144,,66,,19,,,46,11,81v15,13,29,26,43,38c58,120,62,120,66,120xe" fillcolor="#fcd8be" stroked="f">
                        <v:path arrowok="t" o:connecttype="custom" o:connectlocs="33,60;33,0;6,41;27,60;33,60" o:connectangles="0,0,0,0,0"/>
                      </v:shape>
                      <v:shape id="Freeform 174" o:spid="_x0000_s1197" style="position:absolute;left:8567;top:18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B8sQA&#10;AADdAAAADwAAAGRycy9kb3ducmV2LnhtbESPQW/CMAyF75P2HyIj7TZSdgDUERBUmzTtBuOym9OY&#10;pqJxqiYr3b+fD0i72XrP733e7KbQqZGG1EY2sJgXoIjr6FpuDJy/3p/XoFJGdthFJgO/lGC3fXzY&#10;YOnijY80nnKjJIRTiQZ8zn2pdao9BUzz2BOLdolDwCzr0Gg34E3CQ6dfimKpA7YsDR57qjzV19NP&#10;MPD5bZeHsa3IvsVwtdVkfdFZY55m0/4VVKYp/5vv1x9O8Bcr4Zd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WQfLEAAAA3QAAAA8AAAAAAAAAAAAAAAAAmAIAAGRycy9k&#10;b3ducmV2LnhtbFBLBQYAAAAABAAEAPUAAACJAwAAAAA=&#10;" path="m78,c1,,,120,78,120,155,120,155,,78,xe" fillcolor="#fcd8be" stroked="f">
                        <v:path arrowok="t" o:connecttype="custom" o:connectlocs="39,0;39,60;39,0" o:connectangles="0,0,0"/>
                      </v:shape>
                      <v:shape id="Freeform 175" o:spid="_x0000_s1198" style="position:absolute;left:8511;top:22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kacEA&#10;AADdAAAADwAAAGRycy9kb3ducmV2LnhtbERPPW/CMBDdK/EfrENiK04YoAoYBBGVUDcoC9s5PuKI&#10;+BzFbkj/fV2pUrd7ep+32Y2uFQP1ofGsIJ9nIIgrbxquFVw/31/fQISIbLD1TAq+KcBuO3nZYGH8&#10;k880XGItUgiHAhXYGLtCylBZchjmviNO3N33DmOCfS1Nj88U7lq5yLKldNhwarDYUWmpely+nIKP&#10;m14ehqYkffTuoctR26zVSs2m434NItIY/8V/7pNJ8/NVD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a5GnBAAAA3QAAAA8AAAAAAAAAAAAAAAAAmAIAAGRycy9kb3du&#10;cmV2LnhtbFBLBQYAAAAABAAEAPUAAACGAwAAAAA=&#10;" path="m77,120c155,120,155,,77,,,,,120,77,120xe" fillcolor="#fcd8be" stroked="f">
                        <v:path arrowok="t" o:connecttype="custom" o:connectlocs="38,60;38,0;38,60" o:connectangles="0,0,0"/>
                      </v:shape>
                      <v:shape id="Freeform 176" o:spid="_x0000_s1199" style="position:absolute;left:8474;top:293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6HsEA&#10;AADdAAAADwAAAGRycy9kb3ducmV2LnhtbERPTYvCMBC9L/gfwgje1lQPrlSjaHFB9rbqxdukGZti&#10;MylNtnb//WZB8DaP9znr7eAa0VMXas8KZtMMBHHpTc2Vgsv5830JIkRkg41nUvBLAbab0dsac+Mf&#10;/E39KVYihXDIUYGNsc2lDKUlh2HqW+LE3XznMCbYVdJ0+EjhrpHzLFtIhzWnBostFZbK++nHKfi6&#10;6sW+rwvSB+/uuhi0zRqt1GQ87FYgIg3xJX66jybNn33M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Ieh7BAAAA3QAAAA8AAAAAAAAAAAAAAAAAmAIAAGRycy9kb3du&#10;cmV2LnhtbFBLBQYAAAAABAAEAPUAAACGAwAAAAA=&#10;" path="m77,120c154,120,155,,77,,,,,120,77,120xe" fillcolor="#fcd8be" stroked="f">
                        <v:path arrowok="t" o:connecttype="custom" o:connectlocs="39,60;39,0;39,60" o:connectangles="0,0,0"/>
                      </v:shape>
                      <v:shape id="Freeform 177" o:spid="_x0000_s1200" style="position:absolute;left:8517;top:266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fhcIA&#10;AADdAAAADwAAAGRycy9kb3ducmV2LnhtbERPTWsCMRC9F/wPYQRvNauCl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xN+FwgAAAN0AAAAPAAAAAAAAAAAAAAAAAJgCAABkcnMvZG93&#10;bnJldi54bWxQSwUGAAAAAAQABAD1AAAAhwMAAAAA&#10;" path="m78,120c155,120,155,,78,,1,,,120,78,120xe" fillcolor="#fcd8be" stroked="f">
                        <v:path arrowok="t" o:connecttype="custom" o:connectlocs="39,60;39,0;39,60" o:connectangles="0,0,0"/>
                      </v:shape>
                      <v:shape id="Freeform 178" o:spid="_x0000_s1201" style="position:absolute;left:8421;top:233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1H8cIA&#10;AADdAAAADwAAAGRycy9kb3ducmV2LnhtbERPTWsCMRC9F/wPYQRvNauIl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LUfxwgAAAN0AAAAPAAAAAAAAAAAAAAAAAJgCAABkcnMvZG93&#10;bnJldi54bWxQSwUGAAAAAAQABAD1AAAAhwMAAAAA&#10;" path="m77,c,,,120,77,120,155,120,155,,77,xe" fillcolor="#fcd8be" stroked="f">
                        <v:path arrowok="t" o:connecttype="custom" o:connectlocs="38,0;38,61;38,0" o:connectangles="0,0,0"/>
                      </v:shape>
                      <v:shape id="Freeform 179" o:spid="_x0000_s1202" style="position:absolute;left:8431;top:279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iasIA&#10;AADdAAAADwAAAGRycy9kb3ducmV2LnhtbERPTWsCMRC9F/wPYQRvNaugldUoulQovVW9eJtsxs3i&#10;ZrJs0nX9902h0Ns83udsdoNrRE9dqD0rmE0zEMSlNzVXCi7n4+sKRIjIBhvPpOBJAXbb0csGc+Mf&#10;/EX9KVYihXDIUYGNsc2lDKUlh2HqW+LE3XznMCbYVdJ0+EjhrpHzLFtKhzWnBostFZbK++nbKfi8&#10;6uWhrwvS797ddTFomzVaqcl42K9BRBriv/jP/WHS/Nnb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eJqwgAAAN0AAAAPAAAAAAAAAAAAAAAAAJgCAABkcnMvZG93&#10;bnJldi54bWxQSwUGAAAAAAQABAD1AAAAhwMAAAAA&#10;" path="m77,c,,,120,77,120,155,120,155,,77,xe" fillcolor="#fcd8be" stroked="f">
                        <v:path arrowok="t" o:connecttype="custom" o:connectlocs="38,0;38,61;38,0" o:connectangles="0,0,0"/>
                      </v:shape>
                      <v:shape id="Freeform 180" o:spid="_x0000_s1203" style="position:absolute;left:8561;top:238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8HcEA&#10;AADdAAAADwAAAGRycy9kb3ducmV2LnhtbERPPW/CMBDdK/EfrENiKw4MoQoYBBGVUDcoC9s5PuKI&#10;+BzFbkj/fV2pUrd7ep+32Y2uFQP1ofGsYDHPQBBX3jRcK7h+vr++gQgR2WDrmRR8U4DddvKywcL4&#10;J59puMRapBAOBSqwMXaFlKGy5DDMfUecuLvvHcYE+1qaHp8p3LVymWW5dNhwarDYUWmpely+nIKP&#10;m84PQ1OSPnr30OWobdZqpWbTcb8GEWmM/+I/98mk+YtVD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zfB3BAAAA3QAAAA8AAAAAAAAAAAAAAAAAmAIAAGRycy9kb3du&#10;cmV2LnhtbFBLBQYAAAAABAAEAPUAAACGAwAAAAA=&#10;" path="m77,c,,,120,77,120,155,120,155,,77,xe" fillcolor="#fcd8be" stroked="f">
                        <v:path arrowok="t" o:connecttype="custom" o:connectlocs="38,0;38,60;38,0" o:connectangles="0,0,0"/>
                      </v:shape>
                      <v:shape id="Freeform 181" o:spid="_x0000_s1204" style="position:absolute;left:8481;top:6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hsEA&#10;AADdAAAADwAAAGRycy9kb3ducmV2LnhtbERPTYvCMBC9L/gfwgh7W1P3oEs1ihYF8bauF2+TZmyK&#10;zaQ02dr992ZB8DaP9znL9eAa0VMXas8KppMMBHHpTc2VgvPP/uMLRIjIBhvPpOCPAqxXo7cl5sbf&#10;+Zv6U6xECuGQowIbY5tLGUpLDsPEt8SJu/rOYUywq6Tp8J7CXSM/s2wmHdacGiy2VFgqb6dfp+B4&#10;0bNtXxekd97ddDFomzVaqffxsFmAiDTEl/jpPpg0fzqfw/836QS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2YbBAAAA3QAAAA8AAAAAAAAAAAAAAAAAmAIAAGRycy9kb3du&#10;cmV2LnhtbFBLBQYAAAAABAAEAPUAAACGAwAAAAA=&#10;" path="m77,120c155,120,155,,77,,,,,120,77,120xe" fillcolor="#fcd8be" stroked="f">
                        <v:path arrowok="t" o:connecttype="custom" o:connectlocs="38,60;38,0;38,60" o:connectangles="0,0,0"/>
                      </v:shape>
                      <v:shape id="Freeform 182" o:spid="_x0000_s1205" style="position:absolute;left:8557;top:17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N9MQA&#10;AADdAAAADwAAAGRycy9kb3ducmV2LnhtbESPQW/CMAyF75P2HyIj7TZSdgDUERBUmzTtBuOym9OY&#10;pqJxqiYr3b+fD0i72XrP733e7KbQqZGG1EY2sJgXoIjr6FpuDJy/3p/XoFJGdthFJgO/lGC3fXzY&#10;YOnijY80nnKjJIRTiQZ8zn2pdao9BUzz2BOLdolDwCzr0Gg34E3CQ6dfimKpA7YsDR57qjzV19NP&#10;MPD5bZeHsa3IvsVwtdVkfdFZY55m0/4VVKYp/5vv1x9O8BcrwZV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gTfTEAAAA3QAAAA8AAAAAAAAAAAAAAAAAmAIAAGRycy9k&#10;b3ducmV2LnhtbFBLBQYAAAAABAAEAPUAAACJAwAAAAA=&#10;" path="m78,c1,,,120,78,120,155,120,155,,78,xe" fillcolor="#fcd8be" stroked="f">
                        <v:path arrowok="t" o:connecttype="custom" o:connectlocs="39,0;39,60;39,0" o:connectangles="0,0,0"/>
                      </v:shape>
                      <v:shape id="Freeform 183" o:spid="_x0000_s1206" style="position:absolute;left:8224;top:4255;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ob8IA&#10;AADdAAAADwAAAGRycy9kb3ducmV2LnhtbERPPW/CMBDdK/EfrENiKw4MtAQMgqhIqFuBhe0cH3FE&#10;fI5iN4R/X1eq1O2e3uett4NrRE9dqD0rmE0zEMSlNzVXCi7nw+s7iBCRDTaeScGTAmw3o5c15sY/&#10;+Iv6U6xECuGQowIbY5tLGUpLDsPUt8SJu/nOYUywq6Tp8JHCXSPnWbaQDmtODRZbKiyV99O3U/B5&#10;1Yt9XxekP7y762LQNmu0UpPxsFuBiDTEf/Gf+2jS/NnbEn6/SS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OhvwgAAAN0AAAAPAAAAAAAAAAAAAAAAAJgCAABkcnMvZG93&#10;bnJldi54bWxQSwUGAAAAAAQABAD1AAAAhwMAAAAA&#10;" path="m77,c,,,120,77,120,154,120,155,,77,xe" fillcolor="#fcd8be" stroked="f">
                        <v:path arrowok="t" o:connecttype="custom" o:connectlocs="39,0;39,61;39,0" o:connectangles="0,0,0"/>
                      </v:shape>
                      <v:shape id="Freeform 184" o:spid="_x0000_s1207" style="position:absolute;left:8414;top:30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Mx1cQA&#10;AADdAAAADwAAAGRycy9kb3ducmV2LnhtbESPQWvDMAyF74X9B6PBbo3THUrJ6pYtbDB2W9tLb3Ks&#10;xaGxHGIvzf79dCj0JvGe3vu03c+hVxONqYtsYFWUoIib6DpuDZyOH8sNqJSRHfaRycAfJdjvHhZb&#10;rFy88jdNh9wqCeFUoQGf81BpnRpPAVMRB2LRfuIYMMs6ttqNeJXw0OvnslzrgB1Lg8eBak/N5fAb&#10;DHyd7fpt6mqy7zFcbD1bX/bWmKfH+fUFVKY53823608n+KuN8Ms3MoL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MdXEAAAA3QAAAA8AAAAAAAAAAAAAAAAAmAIAAGRycy9k&#10;b3ducmV2LnhtbFBLBQYAAAAABAAEAPUAAACJAwAAAAA=&#10;" path="m77,120c154,120,155,,77,,,,,120,77,120xe" fillcolor="#fcd8be" stroked="f">
                        <v:path arrowok="t" o:connecttype="custom" o:connectlocs="39,60;39,0;39,60" o:connectangles="0,0,0"/>
                      </v:shape>
                      <v:shape id="Freeform 185" o:spid="_x0000_s1208" style="position:absolute;left:8337;top:41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TsEA&#10;AADdAAAADwAAAGRycy9kb3ducmV2LnhtbERPTWvCQBC9C/6HZYTezCY9iERXqUGheKvtxdtsdpoN&#10;ZmdDdo3x33cLhd7m8T5nu59cJ0YaQutZQZHlIIhrb1puFHx9npZrECEiG+w8k4InBdjv5rMtlsY/&#10;+IPGS2xECuFQogIbY19KGWpLDkPme+LEffvBYUxwaKQZ8JHCXSdf83wlHbacGiz2VFmqb5e7U3C+&#10;6tVhbCvSR+9uupq0zTut1MtietuAiDTFf/Gf+92k+cW6gN9v0gl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PlE7BAAAA3QAAAA8AAAAAAAAAAAAAAAAAmAIAAGRycy9kb3du&#10;cmV2LnhtbFBLBQYAAAAABAAEAPUAAACGAwAAAAA=&#10;" path="m78,120c155,120,155,,78,,1,,,120,78,120xe" fillcolor="#fcd8be" stroked="f">
                        <v:path arrowok="t" o:connecttype="custom" o:connectlocs="39,60;39,0;39,60" o:connectangles="0,0,0"/>
                      </v:shape>
                      <v:shape id="Freeform 186" o:spid="_x0000_s1209" style="position:absolute;left:8271;top:439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0KOcAA&#10;AADdAAAADwAAAGRycy9kb3ducmV2LnhtbERPTYvCMBC9L/gfwgje1lQPItUoWlxYvK168TZpxqbY&#10;TEoTa/33ZmFhb/N4n7PeDq4RPXWh9qxgNs1AEJfe1FwpuJy/PpcgQkQ22HgmBS8KsN2MPtaYG//k&#10;H+pPsRIphEOOCmyMbS5lKC05DFPfEifu5juHMcGukqbDZwp3jZxn2UI6rDk1WGypsFTeTw+n4HjV&#10;i31fF6QP3t11MWibNVqpyXjYrUBEGuK/+M/9bdL82XIOv9+kE+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0KOcAAAADdAAAADwAAAAAAAAAAAAAAAACYAgAAZHJzL2Rvd25y&#10;ZXYueG1sUEsFBgAAAAAEAAQA9QAAAIUDAAAAAA==&#10;" path="m77,c,,,120,77,120,155,120,155,,77,xe" fillcolor="#fcd8be" stroked="f">
                        <v:path arrowok="t" o:connecttype="custom" o:connectlocs="38,0;38,60;38,0" o:connectangles="0,0,0"/>
                      </v:shape>
                      <v:shape id="Freeform 187" o:spid="_x0000_s1210" style="position:absolute;left:8231;top:311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vosEA&#10;AADdAAAADwAAAGRycy9kb3ducmV2LnhtbERPS4vCMBC+L/gfwgh7W1N3QaQaRYuC7M3HxdukGZti&#10;MylNtnb//WZB8DYf33OW68E1oqcu1J4VTCcZCOLSm5orBZfz/mMOIkRkg41nUvBLAdar0dsSc+Mf&#10;fKT+FCuRQjjkqMDG2OZShtKSwzDxLXHibr5zGBPsKmk6fKRw18jPLJtJhzWnBostFZbK++nHKfi+&#10;6tm2rwvSO+/uuhi0zRqt1Pt42CxARBriS/x0H0yaP51/wf836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Rr6LBAAAA3QAAAA8AAAAAAAAAAAAAAAAAmAIAAGRycy9kb3du&#10;cmV2LnhtbFBLBQYAAAAABAAEAPUAAACGAwAAAAA=&#10;" path="m77,c,,,120,77,120,155,120,155,,77,xe" fillcolor="#fcd8be" stroked="f">
                        <v:path arrowok="t" o:connecttype="custom" o:connectlocs="38,0;38,60;38,0" o:connectangles="0,0,0"/>
                      </v:shape>
                      <v:shape id="Freeform 188" o:spid="_x0000_s1211" style="position:absolute;left:8297;top:4532;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9W8UA&#10;AADdAAAADwAAAGRycy9kb3ducmV2LnhtbERPTWvCQBC9C/6HZQq9iG4sUkJ0lVpIaS+l2h48Dtkx&#10;CWZnl+w2SfPru4LgbR7vcza7wTSio9bXlhUsFwkI4sLqmksFP9/5PAXhA7LGxjIp+CMPu+10ssFM&#10;254P1B1DKWII+wwVVCG4TEpfVGTQL6wjjtzZtgZDhG0pdYt9DDeNfEqSZ2mw5thQoaPXiorL8dco&#10;eDPjKs+H/ut82ncfh8/ezcbRKfX4MLysQQQawl18c7/rOH+ZruD6TTxB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Sj1bxQAAAN0AAAAPAAAAAAAAAAAAAAAAAJgCAABkcnMv&#10;ZG93bnJldi54bWxQSwUGAAAAAAQABAD1AAAAigMAAAAA&#10;" path="m25,22v13,3,27,6,40,8c52,28,38,25,25,22,,57,15,120,71,120v46,,65,-43,56,-77c127,43,127,43,127,43v,,,,,c127,43,127,43,127,43,121,20,102,,71,,50,,35,9,25,22xe" fillcolor="#fcd8be" stroked="f">
                        <v:path arrowok="t" o:connecttype="custom" o:connectlocs="13,11;33,15;13,11;36,60;64,22;64,22;64,22;64,22;36,0;13,11" o:connectangles="0,0,0,0,0,0,0,0,0,0"/>
                      </v:shape>
                      <v:shape id="Freeform 189" o:spid="_x0000_s1212" style="position:absolute;left:8377;top:401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SSTcEA&#10;AADdAAAADwAAAGRycy9kb3ducmV2LnhtbERPS4vCMBC+L/gfwgh7W1MXVqQaRYuC7M3HxdukGZti&#10;MylNtnb//WZB8DYf33OW68E1oqcu1J4VTCcZCOLSm5orBZfz/mMOIkRkg41nUvBLAdar0dsSc+Mf&#10;fKT+FCuRQjjkqMDG2OZShtKSwzDxLXHibr5zGBPsKmk6fKRw18jPLJtJhzWnBostFZbK++nHKfi+&#10;6tm2rwvSO+/uuhi0zRqt1Pt42CxARBriS/x0H0yaP51/wf836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kk3BAAAA3QAAAA8AAAAAAAAAAAAAAAAAmAIAAGRycy9kb3du&#10;cmV2LnhtbFBLBQYAAAAABAAEAPUAAACGAwAAAAA=&#10;" path="m78,120c155,120,155,,78,,1,,,120,78,120xe" fillcolor="#fcd8be" stroked="f">
                        <v:path arrowok="t" o:connecttype="custom" o:connectlocs="39,60;39,0;39,60" o:connectangles="0,0,0"/>
                      </v:shape>
                      <v:shape id="Freeform 190" o:spid="_x0000_s1213" style="position:absolute;left:8344;top:32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MOsEA&#10;AADdAAAADwAAAGRycy9kb3ducmV2LnhtbERPTYvCMBC9L/gfwgh7W1M9FOkaRYsL4m3Vy94mzdgU&#10;m0lpsrX++82C4G0e73NWm9G1YqA+NJ4VzGcZCOLKm4ZrBZfz18cSRIjIBlvPpOBBATbrydsKC+Pv&#10;/E3DKdYihXAoUIGNsSukDJUlh2HmO+LEXX3vMCbY19L0eE/hrpWLLMulw4ZTg8WOSkvV7fTrFBx/&#10;dL4bmpL03rubLkdts1Yr9T4dt58gIo3xJX66DybNny9z+P8mn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mDDrBAAAA3QAAAA8AAAAAAAAAAAAAAAAAmAIAAGRycy9kb3du&#10;cmV2LnhtbFBLBQYAAAAABAAEAPUAAACGAwAAAAA=&#10;" path="m77,120c154,120,155,,77,,,,,120,77,120xe" fillcolor="#fcd8be" stroked="f">
                        <v:path arrowok="t" o:connecttype="custom" o:connectlocs="39,60;39,0;39,60" o:connectangles="0,0,0"/>
                      </v:shape>
                      <v:shape id="Freeform 191" o:spid="_x0000_s1214" style="position:absolute;left:8337;top:33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qpocEA&#10;AADdAAAADwAAAGRycy9kb3ducmV2LnhtbERPTYvCMBC9L/gfwgh7W1P3oFKNokVB9rbqxdukGZti&#10;MylNtnb//WZB8DaP9zmrzeAa0VMXas8KppMMBHHpTc2Vgsv58LEAESKywcYzKfilAJv16G2FufEP&#10;/qb+FCuRQjjkqMDG2OZShtKSwzDxLXHibr5zGBPsKmk6fKRw18jPLJtJhzWnBostFZbK++nHKfi6&#10;6tmurwvSe+/uuhi0zRqt1Pt42C5BRBriS/x0H02aP13M4f+bdIJ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qqaHBAAAA3QAAAA8AAAAAAAAAAAAAAAAAmAIAAGRycy9kb3du&#10;cmV2LnhtbFBLBQYAAAAABAAEAPUAAACGAwAAAAA=&#10;" path="m78,120c155,120,155,,78,,1,,,120,78,120xe" fillcolor="#fcd8be" stroked="f">
                        <v:path arrowok="t" o:connecttype="custom" o:connectlocs="39,60;39,0;39,60" o:connectangles="0,0,0"/>
                      </v:shape>
                      <v:shape id="Freeform 192" o:spid="_x0000_s1215" style="position:absolute;left:9617;top:727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908QA&#10;AADdAAAADwAAAGRycy9kb3ducmV2LnhtbESPQWvDMAyF74X9B6PBbo3THUrJ6pYtbDB2W9tLb3Ks&#10;xaGxHGIvzf79dCj0JvGe3vu03c+hVxONqYtsYFWUoIib6DpuDZyOH8sNqJSRHfaRycAfJdjvHhZb&#10;rFy88jdNh9wqCeFUoQGf81BpnRpPAVMRB2LRfuIYMMs6ttqNeJXw0OvnslzrgB1Lg8eBak/N5fAb&#10;DHyd7fpt6mqy7zFcbD1bX/bWmKfH+fUFVKY53823608n+KuN4Mo3MoL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1PdPEAAAA3QAAAA8AAAAAAAAAAAAAAAAAmAIAAGRycy9k&#10;b3ducmV2LnhtbFBLBQYAAAAABAAEAPUAAACJAwAAAAA=&#10;" path="m78,c1,,,120,78,120,155,120,155,,78,xe" fillcolor="#fcd8be" stroked="f">
                        <v:path arrowok="t" o:connecttype="custom" o:connectlocs="39,0;39,60;39,0" o:connectangles="0,0,0"/>
                      </v:shape>
                      <v:shape id="Freeform 193" o:spid="_x0000_s1216" style="position:absolute;left:9317;top:63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mYSMEA&#10;AADdAAAADwAAAGRycy9kb3ducmV2LnhtbERPTYvCMBC9L/gfwgh7W1P3IG41ihYF8bauF2+TZmyK&#10;zaQ02dr992ZB8DaP9znL9eAa0VMXas8KppMMBHHpTc2VgvPP/mMOIkRkg41nUvBHAdar0dsSc+Pv&#10;/E39KVYihXDIUYGNsc2lDKUlh2HiW+LEXX3nMCbYVdJ0eE/hrpGfWTaTDmtODRZbKiyVt9OvU3C8&#10;6Nm2rwvSO+9uuhi0zRqt1Pt42CxARBriS/x0H0yaP51/wf836QS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5mEjBAAAA3QAAAA8AAAAAAAAAAAAAAAAAmAIAAGRycy9kb3du&#10;cmV2LnhtbFBLBQYAAAAABAAEAPUAAACGAwAAAAA=&#10;" path="m78,c1,,,120,78,120,155,120,155,,78,xe" fillcolor="#fcd8be" stroked="f">
                        <v:path arrowok="t" o:connecttype="custom" o:connectlocs="39,0;39,60;39,0" o:connectangles="0,0,0"/>
                      </v:shape>
                      <v:shape id="Freeform 194" o:spid="_x0000_s1217" style="position:absolute;left:9377;top:588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nCMQA&#10;AADdAAAADwAAAGRycy9kb3ducmV2LnhtbESPQW/CMAyF75P2HyIj7TZSdkDQERBUmzTtBuOym9OY&#10;pqJxqiYr3b+fD0i72XrP733e7KbQqZGG1EY2sJgXoIjr6FpuDJy/3p9XoFJGdthFJgO/lGC3fXzY&#10;YOnijY80nnKjJIRTiQZ8zn2pdao9BUzz2BOLdolDwCzr0Gg34E3CQ6dfimKpA7YsDR57qjzV19NP&#10;MPD5bZeHsa3IvsVwtdVkfdFZY55m0/4VVKYp/5vv1x9O8Bdr4Zd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apwjEAAAA3QAAAA8AAAAAAAAAAAAAAAAAmAIAAGRycy9k&#10;b3ducmV2LnhtbFBLBQYAAAAABAAEAPUAAACJAwAAAAA=&#10;" path="m78,120c155,120,155,,78,,1,,,120,78,120xe" fillcolor="#fcd8be" stroked="f">
                        <v:path arrowok="t" o:connecttype="custom" o:connectlocs="39,60;39,0;39,60" o:connectangles="0,0,0"/>
                      </v:shape>
                      <v:shape id="Freeform 195" o:spid="_x0000_s1218" style="position:absolute;left:9364;top:5497;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8l1r8A&#10;AADdAAAADwAAAGRycy9kb3ducmV2LnhtbERPzYrCMBC+L/gOYQQvomm7IFqNIgsLPbrVBxiasS02&#10;k5LEWt/eCMLe5uP7nd1hNJ0YyPnWsoJ0mYAgrqxuuVZwOf8u1iB8QNbYWSYFT/Jw2E++dphr++A/&#10;GspQixjCPkcFTQh9LqWvGjLol7YnjtzVOoMhQldL7fARw00nsyRZSYMtx4YGe/ppqLqVd6PgiNeh&#10;qErazLMiO12+5y6r0Sk1m47HLYhAY/gXf9yFjvPTTQrvb+IJc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DyXWvwAAAN0AAAAPAAAAAAAAAAAAAAAAAJgCAABkcnMvZG93bnJl&#10;di54bWxQSwUGAAAAAAQABAD1AAAAhAMAAAAA&#10;" path="m108,107c144,75,132,,70,,48,,33,10,23,24,,59,15,120,70,120v16,,29,-5,38,-13xe" fillcolor="#fcd8be" stroked="f">
                        <v:path arrowok="t" o:connecttype="custom" o:connectlocs="54,54;35,0;12,12;35,60;54,54" o:connectangles="0,0,0,0,0"/>
                      </v:shape>
                      <v:shape id="Freeform 196" o:spid="_x0000_s1219" style="position:absolute;left:9397;top:62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c5MEA&#10;AADdAAAADwAAAGRycy9kb3ducmV2LnhtbERPTYvCMBC9L/gfwgje1lQPslajaHFB9rbqxdukGZti&#10;MylNtnb//WZB8DaP9znr7eAa0VMXas8KZtMMBHHpTc2Vgsv58/0DRIjIBhvPpOCXAmw3o7c15sY/&#10;+Jv6U6xECuGQowIbY5tLGUpLDsPUt8SJu/nOYUywq6Tp8JHCXSPnWbaQDmtODRZbKiyV99OPU/B1&#10;1Yt9XxekD97ddTFomzVaqcl42K1ARBriS/x0H02aP1vO4f+bdIL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EnOTBAAAA3QAAAA8AAAAAAAAAAAAAAAAAmAIAAGRycy9kb3du&#10;cmV2LnhtbFBLBQYAAAAABAAEAPUAAACGAwAAAAA=&#10;" path="m78,120c155,120,155,,78,,1,,,120,78,120xe" fillcolor="#fcd8be" stroked="f">
                        <v:path arrowok="t" o:connecttype="custom" o:connectlocs="39,60;39,0;39,60" o:connectangles="0,0,0"/>
                      </v:shape>
                      <v:shape id="Freeform 197" o:spid="_x0000_s1220" style="position:absolute;left:9281;top:653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5f8IA&#10;AADdAAAADwAAAGRycy9kb3ducmV2LnhtbERPTWsCMRC9F/wPYQRvNauC1NUoulQovVW9eJtsxs3i&#10;ZrJs0nX9902h0Ns83udsdoNrRE9dqD0rmE0zEMSlNzVXCi7n4+sbiBCRDTaeScGTAuy2o5cN5sY/&#10;+Iv6U6xECuGQowIbY5tLGUpLDsPUt8SJu/nOYUywq6Tp8JHCXSPnWbaUDmtODRZbKiyV99O3U/B5&#10;1ctDXxek372762LQNmu0UpPxsF+DiDTEf/Gf+8Ok+bPV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Dl/wgAAAN0AAAAPAAAAAAAAAAAAAAAAAJgCAABkcnMvZG93&#10;bnJldi54bWxQSwUGAAAAAAQABAD1AAAAhwMAAAAA&#10;" path="m77,c,,,120,77,120,155,120,155,,77,xe" fillcolor="#fcd8be" stroked="f">
                        <v:path arrowok="t" o:connecttype="custom" o:connectlocs="38,0;38,60;38,0" o:connectangles="0,0,0"/>
                      </v:shape>
                      <v:shape id="Freeform 198" o:spid="_x0000_s1221" style="position:absolute;left:9141;top:696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hC8IA&#10;AADdAAAADwAAAGRycy9kb3ducmV2LnhtbERPTWsCMRC9F/wPYQRvNauI1NUoulQovVW9eJtsxs3i&#10;ZrJs0nX9902h0Ns83udsdoNrRE9dqD0rmE0zEMSlNzVXCi7n4+sbiBCRDTaeScGTAuy2o5cN5sY/&#10;+Iv6U6xECuGQowIbY5tLGUpLDsPUt8SJu/nOYUywq6Tp8JHCXSPnWbaUDmtODRZbKiyV99O3U/B5&#10;1ctDXxek372762LQNmu0UpPxsF+DiDTEf/Gf+8Ok+bPV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aELwgAAAN0AAAAPAAAAAAAAAAAAAAAAAJgCAABkcnMvZG93&#10;bnJldi54bWxQSwUGAAAAAAQABAD1AAAAhwMAAAAA&#10;" path="m77,c,,,120,77,120,155,120,155,,77,xe" fillcolor="#fcd8be" stroked="f">
                        <v:path arrowok="t" o:connecttype="custom" o:connectlocs="38,0;38,60;38,0" o:connectangles="0,0,0"/>
                      </v:shape>
                      <v:shape id="Freeform 199" o:spid="_x0000_s1222" style="position:absolute;left:9241;top:619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EkMIA&#10;AADdAAAADwAAAGRycy9kb3ducmV2LnhtbERPTWsCMRC9F/wPYQRvNaug1NUoulQovVW9eJtsxs3i&#10;ZrJs0nX9902h0Ns83udsdoNrRE9dqD0rmE0zEMSlNzVXCi7n4+sbiBCRDTaeScGTAuy2o5cN5sY/&#10;+Iv6U6xECuGQowIbY5tLGUpLDsPUt8SJu/nOYUywq6Tp8JHCXSPnWbaUDmtODRZbKiyV99O3U/B5&#10;1ctDXxek372762LQNmu0UpPxsF+DiDTEf/Gf+8Ok+bPVAn6/SS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bQSQwgAAAN0AAAAPAAAAAAAAAAAAAAAAAJgCAABkcnMvZG93&#10;bnJldi54bWxQSwUGAAAAAAQABAD1AAAAhwMAAAAA&#10;" path="m77,c,,,120,77,120,155,120,155,,77,xe" fillcolor="#fcd8be" stroked="f">
                        <v:path arrowok="t" o:connecttype="custom" o:connectlocs="38,0;38,61;38,0" o:connectangles="0,0,0"/>
                      </v:shape>
                      <v:shape id="Freeform 200" o:spid="_x0000_s1223" style="position:absolute;left:9317;top:682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58EA&#10;AADdAAAADwAAAGRycy9kb3ducmV2LnhtbERPPW/CMBDdK/EfrENiKw4MEQ0YBBGVUDcoC9s5PuKI&#10;+BzFbkj/fV2pUrd7ep+32Y2uFQP1ofGsYDHPQBBX3jRcK7h+vr+uQISIbLD1TAq+KcBuO3nZYGH8&#10;k880XGItUgiHAhXYGLtCylBZchjmviNO3N33DmOCfS1Nj88U7lq5zLJcOmw4NVjsqLRUPS5fTsHH&#10;TeeHoSlJH7176HLUNmu1UrPpuF+DiDTGf/Gf+2TS/MVbDr/fpB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mufBAAAA3QAAAA8AAAAAAAAAAAAAAAAAmAIAAGRycy9kb3du&#10;cmV2LnhtbFBLBQYAAAAABAAEAPUAAACGAwAAAAA=&#10;" path="m78,120c155,120,155,,78,,1,,,120,78,120xe" fillcolor="#fcd8be" stroked="f">
                        <v:path arrowok="t" o:connecttype="custom" o:connectlocs="39,60;39,0;39,60" o:connectangles="0,0,0"/>
                      </v:shape>
                      <v:shape id="Freeform 201" o:spid="_x0000_s1224" style="position:absolute;left:9404;top:70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XfcUA&#10;AADdAAAADwAAAGRycy9kb3ducmV2LnhtbERPS0vDQBC+F/wPywhepN1Uoda0m1DqAylYavTS25Ad&#10;k2B2Nu6uSfz3XUHobT6+56zz0bSiJ+cbywrmswQEcWl1w5WCj/en6RKED8gaW8uk4Jc85NnFZI2p&#10;tgO/UV+ESsQQ9ikqqEPoUil9WZNBP7MdceQ+rTMYInSV1A6HGG5aeZMkC2mw4dhQY0fbmsqv4sco&#10;2D8cu/729XHQh2LnFvT87XfXqNTV5bhZgQg0hrP43/2i4/z5/R38fRNPkNk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dd9xQAAAN0AAAAPAAAAAAAAAAAAAAAAAJgCAABkcnMv&#10;ZG93bnJldi54bWxQSwUGAAAAAAQABAD1AAAAigMAAAAA&#10;" path="m77,120c154,120,154,,77,,,,,120,77,120xe" fillcolor="#fcd8be" stroked="f">
                        <v:path arrowok="t" o:connecttype="custom" o:connectlocs="39,60;39,0;39,60" o:connectangles="0,0,0"/>
                      </v:shape>
                      <v:shape id="Freeform 202" o:spid="_x0000_s1225" style="position:absolute;left:9697;top:743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rDsQA&#10;AADdAAAADwAAAGRycy9kb3ducmV2LnhtbESPQW/CMAyF75P2HyIj7TZSdkDQERBUmzTtBuOym9OY&#10;pqJxqiYr3b+fD0i72XrP733e7KbQqZGG1EY2sJgXoIjr6FpuDJy/3p9XoFJGdthFJgO/lGC3fXzY&#10;YOnijY80nnKjJIRTiQZ8zn2pdao9BUzz2BOLdolDwCzr0Gg34E3CQ6dfimKpA7YsDR57qjzV19NP&#10;MPD5bZeHsa3IvsVwtdVkfdFZY55m0/4VVKYp/5vv1x9O8BdrwZV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sqw7EAAAA3QAAAA8AAAAAAAAAAAAAAAAAmAIAAGRycy9k&#10;b3ducmV2LnhtbFBLBQYAAAAABAAEAPUAAACJAwAAAAA=&#10;" path="m78,120c155,120,155,,78,,1,,,120,78,120xe" fillcolor="#fcd8be" stroked="f">
                        <v:path arrowok="t" o:connecttype="custom" o:connectlocs="39,60;39,0;39,60" o:connectangles="0,0,0"/>
                      </v:shape>
                      <v:shape id="Freeform 203" o:spid="_x0000_s1226" style="position:absolute;left:9597;top:76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OlcEA&#10;AADdAAAADwAAAGRycy9kb3ducmV2LnhtbERPTYvCMBC9L/gfwgh7W1P3IFqNokVB9rbqxdukGZti&#10;MylNtnb//WZB8DaP9zmrzeAa0VMXas8KppMMBHHpTc2Vgsv58DEHESKywcYzKfilAJv16G2FufEP&#10;/qb+FCuRQjjkqMDG2OZShtKSwzDxLXHibr5zGBPsKmk6fKRw18jPLJtJhzWnBostFZbK++nHKfi6&#10;6tmurwvSe+/uuhi0zRqt1Pt42C5BRBriS/x0H02aP10s4P+bdIJ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gDpXBAAAA3QAAAA8AAAAAAAAAAAAAAAAAmAIAAGRycy9kb3du&#10;cmV2LnhtbFBLBQYAAAAABAAEAPUAAACGAwAAAAA=&#10;" path="m78,120c155,120,155,,78,,1,,,120,78,120xe" fillcolor="#fcd8be" stroked="f">
                        <v:path arrowok="t" o:connecttype="custom" o:connectlocs="39,60;39,0;39,60" o:connectangles="0,0,0"/>
                      </v:shape>
                      <v:shape id="Freeform 204" o:spid="_x0000_s1227" style="position:absolute;left:8587;top:28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T88IA&#10;AADdAAAADwAAAGRycy9kb3ducmV2LnhtbESPT4vCMBDF78J+hzAL3jTVg0g1ylpWWLz55+Jt0sw2&#10;xWZSmmztfnsjCN5meO/95s16O7hG9NSF2rOC2TQDQVx6U3Ol4HLeT5YgQkQ22HgmBf8UYLv5GK0x&#10;N/7OR+pPsRIJwiFHBTbGNpcylJYchqlviZP26zuHMa1dJU2H9wR3jZxn2UI6rDldsNhSYam8nf6c&#10;gsNVL3Z9XZD+9u6mi0HbrNFKjT+HrxWISEN8m1/pH5PqJyQ8v0kj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VPzwgAAAN0AAAAPAAAAAAAAAAAAAAAAAJgCAABkcnMvZG93&#10;bnJldi54bWxQSwUGAAAAAAQABAD1AAAAhwMAAAAA&#10;" path="m78,120c155,120,155,,78,,1,,,120,78,120xe" fillcolor="#fcd8be" stroked="f">
                        <v:path arrowok="t" o:connecttype="custom" o:connectlocs="39,60;39,0;39,60" o:connectangles="0,0,0"/>
                      </v:shape>
                    </v:group>
                    <v:group id="Group 205" o:spid="_x0000_s1228" style="position:absolute;left:44049;top:8693;width:25166;height:44456" coordorigin="6937,1369" coordsize="3963,7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06" o:spid="_x0000_s1229" style="position:absolute;left:9674;top:7151;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Av8YA&#10;AADcAAAADwAAAGRycy9kb3ducmV2LnhtbESPT2vCQBTE74LfYXmCF6kbLYikrlL8U4pQ0bSX3h7Z&#10;1yQ0+zburkn67buFgsdhZn7DrDa9qUVLzleWFcymCQji3OqKCwUf74eHJQgfkDXWlknBD3nYrIeD&#10;FabadnyhNguFiBD2KSooQ2hSKX1ekkE/tQ1x9L6sMxiidIXUDrsIN7WcJ8lCGqw4LpTY0Lak/Du7&#10;GQWn3WfTPr7tO33Ojm5BL1d/nKBS41H//AQiUB/u4f/2q1awTGb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IAv8YAAADcAAAADwAAAAAAAAAAAAAAAACYAgAAZHJz&#10;L2Rvd25yZXYueG1sUEsFBgAAAAAEAAQA9QAAAIsDAAAAAA==&#10;" path="m77,120c154,120,154,,77,,,,,120,77,120xe" fillcolor="#fcd8be" stroked="f">
                        <v:path arrowok="t" o:connecttype="custom" o:connectlocs="39,61;39,0;39,61" o:connectangles="0,0,0"/>
                      </v:shape>
                      <v:shape id="Freeform 207" o:spid="_x0000_s1230" style="position:absolute;left:9134;top:709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eyMYA&#10;AADcAAAADwAAAGRycy9kb3ducmV2LnhtbESPT2vCQBTE74LfYXmCF6mbWhBJXaX4DxEqmvbS2yP7&#10;moRm36a7a5J++26h4HGYmd8wy3VvatGS85VlBY/TBARxbnXFhYL3t/3DAoQPyBpry6TghzysV8PB&#10;ElNtO75Sm4VCRAj7FBWUITSplD4vyaCf2oY4ep/WGQxRukJqh12Em1rOkmQuDVYcF0psaFNS/pXd&#10;jILz9qNpn153nb5kJzenw7c/TVCp8ah/eQYRqA/38H/7qBUskh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CeyMYAAADcAAAADwAAAAAAAAAAAAAAAACYAgAAZHJz&#10;L2Rvd25yZXYueG1sUEsFBgAAAAAEAAQA9QAAAIsDAAAAAA==&#10;" path="m77,c,,,120,77,120,154,120,154,,77,xe" fillcolor="#fcd8be" stroked="f">
                        <v:path arrowok="t" o:connecttype="custom" o:connectlocs="39,0;39,60;39,0" o:connectangles="0,0,0"/>
                      </v:shape>
                      <v:shape id="Freeform 208" o:spid="_x0000_s1231" style="position:absolute;left:9567;top:749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u8YMMA&#10;AADcAAAADwAAAGRycy9kb3ducmV2LnhtbESPQWsCMRSE7wX/Q3iCt5pYQWRrlHZRkN6qvfT2snnd&#10;LG5elk26rv/eFAoeh5n5htnsRt+KgfrYBNawmCsQxFWwDdcavs6H5zWImJAttoFJw40i7LaTpw0W&#10;Nlz5k4ZTqkWGcCxQg0upK6SMlSOPcR464uz9hN5jyrKvpe3xmuG+lS9KraTHhvOCw45KR9Xl9Os1&#10;fHyb1fvQlGT2wV9MORqnWqP1bDq+vYJINKZH+L99tBrWagl/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u8YMMAAADcAAAADwAAAAAAAAAAAAAAAACYAgAAZHJzL2Rv&#10;d25yZXYueG1sUEsFBgAAAAAEAAQA9QAAAIgDAAAAAA==&#10;" path="m78,120c155,120,155,,78,,1,,,120,78,120xe" fillcolor="#fcd8be" stroked="f">
                        <v:path arrowok="t" o:connecttype="custom" o:connectlocs="39,60;39,0;39,60" o:connectangles="0,0,0"/>
                      </v:shape>
                      <v:shape id="Freeform 209" o:spid="_x0000_s1232" style="position:absolute;left:9461;top:693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kFMMA&#10;AADcAAAADwAAAGRycy9kb3ducmV2LnhtbESPQWsCMRSE7wX/Q3iCt5pYRGRrlHZRkN6qvfT2snnd&#10;LG5elk26rv/eFAoeh5n5htnsRt+KgfrYBNawmCsQxFWwDdcavs6H5zWImJAttoFJw40i7LaTpw0W&#10;Nlz5k4ZTqkWGcCxQg0upK6SMlSOPcR464uz9hN5jyrKvpe3xmuG+lS9KraTHhvOCw45KR9Xl9Os1&#10;fHyb1fvQlGT2wV9MORqnWqP1bDq+vYJINKZH+L99tBrWagl/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IkFMMAAADcAAAADwAAAAAAAAAAAAAAAACYAgAAZHJzL2Rv&#10;d25yZXYueG1sUEsFBgAAAAAEAAQA9QAAAIgDAAAAAA==&#10;" path="m77,c,,,120,77,120,155,120,155,,77,xe" fillcolor="#fcd8be" stroked="f">
                        <v:path arrowok="t" o:connecttype="custom" o:connectlocs="38,0;38,60;38,0" o:connectangles="0,0,0"/>
                      </v:shape>
                      <v:shape id="Freeform 210" o:spid="_x0000_s1233" style="position:absolute;left:9514;top:73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GvMYA&#10;AADcAAAADwAAAGRycy9kb3ducmV2LnhtbESPQUvDQBSE74L/YXlCL9JurFhC7CaIWpFCxaa9eHtk&#10;n0kw+zbubpP4711B6HGYmW+YdTGZTgzkfGtZwc0iAUFcWd1yreB42MxTED4ga+wsk4If8lDklxdr&#10;zLQdeU9DGWoRIewzVNCE0GdS+qohg35he+LofVpnMETpaqkdjhFuOrlMkpU02HJcaLCnx4aqr/Jk&#10;FLw9ffTD7e551O/l1q3o5dtvr1Gp2dX0cA8i0BTO4f/2q1aQJnfwdyYe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kGvMYAAADcAAAADwAAAAAAAAAAAAAAAACYAgAAZHJz&#10;L2Rvd25yZXYueG1sUEsFBgAAAAAEAAQA9QAAAIsDAAAAAA==&#10;" path="m77,120c154,120,154,,77,,,,,120,77,120xe" fillcolor="#fcd8be" stroked="f">
                        <v:path arrowok="t" o:connecttype="custom" o:connectlocs="39,60;39,0;39,60" o:connectangles="0,0,0"/>
                      </v:shape>
                      <v:shape id="Freeform 211" o:spid="_x0000_s1234" style="position:absolute;left:9437;top:72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f+MMA&#10;AADcAAAADwAAAGRycy9kb3ducmV2LnhtbESPwWrDMBBE74H+g9hCbrHUHExwo4TEtBB6a9pLbitr&#10;a5lYK2Opjvv3UaHQ4zAzb5jtfva9mGiMXWANT4UCQdwE23Gr4fPjdbUBEROyxT4wafihCPvdw2KL&#10;lQ03fqfpnFqRIRwr1OBSGiopY+PIYyzCQJy9rzB6TFmOrbQj3jLc93KtVCk9dpwXHA5UO2qu52+v&#10;4e1iyuPU1WRegr+aejZO9Ubr5eN8eAaRaE7/4b/2yWrYqBJ+z+Qj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wf+MMAAADcAAAADwAAAAAAAAAAAAAAAACYAgAAZHJzL2Rv&#10;d25yZXYueG1sUEsFBgAAAAAEAAQA9QAAAIgDAAAAAA==&#10;" path="m78,120c155,120,155,,78,,1,,,120,78,120xe" fillcolor="#fcd8be" stroked="f">
                        <v:path arrowok="t" o:connecttype="custom" o:connectlocs="39,60;39,0;39,60" o:connectangles="0,0,0"/>
                      </v:shape>
                      <v:shape id="Freeform 212" o:spid="_x0000_s1235" style="position:absolute;left:9041;top:68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6Y8MA&#10;AADcAAAADwAAAGRycy9kb3ducmV2LnhtbESPQWsCMRSE7wX/Q3hCbzWxByurUXRREG+1vfT2snlu&#10;FjcvyyZdt//eFAo9DjPzDbPejr4VA/WxCaxhPlMgiKtgG641fH4cX5YgYkK22AYmDT8UYbuZPK2x&#10;sOHO7zRcUi0yhGOBGlxKXSFlrBx5jLPQEWfvGnqPKcu+lrbHe4b7Vr4qtZAeG84LDjsqHVW3y7fX&#10;cP4yi/3QlGQOwd9MORqnWqP183TcrUAkGtN/+K99shqW6g1+z+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C6Y8MAAADcAAAADwAAAAAAAAAAAAAAAACYAgAAZHJzL2Rv&#10;d25yZXYueG1sUEsFBgAAAAAEAAQA9QAAAIgDAAAAAA==&#10;" path="m77,c,,,120,77,120,155,120,155,,77,xe" fillcolor="#fcd8be" stroked="f">
                        <v:path arrowok="t" o:connecttype="custom" o:connectlocs="38,0;38,60;38,0" o:connectangles="0,0,0"/>
                      </v:shape>
                      <v:shape id="Freeform 213" o:spid="_x0000_s1236" style="position:absolute;left:8691;top:709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8uEb8A&#10;AADcAAAADwAAAGRycy9kb3ducmV2LnhtbERPPW/CMBDdK/EfrEPqVmw6IJRiEERUQt0KLN3O8RFH&#10;xOcoNiH8+3pAYnx636vN6FsxUB+bwBrmMwWCuAq24VrD+fT9sQQRE7LFNjBpeFCEzXrytsLChjv/&#10;0nBMtcghHAvU4FLqCilj5chjnIWOOHOX0HtMGfa1tD3ec7hv5adSC+mx4dzgsKPSUXU93ryGnz+z&#10;2A1NSWYf/NWUo3GqNVq/T8ftF4hEY3qJn+6D1bBUeW0+k4+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zy4RvwAAANwAAAAPAAAAAAAAAAAAAAAAAJgCAABkcnMvZG93bnJl&#10;di54bWxQSwUGAAAAAAQABAD1AAAAhAMAAAAA&#10;" path="m77,120c155,120,155,,77,,,,,120,77,120xe" fillcolor="#fcd8be" stroked="f">
                        <v:path arrowok="t" o:connecttype="custom" o:connectlocs="38,60;38,0;38,60" o:connectangles="0,0,0"/>
                      </v:shape>
                      <v:shape id="Freeform 214" o:spid="_x0000_s1237" style="position:absolute;left:8694;top:682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ucYA&#10;AADcAAAADwAAAGRycy9kb3ducmV2LnhtbESPT2vCQBTE7wW/w/KEXkqzaQWx0VVK/yGCYlMv3h7Z&#10;ZxKafZvubpP47btCweMwM79hFqvBNKIj52vLCh6SFARxYXXNpYLD1/v9DIQPyBoby6TgTB5Wy9HN&#10;AjNte/6kLg+liBD2GSqoQmgzKX1RkUGf2JY4eifrDIYoXSm1wz7CTSMf03QqDdYcFyps6aWi4jv/&#10;NQp2r8e2m2zfer3PN25KHz9+c4dK3Y6H5zmIQEO4hv/ba61glj7B5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MucYAAADcAAAADwAAAAAAAAAAAAAAAACYAgAAZHJz&#10;L2Rvd25yZXYueG1sUEsFBgAAAAAEAAQA9QAAAIsDAAAAAA==&#10;" path="m77,120c154,120,154,,77,,,,,120,77,120xe" fillcolor="#fcd8be" stroked="f">
                        <v:path arrowok="t" o:connecttype="custom" o:connectlocs="39,60;39,0;39,60" o:connectangles="0,0,0"/>
                      </v:shape>
                      <v:shape id="Freeform 215" o:spid="_x0000_s1238" style="position:absolute;left:8707;top:72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0ysAA&#10;AADcAAAADwAAAGRycy9kb3ducmV2LnhtbERPPWvDMBDdC/0P4grdGjkZjHEsh8Q0ULol7ZLtZF0s&#10;E+tkLNVx/300FDo+3ne1W9wgZppC71nBepWBIG696blT8P11fCtAhIhscPBMCn4pwK5+fqqwNP7O&#10;J5rPsRMphEOJCmyMYyllaC05DCs/Eifu6ieHMcGpk2bCewp3g9xkWS4d9pwaLI7UWGpv5x+n4POi&#10;88PcN6TfvbvpZtE2G7RSry/Lfgsi0hL/xX/uD6OgWKf56Uw6ArJ+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C0ysAAAADcAAAADwAAAAAAAAAAAAAAAACYAgAAZHJzL2Rvd25y&#10;ZXYueG1sUEsFBgAAAAAEAAQA9QAAAIUDAAAAAA==&#10;" path="m78,120c155,120,155,,78,,1,,,120,78,120xe" fillcolor="#fcd8be" stroked="f">
                        <v:path arrowok="t" o:connecttype="custom" o:connectlocs="39,60;39,0;39,60" o:connectangles="0,0,0"/>
                      </v:shape>
                      <v:shape id="Freeform 216" o:spid="_x0000_s1239" style="position:absolute;left:8674;top:6654;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RUcMA&#10;AADcAAAADwAAAGRycy9kb3ducmV2LnhtbESPQWvCQBSE74L/YXlCb2aTHkSiq9SgULzV9uLtbfY1&#10;G8y+Ddk1xn/fLRR6HGbmG2a7n1wnRhpC61lBkeUgiGtvWm4UfH2elmsQISIb7DyTgicF2O/msy2W&#10;xj/4g8ZLbESCcChRgY2xL6UMtSWHIfM9cfK+/eAwJjk00gz4SHDXydc8X0mHLacFiz1Vlurb5e4U&#10;nK96dRjbivTRu5uuJm3zTiv1spjeNiAiTfE//Nd+NwrWRQG/Z9IR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wRUcMAAADcAAAADwAAAAAAAAAAAAAAAACYAgAAZHJzL2Rv&#10;d25yZXYueG1sUEsFBgAAAAAEAAQA9QAAAIgDAAAAAA==&#10;" path="m77,120c154,120,155,,77,,,,,120,77,120xe" fillcolor="#fcd8be" stroked="f">
                        <v:path arrowok="t" o:connecttype="custom" o:connectlocs="39,61;39,0;39,61" o:connectangles="0,0,0"/>
                      </v:shape>
                      <v:shape id="Freeform 217" o:spid="_x0000_s1240" style="position:absolute;left:8737;top:65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6PJsIA&#10;AADcAAAADwAAAGRycy9kb3ducmV2LnhtbESPQYvCMBSE7wv+h/AEb2uqB5FqFC0uLN5WvXh7aZ5N&#10;sXkpTaz135uFhT0OM/MNs94OrhE9daH2rGA2zUAQl97UXCm4nL8+lyBCRDbYeCYFLwqw3Yw+1pgb&#10;/+Qf6k+xEgnCIUcFNsY2lzKUlhyGqW+Jk3fzncOYZFdJ0+EzwV0j51m2kA5rTgsWWyoslffTwyk4&#10;XvVi39cF6YN3d10M2maNVmoyHnYrEJGG+B/+a38bBcvZHH7Pp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8mwgAAANwAAAAPAAAAAAAAAAAAAAAAAJgCAABkcnMvZG93&#10;bnJldi54bWxQSwUGAAAAAAQABAD1AAAAhwMAAAAA&#10;" path="m78,c1,,,120,78,120,155,120,155,,78,xe" fillcolor="#fcd8be" stroked="f">
                        <v:path arrowok="t" o:connecttype="custom" o:connectlocs="39,0;39,60;39,0" o:connectangles="0,0,0"/>
                      </v:shape>
                      <v:shape id="Freeform 218" o:spid="_x0000_s1241" style="position:absolute;left:8541;top:65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IqvcIA&#10;AADcAAAADwAAAGRycy9kb3ducmV2LnhtbESPQYvCMBSE74L/ITzBm6auINI1yloUxNu6Xvb20rxt&#10;is1LabK1/nsjLOxxmJlvmM1ucI3oqQu1ZwWLeQaCuPSm5krB9es4W4MIEdlg45kUPCjAbjsebTA3&#10;/s6f1F9iJRKEQ44KbIxtLmUoLTkMc98SJ+/Hdw5jkl0lTYf3BHeNfMuylXRYc1qw2FJhqbxdfp2C&#10;87de7fu6IH3w7qaLQdus0UpNJ8PHO4hIQ/wP/7VPRsF6sYT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siq9wgAAANwAAAAPAAAAAAAAAAAAAAAAAJgCAABkcnMvZG93&#10;bnJldi54bWxQSwUGAAAAAAQABAD1AAAAhwMAAAAA&#10;" path="m77,120c155,120,155,,77,,,,,120,77,120xe" fillcolor="#fcd8be" stroked="f">
                        <v:path arrowok="t" o:connecttype="custom" o:connectlocs="38,60;38,0;38,60" o:connectangles="0,0,0"/>
                      </v:shape>
                      <v:shape id="Freeform 219" o:spid="_x0000_s1242" style="position:absolute;left:8643;top:6254;width:64;height:60;visibility:visible;mso-wrap-style:square;v-text-anchor:top" coordsize="12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TsMcA&#10;AADcAAAADwAAAGRycy9kb3ducmV2LnhtbESPT2sCMRTE74V+h/AKvdWsbZV1NUqplBYv4l88PjfP&#10;zeLmZbtJde2nbwqCx2FmfsOMJq2txIkaXzpW0O0kIIhzp0suFKxXH08pCB+QNVaOScGFPEzG93cj&#10;zLQ784JOy1CICGGfoQITQp1J6XNDFn3H1cTRO7jGYoiyKaRu8BzhtpLPSdKXFkuOCwZrejeUH5c/&#10;VkGepp9T/L1sjtPtS283mH+bPc+Uenxo34YgArXhFr62v7SCtPsK/2fiEZDj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T07DHAAAA3AAAAA8AAAAAAAAAAAAAAAAAmAIAAGRy&#10;cy9kb3ducmV2LnhtbFBLBQYAAAAABAAEAPUAAACMAwAAAAA=&#10;" path="m111,88v,,,,,c111,88,111,88,111,88v,,,,,c111,88,111,88,111,88,128,53,110,,59,,45,,34,4,25,10v,,,,,c8,22,,44,1,65,9,76,17,87,25,98,21,92,17,87,13,81,9,76,5,71,1,66v2,22,15,43,38,51c39,117,39,117,40,117v,,,,,c46,119,52,120,59,120v26,,43,-14,52,-32xm28,12v9,8,18,16,27,24c61,42,69,49,75,55v3,3,6,5,8,7c87,66,91,69,94,73,72,52,50,32,28,12xe" fillcolor="#fcd8be" stroked="f">
                        <v:path arrowok="t" o:connecttype="custom" o:connectlocs="56,44;56,44;56,44;56,44;56,44;30,0;13,5;13,5;1,33;13,49;7,41;1,33;20,59;20,59;20,59;30,60;56,44;14,6;28,18;38,28;42,31;47,37;14,6" o:connectangles="0,0,0,0,0,0,0,0,0,0,0,0,0,0,0,0,0,0,0,0,0,0,0"/>
                        <o:lock v:ext="edit" verticies="t"/>
                      </v:shape>
                      <v:shape id="Freeform 220" o:spid="_x0000_s1243" style="position:absolute;left:8557;top:67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cXUsIA&#10;AADcAAAADwAAAGRycy9kb3ducmV2LnhtbESPQYvCMBSE74L/ITzBm6YuKNI1yloUxNu6Xvb20rxt&#10;is1LabK1/nsjLOxxmJlvmM1ucI3oqQu1ZwWLeQaCuPSm5krB9es4W4MIEdlg45kUPCjAbjsebTA3&#10;/s6f1F9iJRKEQ44KbIxtLmUoLTkMc98SJ+/Hdw5jkl0lTYf3BHeNfMuylXRYc1qw2FJhqbxdfp2C&#10;87de7fu6IH3w7qaLQdus0UpNJ8PHO4hIQ/wP/7VPRsF6sYT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xdSwgAAANwAAAAPAAAAAAAAAAAAAAAAAJgCAABkcnMvZG93&#10;bnJldi54bWxQSwUGAAAAAAQABAD1AAAAhwMAAAAA&#10;" path="m78,120c155,120,155,,78,,1,,,120,78,120xe" fillcolor="#fcd8be" stroked="f">
                        <v:path arrowok="t" o:connecttype="custom" o:connectlocs="39,60;39,0;39,60" o:connectangles="0,0,0"/>
                      </v:shape>
                      <v:shape id="Freeform 221" o:spid="_x0000_s1244" style="position:absolute;left:8767;top:61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JJcIA&#10;AADcAAAADwAAAGRycy9kb3ducmV2LnhtbESPQYvCMBSE7wv+h/CEva2pHop0jaLFBfG26mVvL82z&#10;KTYvpcnW+u83C4LHYWa+YVab0bVioD40nhXMZxkI4sqbhmsFl/PXxxJEiMgGW8+k4EEBNuvJ2woL&#10;4+/8TcMp1iJBOBSowMbYFVKGypLDMPMdcfKuvncYk+xraXq8J7hr5SLLcumw4bRgsaPSUnU7/ToF&#10;xx+d74amJL337qbLUdus1Uq9T8ftJ4hIY3yFn+2DUbCc5/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YklwgAAANwAAAAPAAAAAAAAAAAAAAAAAJgCAABkcnMvZG93&#10;bnJldi54bWxQSwUGAAAAAAQABAD1AAAAhwMAAAAA&#10;" path="m78,c1,,,120,78,120,155,120,155,,78,xe" fillcolor="#fcd8be" stroked="f">
                        <v:path arrowok="t" o:connecttype="custom" o:connectlocs="39,0;39,60;39,0" o:connectangles="0,0,0"/>
                      </v:shape>
                      <v:shape id="Freeform 222" o:spid="_x0000_s1245" style="position:absolute;left:8954;top:6998;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TvMcA&#10;AADcAAAADwAAAGRycy9kb3ducmV2LnhtbESPT2vCQBTE7wW/w/KEXkrdKKVK6ioqpNRL8U8PPT6y&#10;zySYfbtk1yTNp+8KhR6HmfkNs1z3phYtNb6yrGA6SUAQ51ZXXCj4OmfPCxA+IGusLZOCH/KwXo0e&#10;lphq2/GR2lMoRISwT1FBGYJLpfR5SQb9xDri6F1sYzBE2RRSN9hFuKnlLElepcGK40KJjnYl5dfT&#10;zSh4N8NLlvXd4fK9bffHz849DYNT6nHcb95ABOrDf/iv/aEVLKZzuJ+JR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4k7zHAAAA3AAAAA8AAAAAAAAAAAAAAAAAmAIAAGRy&#10;cy9kb3ducmV2LnhtbFBLBQYAAAAABAAEAPUAAACMAwAAAAA=&#10;" path="m58,c20,,1,29,,59v,,,,,c,77,7,96,22,108v,,,,,c31,115,43,120,58,120,135,120,136,,58,xe" fillcolor="#fcd8be" stroked="f">
                        <v:path arrowok="t" o:connecttype="custom" o:connectlocs="29,0;0,30;0,30;11,54;11,54;29,60;29,0" o:connectangles="0,0,0,0,0,0,0"/>
                      </v:shape>
                      <v:shape id="Freeform 223" o:spid="_x0000_s1246" style="position:absolute;left:8996;top:7131;width:72;height:61;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9NL0A&#10;AADcAAAADwAAAGRycy9kb3ducmV2LnhtbERPy6rCMBDdC/5DGMGNaGoviFajiCB0qb1+wNCMbbGZ&#10;lCTW+vdmIbg8nPfuMJhW9OR8Y1nBcpGAIC6tbrhScPs/z9cgfEDW2FomBW/ycNiPRzvMtH3xlfoi&#10;VCKGsM9QQR1Cl0npy5oM+oXtiCN3t85giNBVUjt8xXDTyjRJVtJgw7Ghxo5ONZWP4mkUHPHe52VB&#10;m1map5fb38ylFTqlppPhuAURaAg/8dedawXrZVwbz8QjIP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US9NL0AAADcAAAADwAAAAAAAAAAAAAAAACYAgAAZHJzL2Rvd25yZXYu&#10;eG1sUEsFBgAAAAAEAAQA9QAAAIIDAAAAAA==&#10;" path="m50,118v,,,,,c55,120,60,120,66,120,144,120,144,,66,,41,,24,13,15,31v,,,,,c,62,11,108,50,118xe" fillcolor="#fcd8be" stroked="f">
                        <v:path arrowok="t" o:connecttype="custom" o:connectlocs="25,60;25,60;33,61;33,0;8,16;8,16;25,60" o:connectangles="0,0,0,0,0,0,0"/>
                      </v:shape>
                      <v:shape id="Freeform 224" o:spid="_x0000_s1247" style="position:absolute;left:9056;top:7286;width:10;height:27;visibility:visible;mso-wrap-style:square;v-text-anchor:top" coordsize="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4YcYA&#10;AADcAAAADwAAAGRycy9kb3ducmV2LnhtbESPQWvCQBSE74X+h+UVvNWNPYSYukopEXrQotEi3l6z&#10;r9lg9m3Irpr+e7dQ8DjMzDfMbDHYVlyo941jBZNxAoK4crrhWsF+t3zOQPiArLF1TAp+ycNi/vgw&#10;w1y7K2/pUoZaRAj7HBWYELpcSl8ZsujHriOO3o/rLYYo+1rqHq8Rblv5kiSptNhwXDDY0buh6lSe&#10;rYLDV/ZdbovV8pieKP1s18VmagqlRk/D2yuIQEO4h//bH1pBNpnC35l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x4YcYAAADcAAAADwAAAAAAAAAAAAAAAACYAgAAZHJz&#10;L2Rvd25yZXYueG1sUEsFBgAAAAAEAAQA9QAAAIsDAAAAAA==&#10;" path="m,c6,18,12,36,18,54,21,34,14,13,,xe" fillcolor="#fcd8be" stroked="f">
                        <v:path arrowok="t" o:connecttype="custom" o:connectlocs="0,0;9,27;0,0" o:connectangles="0,0,0"/>
                      </v:shape>
                      <v:shape id="Freeform 225" o:spid="_x0000_s1248" style="position:absolute;left:8517;top:63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d8AA&#10;AADcAAAADwAAAGRycy9kb3ducmV2LnhtbERPPWvDMBDdC/kP4grZGrkZjHEsh9akELI17ZLtZF0s&#10;E+tkLNVx/n01FDo+3ne1X9wgZppC71nB6yYDQdx603On4Pvr46UAESKywcEzKXhQgH29eqqwNP7O&#10;nzSfYydSCIcSFdgYx1LK0FpyGDZ+JE7c1U8OY4JTJ82E9xTuBrnNslw67Dk1WBypsdTezj9Owemi&#10;8/e5b0gfvLvpZtE2G7RS6+flbQci0hL/xX/uo1FQbNP8dCYd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x+d8AAAADcAAAADwAAAAAAAAAAAAAAAACYAgAAZHJzL2Rvd25y&#10;ZXYueG1sUEsFBgAAAAAEAAQA9QAAAIUDAAAAAA==&#10;" path="m78,c1,,,120,78,120,155,120,155,,78,xe" fillcolor="#fcd8be" stroked="f">
                        <v:path arrowok="t" o:connecttype="custom" o:connectlocs="39,0;39,60;39,0" o:connectangles="0,0,0"/>
                      </v:shape>
                      <v:shape id="Freeform 226" o:spid="_x0000_s1249" style="position:absolute;left:9745;top:5894;width:66;height:60;visibility:visible;mso-wrap-style:square;v-text-anchor:top" coordsize="13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U1MQA&#10;AADcAAAADwAAAGRycy9kb3ducmV2LnhtbESPQWvCQBSE70L/w/IKvYhuzEEkdRURQtuDh1jx/Jp9&#10;ZoPZt2F3G+O/7wpCj8PMfMOst6PtxEA+tI4VLOYZCOLa6ZYbBafvcrYCESKyxs4xKbhTgO3mZbLG&#10;QrsbVzQcYyMShEOBCkyMfSFlqA1ZDHPXEyfv4rzFmKRvpPZ4S3DbyTzLltJiy2nBYE97Q/X1+GsV&#10;nMuqOqC//tynX3TO24pNOXwo9fY67t5BRBrjf/jZ/tQKVvkCHmfS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bVNTEAAAA3AAAAA8AAAAAAAAAAAAAAAAAmAIAAGRycy9k&#10;b3ducmV2LnhtbFBLBQYAAAAABAAEAPUAAACJAwAAAAA=&#10;" path="m56,c25,,6,20,,43v21,26,41,52,60,77c133,116,132,,56,xe" fillcolor="#fcd8be" stroked="f">
                        <v:path arrowok="t" o:connecttype="custom" o:connectlocs="28,0;0,22;30,60;28,0" o:connectangles="0,0,0,0"/>
                      </v:shape>
                      <v:shape id="Freeform 227" o:spid="_x0000_s1250" style="position:absolute;left:8927;top:74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JFm8MA&#10;AADcAAAADwAAAGRycy9kb3ducmV2LnhtbESPQWvCQBSE70L/w/IKvZmNOYhEV6nBQvFW24u3t9nX&#10;bDD7NmTXGP99tyB4HGbmG2azm1wnRhpC61nBIstBENfetNwo+Pn+mK9AhIhssPNMCu4UYLd9mW2w&#10;NP7GXzSeYiMShEOJCmyMfSllqC05DJnviZP36weHMcmhkWbAW4K7ThZ5vpQOW04LFnuqLNWX09Up&#10;OJ71cj+2FemDdxddTdrmnVbq7XV6X4OINMVn+NH+NApWRQH/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JFm8MAAADcAAAADwAAAAAAAAAAAAAAAACYAgAAZHJzL2Rv&#10;d25yZXYueG1sUEsFBgAAAAAEAAQA9QAAAIgDAAAAAA==&#10;" path="m78,120c155,120,155,,78,,1,,,120,78,120xe" fillcolor="#fcd8be" stroked="f">
                        <v:path arrowok="t" o:connecttype="custom" o:connectlocs="39,60;39,0;39,60" o:connectangles="0,0,0"/>
                      </v:shape>
                      <v:shape id="Freeform 228" o:spid="_x0000_s1251" style="position:absolute;left:8815;top:6728;width:73;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bBicYA&#10;AADcAAAADwAAAGRycy9kb3ducmV2LnhtbESPQWvCQBSE7wX/w/IEb3VThWJS11ACkRxsaVVoj6/Z&#10;ZxLMvg3Z1cR/7xYKPQ4z8w2zTkfTiiv1rrGs4GkegSAurW64UnA85I8rEM4ja2wtk4IbOUg3k4c1&#10;JtoO/EnXva9EgLBLUEHtfZdI6cqaDLq57YiDd7K9QR9kX0nd4xDgppWLKHqWBhsOCzV2lNVUnvcX&#10;o8AVu/j7Y/lVjF289e9Z/jb8ZLFSs+n4+gLC0+j/w3/tQitYLZbweyYc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bBicYAAADcAAAADwAAAAAAAAAAAAAAAACYAgAAZHJz&#10;L2Rvd25yZXYueG1sUEsFBgAAAAAEAAQA9QAAAIsDAAAAAA==&#10;" path="m22,96v9,14,25,24,47,24c147,120,147,,69,,17,,,54,19,90v1,2,2,4,3,6xe" fillcolor="#fcd8be" stroked="f">
                        <v:path arrowok="t" o:connecttype="custom" o:connectlocs="11,48;34,60;34,0;9,45;11,48" o:connectangles="0,0,0,0,0"/>
                      </v:shape>
                      <v:shape id="Freeform 229" o:spid="_x0000_s1252" style="position:absolute;left:9091;top:66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d4dMIA&#10;AADcAAAADwAAAGRycy9kb3ducmV2LnhtbESPQYvCMBSE7wv+h/AEb2uqiEg1ihYXlr2t68XbS/Ns&#10;is1LaWKt/94sLOxxmJlvmM1ucI3oqQu1ZwWzaQaCuPSm5krB+efjfQUiRGSDjWdS8KQAu+3obYO5&#10;8Q/+pv4UK5EgHHJUYGNscylDaclhmPqWOHlX3zmMSXaVNB0+Etw1cp5lS+mw5rRgsaXCUnk73Z2C&#10;r4teHvq6IH307qaLQdus0UpNxsN+DSLSEP/Df+1Po2A1X8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N3h0wgAAANwAAAAPAAAAAAAAAAAAAAAAAJgCAABkcnMvZG93&#10;bnJldi54bWxQSwUGAAAAAAQABAD1AAAAhwMAAAAA&#10;" path="m78,c,,,120,78,120,155,120,155,,78,xe" fillcolor="#fcd8be" stroked="f">
                        <v:path arrowok="t" o:connecttype="custom" o:connectlocs="39,0;39,60;39,0" o:connectangles="0,0,0"/>
                      </v:shape>
                      <v:shape id="Freeform 230" o:spid="_x0000_s1253" style="position:absolute;left:8891;top:64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vd78IA&#10;AADcAAAADwAAAGRycy9kb3ducmV2LnhtbESPQYvCMBSE7wv+h/AEb2uqoEg1ihYXlr2t68XbS/Ns&#10;is1LaWKt/94sLOxxmJlvmM1ucI3oqQu1ZwWzaQaCuPSm5krB+efjfQUiRGSDjWdS8KQAu+3obYO5&#10;8Q/+pv4UK5EgHHJUYGNscylDaclhmPqWOHlX3zmMSXaVNB0+Etw1cp5lS+mw5rRgsaXCUnk73Z2C&#10;r4teHvq6IH307qaLQdus0UpNxsN+DSLSEP/Df+1Po2A1X8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93vwgAAANwAAAAPAAAAAAAAAAAAAAAAAJgCAABkcnMvZG93&#10;bnJldi54bWxQSwUGAAAAAAQABAD1AAAAhwMAAAAA&#10;" path="m77,c,,,120,77,120,155,120,155,,77,xe" fillcolor="#fcd8be" stroked="f">
                        <v:path arrowok="t" o:connecttype="custom" o:connectlocs="38,0;38,60;38,0" o:connectangles="0,0,0"/>
                      </v:shape>
                      <v:shape id="Freeform 231" o:spid="_x0000_s1254" style="position:absolute;left:9877;top:36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lDmMMA&#10;AADcAAAADwAAAGRycy9kb3ducmV2LnhtbESPwWrDMBBE74X+g9hCbo2cHExwo5jGpFByS9pLbytr&#10;axlbK2MpjvP3UaDQ4zAzb5htObteTDSG1rOC1TIDQVx703Kj4Pvr43UDIkRkg71nUnCjAOXu+WmL&#10;hfFXPtF0jo1IEA4FKrAxDoWUobbkMCz9QJy8Xz86jEmOjTQjXhPc9XKdZbl02HJasDhQZanuzhen&#10;4Pij8/3UVqQP3nW6mrXNeq3U4mV+fwMRaY7/4b/2p1GwWef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lDmMMAAADcAAAADwAAAAAAAAAAAAAAAACYAgAAZHJzL2Rv&#10;d25yZXYueG1sUEsFBgAAAAAEAAQA9QAAAIgDAAAAAA==&#10;" path="m78,c1,,,120,78,120,155,120,155,,78,xe" fillcolor="#fcd8be" stroked="f">
                        <v:path arrowok="t" o:connecttype="custom" o:connectlocs="39,0;39,60;39,0" o:connectangles="0,0,0"/>
                      </v:shape>
                      <v:shape id="Freeform 232" o:spid="_x0000_s1255" style="position:absolute;left:10027;top:36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A8MA&#10;AADcAAAADwAAAGRycy9kb3ducmV2LnhtbESPQWvCQBSE74L/YXlCb7rRg5XUNdRgofSm9dLb2+xr&#10;NiT7NmTXmP77rlDocZiZb5h9MblOjDSExrOC9SoDQVx503Ct4Pr5ttyBCBHZYOeZFPxQgOIwn+0x&#10;N/7OZxovsRYJwiFHBTbGPpcyVJYchpXviZP37QeHMcmhlmbAe4K7Tm6ybCsdNpwWLPZUWqray80p&#10;+PjS2+PYlKRP3rW6nLTNOq3U02J6fQERaYr/4b/2u1Gw2zzD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mA8MAAADcAAAADwAAAAAAAAAAAAAAAACYAgAAZHJzL2Rv&#10;d25yZXYueG1sUEsFBgAAAAAEAAQA9QAAAIgDAAAAAA==&#10;" path="m78,c1,,,120,78,120,155,120,155,,78,xe" fillcolor="#fcd8be" stroked="f">
                        <v:path arrowok="t" o:connecttype="custom" o:connectlocs="39,0;39,60;39,0" o:connectangles="0,0,0"/>
                      </v:shape>
                      <v:shape id="Freeform 233" o:spid="_x0000_s1256" style="position:absolute;left:9964;top:309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31QsMA&#10;AADcAAAADwAAAGRycy9kb3ducmV2LnhtbERPy2rCQBTdF/yH4QpupE5qQULqKNKHiFDRtBt3l8w1&#10;CWbupDNjkv59ZyF0eTjv5XowjejI+dqygqdZAoK4sLrmUsH318djCsIHZI2NZVLwSx7Wq9HDEjNt&#10;ez5Rl4dSxBD2GSqoQmgzKX1RkUE/sy1x5C7WGQwRulJqh30MN42cJ8lCGqw5NlTY0mtFxTW/GQWH&#10;t3PbPX++9/qY792Ctj9+P0WlJuNh8wIi0BD+xXf3TitI53Ft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31QsMAAADcAAAADwAAAAAAAAAAAAAAAACYAgAAZHJzL2Rv&#10;d25yZXYueG1sUEsFBgAAAAAEAAQA9QAAAIgDAAAAAA==&#10;" path="m77,c,,,120,77,120,154,120,154,,77,xe" fillcolor="#fcd8be" stroked="f">
                        <v:path arrowok="t" o:connecttype="custom" o:connectlocs="39,0;39,60;39,0" o:connectangles="0,0,0"/>
                      </v:shape>
                      <v:shape id="Freeform 234" o:spid="_x0000_s1257" style="position:absolute;left:9927;top:45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X6sMA&#10;AADcAAAADwAAAGRycy9kb3ducmV2LnhtbESPT4vCMBTE7wv7HcJb8LamehDtGmUtCuLNP5e9vTRv&#10;m2LzUppY67c3wsIeh5n5DbNcD64RPXWh9qxgMs5AEJfe1FwpuJx3n3MQISIbbDyTggcFWK/e35aY&#10;G3/nI/WnWIkE4ZCjAhtjm0sZSksOw9i3xMn79Z3DmGRXSdPhPcFdI6dZNpMOa04LFlsqLJXX080p&#10;OPzo2aavC9Jb7666GLTNGq3U6GP4/gIRaYj/4b/23iiYTx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bX6sMAAADcAAAADwAAAAAAAAAAAAAAAACYAgAAZHJzL2Rv&#10;d25yZXYueG1sUEsFBgAAAAAEAAQA9QAAAIgDAAAAAA==&#10;" path="m78,120c155,120,155,,78,,1,,,120,78,120xe" fillcolor="#fcd8be" stroked="f">
                        <v:path arrowok="t" o:connecttype="custom" o:connectlocs="39,60;39,0;39,60" o:connectangles="0,0,0"/>
                      </v:shape>
                      <v:shape id="Freeform 235" o:spid="_x0000_s1258" style="position:absolute;left:9987;top:37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oqr8A&#10;AADcAAAADwAAAGRycy9kb3ducmV2LnhtbERPTYvCMBC9C/sfwix409QVRLpG0bKCeNP1srdJMzbF&#10;ZlKaWOu/Nwdhj4/3vdoMrhE9daH2rGA2zUAQl97UXCm4/O4nSxAhIhtsPJOCJwXYrD9GK8yNf/CJ&#10;+nOsRArhkKMCG2ObSxlKSw7D1LfEibv6zmFMsKuk6fCRwl0jv7JsIR3WnBostlRYKm/nu1Nw/NOL&#10;XV8XpH+8u+li0DZrtFLjz2H7DSLSEP/Fb/fBKFjO0/x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1eiqvwAAANwAAAAPAAAAAAAAAAAAAAAAAJgCAABkcnMvZG93bnJl&#10;di54bWxQSwUGAAAAAAQABAD1AAAAhAMAAAAA&#10;" path="m78,120c155,120,155,,78,,1,,,120,78,120xe" fillcolor="#fcd8be" stroked="f">
                        <v:path arrowok="t" o:connecttype="custom" o:connectlocs="39,60;39,0;39,60" o:connectangles="0,0,0"/>
                      </v:shape>
                      <v:shape id="Freeform 236" o:spid="_x0000_s1259" style="position:absolute;left:10074;top:389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AsYA&#10;AADcAAAADwAAAGRycy9kb3ducmV2LnhtbESPQWvCQBSE7wX/w/KEXkrdWEEkuorYVoqg2OjF2yP7&#10;moRm36a7a5L++25B8DjMzDfMYtWbWrTkfGVZwXiUgCDOra64UHA+vT/PQPiArLG2TAp+ycNqOXhY&#10;YKptx5/UZqEQEcI+RQVlCE0qpc9LMuhHtiGO3pd1BkOUrpDaYRfhppYvSTKVBiuOCyU2tCkp/86u&#10;RsHh9dK0k/1bp4/Zzk1p++N3T6jU47Bfz0EE6sM9fGt/aAWzyRj+z8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KAsYAAADcAAAADwAAAAAAAAAAAAAAAACYAgAAZHJz&#10;L2Rvd25yZXYueG1sUEsFBgAAAAAEAAQA9QAAAIsDAAAAAA==&#10;" path="m77,120c154,120,154,,77,,,,,120,77,120xe" fillcolor="#fcd8be" stroked="f">
                        <v:path arrowok="t" o:connecttype="custom" o:connectlocs="39,60;39,0;39,60" o:connectangles="0,0,0"/>
                      </v:shape>
                      <v:shape id="Freeform 237" o:spid="_x0000_s1260" style="position:absolute;left:10121;top:525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TRsIA&#10;AADcAAAADwAAAGRycy9kb3ducmV2LnhtbESPQYvCMBSE7wv+h/AEb2uqgkg1ihYXlr2t68XbS/Ns&#10;is1LaWKt/94sLOxxmJlvmM1ucI3oqQu1ZwWzaQaCuPSm5krB+efjfQUiRGSDjWdS8KQAu+3obYO5&#10;8Q/+pv4UK5EgHHJUYGNscylDaclhmPqWOHlX3zmMSXaVNB0+Etw1cp5lS+mw5rRgsaXCUnk73Z2C&#10;r4teHvq6IH307qaLQdus0UpNxsN+DSLSEP/Df+1Po2C1mM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9NGwgAAANwAAAAPAAAAAAAAAAAAAAAAAJgCAABkcnMvZG93&#10;bnJldi54bWxQSwUGAAAAAAQABAD1AAAAhwMAAAAA&#10;" path="m77,120c155,120,155,,77,,,,,120,77,120xe" fillcolor="#fcd8be" stroked="f">
                        <v:path arrowok="t" o:connecttype="custom" o:connectlocs="38,60;38,0;38,60" o:connectangles="0,0,0"/>
                      </v:shape>
                      <v:shape id="Freeform 238" o:spid="_x0000_s1261" style="position:absolute;left:10141;top:372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23cMA&#10;AADcAAAADwAAAGRycy9kb3ducmV2LnhtbESPT4vCMBTE7wv7HcJb2NuaqiDSNcpaFBZv/rns7aV5&#10;2xSbl9LEWr+9EQSPw8z8hlmsBteInrpQe1YwHmUgiEtvaq4UnI7brzmIEJENNp5JwY0CrJbvbwvM&#10;jb/ynvpDrESCcMhRgY2xzaUMpSWHYeRb4uT9+85hTLKrpOnwmuCukZMsm0mHNacFiy0Vlsrz4eIU&#10;7P70bN3XBemNd2ddDNpmjVbq82P4+QYRaYiv8LP9axTMp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d23cMAAADcAAAADwAAAAAAAAAAAAAAAACYAgAAZHJzL2Rv&#10;d25yZXYueG1sUEsFBgAAAAAEAAQA9QAAAIgDAAAAAA==&#10;" path="m78,c,,,120,78,120,155,120,155,,78,xe" fillcolor="#fcd8be" stroked="f">
                        <v:path arrowok="t" o:connecttype="custom" o:connectlocs="39,0;39,60;39,0" o:connectangles="0,0,0"/>
                      </v:shape>
                      <v:shape id="Freeform 239" o:spid="_x0000_s1262" style="position:absolute;left:10097;top:50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uqcMA&#10;AADcAAAADwAAAGRycy9kb3ducmV2LnhtbESPQWsCMRSE7wX/Q3iCt5pVi8h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uqcMAAADcAAAADwAAAAAAAAAAAAAAAACYAgAAZHJzL2Rv&#10;d25yZXYueG1sUEsFBgAAAAAEAAQA9QAAAIgDAAAAAA==&#10;" path="m78,120c155,120,155,,78,,1,,,120,78,120xe" fillcolor="#fcd8be" stroked="f">
                        <v:path arrowok="t" o:connecttype="custom" o:connectlocs="39,60;39,0;39,60" o:connectangles="0,0,0"/>
                      </v:shape>
                      <v:shape id="Freeform 240" o:spid="_x0000_s1263" style="position:absolute;left:10101;top:349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LMsMA&#10;AADcAAAADwAAAGRycy9kb3ducmV2LnhtbESPQWsCMRSE7wX/Q3iCt5pVqch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JLMsMAAADcAAAADwAAAAAAAAAAAAAAAACYAgAAZHJzL2Rv&#10;d25yZXYueG1sUEsFBgAAAAAEAAQA9QAAAIgDAAAAAA==&#10;" path="m78,c,,,120,78,120,155,120,155,,78,xe" fillcolor="#fcd8be" stroked="f">
                        <v:path arrowok="t" o:connecttype="custom" o:connectlocs="39,0;39,60;39,0" o:connectangles="0,0,0"/>
                      </v:shape>
                      <v:shape id="Freeform 241" o:spid="_x0000_s1264" style="position:absolute;left:9734;top:30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DVRcMA&#10;AADcAAAADwAAAGRycy9kb3ducmV2LnhtbESPQWvCQBSE7wX/w/KE3urGFoJEV9GgIL2pvfT2NvvM&#10;BrNvQ3Yb03/fLQgeh5n5hlltRteKgfrQeFYwn2UgiCtvGq4VfF0ObwsQISIbbD2Tgl8KsFlPXlZY&#10;GH/nEw3nWIsE4VCgAhtjV0gZKksOw8x3xMm7+t5hTLKvpenxnuCule9ZlkuHDacFix2Vlqrb+ccp&#10;+PzW+W5oStJ77266HLXNWq3U63TcLkFEGuMz/GgfjYLFRw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DVRcMAAADcAAAADwAAAAAAAAAAAAAAAACYAgAAZHJzL2Rv&#10;d25yZXYueG1sUEsFBgAAAAAEAAQA9QAAAIgDAAAAAA==&#10;" path="m77,120c154,120,155,,77,,,,,120,77,120xe" fillcolor="#fcd8be" stroked="f">
                        <v:path arrowok="t" o:connecttype="custom" o:connectlocs="39,60;39,0;39,60" o:connectangles="0,0,0"/>
                      </v:shape>
                      <v:shape id="Freeform 242" o:spid="_x0000_s1265" style="position:absolute;left:9684;top:234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37cYA&#10;AADcAAAADwAAAGRycy9kb3ducmV2LnhtbESPQWvCQBSE7wX/w/KEXopuVLASXaWoLSJY2thLb4/s&#10;MwnNvo272yT++26h0OMwM98wq01vatGS85VlBZNxAoI4t7riQsHH+Xm0AOEDssbaMim4kYfNenC3&#10;wlTbjt+pzUIhIoR9igrKEJpUSp+XZNCPbUMcvYt1BkOUrpDaYRfhppbTJJlLgxXHhRIb2paUf2Xf&#10;RsHr7rNpZ6d9p9+yo5vTy9UfH1Cp+2H/tAQRqA//4b/2QStYzB7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v37cYAAADcAAAADwAAAAAAAAAAAAAAAACYAgAAZHJz&#10;L2Rvd25yZXYueG1sUEsFBgAAAAAEAAQA9QAAAIsDAAAAAA==&#10;" path="m77,c,,,120,77,120,154,120,154,,77,xe" fillcolor="#fcd8be" stroked="f">
                        <v:path arrowok="t" o:connecttype="custom" o:connectlocs="39,0;39,60;39,0" o:connectangles="0,0,0"/>
                      </v:shape>
                      <v:shape id="Freeform 243" o:spid="_x0000_s1266" style="position:absolute;left:9687;top:29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krL8A&#10;AADcAAAADwAAAGRycy9kb3ducmV2LnhtbERPTYvCMBC9C/sfwix409QVRLpG0bKCeNP1srdJMzbF&#10;ZlKaWOu/Nwdhj4/3vdoMrhE9daH2rGA2zUAQl97UXCm4/O4nSxAhIhtsPJOCJwXYrD9GK8yNf/CJ&#10;+nOsRArhkKMCG2ObSxlKSw7D1LfEibv6zmFMsKuk6fCRwl0jv7JsIR3WnBostlRYKm/nu1Nw/NOL&#10;XV8XpH+8u+li0DZrtFLjz2H7DSLSEP/Fb/fBKFjO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svwAAANwAAAAPAAAAAAAAAAAAAAAAAJgCAABkcnMvZG93bnJl&#10;di54bWxQSwUGAAAAAAQABAD1AAAAhAMAAAAA&#10;" path="m78,c1,,,120,78,120,155,120,155,,78,xe" fillcolor="#fcd8be" stroked="f">
                        <v:path arrowok="t" o:connecttype="custom" o:connectlocs="39,0;39,60;39,0" o:connectangles="0,0,0"/>
                      </v:shape>
                      <v:shape id="Freeform 244" o:spid="_x0000_s1267" style="position:absolute;left:9637;top:20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BN8MA&#10;AADcAAAADwAAAGRycy9kb3ducmV2LnhtbESPQWsCMRSE7wX/Q3hCbzVrC6KrUXRRkN6qXry9bJ6b&#10;xc3LsknX9d83hUKPw8x8w6w2g2tET12oPSuYTjIQxKU3NVcKLufD2xxEiMgGG8+k4EkBNuvRywpz&#10;4x/8Rf0pViJBOOSowMbY5lKG0pLDMPEtcfJuvnMYk+wqaTp8JLhr5HuWzaTDmtOCxZYKS+X99O0U&#10;fF71bNfXBem9d3ddDNpmjVbqdTxslyAiDfE//Nc+GgXzj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9BN8MAAADcAAAADwAAAAAAAAAAAAAAAACYAgAAZHJzL2Rv&#10;d25yZXYueG1sUEsFBgAAAAAEAAQA9QAAAIgDAAAAAA==&#10;" path="m78,c1,,,120,78,120,155,120,155,,78,xe" fillcolor="#fcd8be" stroked="f">
                        <v:path arrowok="t" o:connecttype="custom" o:connectlocs="39,0;39,60;39,0" o:connectangles="0,0,0"/>
                      </v:shape>
                      <v:shape id="Freeform 245" o:spid="_x0000_s1268" style="position:absolute;left:9844;top:319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c5MMA&#10;AADcAAAADwAAAGRycy9kb3ducmV2LnhtbERPz2vCMBS+D/wfwhO8jJnOiUg1imw6huDQbpfdHs2z&#10;LTYvXZK19b83B2HHj+/3ct2bWrTkfGVZwfM4AUGcW11xoeD7a/c0B+EDssbaMim4kof1avCwxFTb&#10;jk/UZqEQMYR9igrKEJpUSp+XZNCPbUMcubN1BkOErpDaYRfDTS0nSTKTBiuODSU29FpSfsn+jILP&#10;t5+mfTlsO33M9m5G779+/4hKjYb9ZgEiUB/+xXf3h1Ywn8b5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c5MMAAADcAAAADwAAAAAAAAAAAAAAAACYAgAAZHJzL2Rv&#10;d25yZXYueG1sUEsFBgAAAAAEAAQA9QAAAIgDAAAAAA==&#10;" path="m77,c,,,120,77,120,154,120,154,,77,xe" fillcolor="#fcd8be" stroked="f">
                        <v:path arrowok="t" o:connecttype="custom" o:connectlocs="39,0;39,60;39,0" o:connectangles="0,0,0"/>
                      </v:shape>
                      <v:shape id="Freeform 246" o:spid="_x0000_s1269" style="position:absolute;left:9777;top:39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8+TMIA&#10;AADcAAAADwAAAGRycy9kb3ducmV2LnhtbESPQYvCMBSE74L/ITzBm6YuItI1yloUxNu6Xvb20rxt&#10;is1LabK1/nsjLOxxmJlvmM1ucI3oqQu1ZwWLeQaCuPSm5krB9es4W4MIEdlg45kUPCjAbjsebTA3&#10;/s6f1F9iJRKEQ44KbIxtLmUoLTkMc98SJ+/Hdw5jkl0lTYf3BHeNfMuylXRYc1qw2FJhqbxdfp2C&#10;87de7fu6IH3w7qaLQdus0UpNJ8PHO4hIQ/wP/7VPRsF6uYD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nz5MwgAAANwAAAAPAAAAAAAAAAAAAAAAAJgCAABkcnMvZG93&#10;bnJldi54bWxQSwUGAAAAAAQABAD1AAAAhwMAAAAA&#10;" path="m78,c1,,,120,78,120,155,120,155,,78,xe" fillcolor="#fcd8be" stroked="f">
                        <v:path arrowok="t" o:connecttype="custom" o:connectlocs="39,0;39,60;39,0" o:connectangles="0,0,0"/>
                      </v:shape>
                      <v:shape id="Freeform 247" o:spid="_x0000_s1270" style="position:absolute;left:9834;top:33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nCMYA&#10;AADcAAAADwAAAGRycy9kb3ducmV2LnhtbESPQWvCQBSE7wX/w/IEL0U3tUUkukqptohgaWMvvT2y&#10;zyQ0+zbubpP4712h0OMwM98wy3VvatGS85VlBQ+TBARxbnXFhYKv4+t4DsIHZI21ZVJwIQ/r1eBu&#10;iam2HX9Sm4VCRAj7FBWUITSplD4vyaCf2IY4eifrDIYoXSG1wy7CTS2nSTKTBiuOCyU29FJS/pP9&#10;GgXvm++mfTxsO/2R7d2M3s5+f49KjYb98wJEoD78h//aO61g/jSF25l4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onCMYAAADcAAAADwAAAAAAAAAAAAAAAACYAgAAZHJz&#10;L2Rvd25yZXYueG1sUEsFBgAAAAAEAAQA9QAAAIsDAAAAAA==&#10;" path="m77,120c154,120,154,,77,,,,,120,77,120xe" fillcolor="#fcd8be" stroked="f">
                        <v:path arrowok="t" o:connecttype="custom" o:connectlocs="39,60;39,0;39,60" o:connectangles="0,0,0"/>
                      </v:shape>
                      <v:shape id="Freeform 248" o:spid="_x0000_s1271" style="position:absolute;left:9831;top:35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FoMMA&#10;AADcAAAADwAAAGRycy9kb3ducmV2LnhtbESPQWsCMRSE7wX/Q3iCt5pVi8h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EFoMMAAADcAAAADwAAAAAAAAAAAAAAAACYAgAAZHJzL2Rv&#10;d25yZXYueG1sUEsFBgAAAAAEAAQA9QAAAIgDAAAAAA==&#10;" path="m78,120c155,120,155,,78,,,,,120,78,120xe" fillcolor="#fcd8be" stroked="f">
                        <v:path arrowok="t" o:connecttype="custom" o:connectlocs="39,60;39,0;39,60" o:connectangles="0,0,0"/>
                      </v:shape>
                      <v:shape id="Freeform 249" o:spid="_x0000_s1272" style="position:absolute;left:9807;top:6064;width:70;height:60;visibility:visible;mso-wrap-style:square;v-text-anchor:top" coordsize="1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AYMUA&#10;AADcAAAADwAAAGRycy9kb3ducmV2LnhtbESPzWsCMRTE74X+D+EVeqtZi6isRpFCqdiLXxdvz83b&#10;D928LEnqrv71jSB4HGbmN8x03plaXMj5yrKCfi8BQZxZXXGhYL/7/hiD8AFZY22ZFFzJw3z2+jLF&#10;VNuWN3TZhkJECPsUFZQhNKmUPivJoO/Zhjh6uXUGQ5SukNphG+Gmlp9JMpQGK44LJTb0VVJ23v4Z&#10;BcvDUd70Ov89tavbcO/ykfvpj5R6f+sWExCBuvAMP9pLrWA8GMD9TD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8BgxQAAANwAAAAPAAAAAAAAAAAAAAAAAJgCAABkcnMv&#10;ZG93bnJldi54bWxQSwUGAAAAAAQABAD1AAAAigMAAAAA&#10;" path="m135,49v,,,,,c132,31,122,14,104,6v,,,,,c96,2,88,,78,,1,,,120,78,120v43,,62,-38,57,-71xe" fillcolor="#fcd8be" stroked="f">
                        <v:path arrowok="t" o:connecttype="custom" o:connectlocs="68,25;68,25;52,3;52,3;39,0;39,60;68,25" o:connectangles="0,0,0,0,0,0,0"/>
                      </v:shape>
                      <v:shape id="Freeform 250" o:spid="_x0000_s1273" style="position:absolute;left:9877;top:59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4T8MA&#10;AADcAAAADwAAAGRycy9kb3ducmV2LnhtbESPQWsCMRSE7wX/Q3iCt5pVrMh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Q4T8MAAADcAAAADwAAAAAAAAAAAAAAAACYAgAAZHJzL2Rv&#10;d25yZXYueG1sUEsFBgAAAAAEAAQA9QAAAIgDAAAAAA==&#10;" path="m78,120c155,120,155,,78,,1,,,120,78,120xe" fillcolor="#fcd8be" stroked="f">
                        <v:path arrowok="t" o:connecttype="custom" o:connectlocs="39,60;39,0;39,60" o:connectangles="0,0,0"/>
                      </v:shape>
                      <v:shape id="Freeform 251" o:spid="_x0000_s1274" style="position:absolute;left:9848;top:5430;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qo/cYA&#10;AADcAAAADwAAAGRycy9kb3ducmV2LnhtbESPzWrCQBSF9wXfYbhCd3ViKSrRUaSl0Fo3VZG4u2au&#10;STRzJ82MSfr2nYLg8nB+Ps5s0ZlSNFS7wrKC4SACQZxaXXCmYLd9f5qAcB5ZY2mZFPySg8W89zDD&#10;WNuWv6nZ+EyEEXYxKsi9r2IpXZqTQTewFXHwTrY26IOsM6lrbMO4KeVzFI2kwYIDIceKXnNKL5ur&#10;CdxjY3/GSbvv1ucvvzodrPl8S5R67HfLKQhPnb+Hb+0PrWDyMoL/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qo/cYAAADcAAAADwAAAAAAAAAAAAAAAACYAgAAZHJz&#10;L2Rvd25yZXYueG1sUEsFBgAAAAAEAAQA9QAAAIsDAAAAAA==&#10;" path="m69,c17,,,55,18,91v3,4,6,8,9,12c36,113,50,120,69,120,146,120,146,,69,xe" fillcolor="#fcd8be" stroked="f">
                        <v:path arrowok="t" o:connecttype="custom" o:connectlocs="35,0;9,46;14,52;35,60;35,0" o:connectangles="0,0,0,0,0"/>
                      </v:shape>
                      <v:shape id="Freeform 252" o:spid="_x0000_s1275" style="position:absolute;left:9924;top:646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EkMcA&#10;AADcAAAADwAAAGRycy9kb3ducmV2LnhtbESPT2vCQBTE7wW/w/KEXopu+geV6CpS21IExaa99PbI&#10;PpNg9m3c3Sbpt3cLQo/DzPyGWax6U4uWnK8sK7gfJyCIc6srLhR8fb6OZiB8QNZYWyYFv+RhtRzc&#10;LDDVtuMParNQiAhhn6KCMoQmldLnJRn0Y9sQR+9oncEQpSukdthFuKnlQ5JMpMGK40KJDT2XlJ+y&#10;H6Ngv/lu2sfdS6cP2dZN6O3st3eo1O2wX89BBOrDf/jaftcKZk9T+DsTj4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dhJDHAAAA3AAAAA8AAAAAAAAAAAAAAAAAmAIAAGRy&#10;cy9kb3ducmV2LnhtbFBLBQYAAAAABAAEAPUAAACMAwAAAAA=&#10;" path="m77,120c154,120,154,,77,,,,,120,77,120xe" fillcolor="#fcd8be" stroked="f">
                        <v:path arrowok="t" o:connecttype="custom" o:connectlocs="39,60;39,0;39,60" o:connectangles="0,0,0"/>
                      </v:shape>
                      <v:shape id="Freeform 253" o:spid="_x0000_s1276" style="position:absolute;left:9934;top:631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Q4sMA&#10;AADcAAAADwAAAGRycy9kb3ducmV2LnhtbERPz2vCMBS+D/wfwhO8jJnOiUg1imw6huDQbpfdHs2z&#10;LTYvXZK19b83B2HHj+/3ct2bWrTkfGVZwfM4AUGcW11xoeD7a/c0B+EDssbaMim4kof1avCwxFTb&#10;jk/UZqEQMYR9igrKEJpUSp+XZNCPbUMcubN1BkOErpDaYRfDTS0nSTKTBiuODSU29FpSfsn+jILP&#10;t5+mfTlsO33M9m5G779+/4hKjYb9ZgEiUB/+xXf3h1Ywn8a1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IQ4sMAAADcAAAADwAAAAAAAAAAAAAAAACYAgAAZHJzL2Rv&#10;d25yZXYueG1sUEsFBgAAAAAEAAQA9QAAAIgDAAAAAA==&#10;" path="m77,c,,,120,77,120,154,120,154,,77,xe" fillcolor="#fcd8be" stroked="f">
                        <v:path arrowok="t" o:connecttype="custom" o:connectlocs="39,0;39,60;39,0" o:connectangles="0,0,0"/>
                      </v:shape>
                      <v:shape id="Freeform 254" o:spid="_x0000_s1277" style="position:absolute;left:9767;top:65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ySsMA&#10;AADcAAAADwAAAGRycy9kb3ducmV2LnhtbESPQWsCMRSE7wX/Q3hCbzVrKaKrUXRRkN6qXry9bJ6b&#10;xc3LsknX9d83hUKPw8x8w6w2g2tET12oPSuYTjIQxKU3NVcKLufD2xxEiMgGG8+k4EkBNuvRywpz&#10;4x/8Rf0pViJBOOSowMbY5lKG0pLDMPEtcfJuvnMYk+wqaTp8JLhr5HuWzaTDmtOCxZYKS+X99O0U&#10;fF71bNfXBem9d3ddDNpmjVbqdTxslyAiDfE//Nc+GgXzj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kySsMAAADcAAAADwAAAAAAAAAAAAAAAACYAgAAZHJzL2Rv&#10;d25yZXYueG1sUEsFBgAAAAAEAAQA9QAAAIgDAAAAAA==&#10;" path="m78,120c155,120,155,,78,,1,,,120,78,120xe" fillcolor="#fcd8be" stroked="f">
                        <v:path arrowok="t" o:connecttype="custom" o:connectlocs="39,60;39,0;39,60" o:connectangles="0,0,0"/>
                      </v:shape>
                      <v:shape id="Freeform 255" o:spid="_x0000_s1278" style="position:absolute;left:9984;top:609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KOcMA&#10;AADcAAAADwAAAGRycy9kb3ducmV2LnhtbERPz2vCMBS+D/wfwhO8jJnOoUg1imw6huDQbpfdHs2z&#10;LTYvXZK19b83B2HHj+/3ct2bWrTkfGVZwfM4AUGcW11xoeD7a/c0B+EDssbaMim4kof1avCwxFTb&#10;jk/UZqEQMYR9igrKEJpUSp+XZNCPbUMcubN1BkOErpDaYRfDTS0nSTKTBiuODSU29FpSfsn+jILP&#10;t5+mfTlsO33M9m5G779+/4hKjYb9ZgEiUB/+xXf3h1Ywn8b5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KOcMAAADcAAAADwAAAAAAAAAAAAAAAACYAgAAZHJzL2Rv&#10;d25yZXYueG1sUEsFBgAAAAAEAAQA9QAAAIgDAAAAAA==&#10;" path="m77,c,,,120,77,120,154,120,154,,77,xe" fillcolor="#fcd8be" stroked="f">
                        <v:path arrowok="t" o:connecttype="custom" o:connectlocs="39,0;39,60;39,0" o:connectangles="0,0,0"/>
                      </v:shape>
                      <v:shape id="Freeform 256" o:spid="_x0000_s1279" style="position:absolute;left:9804;top:63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vosYA&#10;AADcAAAADwAAAGRycy9kb3ducmV2LnhtbESPQWvCQBSE7wX/w/KEXopubKlIdJWitohgaWMvvT2y&#10;zyQ0+zbubpP4712h0OMwM98wi1VvatGS85VlBZNxAoI4t7riQsHX8XU0A+EDssbaMim4kIfVcnC3&#10;wFTbjj+pzUIhIoR9igrKEJpUSp+XZNCPbUMcvZN1BkOUrpDaYRfhppaPSTKVBiuOCyU2tC4p/8l+&#10;jYL3zXfTPh22nf7I9m5Kb2e/f0Cl7of9yxxEoD78h//aO61g9jyB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EvosYAAADcAAAADwAAAAAAAAAAAAAAAACYAgAAZHJz&#10;L2Rvd25yZXYueG1sUEsFBgAAAAAEAAQA9QAAAIsDAAAAAA==&#10;" path="m77,c,,,120,77,120,154,120,154,,77,xe" fillcolor="#fcd8be" stroked="f">
                        <v:path arrowok="t" o:connecttype="custom" o:connectlocs="39,0;39,60;39,0" o:connectangles="0,0,0"/>
                      </v:shape>
                      <v:shape id="Freeform 257" o:spid="_x0000_s1280" style="position:absolute;left:9627;top:246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Q25sIA&#10;AADcAAAADwAAAGRycy9kb3ducmV2LnhtbESPQYvCMBSE7wv+h/AEb2uqoEg1ihYXlr2t68XbS/Ns&#10;is1LaWKt/94sLOxxmJlvmM1ucI3oqQu1ZwWzaQaCuPSm5krB+efjfQUiRGSDjWdS8KQAu+3obYO5&#10;8Q/+pv4UK5EgHHJUYGNscylDaclhmPqWOHlX3zmMSXaVNB0+Etw1cp5lS+mw5rRgsaXCUnk73Z2C&#10;r4teHvq6IH307qaLQdus0UpNxsN+DSLSEP/Df+1Po2C1mM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DbmwgAAANwAAAAPAAAAAAAAAAAAAAAAAJgCAABkcnMvZG93&#10;bnJldi54bWxQSwUGAAAAAAQABAD1AAAAhwMAAAAA&#10;" path="m78,120c155,120,155,,78,,1,,,120,78,120xe" fillcolor="#fcd8be" stroked="f">
                        <v:path arrowok="t" o:connecttype="custom" o:connectlocs="39,60;39,0;39,60" o:connectangles="0,0,0"/>
                      </v:shape>
                      <v:shape id="Freeform 258" o:spid="_x0000_s1281" style="position:absolute;left:10101;top:450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TfcMA&#10;AADcAAAADwAAAGRycy9kb3ducmV2LnhtbESPQWsCMRSE7wX/Q3iCt5pVqch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iTfcMAAADcAAAADwAAAAAAAAAAAAAAAACYAgAAZHJzL2Rv&#10;d25yZXYueG1sUEsFBgAAAAAEAAQA9QAAAIgDAAAAAA==&#10;" path="m78,120c155,120,155,,78,,,,,120,78,120xe" fillcolor="#fcd8be" stroked="f">
                        <v:path arrowok="t" o:connecttype="custom" o:connectlocs="39,60;39,0;39,60" o:connectangles="0,0,0"/>
                      </v:shape>
                      <v:shape id="Freeform 259" o:spid="_x0000_s1282" style="position:absolute;left:10124;top:403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MOscA&#10;AADcAAAADwAAAGRycy9kb3ducmV2LnhtbESPT2vCQBTE7wW/w/IKvRTdtLYi0VVK/4gIFY1evD2y&#10;r0kw+zbd3Sbx27uFQo/DzPyGmS97U4uWnK8sK3gYJSCIc6srLhQcDx/DKQgfkDXWlknBhTwsF4Ob&#10;OabadrynNguFiBD2KSooQ2hSKX1ekkE/sg1x9L6sMxiidIXUDrsIN7V8TJKJNFhxXCixodeS8nP2&#10;YxRs305NO/587/Qu27gJrb795h6VurvtX2YgAvXhP/zXXmsF0+cn+D0Tj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WjDrHAAAA3AAAAA8AAAAAAAAAAAAAAAAAmAIAAGRy&#10;cy9kb3ducmV2LnhtbFBLBQYAAAAABAAEAPUAAACMAwAAAAA=&#10;" path="m77,c,,,120,77,120,154,120,154,,77,xe" fillcolor="#fcd8be" stroked="f">
                        <v:path arrowok="t" o:connecttype="custom" o:connectlocs="39,0;39,60;39,0" o:connectangles="0,0,0"/>
                      </v:shape>
                      <v:shape id="Freeform 260" o:spid="_x0000_s1283" style="position:absolute;left:10121;top:46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2uksMA&#10;AADcAAAADwAAAGRycy9kb3ducmV2LnhtbESPT4vCMBTE7wv7HcJb2NuaKijSNcpaFBZv/rns7aV5&#10;2xSbl9LEWr+9EQSPw8z8hlmsBteInrpQe1YwHmUgiEtvaq4UnI7brzmIEJENNp5JwY0CrJbvbwvM&#10;jb/ynvpDrESCcMhRgY2xzaUMpSWHYeRb4uT9+85hTLKrpOnwmuCukZMsm0mHNacFiy0Vlsrz4eIU&#10;7P70bN3XBemNd2ddDNpmjVbq82P4+QYRaYiv8LP9axTMp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2uksMAAADcAAAADwAAAAAAAAAAAAAAAACYAgAAZHJzL2Rv&#10;d25yZXYueG1sUEsFBgAAAAAEAAQA9QAAAIgDAAAAAA==&#10;" path="m77,c,,,120,77,120,155,120,155,,77,xe" fillcolor="#fcd8be" stroked="f">
                        <v:path arrowok="t" o:connecttype="custom" o:connectlocs="38,0;38,60;38,0" o:connectangles="0,0,0"/>
                      </v:shape>
                      <v:shape id="Freeform 261" o:spid="_x0000_s1284" style="position:absolute;left:10124;top:417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1scA&#10;AADcAAAADwAAAGRycy9kb3ducmV2LnhtbESPQUvDQBSE74X+h+UJvRS7sWIosdsiWqUUFE178fbI&#10;PpPQ7Nt0d03Sf98tCB6HmfmGWa4H04iOnK8tK7ibJSCIC6trLhUc9q+3CxA+IGtsLJOCM3lYr8aj&#10;JWba9vxFXR5KESHsM1RQhdBmUvqiIoN+Zlvi6P1YZzBE6UqpHfYRbho5T5JUGqw5LlTY0nNFxTH/&#10;NQo+Xr7b7v590+vPfOdSejv53RSVmtwMT48gAg3hP/zX3moFi4cUrmfiEZ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It9bHAAAA3AAAAA8AAAAAAAAAAAAAAAAAmAIAAGRy&#10;cy9kb3ducmV2LnhtbFBLBQYAAAAABAAEAPUAAACMAwAAAAA=&#10;" path="m77,120c154,120,154,,77,,,,,120,77,120xe" fillcolor="#fcd8be" stroked="f">
                        <v:path arrowok="t" o:connecttype="custom" o:connectlocs="39,60;39,0;39,60" o:connectangles="0,0,0"/>
                      </v:shape>
                      <v:shape id="Freeform 262" o:spid="_x0000_s1285" style="position:absolute;left:10107;top:43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VfsMA&#10;AADcAAAADwAAAGRycy9kb3ducmV2LnhtbESPQWsCMRSE7wX/Q3iCt5pV0MpqFF0qlN6qXry9bJ6b&#10;xc3LsknX9d83hUKPw8x8w2x2g2tET12oPSuYTTMQxKU3NVcKLufj6wpEiMgGG8+k4EkBdtvRywZz&#10;4x/8Rf0pViJBOOSowMbY5lKG0pLDMPUtcfJuvnMYk+wqaTp8JLhr5DzLltJhzWnBYkuFpfJ++nYK&#10;Pq96eejrgvS7d3ddDNpmjVZqMh72axCRhvgf/mt/GAWr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VfsMAAADcAAAADwAAAAAAAAAAAAAAAACYAgAAZHJzL2Rv&#10;d25yZXYueG1sUEsFBgAAAAAEAAQA9QAAAIgDAAAAAA==&#10;" path="m78,120c155,120,155,,78,,1,,,120,78,120xe" fillcolor="#fcd8be" stroked="f">
                        <v:path arrowok="t" o:connecttype="custom" o:connectlocs="39,60;39,0;39,60" o:connectangles="0,0,0"/>
                      </v:shape>
                      <v:shape id="Freeform 263" o:spid="_x0000_s1286" style="position:absolute;left:10037;top:565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BDL8A&#10;AADcAAAADwAAAGRycy9kb3ducmV2LnhtbERPTYvCMBC9C/sfwix409QFRbpG0bKCeNP1srdJMzbF&#10;ZlKaWOu/Nwdhj4/3vdoMrhE9daH2rGA2zUAQl97UXCm4/O4nSxAhIhtsPJOCJwXYrD9GK8yNf/CJ&#10;+nOsRArhkKMCG2ObSxlKSw7D1LfEibv6zmFMsKuk6fCRwl0jv7JsIR3WnBostlRYKm/nu1Nw/NOL&#10;XV8XpH+8u+li0DZrtFLjz2H7DSLSEP/Fb/fBKFjO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fAEMvwAAANwAAAAPAAAAAAAAAAAAAAAAAJgCAABkcnMvZG93bnJl&#10;di54bWxQSwUGAAAAAAQABAD1AAAAhAMAAAAA&#10;" path="m78,c1,,,120,78,120,155,120,155,,78,xe" fillcolor="#fcd8be" stroked="f">
                        <v:path arrowok="t" o:connecttype="custom" o:connectlocs="39,0;39,60;39,0" o:connectangles="0,0,0"/>
                      </v:shape>
                      <v:shape id="Freeform 264" o:spid="_x0000_s1287" style="position:absolute;left:10127;top:47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kl8MA&#10;AADcAAAADwAAAGRycy9kb3ducmV2LnhtbESPQWsCMRSE7wX/Q3hCbzVroaKrUXRRkN6qXry9bJ6b&#10;xc3LsknX9d83hUKPw8x8w6w2g2tET12oPSuYTjIQxKU3NVcKLufD2xxEiMgGG8+k4EkBNuvRywpz&#10;4x/8Rf0pViJBOOSowMbY5lKG0pLDMPEtcfJuvnMYk+wqaTp8JLhr5HuWzaTDmtOCxZYKS+X99O0U&#10;fF71bNfXBem9d3ddDNpmjVbqdTxslyAiDfE//Nc+GgXzj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Ckl8MAAADcAAAADwAAAAAAAAAAAAAAAACYAgAAZHJzL2Rv&#10;d25yZXYueG1sUEsFBgAAAAAEAAQA9QAAAIgDAAAAAA==&#10;" path="m78,120c155,120,155,,78,,1,,,120,78,120xe" fillcolor="#fcd8be" stroked="f">
                        <v:path arrowok="t" o:connecttype="custom" o:connectlocs="39,60;39,0;39,60" o:connectangles="0,0,0"/>
                      </v:shape>
                      <v:shape id="Freeform 265" o:spid="_x0000_s1288" style="position:absolute;left:10021;top:595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Ht78A&#10;AADcAAAADwAAAGRycy9kb3ducmV2LnhtbERPy4rCMBTdC/MP4Q7MTlNdFKlG0TLCMDsfG3c3zbUp&#10;NjelydTO35uF4PJw3uvt6FoxUB8azwrmswwEceVNw7WCy/kwXYIIEdlg65kU/FOA7eZjssbC+Acf&#10;aTjFWqQQDgUqsDF2hZShsuQwzHxHnLib7x3GBPtamh4fKdy1cpFluXTYcGqw2FFpqbqf/pyC36vO&#10;90NTkv727q7LUdus1Up9fY67FYhIY3yLX+4fo2CZp/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Zse3vwAAANwAAAAPAAAAAAAAAAAAAAAAAJgCAABkcnMvZG93bnJl&#10;di54bWxQSwUGAAAAAAQABAD1AAAAhAMAAAAA&#10;" path="m78,c,,,120,78,120,155,120,155,,78,xe" fillcolor="#fcd8be" stroked="f">
                        <v:path arrowok="t" o:connecttype="custom" o:connectlocs="39,0;39,60;39,0" o:connectangles="0,0,0"/>
                      </v:shape>
                      <v:shape id="Freeform 266" o:spid="_x0000_s1289" style="position:absolute;left:10057;top:49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iLMIA&#10;AADcAAAADwAAAGRycy9kb3ducmV2LnhtbESPQYvCMBSE7wv+h/CEva2pHop0jaLFBfG26mVvL82z&#10;KTYvpcnW+u83C4LHYWa+YVab0bVioD40nhXMZxkI4sqbhmsFl/PXxxJEiMgGW8+k4EEBNuvJ2woL&#10;4+/8TcMp1iJBOBSowMbYFVKGypLDMPMdcfKuvncYk+xraXq8J7hr5SLLcumw4bRgsaPSUnU7/ToF&#10;xx+d74amJL337qbLUdus1Uq9T8ftJ4hIY3yFn+2DUbDM5/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KmIswgAAANwAAAAPAAAAAAAAAAAAAAAAAJgCAABkcnMvZG93&#10;bnJldi54bWxQSwUGAAAAAAQABAD1AAAAhwMAAAAA&#10;" path="m78,c1,,,120,78,120,155,120,155,,78,xe" fillcolor="#fcd8be" stroked="f">
                        <v:path arrowok="t" o:connecttype="custom" o:connectlocs="39,0;39,60;39,0" o:connectangles="0,0,0"/>
                      </v:shape>
                      <v:shape id="Freeform 267" o:spid="_x0000_s1290" style="position:absolute;left:9497;top:253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8W8MA&#10;AADcAAAADwAAAGRycy9kb3ducmV2LnhtbESPwWrDMBBE74X+g9hCbo2cHExwo5jGpFByS9pLbytr&#10;axlbK2MpjvP3UaDQ4zAzb5htObteTDSG1rOC1TIDQVx703Kj4Pvr43UDIkRkg71nUnCjAOXu+WmL&#10;hfFXPtF0jo1IEA4FKrAxDoWUobbkMCz9QJy8Xz86jEmOjTQjXhPc9XKdZbl02HJasDhQZanuzhen&#10;4Pij8/3UVqQP3nW6mrXNeq3U4mV+fwMRaY7/4b/2p1Gwydf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j8W8MAAADcAAAADwAAAAAAAAAAAAAAAACYAgAAZHJzL2Rv&#10;d25yZXYueG1sUEsFBgAAAAAEAAQA9QAAAIgDAAAAAA==&#10;" path="m78,c1,,,120,78,120,155,120,155,,78,xe" fillcolor="#fcd8be" stroked="f">
                        <v:path arrowok="t" o:connecttype="custom" o:connectlocs="39,0;39,60;39,0" o:connectangles="0,0,0"/>
                      </v:shape>
                      <v:shape id="Freeform 268" o:spid="_x0000_s1291" style="position:absolute;left:9001;top:24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ZwMMA&#10;AADcAAAADwAAAGRycy9kb3ducmV2LnhtbESPQWvCQBSE7wX/w/KE3urGFoJEV9GgIL2pvfT2NvvM&#10;BrNvQ3Yb03/fLQgeh5n5hlltRteKgfrQeFYwn2UgiCtvGq4VfF0ObwsQISIbbD2Tgl8KsFlPXlZY&#10;GH/nEw3nWIsE4VCgAhtjV0gZKksOw8x3xMm7+t5hTLKvpenxnuCule9ZlkuHDacFix2Vlqrb+ccp&#10;+PzW+W5oStJ77266HLXNWq3U63TcLkFEGuMz/GgfjYJF/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RZwMMAAADcAAAADwAAAAAAAAAAAAAAAACYAgAAZHJzL2Rv&#10;d25yZXYueG1sUEsFBgAAAAAEAAQA9QAAAIgDAAAAAA==&#10;" path="m77,c,,,120,77,120,155,120,155,,77,xe" fillcolor="#fcd8be" stroked="f">
                        <v:path arrowok="t" o:connecttype="custom" o:connectlocs="38,0;38,60;38,0" o:connectangles="0,0,0"/>
                      </v:shape>
                      <v:shape id="Freeform 269" o:spid="_x0000_s1292" style="position:absolute;left:9041;top:291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3BtMMA&#10;AADcAAAADwAAAGRycy9kb3ducmV2LnhtbESPQWvCQBSE7wX/w/KE3urGUoJEV9GgIL2pvfT2NvvM&#10;BrNvQ3Yb03/fLQgeh5n5hlltRteKgfrQeFYwn2UgiCtvGq4VfF0ObwsQISIbbD2Tgl8KsFlPXlZY&#10;GH/nEw3nWIsE4VCgAhtjV0gZKksOw8x3xMm7+t5hTLKvpenxnuCule9ZlkuHDacFix2Vlqrb+ccp&#10;+PzW+W5oStJ77266HLXNWq3U63TcLkFEGuMz/GgfjYJF/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3BtMMAAADcAAAADwAAAAAAAAAAAAAAAACYAgAAZHJzL2Rv&#10;d25yZXYueG1sUEsFBgAAAAAEAAQA9QAAAIgDAAAAAA==&#10;" path="m77,c,,,120,77,120,155,120,155,,77,xe" fillcolor="#fcd8be" stroked="f">
                        <v:path arrowok="t" o:connecttype="custom" o:connectlocs="38,0;38,60;38,0" o:connectangles="0,0,0"/>
                      </v:shape>
                      <v:shape id="Freeform 270" o:spid="_x0000_s1293" style="position:absolute;left:9621;top:262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kL8MA&#10;AADcAAAADwAAAGRycy9kb3ducmV2LnhtbESPQWvCQBSE7wX/w/KE3urGQoNEV9GgIL2pvfT2NvvM&#10;BrNvQ3Yb03/fLQgeh5n5hlltRteKgfrQeFYwn2UgiCtvGq4VfF0ObwsQISIbbD2Tgl8KsFlPXlZY&#10;GH/nEw3nWIsE4VCgAhtjV0gZKksOw8x3xMm7+t5hTLKvpenxnuCule9ZlkuHDacFix2Vlqrb+ccp&#10;+PzW+W5oStJ77266HLXNWq3U63TcLkFEGuMz/GgfjYJF/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FkL8MAAADcAAAADwAAAAAAAAAAAAAAAACYAgAAZHJzL2Rv&#10;d25yZXYueG1sUEsFBgAAAAAEAAQA9QAAAIgDAAAAAA==&#10;" path="m77,120c155,120,155,,77,,,,,120,77,120xe" fillcolor="#fcd8be" stroked="f">
                        <v:path arrowok="t" o:connecttype="custom" o:connectlocs="38,60;38,0;38,60" o:connectangles="0,0,0"/>
                      </v:shape>
                      <v:shape id="Freeform 271" o:spid="_x0000_s1294" style="position:absolute;left:8964;top:226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9a8YA&#10;AADcAAAADwAAAGRycy9kb3ducmV2LnhtbESPT2vCQBTE74V+h+UVeim6aQtBoquU/qMIikYv3h7Z&#10;ZxLMvk13t0n67V1B8DjMzG+Y2WIwjejI+dqygudxAoK4sLrmUsF+9zWagPABWWNjmRT8k4fF/P5u&#10;hpm2PW+py0MpIoR9hgqqENpMSl9UZNCPbUscvaN1BkOUrpTaYR/hppEvSZJKgzXHhQpbeq+oOOV/&#10;RsH649B2r6vPXm/ypUvp+9cvn1Cpx4fhbQoi0BBu4Wv7RyuYpClczsQjIO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R9a8YAAADcAAAADwAAAAAAAAAAAAAAAACYAgAAZHJz&#10;L2Rvd25yZXYueG1sUEsFBgAAAAAEAAQA9QAAAIsDAAAAAA==&#10;" path="m77,c,,,120,77,120,154,120,154,,77,xe" fillcolor="#fcd8be" stroked="f">
                        <v:path arrowok="t" o:connecttype="custom" o:connectlocs="39,0;39,60;39,0" o:connectangles="0,0,0"/>
                      </v:shape>
                      <v:shape id="Freeform 272" o:spid="_x0000_s1295" style="position:absolute;left:9087;top:31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fw8MA&#10;AADcAAAADwAAAGRycy9kb3ducmV2LnhtbESPQWvCQBSE7wX/w/KE3urGHqJEV9GgIL1Ve+ntbfaZ&#10;DWbfhuw2pv++WxA8DjPzDbPejq4VA/Wh8axgPstAEFfeNFwr+Loc35YgQkQ22HomBb8UYLuZvKyx&#10;MP7OnzScYy0ShEOBCmyMXSFlqCw5DDPfESfv6nuHMcm+lqbHe4K7Vr5nWS4dNpwWLHZUWqpu5x+n&#10;4ONb5/uhKUkfvLvpctQ2a7VSr9NxtwIRaYzP8KN9MgqW+QL+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9fw8MAAADcAAAADwAAAAAAAAAAAAAAAACYAgAAZHJzL2Rv&#10;d25yZXYueG1sUEsFBgAAAAAEAAQA9QAAAIgDAAAAAA==&#10;" path="m78,120c155,120,155,,78,,1,,,120,78,120xe" fillcolor="#fcd8be" stroked="f">
                        <v:path arrowok="t" o:connecttype="custom" o:connectlocs="39,60;39,0;39,60" o:connectangles="0,0,0"/>
                      </v:shape>
                      <v:shape id="Freeform 273" o:spid="_x0000_s1296" style="position:absolute;left:9184;top:359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DLsb8A&#10;AADcAAAADwAAAGRycy9kb3ducmV2LnhtbERPy4rCMBTdC/MP4Q7MTlNdFKlG0TLCMDsfG3c3zbUp&#10;NjelydTO35uF4PJw3uvt6FoxUB8azwrmswwEceVNw7WCy/kwXYIIEdlg65kU/FOA7eZjssbC+Acf&#10;aTjFWqQQDgUqsDF2hZShsuQwzHxHnLib7x3GBPtamh4fKdy1cpFluXTYcGqw2FFpqbqf/pyC36vO&#10;90NTkv727q7LUdus1Up9fY67FYhIY3yLX+4fo2CZp7X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EMuxvwAAANwAAAAPAAAAAAAAAAAAAAAAAJgCAABkcnMvZG93bnJl&#10;di54bWxQSwUGAAAAAAQABAD1AAAAhAMAAAAA&#10;" path="m77,120c154,120,155,,77,,,,,120,77,120xe" fillcolor="#fcd8be" stroked="f">
                        <v:path arrowok="t" o:connecttype="custom" o:connectlocs="39,60;39,0;39,60" o:connectangles="0,0,0"/>
                      </v:shape>
                      <v:shape id="Freeform 274" o:spid="_x0000_s1297" style="position:absolute;left:9171;top:388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xuKsMA&#10;AADcAAAADwAAAGRycy9kb3ducmV2LnhtbESPQWvCQBSE7wX/w/KE3urGHoKNrqJBQbzV9tLb2+wz&#10;G8y+DdltTP+9WxA8DjPzDbPajK4VA/Wh8axgPstAEFfeNFwr+P46vC1AhIhssPVMCv4owGY9eVlh&#10;YfyNP2k4x1okCIcCFdgYu0LKUFlyGGa+I07exfcOY5J9LU2PtwR3rXzPslw6bDgtWOyotFRdz79O&#10;welH57uhKUnvvbvqctQ2a7VSr9NxuwQRaYzP8KN9NAoW+Qf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xuKsMAAADcAAAADwAAAAAAAAAAAAAAAACYAgAAZHJzL2Rv&#10;d25yZXYueG1sUEsFBgAAAAAEAAQA9QAAAIgDAAAAAA==&#10;" path="m78,120c155,120,155,,78,,,,,120,78,120xe" fillcolor="#fcd8be" stroked="f">
                        <v:path arrowok="t" o:connecttype="custom" o:connectlocs="39,60;39,0;39,60" o:connectangles="0,0,0"/>
                      </v:shape>
                      <v:shape id="Freeform 275" o:spid="_x0000_s1298" style="position:absolute;left:9124;top:277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WWcMA&#10;AADcAAAADwAAAGRycy9kb3ducmV2LnhtbERPz2vCMBS+D/wfwhO8jJlOwUk1imw6RHBot8tuj+bZ&#10;FpuXLsna+t+bw2DHj+/3ct2bWrTkfGVZwfM4AUGcW11xoeDrc/c0B+EDssbaMim4kYf1avCwxFTb&#10;js/UZqEQMYR9igrKEJpUSp+XZNCPbUMcuYt1BkOErpDaYRfDTS0nSTKTBiuODSU29FpSfs1+jYKP&#10;t++mnR63nT5lBzej9x9/eESlRsN+swARqA//4j/3XiuYv8T58U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WWcMAAADcAAAADwAAAAAAAAAAAAAAAACYAgAAZHJzL2Rv&#10;d25yZXYueG1sUEsFBgAAAAAEAAQA9QAAAIgDAAAAAA==&#10;" path="m77,c,,,120,77,120,154,120,154,,77,xe" fillcolor="#fcd8be" stroked="f">
                        <v:path arrowok="t" o:connecttype="custom" o:connectlocs="39,0;39,60;39,0" o:connectangles="0,0,0"/>
                      </v:shape>
                      <v:shape id="Freeform 276" o:spid="_x0000_s1299" style="position:absolute;left:9111;top:25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08cIA&#10;AADcAAAADwAAAGRycy9kb3ducmV2LnhtbESPQYvCMBSE7wv+h/CEva2pe1CpRtGiIHtb9eLtpXk2&#10;xealNNna/febBcHjMDPfMKvN4BrRUxdqzwqmkwwEcelNzZWCy/nwsQARIrLBxjMp+KUAm/XobYW5&#10;8Q/+pv4UK5EgHHJUYGNscylDaclhmPiWOHk33zmMSXaVNB0+Etw18jPLZtJhzWnBYkuFpfJ++nEK&#10;vq56tuvrgvTeu7suBm2zRiv1Ph62SxCRhvgKP9tHo2Axn8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8/TxwgAAANwAAAAPAAAAAAAAAAAAAAAAAJgCAABkcnMvZG93&#10;bnJldi54bWxQSwUGAAAAAAQABAD1AAAAhwMAAAAA&#10;" path="m77,c,,,120,77,120,155,120,155,,77,xe" fillcolor="#fcd8be" stroked="f">
                        <v:path arrowok="t" o:connecttype="custom" o:connectlocs="38,0;38,60;38,0" o:connectangles="0,0,0"/>
                      </v:shape>
                      <v:shape id="Freeform 277" o:spid="_x0000_s1300" style="position:absolute;left:8731;top:242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qhsMA&#10;AADcAAAADwAAAGRycy9kb3ducmV2LnhtbESPQWvCQBSE74L/YXlCb7rRg5XUNdRgofSm9dLb2+xr&#10;NiT7NmTXmP77rlDocZiZb5h9MblOjDSExrOC9SoDQVx503Ct4Pr5ttyBCBHZYOeZFPxQgOIwn+0x&#10;N/7OZxovsRYJwiFHBTbGPpcyVJYchpXviZP37QeHMcmhlmbAe4K7Tm6ybCsdNpwWLPZUWqray80p&#10;+PjS2+PYlKRP3rW6nLTNOq3U02J6fQERaYr/4b/2u1Gwe97A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FqhsMAAADcAAAADwAAAAAAAAAAAAAAAACYAgAAZHJzL2Rv&#10;d25yZXYueG1sUEsFBgAAAAAEAAQA9QAAAIgDAAAAAA==&#10;" path="m77,120c155,120,155,,77,,,,,120,77,120xe" fillcolor="#fcd8be" stroked="f">
                        <v:path arrowok="t" o:connecttype="custom" o:connectlocs="38,60;38,0;38,60" o:connectangles="0,0,0"/>
                      </v:shape>
                      <v:shape id="Freeform 278" o:spid="_x0000_s1301" style="position:absolute;left:8867;top:181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3PHcMA&#10;AADcAAAADwAAAGRycy9kb3ducmV2LnhtbESPQWsCMRSE7wX/Q3iCt5pVwcp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23PHcMAAADcAAAADwAAAAAAAAAAAAAAAACYAgAAZHJzL2Rv&#10;d25yZXYueG1sUEsFBgAAAAAEAAQA9QAAAIgDAAAAAA==&#10;" path="m78,c1,,,120,78,120,155,120,155,,78,xe" fillcolor="#fcd8be" stroked="f">
                        <v:path arrowok="t" o:connecttype="custom" o:connectlocs="39,0;39,61;39,0" o:connectangles="0,0,0"/>
                      </v:shape>
                      <v:shape id="Freeform 279" o:spid="_x0000_s1302" style="position:absolute;left:8644;top:215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QWscA&#10;AADcAAAADwAAAGRycy9kb3ducmV2LnhtbESPT2vCQBTE7wW/w/KEXopu+geV6CpS21IExaa99PbI&#10;PpNg9m3c3Sbpt3cLQo/DzPyGWax6U4uWnK8sK7gfJyCIc6srLhR8fb6OZiB8QNZYWyYFv+RhtRzc&#10;LDDVtuMParNQiAhhn6KCMoQmldLnJRn0Y9sQR+9oncEQpSukdthFuKnlQ5JMpMGK40KJDT2XlJ+y&#10;H6Ngv/lu2sfdS6cP2dZN6O3st3eo1O2wX89BBOrDf/jaftcKZtMn+DsTj4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j0FrHAAAA3AAAAA8AAAAAAAAAAAAAAAAAmAIAAGRy&#10;cy9kb3ducmV2LnhtbFBLBQYAAAAABAAEAPUAAACMAwAAAAA=&#10;" path="m77,c,,,120,77,120,154,120,154,,77,xe" fillcolor="#fcd8be" stroked="f">
                        <v:path arrowok="t" o:connecttype="custom" o:connectlocs="39,0;39,60;39,0" o:connectangles="0,0,0"/>
                      </v:shape>
                      <v:shape id="Freeform 280" o:spid="_x0000_s1303" style="position:absolute;left:8757;top:19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jy8sMA&#10;AADcAAAADwAAAGRycy9kb3ducmV2LnhtbESPQWsCMRSE7wX/Q3iCt5pV0MpqFF0qlN6qXry9bJ6b&#10;xc3LsknX9d83hUKPw8x8w2x2g2tET12oPSuYTTMQxKU3NVcKLufj6wpEiMgGG8+k4EkBdtvRywZz&#10;4x/8Rf0pViJBOOSowMbY5lKG0pLDMPUtcfJuvnMYk+wqaTp8JLhr5DzLltJhzWnBYkuFpfJ++nYK&#10;Pq96eejrgvS7d3ddDNpmjVZqMh72axCRhvgf/mt/GAWr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jy8sMAAADcAAAADwAAAAAAAAAAAAAAAACYAgAAZHJzL2Rv&#10;d25yZXYueG1sUEsFBgAAAAAEAAQA9QAAAIgDAAAAAA==&#10;" path="m78,c1,,,120,78,120,155,120,155,,78,xe" fillcolor="#fcd8be" stroked="f">
                        <v:path arrowok="t" o:connecttype="custom" o:connectlocs="39,0;39,60;39,0" o:connectangles="0,0,0"/>
                      </v:shape>
                      <v:shape id="Freeform 281" o:spid="_x0000_s1304" style="position:absolute;left:8684;top:2283;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pshcMA&#10;AADcAAAADwAAAGRycy9kb3ducmV2LnhtbESPQWvCQBSE7wX/w/KE3urGHqJEV9GgIL1Ve+ntbfaZ&#10;DWbfhuw2pv++WxA8DjPzDbPejq4VA/Wh8axgPstAEFfeNFwr+Loc35YgQkQ22HomBb8UYLuZvKyx&#10;MP7OnzScYy0ShEOBCmyMXSFlqCw5DDPfESfv6nuHMcm+lqbHe4K7Vr5nWS4dNpwWLHZUWqpu5x+n&#10;4ONb5/uhKUkfvLvpctQ2a7VSr9NxtwIRaYzP8KN9MgqWixz+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pshcMAAADcAAAADwAAAAAAAAAAAAAAAACYAgAAZHJzL2Rv&#10;d25yZXYueG1sUEsFBgAAAAAEAAQA9QAAAIgDAAAAAA==&#10;" path="m77,c,,,120,77,120,154,120,155,,77,xe" fillcolor="#fcd8be" stroked="f">
                        <v:path arrowok="t" o:connecttype="custom" o:connectlocs="39,0;39,61;39,0" o:connectangles="0,0,0"/>
                      </v:shape>
                      <v:shape id="Freeform 282" o:spid="_x0000_s1305" style="position:absolute;left:8761;top:28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JHsMA&#10;AADcAAAADwAAAGRycy9kb3ducmV2LnhtbESPT4vCMBTE7wv7HcJb2Nua6kGla5S1KCze/HPZ20vz&#10;tik2L6WJtX57Iwgeh5n5DbNYDa4RPXWh9qxgPMpAEJfe1FwpOB23X3MQISIbbDyTghsFWC3f3xaY&#10;G3/lPfWHWIkE4ZCjAhtjm0sZSksOw8i3xMn7953DmGRXSdPhNcFdIydZNpUOa04LFlsqLJXnw8Up&#10;2P3p6bqvC9Ib7866GLTNGq3U58fw8w0i0hBf4Wf71yiYz2b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bJHsMAAADcAAAADwAAAAAAAAAAAAAAAACYAgAAZHJzL2Rv&#10;d25yZXYueG1sUEsFBgAAAAAEAAQA9QAAAIgDAAAAAA==&#10;" path="m77,c,,,120,77,120,155,120,155,,77,xe" fillcolor="#fcd8be" stroked="f">
                        <v:path arrowok="t" o:connecttype="custom" o:connectlocs="38,0;38,60;38,0" o:connectangles="0,0,0"/>
                      </v:shape>
                      <v:shape id="Freeform 283" o:spid="_x0000_s1306" style="position:absolute;left:8824;top:22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ldbL8A&#10;AADcAAAADwAAAGRycy9kb3ducmV2LnhtbERPu27CMBTdkfoP1q3UDRw6AEoxCKIiVWw8lm7X8SWO&#10;iK+j2ITw93hAYjw67+V6cI3oqQu1ZwXTSQaCuPSm5krB+bQbL0CEiGyw8UwKHhRgvfoYLTE3/s4H&#10;6o+xEimEQ44KbIxtLmUoLTkME98SJ+7iO4cxwa6SpsN7CneN/M6ymXRYc2qw2FJhqbweb07B/l/P&#10;tn1dkP717qqLQdus0Up9fQ6bHxCRhvgWv9x/RsFin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yV1svwAAANwAAAAPAAAAAAAAAAAAAAAAAJgCAABkcnMvZG93bnJl&#10;di54bWxQSwUGAAAAAAQABAD1AAAAhAMAAAAA&#10;" path="m77,120c154,120,155,,77,,,,,120,77,120xe" fillcolor="#fcd8be" stroked="f">
                        <v:path arrowok="t" o:connecttype="custom" o:connectlocs="39,60;39,0;39,60" o:connectangles="0,0,0"/>
                      </v:shape>
                      <v:shape id="Freeform 284" o:spid="_x0000_s1307" style="position:absolute;left:8791;top:321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X498MA&#10;AADcAAAADwAAAGRycy9kb3ducmV2LnhtbESPwW7CMBBE75X4B2uReisOPVAIGAQRSKi3Ahdu63iJ&#10;I+J1FLsh/XtcqVKPo5l5o1ltBteInrpQe1YwnWQgiEtvaq4UXM6HtzmIEJENNp5JwQ8F2KxHLyvM&#10;jX/wF/WnWIkE4ZCjAhtjm0sZSksOw8S3xMm7+c5hTLKrpOnwkeCuke9ZNpMOa04LFlsqLJX307dT&#10;8HnVs11fF6T33t11MWibNVqp1/GwXYKINMT/8F/7aBTMPxb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X498MAAADcAAAADwAAAAAAAAAAAAAAAACYAgAAZHJzL2Rv&#10;d25yZXYueG1sUEsFBgAAAAAEAAQA9QAAAIgDAAAAAA==&#10;" path="m77,120c155,120,155,,77,,,,,120,77,120xe" fillcolor="#fcd8be" stroked="f">
                        <v:path arrowok="t" o:connecttype="custom" o:connectlocs="38,60;38,0;38,60" o:connectangles="0,0,0"/>
                      </v:shape>
                      <v:shape id="Freeform 285" o:spid="_x0000_s1308" style="position:absolute;left:8917;top:19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hTb8A&#10;AADcAAAADwAAAGRycy9kb3ducmV2LnhtbERPTYvCMBC9C/6HMII3Td2DlK5RtLgg3tbdy94mzdgU&#10;m0lpYq3/fnMQPD7e92Y3ulYM1IfGs4LVMgNBXHnTcK3g9+drkYMIEdlg65kUPCnAbjudbLAw/sHf&#10;NFxiLVIIhwIV2Bi7QspQWXIYlr4jTtzV9w5jgn0tTY+PFO5a+ZFla+mw4dRgsaPSUnW73J2C859e&#10;H4amJH307qbLUdus1UrNZ+P+E0SkMb7FL/fJKMjzND+dSUd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iFNvwAAANwAAAAPAAAAAAAAAAAAAAAAAJgCAABkcnMvZG93bnJl&#10;di54bWxQSwUGAAAAAAQABAD1AAAAhAMAAAAA&#10;" path="m78,c1,,,120,78,120,155,120,155,,78,xe" fillcolor="#fcd8be" stroked="f">
                        <v:path arrowok="t" o:connecttype="custom" o:connectlocs="39,0;39,60;39,0" o:connectangles="0,0,0"/>
                      </v:shape>
                      <v:shape id="Freeform 286" o:spid="_x0000_s1309" style="position:absolute;left:9457;top:33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E1sMA&#10;AADcAAAADwAAAGRycy9kb3ducmV2LnhtbESPQWvCQBSE70L/w/KE3szGHiSkrlJDheJN20tvb7Ov&#10;2WD2bciuMf77riB4HGbmG2a9nVwnRhpC61nBMstBENfetNwo+PneLwoQISIb7DyTghsF2G5eZmss&#10;jb/ykcZTbESCcChRgY2xL6UMtSWHIfM9cfL+/OAwJjk00gx4TXDXybc8X0mHLacFiz1Vlurz6eIU&#10;HH71aje2FelP7866mrTNO63U63z6eAcRaYrP8KP9ZRQUxRLuZ9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aE1sMAAADcAAAADwAAAAAAAAAAAAAAAACYAgAAZHJzL2Rv&#10;d25yZXYueG1sUEsFBgAAAAAEAAQA9QAAAIgDAAAAAA==&#10;" path="m78,120c155,120,155,,78,,1,,,120,78,120xe" fillcolor="#fcd8be" stroked="f">
                        <v:path arrowok="t" o:connecttype="custom" o:connectlocs="39,60;39,0;39,60" o:connectangles="0,0,0"/>
                      </v:shape>
                      <v:shape id="Freeform 287" o:spid="_x0000_s1310" style="position:absolute;left:9497;top:273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aocMA&#10;AADcAAAADwAAAGRycy9kb3ducmV2LnhtbESPwWrDMBBE74X+g9hCb42cHIJxo5jGJBByS9pLbytr&#10;axlbK2MpjvP3VaDQ4zAzb5hNObteTDSG1rOC5SIDQVx703Kj4Ovz8JaDCBHZYO+ZFNwpQLl9ftpg&#10;YfyNzzRdYiMShEOBCmyMQyFlqC05DAs/ECfvx48OY5JjI82ItwR3vVxl2Vo6bDktWByoslR3l6tT&#10;cPrW693UVqT33nW6mrXNeq3U68v88Q4i0hz/w3/to1GQ5yt4nE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QaocMAAADcAAAADwAAAAAAAAAAAAAAAACYAgAAZHJzL2Rv&#10;d25yZXYueG1sUEsFBgAAAAAEAAQA9QAAAIgDAAAAAA==&#10;" path="m78,120c155,120,155,,78,,1,,,120,78,120xe" fillcolor="#fcd8be" stroked="f">
                        <v:path arrowok="t" o:connecttype="custom" o:connectlocs="39,60;39,0;39,60" o:connectangles="0,0,0"/>
                      </v:shape>
                      <v:shape id="Freeform 288" o:spid="_x0000_s1311" style="position:absolute;left:9501;top:20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i/OsMA&#10;AADcAAAADwAAAGRycy9kb3ducmV2LnhtbESPQWvCQBSE7wX/w/KE3urGFiREV9GgIL2pvfT2NvvM&#10;BrNvQ3Yb03/fLQgeh5n5hlltRteKgfrQeFYwn2UgiCtvGq4VfF0ObzmIEJENtp5JwS8F2KwnLyss&#10;jL/ziYZzrEWCcChQgY2xK6QMlSWHYeY74uRdfe8wJtnX0vR4T3DXyvcsW0iHDacFix2Vlqrb+ccp&#10;+PzWi93QlKT33t10OWqbtVqp1+m4XYKINMZn+NE+GgV5/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i/OsMAAADcAAAADwAAAAAAAAAAAAAAAACYAgAAZHJzL2Rv&#10;d25yZXYueG1sUEsFBgAAAAAEAAQA9QAAAIgDAAAAAA==&#10;" path="m77,120c155,120,155,,77,,,,,120,77,120xe" fillcolor="#fcd8be" stroked="f">
                        <v:path arrowok="t" o:connecttype="custom" o:connectlocs="38,60;38,0;38,60" o:connectangles="0,0,0"/>
                      </v:shape>
                      <v:shape id="Freeform 289" o:spid="_x0000_s1312" style="position:absolute;left:8631;top:25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nTsMA&#10;AADcAAAADwAAAGRycy9kb3ducmV2LnhtbESPQWvCQBSE7wX/w/KE3urGUiREV9GgIL2pvfT2NvvM&#10;BrNvQ3Yb03/fLQgeh5n5hlltRteKgfrQeFYwn2UgiCtvGq4VfF0ObzmIEJENtp5JwS8F2KwnLyss&#10;jL/ziYZzrEWCcChQgY2xK6QMlSWHYeY74uRdfe8wJtnX0vR4T3DXyvcsW0iHDacFix2Vlqrb+ccp&#10;+PzWi93QlKT33t10OWqbtVqp1+m4XYKINMZn+NE+GgV5/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EnTsMAAADcAAAADwAAAAAAAAAAAAAAAACYAgAAZHJzL2Rv&#10;d25yZXYueG1sUEsFBgAAAAAEAAQA9QAAAIgDAAAAAA==&#10;" path="m77,120c155,120,155,,77,,,,,120,77,120xe" fillcolor="#fcd8be" stroked="f">
                        <v:path arrowok="t" o:connecttype="custom" o:connectlocs="38,60;38,0;38,60" o:connectangles="0,0,0"/>
                      </v:shape>
                      <v:shape id="Freeform 290" o:spid="_x0000_s1313" style="position:absolute;left:9494;top:23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C1cMA&#10;AADcAAAADwAAAGRycy9kb3ducmV2LnhtbESPQWvCQBSE7wX/w/KE3urGQiVEV9GgIL2pvfT2NvvM&#10;BrNvQ3Yb03/fLQgeh5n5hlltRteKgfrQeFYwn2UgiCtvGq4VfF0ObzmIEJENtp5JwS8F2KwnLyss&#10;jL/ziYZzrEWCcChQgY2xK6QMlSWHYeY74uRdfe8wJtnX0vR4T3DXyvcsW0iHDacFix2Vlqrb+ccp&#10;+PzWi93QlKT33t10OWqbtVqp1+m4XYKINMZn+NE+GgV5/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2C1cMAAADcAAAADwAAAAAAAAAAAAAAAACYAgAAZHJzL2Rv&#10;d25yZXYueG1sUEsFBgAAAAAEAAQA9QAAAIgDAAAAAA==&#10;" path="m77,120c154,120,155,,77,,,,,120,77,120xe" fillcolor="#fcd8be" stroked="f">
                        <v:path arrowok="t" o:connecttype="custom" o:connectlocs="39,60;39,0;39,60" o:connectangles="0,0,0"/>
                      </v:shape>
                      <v:shape id="Freeform 291" o:spid="_x0000_s1314" style="position:absolute;left:9617;top:2790;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cosMA&#10;AADcAAAADwAAAGRycy9kb3ducmV2LnhtbESPQWvCQBSE7wX/w/IEb3VjDyFEV9FgofSm7cXb2+wz&#10;G8y+DdltTP+9KxR6HGbmG2azm1wnRhpC61nBapmBIK69ablR8P31/lqACBHZYOeZFPxSgN129rLB&#10;0vg7n2g8x0YkCIcSFdgY+1LKUFtyGJa+J07e1Q8OY5JDI82A9wR3nXzLslw6bDktWOypslTfzj9O&#10;wedF54exrUgfvbvpatI267RSi/m0X4OINMX/8F/7wygoihyeZ9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8cosMAAADcAAAADwAAAAAAAAAAAAAAAACYAgAAZHJzL2Rv&#10;d25yZXYueG1sUEsFBgAAAAAEAAQA9QAAAIgDAAAAAA==&#10;" path="m78,120c155,120,155,,78,,1,,,120,78,120xe" fillcolor="#fcd8be" stroked="f">
                        <v:path arrowok="t" o:connecttype="custom" o:connectlocs="39,61;39,0;39,61" o:connectangles="0,0,0"/>
                      </v:shape>
                      <v:shape id="Freeform 292" o:spid="_x0000_s1315" style="position:absolute;left:9521;top:328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5OcMA&#10;AADcAAAADwAAAGRycy9kb3ducmV2LnhtbESPQWvCQBSE7wX/w/KE3urGHjREV9GgIL3VevH2NvvM&#10;BrNvQ3Yb03/fLQg9DjPzDbPejq4VA/Wh8axgPstAEFfeNFwruHwd33IQISIbbD2Tgh8KsN1MXtZY&#10;GP/gTxrOsRYJwqFABTbGrpAyVJYchpnviJN3873DmGRfS9PjI8FdK9+zbCEdNpwWLHZUWqru52+n&#10;4OOqF/uhKUkfvLvrctQ2a7VSr9NxtwIRaYz/4Wf7ZBTk+RL+zq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O5OcMAAADcAAAADwAAAAAAAAAAAAAAAACYAgAAZHJzL2Rv&#10;d25yZXYueG1sUEsFBgAAAAAEAAQA9QAAAIgDAAAAAA==&#10;" path="m77,120c155,120,155,,77,,,,,120,77,120xe" fillcolor="#fcd8be" stroked="f">
                        <v:path arrowok="t" o:connecttype="custom" o:connectlocs="38,60;38,0;38,60" o:connectangles="0,0,0"/>
                      </v:shape>
                      <v:shape id="Freeform 293" o:spid="_x0000_s1316" style="position:absolute;left:9564;top:304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qeMMA&#10;AADcAAAADwAAAGRycy9kb3ducmV2LnhtbERPz2vCMBS+D/wfwhO8DE23gZRqFHGbiLAxqxdvj+bZ&#10;FpuXLolt998vh8GOH9/v5XowjejI+dqygqdZAoK4sLrmUsH59D5NQfiArLGxTAp+yMN6NXpYYqZt&#10;z0fq8lCKGMI+QwVVCG0mpS8qMuhntiWO3NU6gyFCV0rtsI/hppHPSTKXBmuODRW2tK2ouOV3o+Dz&#10;9dJ2Lx9vvf7KD25Ou29/eESlJuNhswARaAj/4j/3XitI07g2no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uqeMMAAADcAAAADwAAAAAAAAAAAAAAAACYAgAAZHJzL2Rv&#10;d25yZXYueG1sUEsFBgAAAAAEAAQA9QAAAIgDAAAAAA==&#10;" path="m77,c,,,120,77,120,154,120,154,,77,xe" fillcolor="#fcd8be" stroked="f">
                        <v:path arrowok="t" o:connecttype="custom" o:connectlocs="39,0;39,60;39,0" o:connectangles="0,0,0"/>
                      </v:shape>
                      <v:shape id="Freeform 294" o:spid="_x0000_s1317" style="position:absolute;left:9431;top:31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I0MMA&#10;AADcAAAADwAAAGRycy9kb3ducmV2LnhtbESPQWvCQBSE7wX/w/KE3urGHiSNrqJBQXqr9eLtbfaZ&#10;DWbfhuw2pv++WxA8DjPzDbPajK4VA/Wh8axgPstAEFfeNFwrOH8f3nIQISIbbD2Tgl8KsFlPXlZY&#10;GH/nLxpOsRYJwqFABTbGrpAyVJYchpnviJN39b3DmGRfS9PjPcFdK9+zbCEdNpwWLHZUWqpupx+n&#10;4POiF7uhKUnvvbvpctQ2a7VSr9NxuwQRaYzP8KN9NAry/AP+z6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CI0MMAAADcAAAADwAAAAAAAAAAAAAAAACYAgAAZHJzL2Rv&#10;d25yZXYueG1sUEsFBgAAAAAEAAQA9QAAAIgDAAAAAA==&#10;" path="m77,c,,,120,77,120,155,120,155,,77,xe" fillcolor="#fcd8be" stroked="f">
                        <v:path arrowok="t" o:connecttype="custom" o:connectlocs="38,0;38,60;38,0" o:connectangles="0,0,0"/>
                      </v:shape>
                      <v:shape id="Freeform 295" o:spid="_x0000_s1318" style="position:absolute;left:9264;top:33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3kL8A&#10;AADcAAAADwAAAGRycy9kb3ducmV2LnhtbERPu27CMBTdkfoP1q3UDRw6IEgxCKIiVWw8lm7X8SWO&#10;iK+j2ITw93hAYjw67+V6cI3oqQu1ZwXTSQaCuPSm5krB+bQbz0GEiGyw8UwKHhRgvfoYLTE3/s4H&#10;6o+xEimEQ44KbIxtLmUoLTkME98SJ+7iO4cxwa6SpsN7CneN/M6ymXRYc2qw2FJhqbweb07B/l/P&#10;tn1dkP717qqLQdus0Up9fQ6bHxCRhvgWv9x/RsF8ke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7eQvwAAANwAAAAPAAAAAAAAAAAAAAAAAJgCAABkcnMvZG93bnJl&#10;di54bWxQSwUGAAAAAAQABAD1AAAAhAMAAAAA&#10;" path="m77,120c154,120,155,,77,,,,,120,77,120xe" fillcolor="#fcd8be" stroked="f">
                        <v:path arrowok="t" o:connecttype="custom" o:connectlocs="39,60;39,0;39,60" o:connectangles="0,0,0"/>
                      </v:shape>
                      <v:shape id="Freeform 296" o:spid="_x0000_s1319" style="position:absolute;left:9191;top:346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8SC8IA&#10;AADcAAAADwAAAGRycy9kb3ducmV2LnhtbESPQYvCMBSE7wv+h/CEva2pexC3GkWLgnhb14u3l+bZ&#10;FJuX0mRr99+bBcHjMDPfMMv14BrRUxdqzwqmkwwEcelNzZWC88/+Yw4iRGSDjWdS8EcB1qvR2xJz&#10;4+/8Tf0pViJBOOSowMbY5lKG0pLDMPEtcfKuvnMYk+wqaTq8J7hr5GeWzaTDmtOCxZYKS+Xt9OsU&#10;HC96tu3rgvTOu5suBm2zRiv1Ph42CxCRhvgKP9sHo2D+NYX/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ILwgAAANwAAAAPAAAAAAAAAAAAAAAAAJgCAABkcnMvZG93&#10;bnJldi54bWxQSwUGAAAAAAQABAD1AAAAhwMAAAAA&#10;" path="m77,c,,,120,77,120,155,120,155,,77,xe" fillcolor="#fcd8be" stroked="f">
                        <v:path arrowok="t" o:connecttype="custom" o:connectlocs="38,0;38,60;38,0" o:connectangles="0,0,0"/>
                      </v:shape>
                      <v:shape id="Freeform 297" o:spid="_x0000_s1320" style="position:absolute;left:9257;top:28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2MfMMA&#10;AADcAAAADwAAAGRycy9kb3ducmV2LnhtbESPT4vCMBTE7wv7HcJb8LamehDtGmUtCuLNP5e9vTRv&#10;m2LzUppY67c3wsIeh5n5DbNcD64RPXWh9qxgMs5AEJfe1FwpuJx3n3MQISIbbDyTggcFWK/e35aY&#10;G3/nI/WnWIkE4ZCjAhtjm0sZSksOw9i3xMn79Z3DmGRXSdPhPcFdI6dZNpMOa04LFlsqLJXX080p&#10;OPzo2aavC9Jb7666GLTNGq3U6GP4/gIRaYj/4b/23iiYL6b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2MfMMAAADcAAAADwAAAAAAAAAAAAAAAACYAgAAZHJzL2Rv&#10;d25yZXYueG1sUEsFBgAAAAAEAAQA9QAAAIgDAAAAAA==&#10;" path="m78,c1,,,120,78,120,155,120,155,,78,xe" fillcolor="#fcd8be" stroked="f">
                        <v:path arrowok="t" o:connecttype="custom" o:connectlocs="39,0;39,60;39,0" o:connectangles="0,0,0"/>
                      </v:shape>
                      <v:shape id="Freeform 298" o:spid="_x0000_s1321" style="position:absolute;left:9244;top:403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au1MYA&#10;AADcAAAADwAAAGRycy9kb3ducmV2LnhtbESPQWvCQBSE7wX/w/KEXopurCCaukqpthRB0bSX3h7Z&#10;ZxLMvo272yT9991CweMwM98wy3VvatGS85VlBZNxAoI4t7riQsHnx+toDsIHZI21ZVLwQx7Wq8Hd&#10;ElNtOz5Rm4VCRAj7FBWUITSplD4vyaAf24Y4emfrDIYoXSG1wy7CTS0fk2QmDVYcF0ps6KWk/JJ9&#10;GwWHzVfTTvfbTh+znZvR29XvHlCp+2H//AQiUB9u4f/2u1YwX0z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au1MYAAADcAAAADwAAAAAAAAAAAAAAAACYAgAAZHJz&#10;L2Rvd25yZXYueG1sUEsFBgAAAAAEAAQA9QAAAIsDAAAAAA==&#10;" path="m77,120c154,120,154,,77,,,,,120,77,120xe" fillcolor="#fcd8be" stroked="f">
                        <v:path arrowok="t" o:connecttype="custom" o:connectlocs="39,60;39,0;39,60" o:connectangles="0,0,0"/>
                      </v:shape>
                      <v:shape id="Freeform 299" o:spid="_x0000_s1322" style="position:absolute;left:9261;top:37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k8MA&#10;AADcAAAADwAAAGRycy9kb3ducmV2LnhtbESPQWsCMRSE7wX/Q3hCbzVrKaKrUXRRkN6qXry9bJ6b&#10;xc3LsknX9d83hUKPw8x8w6w2g2tET12oPSuYTjIQxKU3NVcKLufD2xxEiMgGG8+k4EkBNuvRywpz&#10;4x/8Rf0pViJBOOSowMbY5lKG0pLDMPEtcfJuvnMYk+wqaTp8JLhr5HuWzaTDmtOCxZYKS+X99O0U&#10;fF71bNfXBem9d3ddDNpmjVbqdTxslyAiDfE//Nc+GgXzx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k8MAAADcAAAADwAAAAAAAAAAAAAAAACYAgAAZHJzL2Rv&#10;d25yZXYueG1sUEsFBgAAAAAEAAQA9QAAAIgDAAAAAA==&#10;" path="m77,120c155,120,155,,77,,,,,120,77,120xe" fillcolor="#fcd8be" stroked="f">
                        <v:path arrowok="t" o:connecttype="custom" o:connectlocs="38,60;38,0;38,60" o:connectangles="0,0,0"/>
                      </v:shape>
                      <v:shape id="Freeform 300" o:spid="_x0000_s1323" style="position:absolute;left:9351;top:349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UCMMA&#10;AADcAAAADwAAAGRycy9kb3ducmV2LnhtbESPQWsCMRSE7wX/Q3hCbzVroaKrUXRRkN6qXry9bJ6b&#10;xc3LsknX9d83hUKPw8x8w6w2g2tET12oPSuYTjIQxKU3NVcKLufD2xxEiMgGG8+k4EkBNuvRywpz&#10;4x/8Rf0pViJBOOSowMbY5lKG0pLDMPEtcfJuvnMYk+wqaTp8JLhr5HuWzaTDmtOCxZYKS+X99O0U&#10;fF71bNfXBem9d3ddDNpmjVbqdTxslyAiDfE//Nc+GgXzx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QUCMMAAADcAAAADwAAAAAAAAAAAAAAAACYAgAAZHJzL2Rv&#10;d25yZXYueG1sUEsFBgAAAAAEAAQA9QAAAIgDAAAAAA==&#10;" path="m77,c,,,120,77,120,155,120,155,,77,xe" fillcolor="#fcd8be" stroked="f">
                        <v:path arrowok="t" o:connecttype="custom" o:connectlocs="38,0;38,60;38,0" o:connectangles="0,0,0"/>
                      </v:shape>
                      <v:shape id="Freeform 301" o:spid="_x0000_s1324" style="position:absolute;left:9421;top:38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Kf8MA&#10;AADcAAAADwAAAGRycy9kb3ducmV2LnhtbESPQWvCQBSE7wX/w/KE3urGHoKNrqJBQbzV9tLb2+wz&#10;G8y+DdltTP+9WxA8DjPzDbPajK4VA/Wh8axgPstAEFfeNFwr+P46vC1AhIhssPVMCv4owGY9eVlh&#10;YfyNP2k4x1okCIcCFdgYu0LKUFlyGGa+I07exfcOY5J9LU2PtwR3rXzPslw6bDgtWOyotFRdz79O&#10;welH57uhKUnvvbvqctQ2a7VSr9NxuwQRaYzP8KN9NAoWHzn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aKf8MAAADcAAAADwAAAAAAAAAAAAAAAACYAgAAZHJzL2Rv&#10;d25yZXYueG1sUEsFBgAAAAAEAAQA9QAAAIgDAAAAAA==&#10;" path="m77,120c155,120,155,,77,,,,,120,77,120xe" fillcolor="#fcd8be" stroked="f">
                        <v:path arrowok="t" o:connecttype="custom" o:connectlocs="38,60;38,0;38,60" o:connectangles="0,0,0"/>
                      </v:shape>
                      <v:shape id="Freeform 302" o:spid="_x0000_s1325" style="position:absolute;left:9391;top:406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v5MMA&#10;AADcAAAADwAAAGRycy9kb3ducmV2LnhtbESPwW7CMBBE75X4B2uReisOPVAIGAQRSKi3Ahdu63iJ&#10;I+J1FLsh/XtcqVKPo5l5o1ltBteInrpQe1YwnWQgiEtvaq4UXM6HtzmIEJENNp5JwQ8F2KxHLyvM&#10;jX/wF/WnWIkE4ZCjAhtjm0sZSksOw8S3xMm7+c5hTLKrpOnwkeCuke9ZNpMOa04LFlsqLJX307dT&#10;8HnVs11fF6T33t11MWibNVqp1/GwXYKINMT/8F/7aBTMFx/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ov5MMAAADcAAAADwAAAAAAAAAAAAAAAACYAgAAZHJzL2Rv&#10;d25yZXYueG1sUEsFBgAAAAAEAAQA9QAAAIgDAAAAAA==&#10;" path="m77,120c155,120,155,,77,,,,,120,77,120xe" fillcolor="#fcd8be" stroked="f">
                        <v:path arrowok="t" o:connecttype="custom" o:connectlocs="38,60;38,0;38,60" o:connectangles="0,0,0"/>
                      </v:shape>
                      <v:shape id="Freeform 303" o:spid="_x0000_s1326" style="position:absolute;left:8687;top:33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W7lr8A&#10;AADcAAAADwAAAGRycy9kb3ducmV2LnhtbERPu27CMBTdkfoP1q3UDRw6IEgxCKIiVWw8lm7X8SWO&#10;iK+j2ITw93hAYjw67+V6cI3oqQu1ZwXTSQaCuPSm5krB+bQbz0GEiGyw8UwKHhRgvfoYLTE3/s4H&#10;6o+xEimEQ44KbIxtLmUoLTkME98SJ+7iO4cxwa6SpsN7CneN/M6ymXRYc2qw2FJhqbweb07B/l/P&#10;tn1dkP717qqLQdus0Up9fQ6bHxCRhvgWv9x/RsF8kd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xbuWvwAAANwAAAAPAAAAAAAAAAAAAAAAAJgCAABkcnMvZG93bnJl&#10;di54bWxQSwUGAAAAAAQABAD1AAAAhAMAAAAA&#10;" path="m78,c1,,,120,78,120,155,120,155,,78,xe" fillcolor="#fcd8be" stroked="f">
                        <v:path arrowok="t" o:connecttype="custom" o:connectlocs="39,0;39,60;39,0" o:connectangles="0,0,0"/>
                      </v:shape>
                      <v:shape id="Freeform 304" o:spid="_x0000_s1327" style="position:absolute;left:9301;top:30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eDcMA&#10;AADcAAAADwAAAGRycy9kb3ducmV2LnhtbESPT4vCMBTE7wv7HcJb2Nua6kG0a5S1KCze/HPZ20vz&#10;tik2L6WJtX57Iwgeh5n5DbNYDa4RPXWh9qxgPMpAEJfe1FwpOB23XzMQISIbbDyTghsFWC3f3xaY&#10;G3/lPfWHWIkE4ZCjAhtjm0sZSksOw8i3xMn7953DmGRXSdPhNcFdIydZNpUOa04LFlsqLJXnw8Up&#10;2P3p6bqvC9Ib7866GLTNGq3U58fw8w0i0hBf4Wf71yiYzef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keDcMAAADcAAAADwAAAAAAAAAAAAAAAACYAgAAZHJzL2Rv&#10;d25yZXYueG1sUEsFBgAAAAAEAAQA9QAAAIgDAAAAAA==&#10;" path="m77,120c155,120,155,,77,,,,,120,77,120xe" fillcolor="#fcd8be" stroked="f">
                        <v:path arrowok="t" o:connecttype="custom" o:connectlocs="38,60;38,0;38,60" o:connectangles="0,0,0"/>
                      </v:shape>
                      <v:shape id="Freeform 305" o:spid="_x0000_s1328" style="position:absolute;left:8139;top:4556;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Y7PsMA&#10;AADcAAAADwAAAGRycy9kb3ducmV2LnhtbERPz2vCMBS+C/sfwhvspskUZu2aigjFHQZidYPdHs1b&#10;W9a8lCaz3X+/HASPH9/vbDvZTlxp8K1jDc8LBYK4cqblWsPlXMwTED4gG+wck4Y/8rDNH2YZpsaN&#10;fKJrGWoRQ9inqKEJoU+l9FVDFv3C9cSR+3aDxRDhUEsz4BjDbSeXSr1Iiy3HhgZ72jdU/ZS/VsP+&#10;YzyWx6n4+tysC7t7Xx6UTFZaPz1Ou1cQgaZwF9/cb0bDRsX58Uw8Aj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Y7PsMAAADcAAAADwAAAAAAAAAAAAAAAACYAgAAZHJzL2Rv&#10;d25yZXYueG1sUEsFBgAAAAAEAAQA9QAAAIgDAAAAAA==&#10;" path="m108,105v,,,,,c142,72,128,,68,,18,,,51,16,86v,,,,,c24,105,41,120,68,120v17,,31,-6,40,-15xe" fillcolor="#fcd8be" stroked="f">
                        <v:path arrowok="t" o:connecttype="custom" o:connectlocs="54,53;54,53;34,0;8,43;8,43;34,60;54,53" o:connectangles="0,0,0,0,0,0,0"/>
                      </v:shape>
                      <v:shape id="Freeform 306" o:spid="_x0000_s1329" style="position:absolute;left:9777;top:26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SIEcMA&#10;AADcAAAADwAAAGRycy9kb3ducmV2LnhtbESPQWsCMRSE7wX/Q3iCt5roQdrVKLpYkN5qe+ntZfPc&#10;LG5elk26rv/eFAo9DjPzDbPZjb4VA/WxCaxhMVcgiKtgG641fH2+Pb+AiAnZYhuYNNwpwm47edpg&#10;YcONP2g4p1pkCMcCNbiUukLKWDnyGOehI87eJfQeU5Z9LW2Ptwz3rVwqtZIeG84LDjsqHVXX84/X&#10;8P5tVoehKckcg7+acjROtUbr2XTcr0EkGtN/+K99shpe1QJ+z+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SIEcMAAADcAAAADwAAAAAAAAAAAAAAAACYAgAAZHJzL2Rv&#10;d25yZXYueG1sUEsFBgAAAAAEAAQA9QAAAIgDAAAAAA==&#10;" path="m78,c1,,,120,78,120,155,120,155,,78,xe" fillcolor="#fcd8be" stroked="f">
                        <v:path arrowok="t" o:connecttype="custom" o:connectlocs="39,0;39,60;39,0" o:connectangles="0,0,0"/>
                      </v:shape>
                      <v:shape id="Freeform 307" o:spid="_x0000_s1330" style="position:absolute;left:9301;top:21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WZsMA&#10;AADcAAAADwAAAGRycy9kb3ducmV2LnhtbESPQWsCMRSE7wX/Q3iCt5roQezWKO1iQXrTevH2snnd&#10;LG5elk26rv/eFAo9DjPzDbPZjb4VA/WxCaxhMVcgiKtgG641nL8+ntcgYkK22AYmDXeKsNtOnjZY&#10;2HDjIw2nVIsM4VigBpdSV0gZK0ce4zx0xNn7Dr3HlGVfS9vjLcN9K5dKraTHhvOCw45KR9X19OM1&#10;fF7M6n1oSjL74K+mHI1TrdF6Nh3fXkEkGtN/+K99sBpe1BJ+z+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YWZsMAAADcAAAADwAAAAAAAAAAAAAAAACYAgAAZHJzL2Rv&#10;d25yZXYueG1sUEsFBgAAAAAEAAQA9QAAAIgDAAAAAA==&#10;" path="m77,c,,,120,77,120,155,120,155,,77,xe" fillcolor="#fcd8be" stroked="f">
                        <v:path arrowok="t" o:connecttype="custom" o:connectlocs="38,0;38,60;38,0" o:connectangles="0,0,0"/>
                      </v:shape>
                      <v:shape id="Freeform 308" o:spid="_x0000_s1331" style="position:absolute;left:9937;top:26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z/cMA&#10;AADcAAAADwAAAGRycy9kb3ducmV2LnhtbESPQWsCMRSE70L/Q3iF3jRRQdrVKLpUKN5qe+ntZfPc&#10;LG5elk26bv99IxR6HGbmG2azG30rBupjE1jDfKZAEFfBNlxr+Pw4Tp9BxIRssQ1MGn4owm77MNlg&#10;YcON32k4p1pkCMcCNbiUukLKWDnyGGehI87eJfQeU5Z9LW2Ptwz3rVwotZIeG84LDjsqHVXX87fX&#10;cPoyq8PQlGReg7+acjROtUbrp8dxvwaRaEz/4b/2m9Xwop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qz/cMAAADcAAAADwAAAAAAAAAAAAAAAACYAgAAZHJzL2Rv&#10;d25yZXYueG1sUEsFBgAAAAAEAAQA9QAAAIgDAAAAAA==&#10;" path="m78,120c155,120,155,,78,,1,,,120,78,120xe" fillcolor="#fcd8be" stroked="f">
                        <v:path arrowok="t" o:connecttype="custom" o:connectlocs="39,60;39,0;39,60" o:connectangles="0,0,0"/>
                      </v:shape>
                      <v:shape id="Freeform 309" o:spid="_x0000_s1332" style="position:absolute;left:8361;top:264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ricMA&#10;AADcAAAADwAAAGRycy9kb3ducmV2LnhtbESPQWsCMRSE70L/Q3iF3jRRRNrVKLpUKN5qe+ntZfPc&#10;LG5elk26bv99IxR6HGbmG2azG30rBupjE1jDfKZAEFfBNlxr+Pw4Tp9BxIRssQ1MGn4owm77MNlg&#10;YcON32k4p1pkCMcCNbiUukLKWDnyGGehI87eJfQeU5Z9LW2Ptwz3rVwotZIeG84LDjsqHVXX87fX&#10;cPoyq8PQlGReg7+acjROtUbrp8dxvwaRaEz/4b/2m9Xwop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MricMAAADcAAAADwAAAAAAAAAAAAAAAACYAgAAZHJzL2Rv&#10;d25yZXYueG1sUEsFBgAAAAAEAAQA9QAAAIgDAAAAAA==&#10;" path="m77,120c155,120,155,,77,,,,,120,77,120xe" fillcolor="#fcd8be" stroked="f">
                        <v:path arrowok="t" o:connecttype="custom" o:connectlocs="38,60;38,0;38,60" o:connectangles="0,0,0"/>
                      </v:shape>
                      <v:shape id="Freeform 310" o:spid="_x0000_s1333" style="position:absolute;left:9284;top:2326;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JIcYA&#10;AADcAAAADwAAAGRycy9kb3ducmV2LnhtbESPT0vEMBTE74LfITzBi2xTFctam13EP8tSUHarF2+P&#10;5tkWm5eaxLb77c2C4HGYmd8wxXo2vRjJ+c6ygsskBUFcW91xo+D97XmxBOEDssbeMik4kIf16vSk&#10;wFzbifc0VqEREcI+RwVtCEMupa9bMugTOxBH79M6gyFK10jtcIpw08urNM2kwY7jQosDPbRUf1U/&#10;RsHr48cwXr88TXpXlS6jzbcvL1Cp87P5/g5EoDn8h//aW63gNr2B4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gJIcYAAADcAAAADwAAAAAAAAAAAAAAAACYAgAAZHJz&#10;L2Rvd25yZXYueG1sUEsFBgAAAAAEAAQA9QAAAIsDAAAAAA==&#10;" path="m77,120c154,120,154,,77,,,,,120,77,120xe" fillcolor="#fcd8be" stroked="f">
                        <v:path arrowok="t" o:connecttype="custom" o:connectlocs="39,61;39,0;39,61" o:connectangles="0,0,0"/>
                      </v:shape>
                      <v:shape id="Freeform 311" o:spid="_x0000_s1334" style="position:absolute;left:8184;top:38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0QZcMA&#10;AADcAAAADwAAAGRycy9kb3ducmV2LnhtbESPwWrDMBBE74X+g9hCb42UHkzqRAmJaaD0ljSX3FbW&#10;xjKxVsZSHPfvq0Khx2Fm3jCrzeQ7MdIQ28Aa5jMFgrgOtuVGw+lr/7IAEROyxS4wafimCJv148MK&#10;SxvufKDxmBqRIRxL1OBS6kspY+3IY5yFnjh7lzB4TFkOjbQD3jPcd/JVqUJ6bDkvOOypclRfjzev&#10;4fNsit3YVmTeg7+aajJOdUbr56dpuwSRaEr/4b/2h9Xwpgr4PZ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0QZcMAAADcAAAADwAAAAAAAAAAAAAAAACYAgAAZHJzL2Rv&#10;d25yZXYueG1sUEsFBgAAAAAEAAQA9QAAAIgDAAAAAA==&#10;" path="m77,c,,,120,77,120,154,120,155,,77,xe" fillcolor="#fcd8be" stroked="f">
                        <v:path arrowok="t" o:connecttype="custom" o:connectlocs="39,0;39,60;39,0" o:connectangles="0,0,0"/>
                      </v:shape>
                      <v:shape id="Freeform 312" o:spid="_x0000_s1335" style="position:absolute;left:10594;top:7272;width:54;height:60;visibility:visible;mso-wrap-style:square;v-text-anchor:top" coordsize="1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YksMA&#10;AADcAAAADwAAAGRycy9kb3ducmV2LnhtbESPQYvCMBSE78L+h/AW9lI01YO61SjLilCPVg97fDTP&#10;tti8lCTV7r83guBxmJlvmPV2MK24kfONZQXTSQqCuLS64UrB+bQfL0H4gKyxtUwK/snDdvMxWmOm&#10;7Z2PdCtCJSKEfYYK6hC6TEpf1mTQT2xHHL2LdQZDlK6S2uE9wk0rZ2k6lwYbjgs1dvRbU3kteqMg&#10;7P4WxVm6Q5vnQzX1+6RJkl6pr8/hZwUi0BDe4Vc71wq+0wU8z8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tYksMAAADcAAAADwAAAAAAAAAAAAAAAACYAgAAZHJzL2Rv&#10;d25yZXYueG1sUEsFBgAAAAAEAAQA9QAAAIgDAAAAAA==&#10;" path="m31,c18,,8,3,,9,11,46,23,83,35,120,108,116,106,,31,xe" fillcolor="#fcd8be" stroked="f">
                        <v:path arrowok="t" o:connecttype="custom" o:connectlocs="16,0;0,5;18,60;16,0" o:connectangles="0,0,0,0"/>
                      </v:shape>
                      <v:shape id="Freeform 313" o:spid="_x0000_s1336" style="position:absolute;left:9761;top:274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4hjL8A&#10;AADcAAAADwAAAGRycy9kb3ducmV2LnhtbERPPW/CMBDdK/EfrENiKzYdUBswCCIqVd0KLGzn+Igj&#10;4nMUuyH8+3qoxPj0vtfb0bdioD42gTUs5goEcRVsw7WG8+nz9R1ETMgW28Ck4UERtpvJyxoLG+78&#10;Q8Mx1SKHcCxQg0upK6SMlSOPcR464sxdQ+8xZdjX0vZ4z+G+lW9KLaXHhnODw45KR9Xt+Os1fF/M&#10;cj80JZlD8DdTjsap1mg9m467FYhEY3qK/91f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LiGMvwAAANwAAAAPAAAAAAAAAAAAAAAAAJgCAABkcnMvZG93bnJl&#10;di54bWxQSwUGAAAAAAQABAD1AAAAhAMAAAAA&#10;" path="m78,120c155,120,155,,78,,,,,120,78,120xe" fillcolor="#fcd8be" stroked="f">
                        <v:path arrowok="t" o:connecttype="custom" o:connectlocs="39,60;39,0;39,60" o:connectangles="0,0,0"/>
                      </v:shape>
                      <v:shape id="Freeform 314" o:spid="_x0000_s1337" style="position:absolute;left:10357;top:29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EF8MA&#10;AADcAAAADwAAAGRycy9kb3ducmV2LnhtbESPQWsCMRSE7wX/Q3hCbzWxB6mrUXRREG+1vfT2snlu&#10;FjcvyyZdt//eFAo9DjPzDbPejr4VA/WxCaxhPlMgiKtgG641fH4cX95AxIRssQ1MGn4ownYzeVpj&#10;YcOd32m4pFpkCMcCNbiUukLKWDnyGGehI87eNfQeU5Z9LW2P9wz3rXxVaiE9NpwXHHZUOqpul2+v&#10;4fxlFvuhKckcgr+ZcjROtUbr5+m4W4FINKb/8F/7ZDUs1RJ+z+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KEF8MAAADcAAAADwAAAAAAAAAAAAAAAACYAgAAZHJzL2Rv&#10;d25yZXYueG1sUEsFBgAAAAAEAAQA9QAAAIgDAAAAAA==&#10;" path="m78,120c155,120,155,,78,,1,,,120,78,120xe" fillcolor="#fcd8be" stroked="f">
                        <v:path arrowok="t" o:connecttype="custom" o:connectlocs="39,60;39,0;39,60" o:connectangles="0,0,0"/>
                      </v:shape>
                      <v:shape id="Freeform 315" o:spid="_x0000_s1338" style="position:absolute;left:10237;top:24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7V8AA&#10;AADcAAAADwAAAGRycy9kb3ducmV2LnhtbERPPU/DMBDdK/EfrENia5x2iCDErSACCXWj7cJ2jo84&#10;anyOYjcJ/74ekDo+ve9qv7heTDSGzrOCTZaDIG686bhVcD59rp9BhIhssPdMCv4owH73sKqwNH7m&#10;b5qOsRUphEOJCmyMQyllaCw5DJkfiBP360eHMcGxlWbEOYW7Xm7zvJAOO04NFgeqLTWX49UpOPzo&#10;4n3qatIf3l10vWib91qpp8fl7RVEpCXexf/uL6PgZZPmpzPpCM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G7V8AAAADcAAAADwAAAAAAAAAAAAAAAACYAgAAZHJzL2Rvd25y&#10;ZXYueG1sUEsFBgAAAAAEAAQA9QAAAIUDAAAAAA==&#10;" path="m78,c1,,,120,78,120,155,120,155,,78,xe" fillcolor="#fcd8be" stroked="f">
                        <v:path arrowok="t" o:connecttype="custom" o:connectlocs="39,0;39,60;39,0" o:connectangles="0,0,0"/>
                      </v:shape>
                      <v:shape id="Freeform 316" o:spid="_x0000_s1339" style="position:absolute;left:9937;top:25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0ezMMA&#10;AADcAAAADwAAAGRycy9kb3ducmV2LnhtbESPQWvCQBSE7wX/w/IEb3UTD2Kjq2iwIL1pvXh7m31m&#10;g9m3IbuN6b/vFgo9DjPzDbPZja4VA/Wh8awgn2cgiCtvGq4VXD/fX1cgQkQ22HomBd8UYLedvGyw&#10;MP7JZxousRYJwqFABTbGrpAyVJYchrnviJN3973DmGRfS9PjM8FdKxdZtpQOG04LFjsqLVWPy5dT&#10;8HHTy8PQlKSP3j10OWqbtVqp2XTcr0FEGuN/+K99Mgre8h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0ezMMAAADcAAAADwAAAAAAAAAAAAAAAACYAgAAZHJzL2Rv&#10;d25yZXYueG1sUEsFBgAAAAAEAAQA9QAAAIgDAAAAAA==&#10;" path="m78,c1,,,120,78,120,155,120,155,,78,xe" fillcolor="#fcd8be" stroked="f">
                        <v:path arrowok="t" o:connecttype="custom" o:connectlocs="39,0;39,60;39,0" o:connectangles="0,0,0"/>
                      </v:shape>
                      <v:shape id="Freeform 317" o:spid="_x0000_s1340" style="position:absolute;left:10207;top:29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u8IA&#10;AADcAAAADwAAAGRycy9kb3ducmV2LnhtbESPQYvCMBSE7wv+h/AEb2uqB1mrUbS4IHtb9eLtpXk2&#10;xealNNna/febBcHjMDPfMOvt4BrRUxdqzwpm0wwEcelNzZWCy/nz/QNEiMgGG8+k4JcCbDejtzXm&#10;xj/4m/pTrESCcMhRgY2xzaUMpSWHYepb4uTdfOcwJtlV0nT4SHDXyHmWLaTDmtOCxZYKS+X99OMU&#10;fF31Yt/XBemDd3ddDNpmjVZqMh52KxCRhvgKP9tHo2A5m8P/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4C7wgAAANwAAAAPAAAAAAAAAAAAAAAAAJgCAABkcnMvZG93&#10;bnJldi54bWxQSwUGAAAAAAQABAD1AAAAhwMAAAAA&#10;" path="m78,120c155,120,155,,78,,1,,,120,78,120xe" fillcolor="#fcd8be" stroked="f">
                        <v:path arrowok="t" o:connecttype="custom" o:connectlocs="39,60;39,0;39,60" o:connectangles="0,0,0"/>
                      </v:shape>
                      <v:shape id="Freeform 318" o:spid="_x0000_s1341" style="position:absolute;left:10351;top:252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MlIMMA&#10;AADcAAAADwAAAGRycy9kb3ducmV2LnhtbESPQWsCMRSE7wX/Q3iCt5pVQepqFF0qlN6qXry9bJ6b&#10;xc3LsknX9d83hUKPw8x8w2x2g2tET12oPSuYTTMQxKU3NVcKLufj6xuIEJENNp5JwZMC7Lajlw3m&#10;xj/4i/pTrESCcMhRgY2xzaUMpSWHYepb4uTdfOcwJtlV0nT4SHDXyHmWLaXDmtOCxZYKS+X99O0U&#10;fF718tDXBel37+66GLTNGq3UZDzs1yAiDfE//Nf+MApW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MlIMMAAADcAAAADwAAAAAAAAAAAAAAAACYAgAAZHJzL2Rv&#10;d25yZXYueG1sUEsFBgAAAAAEAAQA9QAAAIgDAAAAAA==&#10;" path="m78,c,,,120,78,120,155,120,155,,78,xe" fillcolor="#fcd8be" stroked="f">
                        <v:path arrowok="t" o:connecttype="custom" o:connectlocs="39,0;39,60;39,0" o:connectangles="0,0,0"/>
                      </v:shape>
                      <v:shape id="Freeform 319" o:spid="_x0000_s1342" style="position:absolute;left:10087;top:33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q9VMMA&#10;AADcAAAADwAAAGRycy9kb3ducmV2LnhtbESPQWsCMRSE7wX/Q3iCt5pVROpqFF0qlN6qXry9bJ6b&#10;xc3LsknX9d83hUKPw8x8w2x2g2tET12oPSuYTTMQxKU3NVcKLufj6xuIEJENNp5JwZMC7Lajlw3m&#10;xj/4i/pTrESCcMhRgY2xzaUMpSWHYepb4uTdfOcwJtlV0nT4SHDXyHmWLaXDmtOCxZYKS+X99O0U&#10;fF718tDXBel37+66GLTNGq3UZDzs1yAiDfE//Nf+MApW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q9VMMAAADcAAAADwAAAAAAAAAAAAAAAACYAgAAZHJzL2Rv&#10;d25yZXYueG1sUEsFBgAAAAAEAAQA9QAAAIgDAAAAAA==&#10;" path="m78,120c155,120,155,,78,,1,,,120,78,120xe" fillcolor="#fcd8be" stroked="f">
                        <v:path arrowok="t" o:connecttype="custom" o:connectlocs="39,60;39,0;39,60" o:connectangles="0,0,0"/>
                      </v:shape>
                      <v:shape id="Freeform 320" o:spid="_x0000_s1343" style="position:absolute;left:10094;top:27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Yz8MA&#10;AADcAAAADwAAAGRycy9kb3ducmV2LnhtbESPQWsCMRSE7wX/Q3iCt5pVUOpqFF0qlN6qXry9bJ6b&#10;xc3LsknX9d83hUKPw8x8w2x2g2tET12oPSuYTTMQxKU3NVcKLufj6xuIEJENNp5JwZMC7Lajlw3m&#10;xj/4i/pTrESCcMhRgY2xzaUMpSWHYepb4uTdfOcwJtlV0nT4SHDXyHmWLaXDmtOCxZYKS+X99O0U&#10;fF718tDXBel37+66GLTNGq3UZDzs1yAiDfE//Nf+MApW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YYz8MAAADcAAAADwAAAAAAAAAAAAAAAACYAgAAZHJzL2Rv&#10;d25yZXYueG1sUEsFBgAAAAAEAAQA9QAAAIgDAAAAAA==&#10;" path="m77,c,,,120,77,120,154,120,155,,77,xe" fillcolor="#fcd8be" stroked="f">
                        <v:path arrowok="t" o:connecttype="custom" o:connectlocs="39,0;39,60;39,0" o:connectangles="0,0,0"/>
                      </v:shape>
                      <v:shape id="Freeform 321" o:spid="_x0000_s1344" style="position:absolute;left:10101;top:30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GuMMA&#10;AADcAAAADwAAAGRycy9kb3ducmV2LnhtbESPQWvCQBSE7wX/w/IEb3Wjh2Cjq2iwIL1pvXh7m31m&#10;g9m3IbuN6b/vFgo9DjPzDbPZja4VA/Wh8axgMc9AEFfeNFwruH6+v65AhIhssPVMCr4pwG47edlg&#10;YfyTzzRcYi0ShEOBCmyMXSFlqCw5DHPfESfv7nuHMcm+lqbHZ4K7Vi6zLJcOG04LFjsqLVWPy5dT&#10;8HHT+WFoStJH7x66HLXNWq3UbDru1yAijfE//Nc+GQVvix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SGuMMAAADcAAAADwAAAAAAAAAAAAAAAACYAgAAZHJzL2Rv&#10;d25yZXYueG1sUEsFBgAAAAAEAAQA9QAAAIgDAAAAAA==&#10;" path="m78,120c155,120,155,,78,,,,,120,78,120xe" fillcolor="#fcd8be" stroked="f">
                        <v:path arrowok="t" o:connecttype="custom" o:connectlocs="39,60;39,0;39,60" o:connectangles="0,0,0"/>
                      </v:shape>
                      <v:shape id="Freeform 322" o:spid="_x0000_s1345" style="position:absolute;left:8357;top:24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gjI8MA&#10;AADcAAAADwAAAGRycy9kb3ducmV2LnhtbESPwW7CMBBE75X4B2uRuBUHDrQEDIKoSKi3Ahdu63iJ&#10;I+J1FLsh/H1dqVKPo5l5o1lvB9eInrpQe1Ywm2YgiEtvaq4UXM6H13cQISIbbDyTgicF2G5GL2vM&#10;jX/wF/WnWIkE4ZCjAhtjm0sZSksOw9S3xMm7+c5hTLKrpOnwkeCukfMsW0iHNacFiy0Vlsr76dsp&#10;+Lzqxb6vC9If3t11MWibNVqpyXjYrUBEGuJ/+K99NAqWs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gjI8MAAADcAAAADwAAAAAAAAAAAAAAAACYAgAAZHJzL2Rv&#10;d25yZXYueG1sUEsFBgAAAAAEAAQA9QAAAIgDAAAAAA==&#10;" path="m78,c1,,,120,78,120,155,120,155,,78,xe" fillcolor="#fcd8be" stroked="f">
                        <v:path arrowok="t" o:connecttype="custom" o:connectlocs="39,0;39,60;39,0" o:connectangles="0,0,0"/>
                      </v:shape>
                      <v:shape id="Freeform 323" o:spid="_x0000_s1346" style="position:absolute;left:7883;top:4552;width:39;height:10;visibility:visible;mso-wrap-style:square;v-text-anchor:top" coordsize="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Kp8EA&#10;AADcAAAADwAAAGRycy9kb3ducmV2LnhtbERPzWrCQBC+F3yHZYTe6sYWpEZXEcFqkSLRPMCQHZNg&#10;djZkV419eudQ6PHj+58ve9eoG3Wh9mxgPEpAERfe1lwayE+bt09QISJbbDyTgQcFWC4GL3NMrb9z&#10;RrdjLJWEcEjRQBVjm2odioochpFviYU7+85hFNiV2nZ4l3DX6PckmWiHNUtDhS2tKyoux6uTkkP+&#10;pTP37TzlTfK7P29/JvbDmNdhv5qBitTHf/Gfe2cNTMeyVs7IEd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TyqfBAAAA3AAAAA8AAAAAAAAAAAAAAAAAmAIAAGRycy9kb3du&#10;cmV2LnhtbFBLBQYAAAAABAAEAPUAAACGAwAAAAA=&#10;" path="m33,c20,,9,4,,10v26,3,52,6,78,10c68,8,53,,33,xe" fillcolor="#fcd8be" stroked="f">
                        <v:path arrowok="t" o:connecttype="custom" o:connectlocs="17,0;0,5;39,10;17,0" o:connectangles="0,0,0,0"/>
                      </v:shape>
                      <v:shape id="Freeform 324" o:spid="_x0000_s1347" style="position:absolute;left:8021;top:48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sSysIA&#10;AADcAAAADwAAAGRycy9kb3ducmV2LnhtbESPQYvCMBSE7wv+h/CEva2pexCtRtGiIHtb9eLtpXk2&#10;xealNNna/febBcHjMDPfMKvN4BrRUxdqzwqmkwwEcelNzZWCy/nwMQcRIrLBxjMp+KUAm/XobYW5&#10;8Q/+pv4UK5EgHHJUYGNscylDaclhmPiWOHk33zmMSXaVNB0+Etw18jPLZtJhzWnBYkuFpfJ++nEK&#10;vq56tuvrgvTeu7suBm2zRiv1Ph62SxCRhvgKP9tHo2AxXcD/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xLKwgAAANwAAAAPAAAAAAAAAAAAAAAAAJgCAABkcnMvZG93&#10;bnJldi54bWxQSwUGAAAAAAQABAD1AAAAhwMAAAAA&#10;" path="m77,c,,,120,77,120,155,120,155,,77,xe" fillcolor="#fcd8be" stroked="f">
                        <v:path arrowok="t" o:connecttype="custom" o:connectlocs="38,0;38,60;38,0" o:connectangles="0,0,0"/>
                      </v:shape>
                      <v:shape id="Freeform 325" o:spid="_x0000_s1348" style="position:absolute;left:8047;top:43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1x6r8A&#10;AADcAAAADwAAAGRycy9kb3ducmV2LnhtbERPPW/CMBDdK/EfrENiKw4MqAQMgohKVbcCC9s5PuKI&#10;+BzFJoR/Xw9IjE/ve70dXCN66kLtWcFsmoEgLr2puVJwPn1/foEIEdlg45kUPCnAdjP6WGNu/IP/&#10;qD/GSqQQDjkqsDG2uZShtOQwTH1LnLir7xzGBLtKmg4fKdw1cp5lC+mw5tRgsaXCUnk73p2C34te&#10;7Pu6IH3w7qaLQdus0UpNxsNuBSLSEN/il/vHKFjO0/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7XHqvwAAANwAAAAPAAAAAAAAAAAAAAAAAJgCAABkcnMvZG93bnJl&#10;di54bWxQSwUGAAAAAAQABAD1AAAAhAMAAAAA&#10;" path="m78,c1,,,120,78,120,155,120,155,,78,xe" fillcolor="#fcd8be" stroked="f">
                        <v:path arrowok="t" o:connecttype="custom" o:connectlocs="39,0;39,60;39,0" o:connectangles="0,0,0"/>
                      </v:shape>
                      <v:shape id="Freeform 326" o:spid="_x0000_s1349" style="position:absolute;left:8051;top:37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UccIA&#10;AADcAAAADwAAAGRycy9kb3ducmV2LnhtbESPQYvCMBSE7wv+h/AEb2uqB1mrUbS4IHtb9eLtpXk2&#10;xealNNna/febBcHjMDPfMOvt4BrRUxdqzwpm0wwEcelNzZWCy/nz/QNEiMgGG8+k4JcCbDejtzXm&#10;xj/4m/pTrESCcMhRgY2xzaUMpSWHYepb4uTdfOcwJtlV0nT4SHDXyHmWLaTDmtOCxZYKS+X99OMU&#10;fF31Yt/XBemDd3ddDNpmjVZqMh52KxCRhvgKP9tHo2A5n8H/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dRxwgAAANwAAAAPAAAAAAAAAAAAAAAAAJgCAABkcnMvZG93&#10;bnJldi54bWxQSwUGAAAAAAQABAD1AAAAhwMAAAAA&#10;" path="m77,c,,,120,77,120,155,120,155,,77,xe" fillcolor="#fcd8be" stroked="f">
                        <v:path arrowok="t" o:connecttype="custom" o:connectlocs="38,0;38,60;38,0" o:connectangles="0,0,0"/>
                      </v:shape>
                      <v:shape id="Freeform 327" o:spid="_x0000_s1350" style="position:absolute;left:8031;top:38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NKBsMA&#10;AADcAAAADwAAAGRycy9kb3ducmV2LnhtbESPQWvCQBSE7wX/w/IEb3VjDtJGV9FgQXqr9eLtbfaZ&#10;DWbfhuw2xn/vFgo9DjPzDbPejq4VA/Wh8axgMc9AEFfeNFwrOH9/vL6BCBHZYOuZFDwowHYzeVlj&#10;Yfydv2g4xVokCIcCFdgYu0LKUFlyGOa+I07e1fcOY5J9LU2P9wR3rcyzbCkdNpwWLHZUWqpupx+n&#10;4POil/uhKUkfvLvpctQ2a7VSs+m4W4GINMb/8F/7aBS85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NKBsMAAADcAAAADwAAAAAAAAAAAAAAAACYAgAAZHJzL2Rv&#10;d25yZXYueG1sUEsFBgAAAAAEAAQA9QAAAIgDAAAAAA==&#10;" path="m77,120c155,120,155,,77,,,,,120,77,120xe" fillcolor="#fcd8be" stroked="f">
                        <v:path arrowok="t" o:connecttype="custom" o:connectlocs="38,60;38,0;38,60" o:connectangles="0,0,0"/>
                      </v:shape>
                      <v:shape id="Freeform 328" o:spid="_x0000_s1351" style="position:absolute;left:7884;top:437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ncMA&#10;AADcAAAADwAAAGRycy9kb3ducmV2LnhtbESPQWsCMRSE7wX/Q3iCt5pVQepqFF0qlN6qXry9bJ6b&#10;xc3LsknX9d83hUKPw8x8w2x2g2tET12oPSuYTTMQxKU3NVcKLufj6xuIEJENNp5JwZMC7Lajlw3m&#10;xj/4i/pTrESCcMhRgY2xzaUMpSWHYepb4uTdfOcwJtlV0nT4SHDXyHmWLaXDmtOCxZYKS+X99O0U&#10;fF718tDXBel37+66GLTNGq3UZDzs1yAiDfE//Nf+MApW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ncMAAADcAAAADwAAAAAAAAAAAAAAAACYAgAAZHJzL2Rv&#10;d25yZXYueG1sUEsFBgAAAAAEAAQA9QAAAIgDAAAAAA==&#10;" path="m77,c,,,120,77,120,154,120,155,,77,xe" fillcolor="#fcd8be" stroked="f">
                        <v:path arrowok="t" o:connecttype="custom" o:connectlocs="39,0;39,60;39,0" o:connectangles="0,0,0"/>
                      </v:shape>
                      <v:shape id="Freeform 329" o:spid="_x0000_s1352" style="position:absolute;left:7941;top:40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36cMA&#10;AADcAAAADwAAAGRycy9kb3ducmV2LnhtbESPQWsCMRSE7wX/Q3iCt5pVROpqFF0qlN6qXry9bJ6b&#10;xc3LsknX9d83hUKPw8x8w2x2g2tET12oPSuYTTMQxKU3NVcKLufj6xuIEJENNp5JwZMC7Lajlw3m&#10;xj/4i/pTrESCcMhRgY2xzaUMpSWHYepb4uTdfOcwJtlV0nT4SHDXyHmWLaXDmtOCxZYKS+X99O0U&#10;fF718tDXBel37+66GLTNGq3UZDzs1yAiDfE//Nf+MApW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Z36cMAAADcAAAADwAAAAAAAAAAAAAAAACYAgAAZHJzL2Rv&#10;d25yZXYueG1sUEsFBgAAAAAEAAQA9QAAAIgDAAAAAA==&#10;" path="m77,120c155,120,155,,77,,,,,120,77,120xe" fillcolor="#fcd8be" stroked="f">
                        <v:path arrowok="t" o:connecttype="custom" o:connectlocs="38,60;38,0;38,60" o:connectangles="0,0,0"/>
                      </v:shape>
                      <v:shape id="Freeform 330" o:spid="_x0000_s1353" style="position:absolute;left:7997;top:332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ScsMA&#10;AADcAAAADwAAAGRycy9kb3ducmV2LnhtbESPQWsCMRSE7wX/Q3iCt5pVUOpqFF0qlN6qXry9bJ6b&#10;xc3LsknX9d83hUKPw8x8w2x2g2tET12oPSuYTTMQxKU3NVcKLufj6xuIEJENNp5JwZMC7Lajlw3m&#10;xj/4i/pTrESCcMhRgY2xzaUMpSWHYepb4uTdfOcwJtlV0nT4SHDXyHmWLaXDmtOCxZYKS+X99O0U&#10;fF718tDXBel37+66GLTNGq3UZDzs1yAiDfE//Nf+MApW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rScsMAAADcAAAADwAAAAAAAAAAAAAAAACYAgAAZHJzL2Rv&#10;d25yZXYueG1sUEsFBgAAAAAEAAQA9QAAAIgDAAAAAA==&#10;" path="m78,120c155,120,155,,78,,1,,,120,78,120xe" fillcolor="#fcd8be" stroked="f">
                        <v:path arrowok="t" o:connecttype="custom" o:connectlocs="39,60;39,0;39,60" o:connectangles="0,0,0"/>
                      </v:shape>
                      <v:shape id="Freeform 331" o:spid="_x0000_s1354" style="position:absolute;left:7991;top:49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MBcMA&#10;AADcAAAADwAAAGRycy9kb3ducmV2LnhtbESPQWvCQBSE7wX/w/IEb3Wjh6DRVTRYkN7UXnp7m31m&#10;g9m3IbuN6b/vFgo9DjPzDbPdj64VA/Wh8axgMc9AEFfeNFwr+Li9va5AhIhssPVMCr4pwH43edli&#10;YfyTLzRcYy0ShEOBCmyMXSFlqCw5DHPfESfv7nuHMcm+lqbHZ4K7Vi6zLJcOG04LFjsqLVWP65dT&#10;8P6p8+PQlKRP3j10OWqbtVqp2XQ8bEBEGuN/+K99NgrWyx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hMBcMAAADcAAAADwAAAAAAAAAAAAAAAACYAgAAZHJzL2Rv&#10;d25yZXYueG1sUEsFBgAAAAAEAAQA9QAAAIgDAAAAAA==&#10;" path="m77,120c155,120,155,,77,,,,,120,77,120xe" fillcolor="#fcd8be" stroked="f">
                        <v:path arrowok="t" o:connecttype="custom" o:connectlocs="38,60;38,0;38,60" o:connectangles="0,0,0"/>
                      </v:shape>
                      <v:shape id="Freeform 332" o:spid="_x0000_s1355" style="position:absolute;left:8077;top:30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nsMA&#10;AADcAAAADwAAAGRycy9kb3ducmV2LnhtbESPwW7CMBBE75X4B2uRuBUHDrQEDIKoSKi3Ahdu63iJ&#10;I+J1FLsh/H1dqVKPo5l5o1lvB9eInrpQe1Ywm2YgiEtvaq4UXM6H13cQISIbbDyTgicF2G5GL2vM&#10;jX/wF/WnWIkE4ZCjAhtjm0sZSksOw9S3xMm7+c5hTLKrpOnwkeCukfMsW0iHNacFiy0Vlsr76dsp&#10;+Lzqxb6vC9If3t11MWibNVqpyXjYrUBEGuJ/+K99NAqW8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pnsMAAADcAAAADwAAAAAAAAAAAAAAAACYAgAAZHJzL2Rv&#10;d25yZXYueG1sUEsFBgAAAAAEAAQA9QAAAIgDAAAAAA==&#10;" path="m78,c1,,,120,78,120,155,120,155,,78,xe" fillcolor="#fcd8be" stroked="f">
                        <v:path arrowok="t" o:connecttype="custom" o:connectlocs="39,0;39,60;39,0" o:connectangles="0,0,0"/>
                      </v:shape>
                      <v:shape id="Freeform 333" o:spid="_x0000_s1356" style="position:absolute;left:8007;top:4489;width:43;height:12;visibility:visible;mso-wrap-style:square;v-text-anchor:top" coordsize="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edZMcA&#10;AADcAAAADwAAAGRycy9kb3ducmV2LnhtbESPTUvDQBCG74L/YRnBm92kpWLTbouIBT8q9AvqcciO&#10;STA7G3bXNvbXdw6Cx+Gd95l5ZovetepIITaeDeSDDBRx6W3DlYH9bnn3AComZIutZzLwSxEW8+ur&#10;GRbWn3hDx22qlEA4FmigTqkrtI5lTQ7jwHfEkn354DDJGCptA54E7lo9zLJ77bBhuVBjR081ld/b&#10;HyeU948wpvUhX52fP0d5eBsffPlqzO1N/zgFlahP/8t/7RdrYDKUb0VGRE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3nWTHAAAA3AAAAA8AAAAAAAAAAAAAAAAAmAIAAGRy&#10;cy9kb3ducmV2LnhtbFBLBQYAAAAABAAEAPUAAACMAwAAAAA=&#10;" path="m86,25c76,10,60,,38,,22,,9,6,,14v28,3,57,7,86,11xe" fillcolor="#fcd8be" stroked="f">
                        <v:path arrowok="t" o:connecttype="custom" o:connectlocs="43,12;19,0;0,7;43,12" o:connectangles="0,0,0,0"/>
                      </v:shape>
                      <v:shape id="Freeform 334" o:spid="_x0000_s1357" style="position:absolute;left:7989;top:4496;width:73;height:53;visibility:visible;mso-wrap-style:square;v-text-anchor:top" coordsize="1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1xcUA&#10;AADcAAAADwAAAGRycy9kb3ducmV2LnhtbESP3WoCMRSE74W+QziF3tWkS6vuahQRhGrxwp8HOG5O&#10;d7fdnCxJqtu3N4WCl8PMfMPMFr1txYV8aBxreBkqEMSlMw1XGk7H9fMERIjIBlvHpOGXAizmD4MZ&#10;FsZdeU+XQ6xEgnAoUEMdY1dIGcqaLIah64iT9+m8xZikr6TxeE1w28pMqZG02HBaqLGjVU3l9+HH&#10;angdfdjNLidlfSY3X+c1jt/UVuunx345BRGpj/fwf/vdaMizHP7Op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DXFxQAAANwAAAAPAAAAAAAAAAAAAAAAAJgCAABkcnMv&#10;ZG93bnJldi54bWxQSwUGAAAAAAQABAD1AAAAigMAAAAA&#10;" path="m74,106v55,,71,-60,47,-95c93,7,64,3,36,,,31,13,106,74,106xe" fillcolor="#fcd8be" stroked="f">
                        <v:path arrowok="t" o:connecttype="custom" o:connectlocs="37,53;61,6;18,0;37,53" o:connectangles="0,0,0,0"/>
                      </v:shape>
                      <v:shape id="Freeform 335" o:spid="_x0000_s1358" style="position:absolute;left:8091;top:41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TnN8AA&#10;AADcAAAADwAAAGRycy9kb3ducmV2LnhtbERPz2vCMBS+C/4P4Qm7aaoDmZ2xzKIwdpt62e2leWtK&#10;m5fSxNr998thsOPH93tfTK4TIw2h8axgvcpAEFfeNFwruF3PyxcQISIb7DyTgh8KUBzmsz3mxj/4&#10;k8ZLrEUK4ZCjAhtjn0sZKksOw8r3xIn79oPDmOBQSzPgI4W7Tm6ybCsdNpwaLPZUWqray90p+PjS&#10;2+PYlKRP3rW6nLTNOq3U02J6ewURaYr/4j/3u1Gwe0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TnN8AAAADcAAAADwAAAAAAAAAAAAAAAACYAgAAZHJzL2Rvd25y&#10;ZXYueG1sUEsFBgAAAAAEAAQA9QAAAIUDAAAAAA==&#10;" path="m77,c,,,120,77,120,155,120,155,,77,xe" fillcolor="#fcd8be" stroked="f">
                        <v:path arrowok="t" o:connecttype="custom" o:connectlocs="38,0;38,60;38,0" o:connectangles="0,0,0"/>
                      </v:shape>
                      <v:shape id="Freeform 336" o:spid="_x0000_s1359" style="position:absolute;left:7994;top:5143;width:64;height:47;visibility:visible;mso-wrap-style:square;v-text-anchor:top" coordsize="12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QdsYA&#10;AADcAAAADwAAAGRycy9kb3ducmV2LnhtbESPT2sCMRTE74V+h/AEL6LZbaHoapSiLQhKwT8Hj8/N&#10;c3dx87ImUddv3xSEHoeZ+Q0zmbWmFjdyvrKsIB0kIIhzqysuFOx33/0hCB+QNdaWScGDPMymry8T&#10;zLS984Zu21CICGGfoYIyhCaT0uclGfQD2xBH72SdwRClK6R2eI9wU8u3JPmQBiuOCyU2NC8pP2+v&#10;RoFum97PcFUvyB2/9nzpLdfp/KBUt9N+jkEEasN/+NleagWj9xT+zs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ZQdsYAAADcAAAADwAAAAAAAAAAAAAAAACYAgAAZHJz&#10;L2Rvd25yZXYueG1sUEsFBgAAAAAEAAQA9QAAAIsDAAAAAA==&#10;" path="m105,95c128,60,112,,57,,22,,3,24,,51,36,65,71,80,105,95xe" fillcolor="#fcd8be" stroked="f">
                        <v:path arrowok="t" o:connecttype="custom" o:connectlocs="53,47;29,0;0,25;53,47" o:connectangles="0,0,0,0"/>
                      </v:shape>
                      <v:shape id="Freeform 337" o:spid="_x0000_s1360" style="position:absolute;left:8097;top:39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c28MA&#10;AADcAAAADwAAAGRycy9kb3ducmV2LnhtbESPQWsCMRSE7wX/Q3iCt5pVQepqFF0qlN6qXry9bJ6b&#10;xc3LsknX9d83hUKPw8x8w2x2g2tET12oPSuYTTMQxKU3NVcKLufj6xuIEJENNp5JwZMC7Lajlw3m&#10;xj/4i/pTrESCcMhRgY2xzaUMpSWHYepb4uTdfOcwJtlV0nT4SHDXyHmWLaXDmtOCxZYKS+X99O0U&#10;fF718tDXBel37+66GLTNGq3UZDzs1yAiDfE//Nf+MApW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rc28MAAADcAAAADwAAAAAAAAAAAAAAAACYAgAAZHJzL2Rv&#10;d25yZXYueG1sUEsFBgAAAAAEAAQA9QAAAIgDAAAAAA==&#10;" path="m78,c1,,,120,78,120,155,120,155,,78,xe" fillcolor="#fcd8be" stroked="f">
                        <v:path arrowok="t" o:connecttype="custom" o:connectlocs="39,0;39,60;39,0" o:connectangles="0,0,0"/>
                      </v:shape>
                      <v:shape id="Freeform 338" o:spid="_x0000_s1361" style="position:absolute;left:8101;top:341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QMMA&#10;AADcAAAADwAAAGRycy9kb3ducmV2LnhtbESPQWsCMRSE7wX/Q3hCbzVrBamrUXRRkN6qXry9bJ6b&#10;xc3LsknX7b83hUKPw8x8w6w2g2tET12oPSuYTjIQxKU3NVcKLufD2weIEJENNp5JwQ8F2KxHLyvM&#10;jX/wF/WnWIkE4ZCjAhtjm0sZSksOw8S3xMm7+c5hTLKrpOnwkeCuke9ZNpcOa04LFlsqLJX307dT&#10;8HnV811fF6T33t11MWibNVqp1/GwXYKINMT/8F/7aBQs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5QMMAAADcAAAADwAAAAAAAAAAAAAAAACYAgAAZHJzL2Rv&#10;d25yZXYueG1sUEsFBgAAAAAEAAQA9QAAAIgDAAAAAA==&#10;" path="m77,c,,,120,77,120,155,120,155,,77,xe" fillcolor="#fcd8be" stroked="f">
                        <v:path arrowok="t" o:connecttype="custom" o:connectlocs="38,0;38,60;38,0" o:connectangles="0,0,0"/>
                      </v:shape>
                      <v:shape id="Freeform 339" o:spid="_x0000_s1362" style="position:absolute;left:8034;top:35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NMMA&#10;AADcAAAADwAAAGRycy9kb3ducmV2LnhtbESPQWsCMRSE7wX/Q3iCt5q1FtHVKHaxUHqrevH2snlu&#10;Fjcvyyau23/fFAo9DjPzDbPZDa4RPXWh9qxgNs1AEJfe1FwpOJ/en5cgQkQ22HgmBd8UYLcdPW0w&#10;N/7BX9QfYyUShEOOCmyMbS5lKC05DFPfEifv6juHMcmukqbDR4K7Rr5k2UI6rDktWGypsFTejnen&#10;4POiF299XZA+eHfTxaBt1milJuNhvwYRaYj/4b/2h1Gwmr/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hNMMAAADcAAAADwAAAAAAAAAAAAAAAACYAgAAZHJzL2Rv&#10;d25yZXYueG1sUEsFBgAAAAAEAAQA9QAAAIgDAAAAAA==&#10;" path="m77,120c154,120,155,,77,,,,,120,77,120xe" fillcolor="#fcd8be" stroked="f">
                        <v:path arrowok="t" o:connecttype="custom" o:connectlocs="39,60;39,0;39,60" o:connectangles="0,0,0"/>
                      </v:shape>
                      <v:shape id="Freeform 340" o:spid="_x0000_s1363" style="position:absolute;left:8074;top:46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NEr8MA&#10;AADcAAAADwAAAGRycy9kb3ducmV2LnhtbESPQWsCMRSE7wX/Q3iCt5q1UtHVKHaxUHqrevH2snlu&#10;Fjcvyyau23/fFAo9DjPzDbPZDa4RPXWh9qxgNs1AEJfe1FwpOJ/en5cgQkQ22HgmBd8UYLcdPW0w&#10;N/7BX9QfYyUShEOOCmyMbS5lKC05DFPfEifv6juHMcmukqbDR4K7Rr5k2UI6rDktWGypsFTejnen&#10;4POiF299XZA+eHfTxaBt1milJuNhvwYRaYj/4b/2h1Gwmr/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NEr8MAAADcAAAADwAAAAAAAAAAAAAAAACYAgAAZHJzL2Rv&#10;d25yZXYueG1sUEsFBgAAAAAEAAQA9QAAAIgDAAAAAA==&#10;" path="m77,c,,,120,77,120,154,120,155,,77,xe" fillcolor="#fcd8be" stroked="f">
                        <v:path arrowok="t" o:connecttype="custom" o:connectlocs="39,0;39,60;39,0" o:connectangles="0,0,0"/>
                      </v:shape>
                      <v:shape id="Freeform 341" o:spid="_x0000_s1364" style="position:absolute;left:10257;top:45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a2MMA&#10;AADcAAAADwAAAGRycy9kb3ducmV2LnhtbESPQWvCQBSE7wX/w/IEb3WjQqjRVTRUKL3V9uLtbfaZ&#10;DWbfhuw2xn/fLRR6HGbmG2a7H10rBupD41nBYp6BIK68abhW8PV5en4BESKywdYzKXhQgP1u8rTF&#10;wvg7f9BwjrVIEA4FKrAxdoWUobLkMMx9R5y8q+8dxiT7Wpoe7wnuWrnMslw6bDgtWOyotFTdzt9O&#10;wftF58ehKUm/enfT5aht1mqlZtPxsAERaYz/4b/2m1GwXu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Ha2MMAAADcAAAADwAAAAAAAAAAAAAAAACYAgAAZHJzL2Rv&#10;d25yZXYueG1sUEsFBgAAAAAEAAQA9QAAAIgDAAAAAA==&#10;" path="m78,120c155,120,155,,78,,1,,,120,78,120xe" fillcolor="#fcd8be" stroked="f">
                        <v:path arrowok="t" o:connecttype="custom" o:connectlocs="39,60;39,0;39,60" o:connectangles="0,0,0"/>
                      </v:shape>
                      <v:shape id="Freeform 342" o:spid="_x0000_s1365" style="position:absolute;left:10261;top:552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Q8MA&#10;AADcAAAADwAAAGRycy9kb3ducmV2LnhtbESPQWsCMRSE7wX/Q3iCt5q1gtXVKHZpoXirevH2snlu&#10;FjcvyyZdt/++EQo9DjPzDbPZDa4RPXWh9qxgNs1AEJfe1FwpOJ8+npcgQkQ22HgmBT8UYLcdPW0w&#10;N/7OX9QfYyUShEOOCmyMbS5lKC05DFPfEifv6juHMcmukqbDe4K7Rr5k2UI6rDktWGypsFTejt9O&#10;weGiF299XZB+9+6mi0HbrNFKTcbDfg0i0hD/w3/tT6NgNX+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Q8MAAADcAAAADwAAAAAAAAAAAAAAAACYAgAAZHJzL2Rv&#10;d25yZXYueG1sUEsFBgAAAAAEAAQA9QAAAIgDAAAAAA==&#10;" path="m78,c,,,120,78,120,155,120,155,,78,xe" fillcolor="#fcd8be" stroked="f">
                        <v:path arrowok="t" o:connecttype="custom" o:connectlocs="39,0;39,60;39,0" o:connectangles="0,0,0"/>
                      </v:shape>
                      <v:shape id="Freeform 343" o:spid="_x0000_s1366" style="position:absolute;left:10231;top:5703;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rMcAA&#10;AADcAAAADwAAAGRycy9kb3ducmV2LnhtbERPz2vCMBS+C/4P4Qm7aaoDmZ2xzKIwdpt62e2leWtK&#10;m5fSxNr998thsOPH93tfTK4TIw2h8axgvcpAEFfeNFwruF3PyxcQISIb7DyTgh8KUBzmsz3mxj/4&#10;k8ZLrEUK4ZCjAhtjn0sZKksOw8r3xIn79oPDmOBQSzPgI4W7Tm6ybCsdNpwaLPZUWqray90p+PjS&#10;2+PYlKRP3rW6nLTNOq3U02J6ewURaYr/4j/3u1Gwe0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LrMcAAAADcAAAADwAAAAAAAAAAAAAAAACYAgAAZHJzL2Rvd25y&#10;ZXYueG1sUEsFBgAAAAAEAAQA9QAAAIUDAAAAAA==&#10;" path="m78,120c155,120,155,,78,,,,,120,78,120xe" fillcolor="#fcd8be" stroked="f">
                        <v:path arrowok="t" o:connecttype="custom" o:connectlocs="39,61;39,0;39,61" o:connectangles="0,0,0"/>
                      </v:shape>
                      <v:shape id="Freeform 344" o:spid="_x0000_s1367" style="position:absolute;left:10284;top:479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nJmcYA&#10;AADcAAAADwAAAGRycy9kb3ducmV2LnhtbESPQWvCQBSE7wX/w/KEXopuVJAaXaWoLSJY2thLb4/s&#10;MwnNvo272yT++26h0OMwM98wq01vatGS85VlBZNxAoI4t7riQsHH+Xn0CMIHZI21ZVJwIw+b9eBu&#10;ham2Hb9Tm4VCRAj7FBWUITSplD4vyaAf24Y4ehfrDIYoXSG1wy7CTS2nSTKXBiuOCyU2tC0p/8q+&#10;jYLX3WfTzk77Tr9lRzenl6s/PqBS98P+aQkiUB/+w3/tg1awmC3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nJmcYAAADcAAAADwAAAAAAAAAAAAAAAACYAgAAZHJz&#10;L2Rvd25yZXYueG1sUEsFBgAAAAAEAAQA9QAAAIsDAAAAAA==&#10;" path="m77,c,,,120,77,120,154,120,154,,77,xe" fillcolor="#fcd8be" stroked="f">
                        <v:path arrowok="t" o:connecttype="custom" o:connectlocs="39,0;39,60;39,0" o:connectangles="0,0,0"/>
                      </v:shape>
                      <v:shape id="Freeform 345" o:spid="_x0000_s1368" style="position:absolute;left:10257;top:4208;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USsAA&#10;AADcAAAADwAAAGRycy9kb3ducmV2LnhtbERPz2vCMBS+C/4P4Qm7aaoMmZ2xzKIwdpt62e2leWtK&#10;m5fSxNr998thsOPH93tfTK4TIw2h8axgvcpAEFfeNFwruF3PyxcQISIb7DyTgh8KUBzmsz3mxj/4&#10;k8ZLrEUK4ZCjAhtjn0sZKksOw8r3xIn79oPDmOBQSzPgI4W7Tm6ybCsdNpwaLPZUWqray90p+PjS&#10;2+PYlKRP3rW6nLTNOq3U02J6ewURaYr/4j/3u1Gwe0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KUSsAAAADcAAAADwAAAAAAAAAAAAAAAACYAgAAZHJzL2Rvd25y&#10;ZXYueG1sUEsFBgAAAAAEAAQA9QAAAIUDAAAAAA==&#10;" path="m78,c1,,,120,78,120,155,120,155,,78,xe" fillcolor="#fcd8be" stroked="f">
                        <v:path arrowok="t" o:connecttype="custom" o:connectlocs="39,0;39,61;39,0" o:connectangles="0,0,0"/>
                      </v:shape>
                      <v:shape id="Freeform 346" o:spid="_x0000_s1369" style="position:absolute;left:10517;top:33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x0cMA&#10;AADcAAAADwAAAGRycy9kb3ducmV2LnhtbESPQWsCMRSE7wX/Q3iCt5pVROpqFF0qlN6qXry9bJ6b&#10;xc3LsknX9d83hUKPw8x8w2x2g2tET12oPSuYTTMQxKU3NVcKLufj6xuIEJENNp5JwZMC7Lajlw3m&#10;xj/4i/pTrESCcMhRgY2xzaUMpSWHYepb4uTdfOcwJtlV0nT4SHDXyHmWLaXDmtOCxZYKS+X99O0U&#10;fF718tDXBel37+66GLTNGq3UZDzs1yAiDfE//Nf+MApW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4x0cMAAADcAAAADwAAAAAAAAAAAAAAAACYAgAAZHJzL2Rv&#10;d25yZXYueG1sUEsFBgAAAAAEAAQA9QAAAIgDAAAAAA==&#10;" path="m78,c1,,,120,78,120,155,120,155,,78,xe" fillcolor="#fcd8be" stroked="f">
                        <v:path arrowok="t" o:connecttype="custom" o:connectlocs="39,0;39,60;39,0" o:connectangles="0,0,0"/>
                      </v:shape>
                      <v:shape id="Freeform 347" o:spid="_x0000_s1370" style="position:absolute;left:10544;top:3741;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olccA&#10;AADcAAAADwAAAGRycy9kb3ducmV2LnhtbESPQWvCQBSE74X+h+UJvRTd1Bax0VWKbUWEik178fbI&#10;PpPQ7Nu4u03iv3eFQo/DzHzDzJe9qUVLzleWFTyMEhDEudUVFwq+v96HUxA+IGusLZOCM3lYLm5v&#10;5phq2/EntVkoRISwT1FBGUKTSunzkgz6kW2Io3e0zmCI0hVSO+wi3NRynCQTabDiuFBiQ6uS8p/s&#10;1yjYvR6a9vHjrdP7bOsmtD757T0qdTfoX2YgAvXhP/zX3mgFz09j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LKJXHAAAA3AAAAA8AAAAAAAAAAAAAAAAAmAIAAGRy&#10;cy9kb3ducmV2LnhtbFBLBQYAAAAABAAEAPUAAACMAwAAAAA=&#10;" path="m77,c,,,120,77,120,154,120,154,,77,xe" fillcolor="#fcd8be" stroked="f">
                        <v:path arrowok="t" o:connecttype="custom" o:connectlocs="39,0;39,61;39,0" o:connectangles="0,0,0"/>
                      </v:shape>
                      <v:shape id="Freeform 348" o:spid="_x0000_s1371" style="position:absolute;left:10444;top:466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NDscA&#10;AADcAAAADwAAAGRycy9kb3ducmV2LnhtbESPT2vCQBTE74V+h+UJvRTdtBbR6Cql/xChotGLt0f2&#10;mYRm36a72yT99q5Q6HGYmd8wi1VvatGS85VlBQ+jBARxbnXFhYLj4X04BeEDssbaMin4JQ+r5e3N&#10;AlNtO95Tm4VCRAj7FBWUITSplD4vyaAf2YY4emfrDIYoXSG1wy7CTS0fk2QiDVYcF0ps6KWk/Cv7&#10;MQq2r6emHX++dXqXbdyEPr795h6Vuhv0z3MQgfrwH/5rr7WC2dMYrmfiEZ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HjQ7HAAAA3AAAAA8AAAAAAAAAAAAAAAAAmAIAAGRy&#10;cy9kb3ducmV2LnhtbFBLBQYAAAAABAAEAPUAAACMAwAAAAA=&#10;" path="m77,120c154,120,154,,77,,,,,120,77,120xe" fillcolor="#fcd8be" stroked="f">
                        <v:path arrowok="t" o:connecttype="custom" o:connectlocs="39,60;39,0;39,60" o:connectangles="0,0,0"/>
                      </v:shape>
                      <v:shape id="Freeform 349" o:spid="_x0000_s1372" style="position:absolute;left:10551;top:415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mSScMA&#10;AADcAAAADwAAAGRycy9kb3ducmV2LnhtbESPQWsCMRSE7wX/Q3hCbzVrEamrUXRRkN6qXry9bJ6b&#10;xc3LsknX7b83hUKPw8x8w6w2g2tET12oPSuYTjIQxKU3NVcKLufD2weIEJENNp5JwQ8F2KxHLyvM&#10;jX/wF/WnWIkE4ZCjAhtjm0sZSksOw8S3xMm7+c5hTLKrpOnwkeCuke9ZNpcOa04LFlsqLJX307dT&#10;8HnV811fF6T33t11MWibNVqp1/GwXYKINMT/8F/7aBQs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mSScMAAADcAAAADwAAAAAAAAAAAAAAAACYAgAAZHJzL2Rv&#10;d25yZXYueG1sUEsFBgAAAAAEAAQA9QAAAIgDAAAAAA==&#10;" path="m77,c,,,120,77,120,155,120,155,,77,xe" fillcolor="#fcd8be" stroked="f">
                        <v:path arrowok="t" o:connecttype="custom" o:connectlocs="38,0;38,60;38,0" o:connectangles="0,0,0"/>
                      </v:shape>
                      <v:shape id="Freeform 350" o:spid="_x0000_s1373" style="position:absolute;left:10474;top:361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4ccA&#10;AADcAAAADwAAAGRycy9kb3ducmV2LnhtbESPT2vCQBTE74V+h+UVvBTd1Fap0VXE/kGEFhu9eHtk&#10;n0lo9m26u03Sb98VCj0OM/MbZrHqTS1acr6yrOBulIAgzq2uuFBwPLwMH0H4gKyxtkwKfsjDanl9&#10;tcBU244/qM1CISKEfYoKyhCaVEqfl2TQj2xDHL2zdQZDlK6Q2mEX4aaW4ySZSoMVx4USG9qUlH9m&#10;30bB+9Opae/fnju9z3ZuSq9ffneLSg1u+vUcRKA+/If/2lutYPYwgcuZe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isOHHAAAA3AAAAA8AAAAAAAAAAAAAAAAAmAIAAGRy&#10;cy9kb3ducmV2LnhtbFBLBQYAAAAABAAEAPUAAACMAwAAAAA=&#10;" path="m77,120c154,120,154,,77,,,,,120,77,120xe" fillcolor="#fcd8be" stroked="f">
                        <v:path arrowok="t" o:connecttype="custom" o:connectlocs="39,60;39,0;39,60" o:connectangles="0,0,0"/>
                      </v:shape>
                      <v:shape id="Freeform 351" o:spid="_x0000_s1374" style="position:absolute;left:10391;top:515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eppcMA&#10;AADcAAAADwAAAGRycy9kb3ducmV2LnhtbESPQWvCQBSE7wX/w/IEb3WjSKjRVTRUKL3V9uLtbfaZ&#10;DWbfhuw2xn/fLRR6HGbmG2a7H10rBupD41nBYp6BIK68abhW8PV5en4BESKywdYzKXhQgP1u8rTF&#10;wvg7f9BwjrVIEA4FKrAxdoWUobLkMMx9R5y8q+8dxiT7Wpoe7wnuWrnMslw6bDgtWOyotFTdzt9O&#10;wftF58ehKUm/enfT5aht1mqlZtPxsAERaYz/4b/2m1GwXu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eppcMAAADcAAAADwAAAAAAAAAAAAAAAACYAgAAZHJzL2Rv&#10;d25yZXYueG1sUEsFBgAAAAAEAAQA9QAAAIgDAAAAAA==&#10;" path="m78,c,,,120,78,120,155,120,155,,78,xe" fillcolor="#fcd8be" stroked="f">
                        <v:path arrowok="t" o:connecttype="custom" o:connectlocs="39,0;39,60;39,0" o:connectangles="0,0,0"/>
                      </v:shape>
                      <v:shape id="Freeform 352" o:spid="_x0000_s1375" style="position:absolute;left:10377;top:41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MPsMA&#10;AADcAAAADwAAAGRycy9kb3ducmV2LnhtbESPQWsCMRSE7wX/Q3iCt5q1iNXVKHZpoXirevH2snlu&#10;FjcvyyZdt/++EQo9DjPzDbPZDa4RPXWh9qxgNs1AEJfe1FwpOJ8+npcgQkQ22HgmBT8UYLcdPW0w&#10;N/7OX9QfYyUShEOOCmyMbS5lKC05DFPfEifv6juHMcmukqbDe4K7Rr5k2UI6rDktWGypsFTejt9O&#10;weGiF299XZB+9+6mi0HbrNFKTcbDfg0i0hD/w3/tT6NgNX+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sMPsMAAADcAAAADwAAAAAAAAAAAAAAAACYAgAAZHJzL2Rv&#10;d25yZXYueG1sUEsFBgAAAAAEAAQA9QAAAIgDAAAAAA==&#10;" path="m78,c1,,,120,78,120,155,120,155,,78,xe" fillcolor="#fcd8be" stroked="f">
                        <v:path arrowok="t" o:connecttype="custom" o:connectlocs="39,0;39,60;39,0" o:connectangles="0,0,0"/>
                      </v:shape>
                      <v:shape id="Freeform 353" o:spid="_x0000_s1376" style="position:absolute;left:10341;top:537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YTMAA&#10;AADcAAAADwAAAGRycy9kb3ducmV2LnhtbERPz2vCMBS+C/4P4Qm7aaoMmZ2xzKIwdpt62e2leWtK&#10;m5fSxNr998thsOPH93tfTK4TIw2h8axgvcpAEFfeNFwruF3PyxcQISIb7DyTgh8KUBzmsz3mxj/4&#10;k8ZLrEUK4ZCjAhtjn0sZKksOw8r3xIn79oPDmOBQSzPgI4W7Tm6ybCsdNpwaLPZUWqray90p+PjS&#10;2+PYlKRP3rW6nLTNOq3U02J6ewURaYr/4j/3u1Gwe0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SYTMAAAADcAAAADwAAAAAAAAAAAAAAAACYAgAAZHJzL2Rvd25y&#10;ZXYueG1sUEsFBgAAAAAEAAQA9QAAAIUDAAAAAA==&#10;" path="m78,c,,,120,78,120,155,120,155,,78,xe" fillcolor="#fcd8be" stroked="f">
                        <v:path arrowok="t" o:connecttype="custom" o:connectlocs="39,0;39,60;39,0" o:connectangles="0,0,0"/>
                      </v:shape>
                      <v:shape id="Freeform 354" o:spid="_x0000_s1377" style="position:absolute;left:10407;top:4258;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g918MA&#10;AADcAAAADwAAAGRycy9kb3ducmV2LnhtbESPQWsCMRSE7wX/Q3iCt5pVROpqFF0qlN6qXry9bJ6b&#10;xc3LsknX9d83hUKPw8x8w2x2g2tET12oPSuYTTMQxKU3NVcKLufj6xuIEJENNp5JwZMC7Lajlw3m&#10;xj/4i/pTrESCcMhRgY2xzaUMpSWHYepb4uTdfOcwJtlV0nT4SHDXyHmWLaXDmtOCxZYKS+X99O0U&#10;fF718tDXBel37+66GLTNGq3UZDzs1yAiDfE//Nf+MApW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g918MAAADcAAAADwAAAAAAAAAAAAAAAACYAgAAZHJzL2Rv&#10;d25yZXYueG1sUEsFBgAAAAAEAAQA9QAAAIgDAAAAAA==&#10;" path="m78,120c155,120,155,,78,,1,,,120,78,120xe" fillcolor="#fcd8be" stroked="f">
                        <v:path arrowok="t" o:connecttype="custom" o:connectlocs="39,61;39,0;39,61" o:connectangles="0,0,0"/>
                      </v:shape>
                      <v:shape id="Freeform 355" o:spid="_x0000_s1378" style="position:absolute;left:10294;top:58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Cl8AA&#10;AADcAAAADwAAAGRycy9kb3ducmV2LnhtbERPz2vCMBS+C/4P4Qm7aaowmZ2xzKIwdpt62e2leWtK&#10;m5fSxNr998thsOPH93tfTK4TIw2h8axgvcpAEFfeNFwruF3PyxcQISIb7DyTgh8KUBzmsz3mxj/4&#10;k8ZLrEUK4ZCjAhtjn0sZKksOw8r3xIn79oPDmOBQSzPgI4W7Tm6ybCsdNpwaLPZUWqray90p+PjS&#10;2+PYlKRP3rW6nLTNOq3U02J6ewURaYr/4j/3u1Gwe0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sCl8AAAADcAAAADwAAAAAAAAAAAAAAAACYAgAAZHJzL2Rvd25y&#10;ZXYueG1sUEsFBgAAAAAEAAQA9QAAAIUDAAAAAA==&#10;" path="m77,c,,,120,77,120,154,120,155,,77,xe" fillcolor="#fcd8be" stroked="f">
                        <v:path arrowok="t" o:connecttype="custom" o:connectlocs="39,0;39,60;39,0" o:connectangles="0,0,0"/>
                      </v:shape>
                      <v:shape id="Freeform 356" o:spid="_x0000_s1379" style="position:absolute;left:10291;top:60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nDMMA&#10;AADcAAAADwAAAGRycy9kb3ducmV2LnhtbESPQWsCMRSE7wX/Q3iCt5pVUOpqFF0qlN6qXry9bJ6b&#10;xc3LsknX9d83hUKPw8x8w2x2g2tET12oPSuYTTMQxKU3NVcKLufj6xuIEJENNp5JwZMC7Lajlw3m&#10;xj/4i/pTrESCcMhRgY2xzaUMpSWHYepb4uTdfOcwJtlV0nT4SHDXyHmWLaXDmtOCxZYKS+X99O0U&#10;fF718tDXBel37+66GLTNGq3UZDzs1yAiDfE//Nf+MApW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enDMMAAADcAAAADwAAAAAAAAAAAAAAAACYAgAAZHJzL2Rv&#10;d25yZXYueG1sUEsFBgAAAAAEAAQA9QAAAIgDAAAAAA==&#10;" path="m78,c,,,120,78,120,155,120,155,,78,xe" fillcolor="#fcd8be" stroked="f">
                        <v:path arrowok="t" o:connecttype="custom" o:connectlocs="39,0;39,60;39,0" o:connectangles="0,0,0"/>
                      </v:shape>
                      <v:shape id="Freeform 357" o:spid="_x0000_s1380" style="position:absolute;left:10271;top:527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U5e8MA&#10;AADcAAAADwAAAGRycy9kb3ducmV2LnhtbESPQWsCMRSE7wX/Q3iCt5pVUOpqFF0qlN6qXry9bJ6b&#10;xc3LsknX9d83hUKPw8x8w2x2g2tET12oPSuYTTMQxKU3NVcKLufj6xuIEJENNp5JwZMC7Lajlw3m&#10;xj/4i/pTrESCcMhRgY2xzaUMpSWHYepb4uTdfOcwJtlV0nT4SHDXyHmWLaXDmtOCxZYKS+X99O0U&#10;fF718tDXBel37+66GLTNGq3UZDzs1yAiDfE//Nf+MApW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U5e8MAAADcAAAADwAAAAAAAAAAAAAAAACYAgAAZHJzL2Rv&#10;d25yZXYueG1sUEsFBgAAAAAEAAQA9QAAAIgDAAAAAA==&#10;" path="m78,120c155,120,155,,78,,,,,120,78,120xe" fillcolor="#fcd8be" stroked="f">
                        <v:path arrowok="t" o:connecttype="custom" o:connectlocs="39,60;39,0;39,60" o:connectangles="0,0,0"/>
                      </v:shape>
                      <v:shape id="Freeform 358" o:spid="_x0000_s1381" style="position:absolute;left:10301;top:50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mc4MMA&#10;AADcAAAADwAAAGRycy9kb3ducmV2LnhtbESPQWsCMRSE7wX/Q3iCt5q1UtHVKHaxUHqrevH2snlu&#10;Fjcvyyau23/fFAo9DjPzDbPZDa4RPXWh9qxgNs1AEJfe1FwpOJ/en5cgQkQ22HgmBd8UYLcdPW0w&#10;N/7BX9QfYyUShEOOCmyMbS5lKC05DFPfEifv6juHMcmukqbDR4K7Rr5k2UI6rDktWGypsFTejnen&#10;4POiF299XZA+eHfTxaBt1milJuNhvwYRaYj/4b/2h1Gwep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mc4MMAAADcAAAADwAAAAAAAAAAAAAAAACYAgAAZHJzL2Rv&#10;d25yZXYueG1sUEsFBgAAAAAEAAQA9QAAAIgDAAAAAA==&#10;" path="m78,120c155,120,155,,78,,,,,120,78,120xe" fillcolor="#fcd8be" stroked="f">
                        <v:path arrowok="t" o:connecttype="custom" o:connectlocs="39,60;39,0;39,60" o:connectangles="0,0,0"/>
                      </v:shape>
                      <v:shape id="Freeform 359" o:spid="_x0000_s1382" style="position:absolute;left:10217;top:51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ElMMA&#10;AADcAAAADwAAAGRycy9kb3ducmV2LnhtbESPQWsCMRSE7wX/Q3iCt5q1WNHVKHaxUHqrevH2snlu&#10;Fjcvyyau23/fFAo9DjPzDbPZDa4RPXWh9qxgNs1AEJfe1FwpOJ/en5cgQkQ22HgmBd8UYLcdPW0w&#10;N/7BX9QfYyUShEOOCmyMbS5lKC05DFPfEifv6juHMcmukqbDR4K7Rr5k2UI6rDktWGypsFTejnen&#10;4POiF299XZA+eHfTxaBt1milJuNhvwYRaYj/4b/2h1Gwep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AElMMAAADcAAAADwAAAAAAAAAAAAAAAACYAgAAZHJzL2Rv&#10;d25yZXYueG1sUEsFBgAAAAAEAAQA9QAAAIgDAAAAAA==&#10;" path="m78,120c155,120,155,,78,,1,,,120,78,120xe" fillcolor="#fcd8be" stroked="f">
                        <v:path arrowok="t" o:connecttype="custom" o:connectlocs="39,60;39,0;39,60" o:connectangles="0,0,0"/>
                      </v:shape>
                      <v:shape id="Freeform 360" o:spid="_x0000_s1383" style="position:absolute;left:10157;top:628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hD8MA&#10;AADcAAAADwAAAGRycy9kb3ducmV2LnhtbESPQWsCMRSE7wX/Q3hCbzVrQamrUXRRkN6qXry9bJ6b&#10;xc3LsknX7b83hUKPw8x8w6w2g2tET12oPSuYTjIQxKU3NVcKLufD2weIEJENNp5JwQ8F2KxHLyvM&#10;jX/wF/WnWIkE4ZCjAhtjm0sZSksOw8S3xMm7+c5hTLKrpOnwkeCuke9ZNpcOa04LFlsqLJX307dT&#10;8HnV811fF6T33t11MWibNVqp1/GwXYKINMT/8F/7aBQs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hD8MAAADcAAAADwAAAAAAAAAAAAAAAACYAgAAZHJzL2Rv&#10;d25yZXYueG1sUEsFBgAAAAAEAAQA9QAAAIgDAAAAAA==&#10;" path="m78,120c155,120,155,,78,,1,,,120,78,120xe" fillcolor="#fcd8be" stroked="f">
                        <v:path arrowok="t" o:connecttype="custom" o:connectlocs="39,60;39,0;39,60" o:connectangles="0,0,0"/>
                      </v:shape>
                      <v:shape id="Freeform 361" o:spid="_x0000_s1384" style="position:absolute;left:10174;top:6097;width:64;height:60;visibility:visible;mso-wrap-style:square;v-text-anchor:top" coordsize="1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HG8UA&#10;AADcAAAADwAAAGRycy9kb3ducmV2LnhtbESPQWvCQBSE74L/YXmF3nTT0ohNXcUuFTxJ1Ravj+wz&#10;CWbfJtmtxn/vFgSPw8x8w8wWva3FmTpfOVbwMk5AEOfOVFwo+NmvRlMQPiAbrB2Tgit5WMyHgxlm&#10;xl14S+ddKESEsM9QQRlCk0np85Is+rFriKN3dJ3FEGVXSNPhJcJtLV+TZCItVhwXSmxIl5Sfdn9W&#10;wedbmmt9PJzS9uv7tz/oa7tptVLPT/3yA0SgPjzC9/baKHhPJ/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QcbxQAAANwAAAAPAAAAAAAAAAAAAAAAAJgCAABkcnMv&#10;ZG93bnJldi54bWxQSwUGAAAAAAQABAD1AAAAigMAAAAA&#10;" path="m51,c26,,9,13,,30v12,29,24,59,35,88c40,119,46,120,51,120,129,120,129,,51,xe" fillcolor="#fcd8be" stroked="f">
                        <v:path arrowok="t" o:connecttype="custom" o:connectlocs="25,0;0,15;17,59;25,60;25,0" o:connectangles="0,0,0,0,0"/>
                      </v:shape>
                      <v:shape id="Freeform 362" o:spid="_x0000_s1385" style="position:absolute;left:10166;top:6112;width:25;height:44;visibility:visible;mso-wrap-style:square;v-text-anchor:top" coordsize="5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BQ8QA&#10;AADcAAAADwAAAGRycy9kb3ducmV2LnhtbESPQYvCMBSE74L/ITzBm6ar6Go1ighFwdO668Hbs3m2&#10;ZZuX0sRa/fVGWNjjMDPfMMt1a0rRUO0Kywo+hhEI4tTqgjMFP9/JYAbCeWSNpWVS8CAH61W3s8RY&#10;2zt/UXP0mQgQdjEqyL2vYildmpNBN7QVcfCutjbog6wzqWu8B7gp5SiKptJgwWEhx4q2OaW/x5tR&#10;YKeH58OMGzpHye5cXrPT4XJJlOr32s0ChKfW/4f/2nutYD75hPeZc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jgUPEAAAA3AAAAA8AAAAAAAAAAAAAAAAAmAIAAGRycy9k&#10;b3ducmV2LnhtbFBLBQYAAAAABAAEAPUAAACJAwAAAAA=&#10;" path="m50,88c39,59,27,29,15,,,32,11,78,50,88xe" fillcolor="#fcd8be" stroked="f">
                        <v:path arrowok="t" o:connecttype="custom" o:connectlocs="25,44;8,0;25,44" o:connectangles="0,0,0"/>
                      </v:shape>
                      <v:shape id="Freeform 363" o:spid="_x0000_s1386" style="position:absolute;left:10161;top:595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0OkcAA&#10;AADcAAAADwAAAGRycy9kb3ducmV2LnhtbERPz2vCMBS+C/4P4Qm7aaowmZ2xzKIwdpt62e2leWtK&#10;m5fSxNr998thsOPH93tfTK4TIw2h8axgvcpAEFfeNFwruF3PyxcQISIb7DyTgh8KUBzmsz3mxj/4&#10;k8ZLrEUK4ZCjAhtjn0sZKksOw8r3xIn79oPDmOBQSzPgI4W7Tm6ybCsdNpwaLPZUWqray90p+PjS&#10;2+PYlKRP3rW6nLTNOq3U02J6ewURaYr/4j/3u1Gwe0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0OkcAAAADcAAAADwAAAAAAAAAAAAAAAACYAgAAZHJzL2Rvd25y&#10;ZXYueG1sUEsFBgAAAAAEAAQA9QAAAIUDAAAAAA==&#10;" path="m77,c,,,120,77,120,155,120,155,,77,xe" fillcolor="#fcd8be" stroked="f">
                        <v:path arrowok="t" o:connecttype="custom" o:connectlocs="38,0;38,60;38,0" o:connectangles="0,0,0"/>
                      </v:shape>
                      <v:shape id="Freeform 364" o:spid="_x0000_s1387" style="position:absolute;left:10154;top:580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OccA&#10;AADcAAAADwAAAGRycy9kb3ducmV2LnhtbESPQWvCQBSE7wX/w/KEXopu2lLR6CpS21IExaa99PbI&#10;PpNg9m3c3Sbpv3cLQo/DzHzDLFa9qUVLzleWFdyPExDEudUVFwq+Pl9HUxA+IGusLZOCX/KwWg5u&#10;Fphq2/EHtVkoRISwT1FBGUKTSunzkgz6sW2Io3e0zmCI0hVSO+wi3NTyIUkm0mDFcaHEhp5Lyk/Z&#10;j1Gw33w37ePupdOHbOsm9Hb22ztU6nbYr+cgAvXhP3xtv2sFs6cZ/J2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2LDnHAAAA3AAAAA8AAAAAAAAAAAAAAAAAmAIAAGRy&#10;cy9kb3ducmV2LnhtbFBLBQYAAAAABAAEAPUAAACMAwAAAAA=&#10;" path="m77,120c154,120,154,,77,,,,,120,77,120xe" fillcolor="#fcd8be" stroked="f">
                        <v:path arrowok="t" o:connecttype="custom" o:connectlocs="39,60;39,0;39,60" o:connectangles="0,0,0"/>
                      </v:shape>
                      <v:shape id="Freeform 365" o:spid="_x0000_s1388" style="position:absolute;left:10564;top:6624;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IKsAA&#10;AADcAAAADwAAAGRycy9kb3ducmV2LnhtbERPPW/CMBDdK/U/WFeJrXHKEJWAQRC1UtWtwMJ2jo84&#10;Ij5HsQnh39cDEuPT+15tJteJkYbQelbwkeUgiGtvWm4UHA/f758gQkQ22HkmBXcKsFm/vqywNP7G&#10;fzTuYyNSCIcSFdgY+1LKUFtyGDLfEyfu7AeHMcGhkWbAWwp3nZzneSEdtpwaLPZUWaov+6tT8HvS&#10;xW5sK9Jf3l10NWmbd1qp2du0XYKINMWn+OH+MQoWRZqf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fIKsAAAADcAAAADwAAAAAAAAAAAAAAAACYAgAAZHJzL2Rvd25y&#10;ZXYueG1sUEsFBgAAAAAEAAQA9QAAAIUDAAAAAA==&#10;" path="m77,c,,,120,77,120,154,120,155,,77,xe" fillcolor="#fcd8be" stroked="f">
                        <v:path arrowok="t" o:connecttype="custom" o:connectlocs="39,0;39,61;39,0" o:connectangles="0,0,0"/>
                      </v:shape>
                      <v:shape id="Freeform 366" o:spid="_x0000_s1389" style="position:absolute;left:10404;top:45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qgscA&#10;AADcAAAADwAAAGRycy9kb3ducmV2LnhtbESPQUvDQBSE74L/YXmCF2k3VQg1dltKW6UUWmrqxdsj&#10;+0xCs2/T3TVJ/70rCB6HmfmGmS0G04iOnK8tK5iMExDEhdU1lwo+Tq+jKQgfkDU2lknBlTws5rc3&#10;M8y07fmdujyUIkLYZ6igCqHNpPRFRQb92LbE0fuyzmCI0pVSO+wj3DTyMUlSabDmuFBhS6uKinP+&#10;bRQc1p9t97Tf9PqY71xKbxe/e0Cl7u+G5QuIQEP4D/+1t1rBczqB3zPx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s6oLHAAAA3AAAAA8AAAAAAAAAAAAAAAAAmAIAAGRy&#10;cy9kb3ducmV2LnhtbFBLBQYAAAAABAAEAPUAAACMAwAAAAA=&#10;" path="m77,120c154,120,154,,77,,,,,120,77,120xe" fillcolor="#fcd8be" stroked="f">
                        <v:path arrowok="t" o:connecttype="custom" o:connectlocs="39,60;39,0;39,60" o:connectangles="0,0,0"/>
                      </v:shape>
                      <v:shape id="Freeform 367" o:spid="_x0000_s1390" style="position:absolute;left:10567;top:64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zxsMA&#10;AADcAAAADwAAAGRycy9kb3ducmV2LnhtbESPQWvCQBSE7wX/w/IEb3Wjh6DRVTRYkN7UXnp7m31m&#10;g9m3IbuN6b/vFgo9DjPzDbPdj64VA/Wh8axgMc9AEFfeNFwr+Li9va5AhIhssPVMCr4pwH43edli&#10;YfyTLzRcYy0ShEOBCmyMXSFlqCw5DHPfESfv7nuHMcm+lqbHZ4K7Vi6zLJcOG04LFjsqLVWP65dT&#10;8P6p8+PQlKRP3j10OWqbtVqp2XQ8bEBEGuN/+K99NgrW+R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zxsMAAADcAAAADwAAAAAAAAAAAAAAAACYAgAAZHJzL2Rv&#10;d25yZXYueG1sUEsFBgAAAAAEAAQA9QAAAIgDAAAAAA==&#10;" path="m78,c1,,,120,78,120,155,120,155,,78,xe" fillcolor="#fcd8be" stroked="f">
                        <v:path arrowok="t" o:connecttype="custom" o:connectlocs="39,0;39,60;39,0" o:connectangles="0,0,0"/>
                      </v:shape>
                      <v:shape id="Freeform 368" o:spid="_x0000_s1391" style="position:absolute;left:10567;top:49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WXcMA&#10;AADcAAAADwAAAGRycy9kb3ducmV2LnhtbESPQWvCQBSE7wX/w/IEb3WjQqjRVTRUKL3V9uLtbfaZ&#10;DWbfhuw2xn/fLRR6HGbmG2a7H10rBupD41nBYp6BIK68abhW8PV5en4BESKywdYzKXhQgP1u8rTF&#10;wvg7f9BwjrVIEA4FKrAxdoWUobLkMMx9R5y8q+8dxiT7Wpoe7wnuWrnMslw6bDgtWOyotFTdzt9O&#10;wftF58ehKUm/enfT5aht1mqlZtPxsAERaYz/4b/2m1Gwzl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WXcMAAADcAAAADwAAAAAAAAAAAAAAAACYAgAAZHJzL2Rv&#10;d25yZXYueG1sUEsFBgAAAAAEAAQA9QAAAIgDAAAAAA==&#10;" path="m78,120c155,120,155,,78,,1,,,120,78,120xe" fillcolor="#fcd8be" stroked="f">
                        <v:path arrowok="t" o:connecttype="custom" o:connectlocs="39,60;39,0;39,60" o:connectangles="0,0,0"/>
                      </v:shape>
                      <v:shape id="Freeform 369" o:spid="_x0000_s1392" style="position:absolute;left:10531;top:44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zOKcMA&#10;AADcAAAADwAAAGRycy9kb3ducmV2LnhtbESPQWvCQBSE7wX/w/IEb3WjSKjRVTRUKL3V9uLtbfaZ&#10;DWbfhuw2xn/fLRR6HGbmG2a7H10rBupD41nBYp6BIK68abhW8PV5en4BESKywdYzKXhQgP1u8rTF&#10;wvg7f9BwjrVIEA4FKrAxdoWUobLkMMx9R5y8q+8dxiT7Wpoe7wnuWrnMslw6bDgtWOyotFTdzt9O&#10;wftF58ehKUm/enfT5aht1mqlZtPxsAERaYz/4b/2m1Gwzl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zOKcMAAADcAAAADwAAAAAAAAAAAAAAAACYAgAAZHJzL2Rv&#10;d25yZXYueG1sUEsFBgAAAAAEAAQA9QAAAIgDAAAAAA==&#10;" path="m78,c,,,120,78,120,155,120,155,,78,xe" fillcolor="#fcd8be" stroked="f">
                        <v:path arrowok="t" o:connecttype="custom" o:connectlocs="39,0;39,60;39,0" o:connectangles="0,0,0"/>
                      </v:shape>
                      <v:shape id="Freeform 370" o:spid="_x0000_s1393" style="position:absolute;left:10481;top:401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rssMA&#10;AADcAAAADwAAAGRycy9kb3ducmV2LnhtbESPQWvCQBSE7wX/w/IEb3WjYKjRVTRUKL3V9uLtbfaZ&#10;DWbfhuw2xn/fLRR6HGbmG2a7H10rBupD41nBYp6BIK68abhW8PV5en4BESKywdYzKXhQgP1u8rTF&#10;wvg7f9BwjrVIEA4FKrAxdoWUobLkMMx9R5y8q+8dxiT7Wpoe7wnuWrnMslw6bDgtWOyotFTdzt9O&#10;wftF58ehKUm/enfT5aht1mqlZtPxsAERaYz/4b/2m1Gwzl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BrssMAAADcAAAADwAAAAAAAAAAAAAAAACYAgAAZHJzL2Rv&#10;d25yZXYueG1sUEsFBgAAAAAEAAQA9QAAAIgDAAAAAA==&#10;" path="m77,c,,,120,77,120,155,120,155,,77,xe" fillcolor="#fcd8be" stroked="f">
                        <v:path arrowok="t" o:connecttype="custom" o:connectlocs="38,0;38,60;38,0" o:connectangles="0,0,0"/>
                      </v:shape>
                      <v:shape id="Freeform 371" o:spid="_x0000_s1394" style="position:absolute;left:10551;top:47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1xcMA&#10;AADcAAAADwAAAGRycy9kb3ducmV2LnhtbESPQWvCQBSE7wX/w/IEb3Wjh9BGV9FgQXqr9eLtbfaZ&#10;DWbfhuw2xn/vFgo9DjPzDbPejq4VA/Wh8axgMc9AEFfeNFwrOH9/vL6BCBHZYOuZFDwowHYzeVlj&#10;Yfydv2g4xVokCIcCFdgYu0LKUFlyGOa+I07e1fcOY5J9LU2P9wR3rVxmWS4dNpwWLHZUWqpupx+n&#10;4POi8/3QlKQP3t10OWqbtVqp2XTcrUBEGuN/+K99NAre8xx+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L1xcMAAADcAAAADwAAAAAAAAAAAAAAAACYAgAAZHJzL2Rv&#10;d25yZXYueG1sUEsFBgAAAAAEAAQA9QAAAIgDAAAAAA==&#10;" path="m77,c,,,120,77,120,155,120,155,,77,xe" fillcolor="#fcd8be" stroked="f">
                        <v:path arrowok="t" o:connecttype="custom" o:connectlocs="38,0;38,60;38,0" o:connectangles="0,0,0"/>
                      </v:shape>
                      <v:shape id="Freeform 372" o:spid="_x0000_s1395" style="position:absolute;left:10531;top:678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QXsMA&#10;AADcAAAADwAAAGRycy9kb3ducmV2LnhtbESPwW7CMBBE75X4B2uRuBUHDmkJGARRkVBvpb1wW8dL&#10;HBGvo9gN4e/rSpV6HM3MG81mN7pWDNSHxrOCxTwDQVx503Ct4Ovz+PwKIkRkg61nUvCgALvt5GmD&#10;hfF3/qDhHGuRIBwKVGBj7AopQ2XJYZj7jjh5V987jEn2tTQ93hPctXKZZbl02HBasNhRaam6nb+d&#10;gveLzg9DU5J+8+6my1HbrNVKzabjfg0i0hj/w3/tk1Gwyl/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5QXsMAAADcAAAADwAAAAAAAAAAAAAAAACYAgAAZHJzL2Rv&#10;d25yZXYueG1sUEsFBgAAAAAEAAQA9QAAAIgDAAAAAA==&#10;" path="m78,c,,,120,78,120,155,120,155,,78,xe" fillcolor="#fcd8be" stroked="f">
                        <v:path arrowok="t" o:connecttype="custom" o:connectlocs="39,0;39,60;39,0" o:connectangles="0,0,0"/>
                      </v:shape>
                      <v:shape id="Freeform 373" o:spid="_x0000_s1396" style="position:absolute;left:10551;top:45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ELMAA&#10;AADcAAAADwAAAGRycy9kb3ducmV2LnhtbERPPW/CMBDdK/U/WFeJrXHKEJWAQRC1UtWtwMJ2jo84&#10;Ij5HsQnh39cDEuPT+15tJteJkYbQelbwkeUgiGtvWm4UHA/f758gQkQ22HkmBXcKsFm/vqywNP7G&#10;fzTuYyNSCIcSFdgY+1LKUFtyGDLfEyfu7AeHMcGhkWbAWwp3nZzneSEdtpwaLPZUWaov+6tT8HvS&#10;xW5sK9Jf3l10NWmbd1qp2du0XYKINMWn+OH+MQoWRV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HELMAAAADcAAAADwAAAAAAAAAAAAAAAACYAgAAZHJzL2Rvd25y&#10;ZXYueG1sUEsFBgAAAAAEAAQA9QAAAIUDAAAAAA==&#10;" path="m77,c,,,120,77,120,155,120,155,,77,xe" fillcolor="#fcd8be" stroked="f">
                        <v:path arrowok="t" o:connecttype="custom" o:connectlocs="38,0;38,60;38,0" o:connectangles="0,0,0"/>
                      </v:shape>
                      <v:shape id="Freeform 374" o:spid="_x0000_s1397" style="position:absolute;left:10521;top:519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1ht8MA&#10;AADcAAAADwAAAGRycy9kb3ducmV2LnhtbESPQWvCQBSE7wX/w/KE3urGHoJGV9GgIL1Ve+ntbfaZ&#10;DWbfhuw2pv++WxA8DjPzDbPejq4VA/Wh8axgPstAEFfeNFwr+Loc3xYgQkQ22HomBb8UYLuZvKyx&#10;MP7OnzScYy0ShEOBCmyMXSFlqCw5DDPfESfv6nuHMcm+lqbHe4K7Vr5nWS4dNpwWLHZUWqpu5x+n&#10;4ONb5/uhKUkfvLvpctQ2a7VSr9NxtwIRaYzP8KN9MgqW+RL+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1ht8MAAADcAAAADwAAAAAAAAAAAAAAAACYAgAAZHJzL2Rv&#10;d25yZXYueG1sUEsFBgAAAAAEAAQA9QAAAIgDAAAAAA==&#10;" path="m77,120c155,120,155,,77,,,,,120,77,120xe" fillcolor="#fcd8be" stroked="f">
                        <v:path arrowok="t" o:connecttype="custom" o:connectlocs="38,61;38,0;38,61" o:connectangles="0,0,0"/>
                      </v:shape>
                      <v:shape id="Freeform 375" o:spid="_x0000_s1398" style="position:absolute;left:10231;top:340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5e98AA&#10;AADcAAAADwAAAGRycy9kb3ducmV2LnhtbERPPW/CMBDdK/U/WFepW+OUgdKAQTQCCXUDurCd4yOO&#10;iM9RbEL67/GAxPj0vher0bVioD40nhV8ZjkI4sqbhmsFf8ftxwxEiMgGW8+k4J8CrJavLwssjL/x&#10;noZDrEUK4VCgAhtjV0gZKksOQ+Y74sSdfe8wJtjX0vR4S+GulZM8n0qHDacGix2VlqrL4eoU/J70&#10;9GdoStIb7y66HLXNW63U+9u4noOINMan+OHeGQXfX2l+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5e98AAAADcAAAADwAAAAAAAAAAAAAAAACYAgAAZHJzL2Rvd25y&#10;ZXYueG1sUEsFBgAAAAAEAAQA9QAAAIUDAAAAAA==&#10;" path="m78,120c155,120,155,,78,,,,,120,78,120xe" fillcolor="#fcd8be" stroked="f">
                        <v:path arrowok="t" o:connecttype="custom" o:connectlocs="39,60;39,0;39,60" o:connectangles="0,0,0"/>
                      </v:shape>
                      <v:shape id="Freeform 376" o:spid="_x0000_s1399" style="position:absolute;left:10257;top:32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7bMMA&#10;AADcAAAADwAAAGRycy9kb3ducmV2LnhtbESPwW7CMBBE75X4B2uRuBUHDrQEDIKoSKi3Ahdu63iJ&#10;I+J1FLsh/H1dqVKPo5l5o1lvB9eInrpQe1Ywm2YgiEtvaq4UXM6H13cQISIbbDyTgicF2G5GL2vM&#10;jX/wF/WnWIkE4ZCjAhtjm0sZSksOw9S3xMm7+c5hTLKrpOnwkeCukfMsW0iHNacFiy0Vlsr76dsp&#10;+Lzqxb6vC9If3t11MWibNVqpyXjYrUBEGuJ/+K99NAqWbz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L7bMMAAADcAAAADwAAAAAAAAAAAAAAAACYAgAAZHJzL2Rv&#10;d25yZXYueG1sUEsFBgAAAAAEAAQA9QAAAIgDAAAAAA==&#10;" path="m78,120c155,120,155,,78,,1,,,120,78,120xe" fillcolor="#fcd8be" stroked="f">
                        <v:path arrowok="t" o:connecttype="custom" o:connectlocs="39,60;39,0;39,60" o:connectangles="0,0,0"/>
                      </v:shape>
                      <v:shape id="Freeform 377" o:spid="_x0000_s1400" style="position:absolute;left:10547;top:594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G8MA&#10;AADcAAAADwAAAGRycy9kb3ducmV2LnhtbESPwW7CMBBE75X4B2uRuBUHDrQEDIKoSKi3Ahdu63iJ&#10;I+J1FLsh/H1dqVKPo5l5o1lvB9eInrpQe1Ywm2YgiEtvaq4UXM6H13cQISIbbDyTgicF2G5GL2vM&#10;jX/wF/WnWIkE4ZCjAhtjm0sZSksOw9S3xMm7+c5hTLKrpOnwkeCukfMsW0iHNacFiy0Vlsr76dsp&#10;+Lzqxb6vC9If3t11MWibNVqpyXjYrUBEGuJ/+K99NAqWb3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lG8MAAADcAAAADwAAAAAAAAAAAAAAAACYAgAAZHJzL2Rv&#10;d25yZXYueG1sUEsFBgAAAAAEAAQA9QAAAIgDAAAAAA==&#10;" path="m78,c1,,,120,78,120,155,120,155,,78,xe" fillcolor="#fcd8be" stroked="f">
                        <v:path arrowok="t" o:connecttype="custom" o:connectlocs="39,0;39,60;39,0" o:connectangles="0,0,0"/>
                      </v:shape>
                      <v:shape id="Freeform 378" o:spid="_x0000_s1401" style="position:absolute;left:7161;top:351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zAgMMA&#10;AADcAAAADwAAAGRycy9kb3ducmV2LnhtbESPQWsCMRSE7wX/Q3iCt5q1gtXVKHZpoXirevH2snlu&#10;FjcvyyZdt/++EQo9DjPzDbPZDa4RPXWh9qxgNs1AEJfe1FwpOJ8+npcgQkQ22HgmBT8UYLcdPW0w&#10;N/7OX9QfYyUShEOOCmyMbS5lKC05DFPfEifv6juHMcmukqbDe4K7Rr5k2UI6rDktWGypsFTejt9O&#10;weGiF299XZB+9+6mi0HbrNFKTcbDfg0i0hD/w3/tT6Ng9Tq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zAgMMAAADcAAAADwAAAAAAAAAAAAAAAACYAgAAZHJzL2Rv&#10;d25yZXYueG1sUEsFBgAAAAAEAAQA9QAAAIgDAAAAAA==&#10;" path="m77,120c155,120,155,,77,,,,,120,77,120xe" fillcolor="#fcd8be" stroked="f">
                        <v:path arrowok="t" o:connecttype="custom" o:connectlocs="38,60;38,0;38,60" o:connectangles="0,0,0"/>
                      </v:shape>
                      <v:shape id="Freeform 379" o:spid="_x0000_s1402" style="position:absolute;left:6977;top:513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Y9MMA&#10;AADcAAAADwAAAGRycy9kb3ducmV2LnhtbESPQWsCMRSE7wX/Q3iCt5q1iNXVKHZpoXirevH2snlu&#10;FjcvyyZdt/++EQo9DjPzDbPZDa4RPXWh9qxgNs1AEJfe1FwpOJ8+npcgQkQ22HgmBT8UYLcdPW0w&#10;N/7OX9QfYyUShEOOCmyMbS5lKC05DFPfEifv6juHMcmukqbDe4K7Rr5k2UI6rDktWGypsFTejt9O&#10;weGiF299XZB+9+6mi0HbrNFKTcbDfg0i0hD/w3/tT6Ng9Tq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VY9MMAAADcAAAADwAAAAAAAAAAAAAAAACYAgAAZHJzL2Rv&#10;d25yZXYueG1sUEsFBgAAAAAEAAQA9QAAAIgDAAAAAA==&#10;" path="m78,120c155,120,155,,78,,1,,,120,78,120xe" fillcolor="#fcd8be" stroked="f">
                        <v:path arrowok="t" o:connecttype="custom" o:connectlocs="39,60;39,0;39,60" o:connectangles="0,0,0"/>
                      </v:shape>
                      <v:shape id="Freeform 380" o:spid="_x0000_s1403" style="position:absolute;left:7001;top:438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9b8MA&#10;AADcAAAADwAAAGRycy9kb3ducmV2LnhtbESPQWsCMRSE7wX/Q3iCt5q1oNXVKHZpoXirevH2snlu&#10;FjcvyyZdt/++EQo9DjPzDbPZDa4RPXWh9qxgNs1AEJfe1FwpOJ8+npcgQkQ22HgmBT8UYLcdPW0w&#10;N/7OX9QfYyUShEOOCmyMbS5lKC05DFPfEifv6juHMcmukqbDe4K7Rr5k2UI6rDktWGypsFTejt9O&#10;weGiF299XZB+9+6mi0HbrNFKTcbDfg0i0hD/w3/tT6Ng9Tq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n9b8MAAADcAAAADwAAAAAAAAAAAAAAAACYAgAAZHJzL2Rv&#10;d25yZXYueG1sUEsFBgAAAAAEAAQA9QAAAIgDAAAAAA==&#10;" path="m77,c,,,120,77,120,155,120,155,,77,xe" fillcolor="#fcd8be" stroked="f">
                        <v:path arrowok="t" o:connecttype="custom" o:connectlocs="38,0;38,60;38,0" o:connectangles="0,0,0"/>
                      </v:shape>
                      <v:shape id="Freeform 381" o:spid="_x0000_s1404" style="position:absolute;left:7167;top:23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jGMMA&#10;AADcAAAADwAAAGRycy9kb3ducmV2LnhtbESPwW7CMBBE75X4B2uRuBUHDmkJGARRkVBvpb1wW8dL&#10;HBGvo9gN4e/rSpV6HM3MG81mN7pWDNSHxrOCxTwDQVx503Ct4Ovz+PwKIkRkg61nUvCgALvt5GmD&#10;hfF3/qDhHGuRIBwKVGBj7AopQ2XJYZj7jjh5V987jEn2tTQ93hPctXKZZbl02HBasNhRaam6nb+d&#10;gveLzg9DU5J+8+6my1HbrNVKzabjfg0i0hj/w3/tk1Gwesn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tjGMMAAADcAAAADwAAAAAAAAAAAAAAAACYAgAAZHJzL2Rv&#10;d25yZXYueG1sUEsFBgAAAAAEAAQA9QAAAIgDAAAAAA==&#10;" path="m78,120c155,120,155,,78,,1,,,120,78,120xe" fillcolor="#fcd8be" stroked="f">
                        <v:path arrowok="t" o:connecttype="custom" o:connectlocs="39,60;39,0;39,60" o:connectangles="0,0,0"/>
                      </v:shape>
                      <v:shape id="Freeform 382" o:spid="_x0000_s1405" style="position:absolute;left:6974;top:45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fGg8MA&#10;AADcAAAADwAAAGRycy9kb3ducmV2LnhtbESPwW7CMBBE75X4B2uReisOPUAJGAQRSKi3Ahdu63iJ&#10;I+J1FLsh/XtcqVKPo5l5o1ltBteInrpQe1YwnWQgiEtvaq4UXM6Htw8QISIbbDyTgh8KsFmPXlaY&#10;G//gL+pPsRIJwiFHBTbGNpcylJYcholviZN3853DmGRXSdPhI8FdI9+zbCYd1pwWLLZUWCrvp2+n&#10;4POqZ7u+LkjvvbvrYtA2a7RSr+NhuwQRaYj/4b/20ShYzOf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fGg8MAAADcAAAADwAAAAAAAAAAAAAAAACYAgAAZHJzL2Rv&#10;d25yZXYueG1sUEsFBgAAAAAEAAQA9QAAAIgDAAAAAA==&#10;" path="m77,c,,,120,77,120,154,120,155,,77,xe" fillcolor="#fcd8be" stroked="f">
                        <v:path arrowok="t" o:connecttype="custom" o:connectlocs="39,0;39,60;39,0" o:connectangles="0,0,0"/>
                      </v:shape>
                      <v:shape id="Freeform 383" o:spid="_x0000_s1406" style="position:absolute;left:6947;top:49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S8cAA&#10;AADcAAAADwAAAGRycy9kb3ducmV2LnhtbERPPW/CMBDdK/U/WFepW+OUgdKAQTQCCXUDurCd4yOO&#10;iM9RbEL67/GAxPj0vher0bVioD40nhV8ZjkI4sqbhmsFf8ftxwxEiMgGW8+k4J8CrJavLwssjL/x&#10;noZDrEUK4VCgAhtjV0gZKksOQ+Y74sSdfe8wJtjX0vR4S+GulZM8n0qHDacGix2VlqrL4eoU/J70&#10;9GdoStIb7y66HLXNW63U+9u4noOINMan+OHeGQXfX2lt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hS8cAAAADcAAAADwAAAAAAAAAAAAAAAACYAgAAZHJzL2Rvd25y&#10;ZXYueG1sUEsFBgAAAAAEAAQA9QAAAIUDAAAAAA==&#10;" path="m78,120c155,120,155,,78,,1,,,120,78,120xe" fillcolor="#fcd8be" stroked="f">
                        <v:path arrowok="t" o:connecttype="custom" o:connectlocs="39,60;39,0;39,60" o:connectangles="0,0,0"/>
                      </v:shape>
                      <v:shape id="Freeform 384" o:spid="_x0000_s1407" style="position:absolute;left:6974;top:47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T3asMA&#10;AADcAAAADwAAAGRycy9kb3ducmV2LnhtbESPwW7CMBBE75X4B2uRuBUHDrQEDIKoSKi3Ahdu63iJ&#10;I+J1FLsh/H1dqVKPo5l5o1lvB9eInrpQe1Ywm2YgiEtvaq4UXM6H13cQISIbbDyTgicF2G5GL2vM&#10;jX/wF/WnWIkE4ZCjAhtjm0sZSksOw9S3xMm7+c5hTLKrpOnwkeCukfMsW0iHNacFiy0Vlsr76dsp&#10;+Lzqxb6vC9If3t11MWibNVqpyXjYrUBEGuJ/+K99NAqWb0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T3asMAAADcAAAADwAAAAAAAAAAAAAAAACYAgAAZHJzL2Rv&#10;d25yZXYueG1sUEsFBgAAAAAEAAQA9QAAAIgDAAAAAA==&#10;" path="m77,120c154,120,155,,77,,,,,120,77,120xe" fillcolor="#fcd8be" stroked="f">
                        <v:path arrowok="t" o:connecttype="custom" o:connectlocs="39,60;39,0;39,60" o:connectangles="0,0,0"/>
                      </v:shape>
                      <v:shape id="Freeform 385" o:spid="_x0000_s1408" style="position:absolute;left:7671;top:346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u0L8A&#10;AADcAAAADwAAAGRycy9kb3ducmV2LnhtbERPu27CMBTdkfoP1q3UDRw6IEgxCKIiVWw8lm7X8SWO&#10;iK+j2ITw93hAYjw67+V6cI3oqQu1ZwXTSQaCuPSm5krB+bQbz0GEiGyw8UwKHhRgvfoYLTE3/s4H&#10;6o+xEimEQ44KbIxtLmUoLTkME98SJ+7iO4cxwa6SpsN7CneN/M6ymXRYc2qw2FJhqbweb07B/l/P&#10;tn1dkP717qqLQdus0Up9fQ6bHxCRhvgWv9x/RsFin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iy7QvwAAANwAAAAPAAAAAAAAAAAAAAAAAJgCAABkcnMvZG93bnJl&#10;di54bWxQSwUGAAAAAAQABAD1AAAAhAMAAAAA&#10;" path="m77,120c155,120,155,,77,,,,,120,77,120xe" fillcolor="#fcd8be" stroked="f">
                        <v:path arrowok="t" o:connecttype="custom" o:connectlocs="38,60;38,0;38,60" o:connectangles="0,0,0"/>
                      </v:shape>
                      <v:shape id="Freeform 386" o:spid="_x0000_s1409" style="position:absolute;left:6937;top:41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LS8IA&#10;AADcAAAADwAAAGRycy9kb3ducmV2LnhtbESPQYvCMBSE7wv+h/CEva2pexC3GkWLgnhb14u3l+bZ&#10;FJuX0mRr99+bBcHjMDPfMMv14BrRUxdqzwqmkwwEcelNzZWC88/+Yw4iRGSDjWdS8EcB1qvR2xJz&#10;4+/8Tf0pViJBOOSowMbY5lKG0pLDMPEtcfKuvnMYk+wqaTq8J7hr5GeWzaTDmtOCxZYKS+Xt9OsU&#10;HC96tu3rgvTOu5suBm2zRiv1Ph42CxCRhvgKP9sHo+BrPoX/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x4tLwgAAANwAAAAPAAAAAAAAAAAAAAAAAJgCAABkcnMvZG93&#10;bnJldi54bWxQSwUGAAAAAAQABAD1AAAAhwMAAAAA&#10;" path="m78,c1,,,120,78,120,155,120,155,,78,xe" fillcolor="#fcd8be" stroked="f">
                        <v:path arrowok="t" o:connecttype="custom" o:connectlocs="39,0;39,60;39,0" o:connectangles="0,0,0"/>
                      </v:shape>
                      <v:shape id="Freeform 387" o:spid="_x0000_s1410" style="position:absolute;left:7687;top:30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VPMMA&#10;AADcAAAADwAAAGRycy9kb3ducmV2LnhtbESPT4vCMBTE7wv7HcJb8LamehDtGmUtCuLNP5e9vTRv&#10;m2LzUppY67c3wsIeh5n5DbNcD64RPXWh9qxgMs5AEJfe1FwpuJx3n3MQISIbbDyTggcFWK/e35aY&#10;G3/nI/WnWIkE4ZCjAhtjm0sZSksOw9i3xMn79Z3DmGRXSdPhPcFdI6dZNpMOa04LFlsqLJXX080p&#10;OPzo2aavC9Jb7666GLTNGq3U6GP4/gIRaYj/4b/23ihYzK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UVPMMAAADcAAAADwAAAAAAAAAAAAAAAACYAgAAZHJzL2Rv&#10;d25yZXYueG1sUEsFBgAAAAAEAAQA9QAAAIgDAAAAAA==&#10;" path="m78,c1,,,120,78,120,155,120,155,,78,xe" fillcolor="#fcd8be" stroked="f">
                        <v:path arrowok="t" o:connecttype="custom" o:connectlocs="39,0;39,60;39,0" o:connectangles="0,0,0"/>
                      </v:shape>
                      <v:shape id="Freeform 388" o:spid="_x0000_s1411" style="position:absolute;left:9437;top:222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wp8MA&#10;AADcAAAADwAAAGRycy9kb3ducmV2LnhtbESPQWsCMRSE7wX/Q3hCbzVrC6KrUXRRkN6qXry9bJ6b&#10;xc3LsknX9d83hUKPw8x8w6w2g2tET12oPSuYTjIQxKU3NVcKLufD2xxEiMgGG8+k4EkBNuvRywpz&#10;4x/8Rf0pViJBOOSowMbY5lKG0pLDMPEtcfJuvnMYk+wqaTp8JLhr5HuWzaTDmtOCxZYKS+X99O0U&#10;fF71bNfXBem9d3ddDNpmjVbqdTxslyAiDfE//Nc+GgWL+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wp8MAAADcAAAADwAAAAAAAAAAAAAAAACYAgAAZHJzL2Rv&#10;d25yZXYueG1sUEsFBgAAAAAEAAQA9QAAAIgDAAAAAA==&#10;" path="m78,120c155,120,155,,78,,1,,,120,78,120xe" fillcolor="#fcd8be" stroked="f">
                        <v:path arrowok="t" o:connecttype="custom" o:connectlocs="39,60;39,0;39,60" o:connectangles="0,0,0"/>
                      </v:shape>
                      <v:shape id="Freeform 389" o:spid="_x0000_s1412" style="position:absolute;left:7054;top:52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Ao08MA&#10;AADcAAAADwAAAGRycy9kb3ducmV2LnhtbESPQWsCMRSE7wX/Q3hCbzVrKaKrUXRRkN6qXry9bJ6b&#10;xc3LsknX9d83hUKPw8x8w6w2g2tET12oPSuYTjIQxKU3NVcKLufD2xxEiMgGG8+k4EkBNuvRywpz&#10;4x/8Rf0pViJBOOSowMbY5lKG0pLDMPEtcfJuvnMYk+wqaTp8JLhr5HuWzaTDmtOCxZYKS+X99O0U&#10;fF71bNfXBem9d3ddDNpmjVbqdTxslyAiDfE//Nc+GgWL+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Ao08MAAADcAAAADwAAAAAAAAAAAAAAAACYAgAAZHJzL2Rv&#10;d25yZXYueG1sUEsFBgAAAAAEAAQA9QAAAIgDAAAAAA==&#10;" path="m77,c,,,120,77,120,154,120,155,,77,xe" fillcolor="#fcd8be" stroked="f">
                        <v:path arrowok="t" o:connecttype="custom" o:connectlocs="39,0;39,60;39,0" o:connectangles="0,0,0"/>
                      </v:shape>
                      <v:shape id="Freeform 390" o:spid="_x0000_s1413" style="position:absolute;left:9157;top:15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NSMMA&#10;AADcAAAADwAAAGRycy9kb3ducmV2LnhtbESPQWsCMRSE7wX/Q3hCbzVroaKrUXRRkN6qXry9bJ6b&#10;xc3LsknX9d83hUKPw8x8w6w2g2tET12oPSuYTjIQxKU3NVcKLufD2xxEiMgGG8+k4EkBNuvRywpz&#10;4x/8Rf0pViJBOOSowMbY5lKG0pLDMPEtcfJuvnMYk+wqaTp8JLhr5HuWzaTDmtOCxZYKS+X99O0U&#10;fF71bNfXBem9d3ddDNpmjVbqdTxslyAiDfE//Nc+GgWL+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yNSMMAAADcAAAADwAAAAAAAAAAAAAAAACYAgAAZHJzL2Rv&#10;d25yZXYueG1sUEsFBgAAAAAEAAQA9QAAAIgDAAAAAA==&#10;" path="m78,c1,,,120,78,120,155,120,155,,78,xe" fillcolor="#fcd8be" stroked="f">
                        <v:path arrowok="t" o:connecttype="custom" o:connectlocs="39,0;39,60;39,0" o:connectangles="0,0,0"/>
                      </v:shape>
                      <v:shape id="Freeform 391" o:spid="_x0000_s1414" style="position:absolute;left:10717;top:65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TP8MA&#10;AADcAAAADwAAAGRycy9kb3ducmV2LnhtbESPQWvCQBSE7wX/w/KE3urGHoKNrqJBQbzV9tLb2+wz&#10;G8y+DdltTP+9WxA8DjPzDbPajK4VA/Wh8axgPstAEFfeNFwr+P46vC1AhIhssPVMCv4owGY9eVlh&#10;YfyNP2k4x1okCIcCFdgYu0LKUFlyGGa+I07exfcOY5J9LU2PtwR3rXzPslw6bDgtWOyotFRdz79O&#10;welH57uhKUnvvbvqctQ2a7VSr9NxuwQRaYzP8KN9NAo+Fjn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4TP8MAAADcAAAADwAAAAAAAAAAAAAAAACYAgAAZHJzL2Rv&#10;d25yZXYueG1sUEsFBgAAAAAEAAQA9QAAAIgDAAAAAA==&#10;" path="m78,120c155,120,155,,78,,1,,,120,78,120xe" fillcolor="#fcd8be" stroked="f">
                        <v:path arrowok="t" o:connecttype="custom" o:connectlocs="39,60;39,0;39,60" o:connectangles="0,0,0"/>
                      </v:shape>
                      <v:shape id="Freeform 392" o:spid="_x0000_s1415" style="position:absolute;left:9434;top:14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xl8cA&#10;AADcAAAADwAAAGRycy9kb3ducmV2LnhtbESPT2vCQBTE74V+h+UVvBTd1ILV6Cqlf6QIFY1evD2y&#10;zyQ0+zbd3Sbx27uFQo/DzPyGWax6U4uWnK8sK3gYJSCIc6srLhQcD+/DKQgfkDXWlknBhTyslrc3&#10;C0y17XhPbRYKESHsU1RQhtCkUvq8JIN+ZBvi6J2tMxiidIXUDrsIN7UcJ8lEGqw4LpTY0EtJ+Vf2&#10;YxRsX09N+/j51uldtnETWn/7zT0qNbjrn+cgAvXhP/zX/tAKZtMn+D0Tj4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FMZfHAAAA3AAAAA8AAAAAAAAAAAAAAAAAmAIAAGRy&#10;cy9kb3ducmV2LnhtbFBLBQYAAAAABAAEAPUAAACMAwAAAAA=&#10;" path="m77,c,,,120,77,120,154,120,154,,77,xe" fillcolor="#fcd8be" stroked="f">
                        <v:path arrowok="t" o:connecttype="custom" o:connectlocs="39,0;39,60;39,0" o:connectangles="0,0,0"/>
                      </v:shape>
                      <v:shape id="Freeform 393" o:spid="_x0000_s1416" style="position:absolute;left:8431;top:18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0i1r8A&#10;AADcAAAADwAAAGRycy9kb3ducmV2LnhtbERPu27CMBTdkfoP1q3UDRw6IEgxCKIiVWw8lm7X8SWO&#10;iK+j2ITw93hAYjw67+V6cI3oqQu1ZwXTSQaCuPSm5krB+bQbz0GEiGyw8UwKHhRgvfoYLTE3/s4H&#10;6o+xEimEQ44KbIxtLmUoLTkME98SJ+7iO4cxwa6SpsN7CneN/M6ymXRYc2qw2FJhqbweb07B/l/P&#10;tn1dkP717qqLQdus0Up9fQ6bHxCRhvgWv9x/RsFin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SLWvwAAANwAAAAPAAAAAAAAAAAAAAAAAJgCAABkcnMvZG93bnJl&#10;di54bWxQSwUGAAAAAAQABAD1AAAAhAMAAAAA&#10;" path="m77,120c155,120,155,,77,,,,,120,77,120xe" fillcolor="#fcd8be" stroked="f">
                        <v:path arrowok="t" o:connecttype="custom" o:connectlocs="38,60;38,0;38,60" o:connectangles="0,0,0"/>
                      </v:shape>
                      <v:shape id="Freeform 394" o:spid="_x0000_s1417" style="position:absolute;left:9141;top:171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HTcMA&#10;AADcAAAADwAAAGRycy9kb3ducmV2LnhtbESPT4vCMBTE7wv7HcJb2Nua6kG0a5S1KCze/HPZ20vz&#10;tik2L6WJtX57Iwgeh5n5DbNYDa4RPXWh9qxgPMpAEJfe1FwpOB23XzMQISIbbDyTghsFWC3f3xaY&#10;G3/lPfWHWIkE4ZCjAhtjm0sZSksOw8i3xMn7953DmGRXSdPhNcFdIydZNpUOa04LFlsqLJXnw8Up&#10;2P3p6bqvC9Ib7866GLTNGq3U58fw8w0i0hBf4Wf71yiYz+bwOJOO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HTcMAAADcAAAADwAAAAAAAAAAAAAAAACYAgAAZHJzL2Rv&#10;d25yZXYueG1sUEsFBgAAAAAEAAQA9QAAAIgDAAAAAA==&#10;" path="m77,120c155,120,155,,77,,,,,120,77,120xe" fillcolor="#fcd8be" stroked="f">
                        <v:path arrowok="t" o:connecttype="custom" o:connectlocs="38,60;38,0;38,60" o:connectangles="0,0,0"/>
                      </v:shape>
                      <v:shape id="Freeform 395" o:spid="_x0000_s1418" style="position:absolute;left:8431;top:136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K4Db8A&#10;AADcAAAADwAAAGRycy9kb3ducmV2LnhtbERPu27CMBTdkfoP1q3UDRw6IEgxCKIiVWw8lm7X8SWO&#10;iK+j2ITw93hAYjw67+V6cI3oqQu1ZwXTSQaCuPSm5krB+bQbz0GEiGyw8UwKHhRgvfoYLTE3/s4H&#10;6o+xEimEQ44KbIxtLmUoLTkME98SJ+7iO4cxwa6SpsN7CneN/M6ymXRYc2qw2FJhqbweb07B/l/P&#10;tn1dkP717qqLQdus0Up9fQ6bHxCRhvgWv9x/RsFike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UrgNvwAAANwAAAAPAAAAAAAAAAAAAAAAAJgCAABkcnMvZG93bnJl&#10;di54bWxQSwUGAAAAAAQABAD1AAAAhAMAAAAA&#10;" path="m77,c,,,120,77,120,155,120,155,,77,xe" fillcolor="#fcd8be" stroked="f">
                        <v:path arrowok="t" o:connecttype="custom" o:connectlocs="38,0;38,60;38,0" o:connectangles="0,0,0"/>
                      </v:shape>
                      <v:shape id="Freeform 396" o:spid="_x0000_s1419" style="position:absolute;left:9877;top:78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4dlsIA&#10;AADcAAAADwAAAGRycy9kb3ducmV2LnhtbESPQYvCMBSE7wv+h/CEva2pexCtRtGiIHtb9eLtpXk2&#10;xealNNna/febBcHjMDPfMKvN4BrRUxdqzwqmkwwEcelNzZWCy/nwMQcRIrLBxjMp+KUAm/XobYW5&#10;8Q/+pv4UK5EgHHJUYGNscylDaclhmPiWOHk33zmMSXaVNB0+Etw18jPLZtJhzWnBYkuFpfJ++nEK&#10;vq56tuvrgvTeu7suBm2zRiv1Ph62SxCRhvgKP9tHo2CxmM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2WwgAAANwAAAAPAAAAAAAAAAAAAAAAAJgCAABkcnMvZG93&#10;bnJldi54bWxQSwUGAAAAAAQABAD1AAAAhwMAAAAA&#10;" path="m78,c1,,,120,78,120,155,120,155,,78,xe" fillcolor="#fcd8be" stroked="f">
                        <v:path arrowok="t" o:connecttype="custom" o:connectlocs="39,0;39,60;39,0" o:connectangles="0,0,0"/>
                      </v:shape>
                      <v:shape id="Freeform 397" o:spid="_x0000_s1420" style="position:absolute;left:9948;top:7299;width:76;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1GwsQA&#10;AADcAAAADwAAAGRycy9kb3ducmV2LnhtbESPQWsCMRSE7wX/Q3iCt5qtQqlbo1RB9NJC1xU8PjbP&#10;zdLNy5JEd/33plDocZiZb5jlerCtuJEPjWMFL9MMBHHldMO1gvK4e34DESKyxtYxKbhTgPVq9LTE&#10;XLuev+lWxFokCIccFZgYu1zKUBmyGKauI07exXmLMUlfS+2xT3DbylmWvUqLDacFgx1tDVU/xdUq&#10;6DelP1324auV5rzFnf0s5qVWajIePt5BRBrif/ivfdAKFosZ/J5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9RsLEAAAA3AAAAA8AAAAAAAAAAAAAAAAAmAIAAGRycy9k&#10;b3ducmV2LnhtbFBLBQYAAAAABAAEAPUAAACJAwAAAAA=&#10;" path="m77,c75,,73,,71,v2,7,4,14,6,21c75,14,73,7,71,,,6,1,120,77,120v9,,18,-2,25,-5c102,115,102,115,102,115,153,92,145,,77,xe" fillcolor="#fcd8be" stroked="f">
                        <v:path arrowok="t" o:connecttype="custom" o:connectlocs="38,0;35,0;38,11;35,0;38,60;51,58;51,58;38,0" o:connectangles="0,0,0,0,0,0,0,0"/>
                      </v:shape>
                      <v:shape id="Freeform 398" o:spid="_x0000_s1421" style="position:absolute;left:7862;top:4557;width:74;height:55;visibility:visible;mso-wrap-style:square;v-text-anchor:top" coordsize="14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LKsYA&#10;AADcAAAADwAAAGRycy9kb3ducmV2LnhtbESPQWvCQBSE70L/w/IKvTUbLYpGN0EKgociqCn1+Mi+&#10;Jmmzb0N21W1/fVcoeBxm5htmVQTTiQsNrrWsYJykIIgrq1uuFZTHzfMchPPIGjvLpOCHHBT5w2iF&#10;mbZX3tPl4GsRIewyVNB432dSuqohgy6xPXH0Pu1g0Ec51FIPeI1w08lJms6kwZbjQoM9vTZUfR/O&#10;RkGYnL/e6l+aluX+tA678gPH76zU02NYL0F4Cv4e/m9vtYLF4gVu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5LKsYAAADcAAAADwAAAAAAAAAAAAAAAACYAgAAZHJz&#10;L2Rvd25yZXYueG1sUEsFBgAAAAAEAAQA9QAAAIsDAAAAAA==&#10;" path="m41,c,28,11,110,74,110v58,,73,-66,45,-100c93,6,67,3,41,xe" fillcolor="#fcd8be" stroked="f">
                        <v:path arrowok="t" o:connecttype="custom" o:connectlocs="21,0;37,55;60,5;21,0" o:connectangles="0,0,0,0"/>
                      </v:shape>
                      <v:shape id="Freeform 399" o:spid="_x0000_s1422" style="position:absolute;left:9864;top:800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45PccA&#10;AADcAAAADwAAAGRycy9kb3ducmV2LnhtbESPT2vCQBTE7wW/w/KEXopu+gfR6CpS21IExaa99PbI&#10;PpNg9m3c3Sbpt3cLQo/DzPyGWax6U4uWnK8sK7gfJyCIc6srLhR8fb6OpiB8QNZYWyYFv+RhtRzc&#10;LDDVtuMParNQiAhhn6KCMoQmldLnJRn0Y9sQR+9oncEQpSukdthFuKnlQ5JMpMGK40KJDT2XlJ+y&#10;H6Ngv/lu2sfdS6cP2dZN6O3st3eo1O2wX89BBOrDf/jaftcKZrMn+DsTj4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OOT3HAAAA3AAAAA8AAAAAAAAAAAAAAAAAmAIAAGRy&#10;cy9kb3ducmV2LnhtbFBLBQYAAAAABAAEAPUAAACMAwAAAAA=&#10;" path="m77,c,,,120,77,120,154,120,154,,77,xe" fillcolor="#fcd8be" stroked="f">
                        <v:path arrowok="t" o:connecttype="custom" o:connectlocs="39,0;39,60;39,0" o:connectangles="0,0,0"/>
                      </v:shape>
                      <v:shape id="Freeform 400" o:spid="_x0000_s1423" style="position:absolute;left:10211;top:8282;width:9;height:31;visibility:visible;mso-wrap-style:square;v-text-anchor:top" coordsize="1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al0sMA&#10;AADcAAAADwAAAGRycy9kb3ducmV2LnhtbESPQUsDMRSE74L/ITyhF2mzbVHabdMiguDV1Yq9PTav&#10;ydLNy5LEbfz3piB4HGbmG2a7z64XI4XYeVYwn1UgiFuvOzYKPt5fpisQMSFr7D2Tgh+KsN/d3myx&#10;1v7CbzQ2yYgC4VijApvSUEsZW0sO48wPxMU7+eAwFRmM1AEvBe56uaiqR+mw47JgcaBnS+25+XYK&#10;ovzM49HMv+zBNPmeln0awkGpyV1+2oBIlNN/+K/9qhWs1w9wPV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al0sMAAADcAAAADwAAAAAAAAAAAAAAAACYAgAAZHJzL2Rv&#10;d25yZXYueG1sUEsFBgAAAAAEAAQA9QAAAIgDAAAAAA==&#10;" path="m13,62c19,41,15,17,,,4,21,9,42,13,62xe" fillcolor="#fcd8be" stroked="f">
                        <v:path arrowok="t" o:connecttype="custom" o:connectlocs="6,31;0,0;6,31" o:connectangles="0,0,0"/>
                      </v:shape>
                      <v:shape id="Freeform 401" o:spid="_x0000_s1424" style="position:absolute;left:9891;top:83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F4sMA&#10;AADcAAAADwAAAGRycy9kb3ducmV2LnhtbESPQWvCQBSE7wX/w/KE3urGHoJGV9GgIL1Ve+ntbfaZ&#10;DWbfhuw2pv++WxA8DjPzDbPejq4VA/Wh8axgPstAEFfeNFwr+Loc3xYgQkQ22HomBb8UYLuZvKyx&#10;MP7OnzScYy0ShEOBCmyMXSFlqCw5DDPfESfv6nuHMcm+lqbHe4K7Vr5nWS4dNpwWLHZUWqpu5x+n&#10;4ONb5/uhKUkfvLvpctQ2a7VSr9NxtwIRaYzP8KN9MgqWyxz+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eF4sMAAADcAAAADwAAAAAAAAAAAAAAAACYAgAAZHJzL2Rv&#10;d25yZXYueG1sUEsFBgAAAAAEAAQA9QAAAIgDAAAAAA==&#10;" path="m77,120c155,120,155,,77,,,,,120,77,120xe" fillcolor="#fcd8be" stroked="f">
                        <v:path arrowok="t" o:connecttype="custom" o:connectlocs="38,60;38,0;38,60" o:connectangles="0,0,0"/>
                      </v:shape>
                      <v:shape id="Freeform 402" o:spid="_x0000_s1425" style="position:absolute;left:10822;top:705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gecMA&#10;AADcAAAADwAAAGRycy9kb3ducmV2LnhtbESPwW7CMBBE75X4B2uRuBUHDrQEDIKoSKi3Ahdu63iJ&#10;I+J1FLsh/H1dqVKPo5l5o1lvB9eInrpQe1Ywm2YgiEtvaq4UXM6H13cQISIbbDyTgicF2G5GL2vM&#10;jX/wF/WnWIkE4ZCjAhtjm0sZSksOw9S3xMm7+c5hTLKrpOnwkeCukfMsW0iHNacFiy0Vlsr76dsp&#10;+Lzqxb6vC9If3t11MWibNVqpyXjYrUBEGuJ/+K99NAqWy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sgecMAAADcAAAADwAAAAAAAAAAAAAAAACYAgAAZHJzL2Rv&#10;d25yZXYueG1sUEsFBgAAAAAEAAQA9QAAAIgDAAAAAA==&#10;" path="m78,120c155,120,155,,78,,1,,,120,78,120xe" fillcolor="#fcd8be" stroked="f">
                        <v:path arrowok="t" o:connecttype="custom" o:connectlocs="39,60;39,0;39,60" o:connectangles="0,0,0"/>
                      </v:shape>
                      <v:shape id="Freeform 403" o:spid="_x0000_s1426" style="position:absolute;left:10163;top:8082;width:72;height:60;visibility:visible;mso-wrap-style:square;v-text-anchor:top" coordsize="14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Kt7cQA&#10;AADcAAAADwAAAGRycy9kb3ducmV2LnhtbERPz2vCMBS+D/wfwhO8zXQqYqtRxtRtsIPYDbw+m7e2&#10;2ryUJGq3v345CDt+fL8Xq8404krO15YVPA0TEMSF1TWXCr4+t48zED4ga2wsk4If8rBa9h4WmGl7&#10;4z1d81CKGMI+QwVVCG0mpS8qMuiHtiWO3Ld1BkOErpTa4S2Gm0aOkmQqDdYcGyps6aWi4pxfjILd&#10;5s1vfk/b42VNh4l87cazj8lBqUG/e56DCNSFf/Hd/a4VpG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ire3EAAAA3AAAAA8AAAAAAAAAAAAAAAAAmAIAAGRycy9k&#10;b3ducmV2LnhtbFBLBQYAAAAABAAEAPUAAACJAwAAAAA=&#10;" path="m66,c44,,28,10,18,24v,,,,,c,52,6,97,37,114,34,97,30,80,27,63v3,17,7,34,10,51c45,118,55,120,66,120,143,120,143,,66,xe" fillcolor="#fcd8be" stroked="f">
                        <v:path arrowok="t" o:connecttype="custom" o:connectlocs="33,0;9,12;9,12;19,57;14,32;19,57;33,60;33,0" o:connectangles="0,0,0,0,0,0,0,0"/>
                      </v:shape>
                      <v:shape id="Freeform 404" o:spid="_x0000_s1427" style="position:absolute;left:10434;top:819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o8cA&#10;AADcAAAADwAAAGRycy9kb3ducmV2LnhtbESPQUvDQBSE70L/w/IKXqTdqFCatNsiWkUKSpv20tsj&#10;+5qEZt+mu2sS/70rCB6HmfmGWa4H04iOnK8tK7ifJiCIC6trLhUcD6+TOQgfkDU2lknBN3lYr0Y3&#10;S8y07XlPXR5KESHsM1RQhdBmUvqiIoN+alvi6J2tMxiidKXUDvsIN418SJKZNFhzXKiwpeeKikv+&#10;ZRR8vpza7vFj0+tdvnUzerv67R0qdTsenhYgAg3hP/zXftcK0jSF3zPx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PlqPHAAAA3AAAAA8AAAAAAAAAAAAAAAAAmAIAAGRy&#10;cy9kb3ducmV2LnhtbFBLBQYAAAAABAAEAPUAAACMAwAAAAA=&#10;" path="m77,120c154,120,154,,77,,76,,75,,75,v,7,,15,,22c75,15,75,7,75,,,2,1,119,76,120v,,,,,c77,120,77,120,77,120xe" fillcolor="#fcd8be" stroked="f">
                        <v:path arrowok="t" o:connecttype="custom" o:connectlocs="39,60;39,0;38,0;38,11;38,0;38,60;38,60;39,60" o:connectangles="0,0,0,0,0,0,0,0"/>
                      </v:shape>
                      <v:shape id="Freeform 405" o:spid="_x0000_s1428" style="position:absolute;left:7058;top:5597;width:74;height:60;visibility:visible;mso-wrap-style:square;v-text-anchor:top" coordsize="14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m7sUA&#10;AADdAAAADwAAAGRycy9kb3ducmV2LnhtbESPT0/DMAzF70h8h8hI3FgyDtXULZsQE2IHDrB/XK3G&#10;Sysap0rCWr49PiBxs/We3/t5tZlCr66UchfZwnxmQBE30XXsLRwPLw8LULkgO+wjk4UfyrBZ396s&#10;sHZx5A+67otXEsK5RgttKUOtdW5aCphncSAW7RJTwCJr8tolHCU89PrRmEoH7FgaWhzouaXma/8d&#10;LORTtT36xeubrvzuED/P/pLGd2vv76anJahCU/k3/13vnOAbI/zyjY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uxQAAAN0AAAAPAAAAAAAAAAAAAAAAAJgCAABkcnMv&#10;ZG93bnJldi54bWxQSwUGAAAAAAQABAD1AAAAigMAAAAA&#10;" path="m76,120v57,,72,-67,44,-101c120,19,120,19,120,19,110,8,96,,76,,67,,60,1,53,4v12,3,25,5,37,8c78,9,65,7,53,4,,25,7,120,76,120xe" fillcolor="#fcd8be" stroked="f">
                        <v:path arrowok="t" o:connecttype="custom" o:connectlocs="38,60;60,10;60,10;38,0;27,2;45,6;27,2;38,60" o:connectangles="0,0,0,0,0,0,0,0"/>
                      </v:shape>
                    </v:group>
                    <v:group id="Group 406" o:spid="_x0000_s1429" style="position:absolute;left:48996;top:5683;width:19615;height:46450" coordorigin="7716,895" coordsize="3089,7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07" o:spid="_x0000_s1430" style="position:absolute;left:8901;top:79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cR8MA&#10;AADcAAAADwAAAGRycy9kb3ducmV2LnhtbESPQWsCMRSE7wX/Q3hCbzWxh6WsRtHFgvRW24u3l81z&#10;s7h5WTZxXf99Uyj0OMzMN8x6O/lOjDTENrCG5UKBIK6DbbnR8P31/vIGIiZki11g0vCgCNvN7GmN&#10;pQ13/qTxlBqRIRxL1OBS6kspY+3IY1yEnjh7lzB4TFkOjbQD3jPcd/JVqUJ6bDkvOOypclRfTzev&#10;4eNsiv3YVmQOwV9NNRmnOqP183zarUAkmtJ/+K99tBoKtYT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AcR8MAAADcAAAADwAAAAAAAAAAAAAAAACYAgAAZHJzL2Rv&#10;d25yZXYueG1sUEsFBgAAAAAEAAQA9QAAAIgDAAAAAA==&#10;" path="m78,c,,,120,78,120,155,120,155,,78,xe" fillcolor="#fcd8be" stroked="f">
                        <v:path arrowok="t" o:connecttype="custom" o:connectlocs="39,0;39,60;39,0" o:connectangles="0,0,0"/>
                      </v:shape>
                      <v:shape id="Freeform 408" o:spid="_x0000_s1431" style="position:absolute;left:8907;top:77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CMMMA&#10;AADcAAAADwAAAGRycy9kb3ducmV2LnhtbESPQWsCMRSE7wX/Q3iF3mpSD0tZjaKLBelN24u3l81z&#10;s7h5WTbpuv57Uyj0OMzMN8xqM/lOjDTENrCGt7kCQVwH23Kj4fvr4/UdREzIFrvApOFOETbr2dMK&#10;SxtufKTxlBqRIRxL1OBS6kspY+3IY5yHnjh7lzB4TFkOjbQD3jLcd3KhVCE9tpwXHPZUOaqvpx+v&#10;4fNsit3YVmT2wV9NNRmnOqP1y/O0XYJINKX/8F/7YDUUagG/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KCMMMAAADcAAAADwAAAAAAAAAAAAAAAACYAgAAZHJzL2Rv&#10;d25yZXYueG1sUEsFBgAAAAAEAAQA9QAAAIgDAAAAAA==&#10;" path="m78,c1,,,120,78,120,155,120,155,,78,xe" fillcolor="#fcd8be" stroked="f">
                        <v:path arrowok="t" o:connecttype="custom" o:connectlocs="39,0;39,60;39,0" o:connectangles="0,0,0"/>
                      </v:shape>
                      <v:shape id="Freeform 409" o:spid="_x0000_s1432" style="position:absolute;left:7716;top:5777;width:67;height:60;visibility:visible;mso-wrap-style:square;v-text-anchor:top" coordsize="13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vcsUA&#10;AADcAAAADwAAAGRycy9kb3ducmV2LnhtbESPzWrDMBCE74W+g9hCLyWR3UIITpQQSlNyMs0f5LhY&#10;G8nEWhlLcdy3rwqBHIeZ+YaZLwfXiJ66UHtWkI8zEMSV1zUbBYf9ejQFESKyxsYzKfilAMvF89Mc&#10;C+1vvKV+F41IEA4FKrAxtoWUobLkMIx9S5y8s+8cxiQ7I3WHtwR3jXzPsol0WHNasNjSp6Xqsrs6&#10;Beuf0pRf5nK6bt6+y/P2mLPtc6VeX4bVDESkIT7C9/ZGK5hkH/B/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O9yxQAAANwAAAAPAAAAAAAAAAAAAAAAAJgCAABkcnMv&#10;ZG93bnJldi54bWxQSwUGAAAAAAQABAD1AAAAigMAAAAA&#10;" path="m60,120v15,,27,-5,36,-12c96,108,96,108,96,108,134,77,122,,60,,20,,,32,2,63v11,5,22,11,33,16c24,74,13,68,2,63v1,29,21,57,58,57xe" fillcolor="#fcd8be" stroked="f">
                        <v:path arrowok="t" o:connecttype="custom" o:connectlocs="30,60;48,54;48,54;30,0;1,32;18,40;1,32;30,60" o:connectangles="0,0,0,0,0,0,0,0"/>
                      </v:shape>
                      <v:shape id="Freeform 410" o:spid="_x0000_s1433" style="position:absolute;left:10677;top:602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38MA&#10;AADcAAAADwAAAGRycy9kb3ducmV2LnhtbESPwWrDMBBE74X+g9hCb42UUkxwooTEtFB6a5JLbitr&#10;Y5lYK2Opjvv3VSGQ4zAzb5jVZvKdGGmIbWAN85kCQVwH23Kj4Xj4eFmAiAnZYheYNPxShM368WGF&#10;pQ1X/qZxnxqRIRxL1OBS6kspY+3IY5yFnjh75zB4TFkOjbQDXjPcd/JVqUJ6bDkvOOypclRf9j9e&#10;w9fJFLuxrci8B38x1WSc6ozWz0/Tdgki0ZTu4Vv702oo1Bv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e/38MAAADcAAAADwAAAAAAAAAAAAAAAACYAgAAZHJzL2Rv&#10;d25yZXYueG1sUEsFBgAAAAAEAAQA9QAAAIgDAAAAAA==&#10;" path="m78,c1,,,120,78,120,155,120,155,,78,xe" fillcolor="#fcd8be" stroked="f">
                        <v:path arrowok="t" o:connecttype="custom" o:connectlocs="39,0;39,60;39,0" o:connectangles="0,0,0"/>
                      </v:shape>
                      <v:shape id="Freeform 411" o:spid="_x0000_s1434" style="position:absolute;left:9218;top:774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dd8YA&#10;AADcAAAADwAAAGRycy9kb3ducmV2LnhtbESPQUvDQBSE74L/YXkFL9JuqhhK7LaIrVIKlTZ68fbI&#10;vibB7Nt0d03Sf98tCB6HmfmGmS8H04iOnK8tK5hOEhDEhdU1lwq+Pt/GMxA+IGtsLJOCM3lYLm5v&#10;5php2/OBujyUIkLYZ6igCqHNpPRFRQb9xLbE0TtaZzBE6UqpHfYRbhr5kCSpNFhzXKiwpdeKip/8&#10;1yj4WH233eNu3et9vnUpvZ/89h6VuhsNL88gAg3hP/zX3mgFafIE1zPxCM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ydd8YAAADcAAAADwAAAAAAAAAAAAAAAACYAgAAZHJz&#10;L2Rvd25yZXYueG1sUEsFBgAAAAAEAAQA9QAAAIsDAAAAAA==&#10;" path="m77,c69,,63,1,57,3v,,,,,c,22,7,120,77,120v1,,3,,4,c80,114,79,109,77,103v2,6,3,11,4,17c154,116,153,,77,xe" fillcolor="#fcd8be" stroked="f">
                        <v:path arrowok="t" o:connecttype="custom" o:connectlocs="39,0;29,2;29,2;39,60;41,60;39,52;41,60;39,0" o:connectangles="0,0,0,0,0,0,0,0"/>
                      </v:shape>
                      <v:shape id="Freeform 412" o:spid="_x0000_s1435" style="position:absolute;left:9862;top:7482;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KYsIA&#10;AADcAAAADwAAAGRycy9kb3ducmV2LnhtbESPzWoCMRSF94W+Q7iF7mpiC0M7NUotKK7Earu/Tm4n&#10;Q5ObIUl1fHsjCC4P5+fjTGaDd+JAMXWBNYxHCgRxE0zHrYbv3eLpFUTKyAZdYNJwogSz6f3dBGsT&#10;jvxFh21uRRnhVKMGm3NfS5kaSx7TKPTExfsN0WMuMrbSRDyWce/ks1KV9NhxIVjs6dNS87f994U7&#10;V3a/2K+Xby/ObeKy+Zl3NNb68WH4eAeRaci38LW9MhoqVcHlTDkCcn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6QpiwgAAANwAAAAPAAAAAAAAAAAAAAAAAJgCAABkcnMvZG93&#10;bnJldi54bWxQSwUGAAAAAAQABAD1AAAAhwMAAAAA&#10;" path="m75,c66,,58,2,51,5v,,,,,c,26,6,114,67,120v,,,,,c70,120,72,120,75,120,152,120,152,,75,xe" fillcolor="#fcd8be" stroked="f">
                        <v:path arrowok="t" o:connecttype="custom" o:connectlocs="38,0;26,3;26,3;34,60;34,60;38,60;38,0" o:connectangles="0,0,0,0,0,0,0"/>
                      </v:shape>
                      <v:shape id="Freeform 413" o:spid="_x0000_s1436" style="position:absolute;left:9428;top:7515;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v+cMA&#10;AADcAAAADwAAAGRycy9kb3ducmV2LnhtbESPzU4CMRSF9ya+Q3NN2EmLJigjhYgJhJXBUfaX6XU6&#10;sb2dtBWGt6cmJC5Pzs+XM18O3okjxdQF1jAZKxDETTAdtxq+Ptf3zyBSRjboApOGMyVYLm5v5liZ&#10;cOIPOta5FWWEU4UabM59JWVqLHlM49ATF+87RI+5yNhKE/FUxr2TD0pNpceOC8FiT2+Wmp/61xfu&#10;StnD+vC+mT06t4ubZr/qaKL16G54fQGRacj/4Wt7azRM1RP8nSlH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Wv+cMAAADcAAAADwAAAAAAAAAAAAAAAACYAgAAZHJzL2Rv&#10;d25yZXYueG1sUEsFBgAAAAAEAAQA9QAAAIgDAAAAAA==&#10;" path="m77,c75,,73,,71,v,,,,,c,6,1,120,77,120v13,,24,-3,33,-9c109,107,107,103,106,99v1,4,3,8,4,12c152,82,141,,77,xe" fillcolor="#fcd8be" stroked="f">
                        <v:path arrowok="t" o:connecttype="custom" o:connectlocs="39,0;36,0;36,0;39,60;55,56;53,50;55,56;39,0" o:connectangles="0,0,0,0,0,0,0,0"/>
                      </v:shape>
                      <v:shape id="Freeform 414" o:spid="_x0000_s1437" style="position:absolute;left:9259;top:7929;width:76;height:60;visibility:visible;mso-wrap-style:square;v-text-anchor:top" coordsize="1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lM8EA&#10;AADcAAAADwAAAGRycy9kb3ducmV2LnhtbERPz2vCMBS+D/wfwhO8zWQinXRGqcLAgxusHTs/mre2&#10;rHkpSdbW/94cBjt+fL/3x9n2YiQfOscantYKBHHtTMeNhs/q9XEHIkRkg71j0nCjAMfD4mGPuXET&#10;f9BYxkakEA45amhjHHIpQ92SxbB2A3Hivp23GBP0jTQepxRue7lRKpMWO04NLQ50bqn+KX+thvft&#10;2+3i1dyfwnNWVJuvXWHxqvVqORcvICLN8V/8574YDZlKa9OZdAT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JZTPBAAAA3AAAAA8AAAAAAAAAAAAAAAAAmAIAAGRycy9kb3du&#10;cmV2LnhtbFBLBQYAAAAABAAEAPUAAACGAwAAAAA=&#10;" path="m74,120c151,120,151,,74,,63,,53,2,45,6v,,,,,c,30,7,112,66,119,61,94,57,70,52,45v5,25,9,49,14,74c68,120,71,120,74,120xe" fillcolor="#fcd8be" stroked="f">
                        <v:path arrowok="t" o:connecttype="custom" o:connectlocs="37,60;37,0;23,3;23,3;33,60;26,23;33,60;37,60" o:connectangles="0,0,0,0,0,0,0,0"/>
                      </v:shape>
                      <v:shape id="Freeform 415" o:spid="_x0000_s1438" style="position:absolute;left:9871;top:8149;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QQcMA&#10;AADcAAAADwAAAGRycy9kb3ducmV2LnhtbESPwWrDMBBE74X+g9hCb42UHkzqRAmJaaD0ljSX3FbW&#10;xjKxVsZSHPfvq0Khx2Fm3jCrzeQ7MdIQ28Aa5jMFgrgOtuVGw+lr/7IAEROyxS4wafimCJv148MK&#10;SxvufKDxmBqRIRxL1OBS6kspY+3IY5yFnjh7lzB4TFkOjbQD3jPcd/JVqUJ6bDkvOOypclRfjzev&#10;4fNsit3YVmTeg7+aajJOdUbr56dpuwSRaEr/4b/2h9VQqDf4PZOP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YQQcMAAADcAAAADwAAAAAAAAAAAAAAAACYAgAAZHJzL2Rv&#10;d25yZXYueG1sUEsFBgAAAAAEAAQA9QAAAIgDAAAAAA==&#10;" path="m78,120c155,120,155,,78,,,,,120,78,120xe" fillcolor="#fcd8be" stroked="f">
                        <v:path arrowok="t" o:connecttype="custom" o:connectlocs="39,61;39,0;39,61" o:connectangles="0,0,0"/>
                      </v:shape>
                      <v:shape id="Freeform 416" o:spid="_x0000_s1439" style="position:absolute;left:8104;top:5196;width:67;height:61;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V3cQA&#10;AADcAAAADwAAAGRycy9kb3ducmV2LnhtbERPu27CMBTdK/EP1kXqUoEDAyoBg2gLaismCGK+xDcP&#10;iK+j2CRpv74eKjEenfdy3ZtKtNS40rKCyTgCQZxaXXKu4JTsRq8gnEfWWFkmBT/kYL0aPC0x1rbj&#10;A7VHn4sQwi5GBYX3dSylSwsy6Ma2Jg5cZhuDPsAml7rBLoSbSk6jaCYNlhwaCqzpvaD0drwbBdf5&#10;pfv92L4l7SEpt5/Zfvr9kp2Veh72mwUIT71/iP/dX1rBbBLmhzPh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x1d3EAAAA3AAAAA8AAAAAAAAAAAAAAAAAmAIAAGRycy9k&#10;b3ducmV2LnhtbFBLBQYAAAAABAAEAPUAAACJAwAAAAA=&#10;" path="m65,c34,,15,19,9,43v,,,,,c,77,19,120,65,120v23,,39,-11,49,-26c85,79,56,65,27,51v29,14,58,28,87,43c135,58,119,,65,xe" fillcolor="#fcd8be" stroked="f">
                        <v:path arrowok="t" o:connecttype="custom" o:connectlocs="32,0;4,22;4,22;32,61;57,48;13,26;57,48;32,0" o:connectangles="0,0,0,0,0,0,0,0"/>
                      </v:shape>
                      <v:shape id="Freeform 417" o:spid="_x0000_s1440" style="position:absolute;left:7881;top:5049;width:76;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PucQA&#10;AADcAAAADwAAAGRycy9kb3ducmV2LnhtbESPQWvCQBSE7wX/w/KE3uomClJSV6mC1EsFY4QeH9ln&#10;NjT7NuxuTfrvu4LQ4zAz3zCrzWg7cSMfWscK8lkGgrh2uuVGQXXev7yCCBFZY+eYFPxSgM168rTC&#10;QruBT3QrYyMShEOBCkyMfSFlqA1ZDDPXEyfv6rzFmKRvpPY4JLjt5DzLltJiy2nBYE87Q/V3+WMV&#10;DNvKX64f4dhJ87XDvf0sF5VW6nk6vr+BiDTG//CjfdAKlnkO9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IT7nEAAAA3AAAAA8AAAAAAAAAAAAAAAAAmAIAAGRycy9k&#10;b3ducmV2LnhtbFBLBQYAAAAABAAEAPUAAACJAwAAAAA=&#10;" path="m77,v,,-1,,-2,c75,,75,,75,,,3,1,120,77,120v64,,76,-82,33,-110c104,8,97,6,90,4v7,2,14,4,20,6c102,4,91,,77,xe" fillcolor="#fcd8be" stroked="f">
                        <v:path arrowok="t" o:connecttype="custom" o:connectlocs="38,0;37,0;37,0;38,60;55,5;45,2;55,5;38,0" o:connectangles="0,0,0,0,0,0,0,0"/>
                      </v:shape>
                      <v:shape id="Freeform 418" o:spid="_x0000_s1441" style="position:absolute;left:7804;top:34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sU7cMA&#10;AADcAAAADwAAAGRycy9kb3ducmV2LnhtbESPQWvCQBSE70L/w/IEb2ajh1BSV6mhgnir7aW3t9nX&#10;bDD7NmTXGP99VxB6HGbmG2azm1wnRhpC61nBKstBENfetNwo+P46LF9BhIhssPNMCu4UYLd9mW2w&#10;NP7GnzSeYyMShEOJCmyMfSllqC05DJnviZP36weHMcmhkWbAW4K7Tq7zvJAOW04LFnuqLNWX89Up&#10;OP3oYj+2FekP7y66mrTNO63UYj69v4GINMX/8LN9NAqK1Ro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sU7cMAAADcAAAADwAAAAAAAAAAAAAAAACYAgAAZHJzL2Rv&#10;d25yZXYueG1sUEsFBgAAAAAEAAQA9QAAAIgDAAAAAA==&#10;" path="m77,120c154,120,155,,77,,,,,120,77,120xe" fillcolor="#fcd8be" stroked="f">
                        <v:path arrowok="t" o:connecttype="custom" o:connectlocs="39,60;39,0;39,60" o:connectangles="0,0,0"/>
                      </v:shape>
                      <v:shape id="Freeform 419" o:spid="_x0000_s1442" style="position:absolute;left:7811;top:38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xdsMA&#10;AADcAAAADwAAAGRycy9kb3ducmV2LnhtbESPQWvCQBSE7wX/w/KE3upGhVCiq2hQkN5qvXh7m31m&#10;g9m3IbvG9N93C4Ueh5n5hllvR9eKgfrQeFYwn2UgiCtvGq4VXL6Ob+8gQkQ22HomBd8UYLuZvKyx&#10;MP7JnzScYy0ShEOBCmyMXSFlqCw5DDPfESfv5nuHMcm+lqbHZ4K7Vi6yLJcOG04LFjsqLVX388Mp&#10;+LjqfD80JemDd3ddjtpmrVbqdTruViAijfE//Nc+GQX5fAm/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exdsMAAADcAAAADwAAAAAAAAAAAAAAAACYAgAAZHJzL2Rv&#10;d25yZXYueG1sUEsFBgAAAAAEAAQA9QAAAIgDAAAAAA==&#10;" path="m77,120c155,120,155,,77,,,,,120,77,120xe" fillcolor="#fcd8be" stroked="f">
                        <v:path arrowok="t" o:connecttype="custom" o:connectlocs="38,60;38,0;38,60" o:connectangles="0,0,0"/>
                      </v:shape>
                      <v:shape id="Freeform 420" o:spid="_x0000_s1443" style="position:absolute;left:7797;top:35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pAsMA&#10;AADcAAAADwAAAGRycy9kb3ducmV2LnhtbESPQWvCQBSE7wX/w/KE3upGkVCiq2hQkN5qvXh7m31m&#10;g9m3IbvG9N93C4Ueh5n5hllvR9eKgfrQeFYwn2UgiCtvGq4VXL6Ob+8gQkQ22HomBd8UYLuZvKyx&#10;MP7JnzScYy0ShEOBCmyMXSFlqCw5DDPfESfv5nuHMcm+lqbHZ4K7Vi6yLJcOG04LFjsqLVX388Mp&#10;+LjqfD80JemDd3ddjtpmrVbqdTruViAijfE//Nc+GQX5fAm/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4pAsMAAADcAAAADwAAAAAAAAAAAAAAAACYAgAAZHJzL2Rv&#10;d25yZXYueG1sUEsFBgAAAAAEAAQA9QAAAIgDAAAAAA==&#10;" path="m78,120c155,120,155,,78,,1,,,120,78,120xe" fillcolor="#fcd8be" stroked="f">
                        <v:path arrowok="t" o:connecttype="custom" o:connectlocs="39,60;39,0;39,60" o:connectangles="0,0,0"/>
                      </v:shape>
                      <v:shape id="Freeform 421" o:spid="_x0000_s1444" style="position:absolute;left:8094;top:50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MmcMA&#10;AADcAAAADwAAAGRycy9kb3ducmV2LnhtbESPQWvCQBSE7wX/w/KE3upGwVCiq2hQkN5qvXh7m31m&#10;g9m3IbvG9N93C4Ueh5n5hllvR9eKgfrQeFYwn2UgiCtvGq4VXL6Ob+8gQkQ22HomBd8UYLuZvKyx&#10;MP7JnzScYy0ShEOBCmyMXSFlqCw5DDPfESfv5nuHMcm+lqbHZ4K7Vi6yLJcOG04LFjsqLVX388Mp&#10;+LjqfD80JemDd3ddjtpmrVbqdTruViAijfE//Nc+GQX5fAm/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KMmcMAAADcAAAADwAAAAAAAAAAAAAAAACYAgAAZHJzL2Rv&#10;d25yZXYueG1sUEsFBgAAAAAEAAQA9QAAAIgDAAAAAA==&#10;" path="m77,c,,,120,77,120,154,120,155,,77,xe" fillcolor="#fcd8be" stroked="f">
                        <v:path arrowok="t" o:connecttype="custom" o:connectlocs="39,0;39,60;39,0" o:connectangles="0,0,0"/>
                      </v:shape>
                      <v:shape id="Freeform 422" o:spid="_x0000_s1445" style="position:absolute;left:7994;top:56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S7sMA&#10;AADcAAAADwAAAGRycy9kb3ducmV2LnhtbESPwWrDMBBE74X+g9hCbo2cHkxxopjEpFByS9pLbitr&#10;YxlbK2Mpjvv3UaHQ4zAzb5hNObteTDSG1rOC1TIDQVx703Kj4Pvr4/UdRIjIBnvPpOCHApTb56cN&#10;Fsbf+UTTOTYiQTgUqMDGOBRShtqSw7D0A3Hyrn50GJMcG2lGvCe46+VbluXSYctpweJAlaW6O9+c&#10;guNF5/uprUgfvOt0NWub9Vqpxcu8W4OINMf/8F/70yjIVzn8nk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AS7sMAAADcAAAADwAAAAAAAAAAAAAAAACYAgAAZHJzL2Rv&#10;d25yZXYueG1sUEsFBgAAAAAEAAQA9QAAAIgDAAAAAA==&#10;" path="m77,120c154,120,155,,77,,,,,120,77,120xe" fillcolor="#fcd8be" stroked="f">
                        <v:path arrowok="t" o:connecttype="custom" o:connectlocs="39,60;39,0;39,60" o:connectangles="0,0,0"/>
                      </v:shape>
                      <v:shape id="Freeform 423" o:spid="_x0000_s1446" style="position:absolute;left:8034;top:533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3dcMA&#10;AADcAAAADwAAAGRycy9kb3ducmV2LnhtbESPQWvCQBSE7wX/w/IEb3Wjh1iiq2iwIL1pvXh7m31m&#10;g9m3IbuN6b/vFgo9DjPzDbPZja4VA/Wh8axgMc9AEFfeNFwruH6+v76BCBHZYOuZFHxTgN128rLB&#10;wvgnn2m4xFokCIcCFdgYu0LKUFlyGOa+I07e3fcOY5J9LU2PzwR3rVxmWS4dNpwWLHZUWqoely+n&#10;4OOm88PQlKSP3j10OWqbtVqp2XTcr0FEGuN/+K99MgryxQp+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y3dcMAAADcAAAADwAAAAAAAAAAAAAAAACYAgAAZHJzL2Rv&#10;d25yZXYueG1sUEsFBgAAAAAEAAQA9QAAAIgDAAAAAA==&#10;" path="m77,c,,,120,77,120,154,120,155,,77,xe" fillcolor="#fcd8be" stroked="f">
                        <v:path arrowok="t" o:connecttype="custom" o:connectlocs="39,0;39,60;39,0" o:connectangles="0,0,0"/>
                      </v:shape>
                      <v:shape id="Freeform 424" o:spid="_x0000_s1447" style="position:absolute;left:7807;top:29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jB78A&#10;AADcAAAADwAAAGRycy9kb3ducmV2LnhtbERPTYvCMBC9L/gfwix4W1M9FKlG2S0K4k13L94mzWxT&#10;bCalibX+e3MQPD7e93o7ulYM1IfGs4L5LANBXHnTcK3g73f/tQQRIrLB1jMpeFCA7WbyscbC+Duf&#10;aDjHWqQQDgUqsDF2hZShsuQwzHxHnLh/3zuMCfa1ND3eU7hr5SLLcumw4dRgsaPSUnU935yC40Xn&#10;P0NTkt55d9XlqG3WaqWmn+P3CkSkMb7FL/fBKMjnaW06k46A3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QyMHvwAAANwAAAAPAAAAAAAAAAAAAAAAAJgCAABkcnMvZG93bnJl&#10;di54bWxQSwUGAAAAAAQABAD1AAAAhAMAAAAA&#10;" path="m78,c1,,,120,78,120,155,120,155,,78,xe" fillcolor="#fcd8be" stroked="f">
                        <v:path arrowok="t" o:connecttype="custom" o:connectlocs="39,0;39,60;39,0" o:connectangles="0,0,0"/>
                      </v:shape>
                      <v:shape id="Freeform 425" o:spid="_x0000_s1448" style="position:absolute;left:7834;top:42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GnMMA&#10;AADcAAAADwAAAGRycy9kb3ducmV2LnhtbESPQWvCQBSE7wX/w/IEb3Wjh2Cjq2iwIL1pvXh7m31m&#10;g9m3IbuN6b/vFgo9DjPzDbPZja4VA/Wh8axgMc9AEFfeNFwruH6+v65AhIhssPVMCr4pwG47edlg&#10;YfyTzzRcYi0ShEOBCmyMXSFlqCw5DHPfESfv7nuHMcm+lqbHZ4K7Vi6zLJcOG04LFjsqLVWPy5dT&#10;8HHT+WFoStJH7x66HLXNWq3UbDru1yAijfE//Nc+GQX54g1+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GnMMAAADcAAAADwAAAAAAAAAAAAAAAACYAgAAZHJzL2Rv&#10;d25yZXYueG1sUEsFBgAAAAAEAAQA9QAAAIgDAAAAAA==&#10;" path="m77,120c154,120,155,,77,,,,,120,77,120xe" fillcolor="#fcd8be" stroked="f">
                        <v:path arrowok="t" o:connecttype="custom" o:connectlocs="39,60;39,0;39,60" o:connectangles="0,0,0"/>
                      </v:shape>
                      <v:shape id="Freeform 426" o:spid="_x0000_s1449" style="position:absolute;left:10727;top:62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lvL8A&#10;AADcAAAADwAAAGRycy9kb3ducmV2LnhtbERPy4rCMBTdC/MP4Q6401QXRTpG0TKCzM7HZnY3zbUp&#10;NjelydTO35uF4PJw3uvt6FoxUB8azwoW8wwEceVNw7WC6+UwW4EIEdlg65kU/FOA7eZjssbC+Aef&#10;aDjHWqQQDgUqsDF2hZShsuQwzH1HnLib7x3GBPtamh4fKdy1cplluXTYcGqw2FFpqbqf/5yCn1+d&#10;74emJP3t3V2Xo7ZZq5Wafo67LxCRxvgWv9xHoyBfpv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WeW8vwAAANwAAAAPAAAAAAAAAAAAAAAAAJgCAABkcnMvZG93bnJl&#10;di54bWxQSwUGAAAAAAQABAD1AAAAhAMAAAAA&#10;" path="m78,c1,,,120,78,120,155,120,155,,78,xe" fillcolor="#fcd8be" stroked="f">
                        <v:path arrowok="t" o:connecttype="custom" o:connectlocs="39,0;39,60;39,0" o:connectangles="0,0,0"/>
                      </v:shape>
                      <v:shape id="Freeform 427" o:spid="_x0000_s1450" style="position:absolute;left:7871;top:3254;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VAJ8MA&#10;AADcAAAADwAAAGRycy9kb3ducmV2LnhtbESPQWvCQBSE70L/w/IEb2ajh1BSV6mhgnir7aW3t9nX&#10;bDD7NmTXGP99VxB6HGbmG2azm1wnRhpC61nBKstBENfetNwo+P46LF9BhIhssPNMCu4UYLd9mW2w&#10;NP7GnzSeYyMShEOJCmyMfSllqC05DJnviZP36weHMcmhkWbAW4K7Tq7zvJAOW04LFnuqLNWX89Up&#10;OP3oYj+2FekP7y66mrTNO63UYj69v4GINMX/8LN9NAqK9Qo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VAJ8MAAADcAAAADwAAAAAAAAAAAAAAAACYAgAAZHJzL2Rv&#10;d25yZXYueG1sUEsFBgAAAAAEAAQA9QAAAIgDAAAAAA==&#10;" path="m77,c,,,120,77,120,155,120,155,,77,xe" fillcolor="#fcd8be" stroked="f">
                        <v:path arrowok="t" o:connecttype="custom" o:connectlocs="38,0;38,61;38,0" o:connectangles="0,0,0"/>
                      </v:shape>
                      <v:shape id="Freeform 428" o:spid="_x0000_s1451" style="position:absolute;left:7857;top:48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eUMMA&#10;AADcAAAADwAAAGRycy9kb3ducmV2LnhtbESPzWrDMBCE74W8g9hAb40cH0xxooTEpFB6y88lt5W1&#10;sUyslbFUx337qFDocZiZb5j1dnKdGGkIrWcFy0UGgrj2puVGweX88fYOIkRkg51nUvBDAbab2csa&#10;S+MffKTxFBuRIBxKVGBj7EspQ23JYVj4njh5Nz84jEkOjTQDPhLcdTLPskI6bDktWOypslTfT99O&#10;wddVF/uxrUgfvLvratI267RSr/NptwIRaYr/4b/2p1FQ5D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feUMMAAADcAAAADwAAAAAAAAAAAAAAAACYAgAAZHJzL2Rv&#10;d25yZXYueG1sUEsFBgAAAAAEAAQA9QAAAIgDAAAAAA==&#10;" path="m78,c1,,,120,78,120,155,120,155,,78,xe" fillcolor="#fcd8be" stroked="f">
                        <v:path arrowok="t" o:connecttype="custom" o:connectlocs="39,0;39,60;39,0" o:connectangles="0,0,0"/>
                      </v:shape>
                      <v:shape id="Freeform 429" o:spid="_x0000_s1452" style="position:absolute;left:7901;top:380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7y8MA&#10;AADcAAAADwAAAGRycy9kb3ducmV2LnhtbESPQWvCQBSE7wX/w/KE3upGhVCiq2iwIN5qe+ntbfaZ&#10;DWbfhuw2pv/eLQgeh5n5hllvR9eKgfrQeFYwn2UgiCtvGq4VfH99vL2DCBHZYOuZFPxRgO1m8rLG&#10;wvgbf9JwjrVIEA4FKrAxdoWUobLkMMx8R5y8i+8dxiT7WpoebwnuWrnIslw6bDgtWOyotFRdz79O&#10;welH5/uhKUkfvLvqctQ2a7VSr9NxtwIRaYzP8KN9NAryx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t7y8MAAADcAAAADwAAAAAAAAAAAAAAAACYAgAAZHJzL2Rv&#10;d25yZXYueG1sUEsFBgAAAAAEAAQA9QAAAIgDAAAAAA==&#10;" path="m77,c,,,120,77,120,155,120,155,,77,xe" fillcolor="#fcd8be" stroked="f">
                        <v:path arrowok="t" o:connecttype="custom" o:connectlocs="38,0;38,60;38,0" o:connectangles="0,0,0"/>
                      </v:shape>
                      <v:shape id="Freeform 430" o:spid="_x0000_s1453" style="position:absolute;left:7907;top:365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v8MA&#10;AADcAAAADwAAAGRycy9kb3ducmV2LnhtbESPQWvCQBSE7wX/w/KE3upGkVCiq2iwIN5qe+ntbfaZ&#10;DWbfhuw2pv/eLQgeh5n5hllvR9eKgfrQeFYwn2UgiCtvGq4VfH99vL2DCBHZYOuZFPxRgO1m8rLG&#10;wvgbf9JwjrVIEA4FKrAxdoWUobLkMMx8R5y8i+8dxiT7WpoebwnuWrnIslw6bDgtWOyotFRdz79O&#10;welH5/uhKUkfvLvqctQ2a7VSr9NxtwIRaYzP8KN9NAryx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jv8MAAADcAAAADwAAAAAAAAAAAAAAAACYAgAAZHJzL2Rv&#10;d25yZXYueG1sUEsFBgAAAAAEAAQA9QAAAIgDAAAAAA==&#10;" path="m78,c1,,,120,78,120,155,120,155,,78,xe" fillcolor="#fcd8be" stroked="f">
                        <v:path arrowok="t" o:connecttype="custom" o:connectlocs="39,0;39,60;39,0" o:connectangles="0,0,0"/>
                      </v:shape>
                      <v:shape id="Freeform 431" o:spid="_x0000_s1454" style="position:absolute;left:7827;top:40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GJMMA&#10;AADcAAAADwAAAGRycy9kb3ducmV2LnhtbESPQWvCQBSE7wX/w/KE3upGwVCiq2iwIN5qe+ntbfaZ&#10;DWbfhuw2pv/eLQgeh5n5hllvR9eKgfrQeFYwn2UgiCtvGq4VfH99vL2DCBHZYOuZFPxRgO1m8rLG&#10;wvgbf9JwjrVIEA4FKrAxdoWUobLkMMx8R5y8i+8dxiT7WpoebwnuWrnIslw6bDgtWOyotFRdz79O&#10;welH5/uhKUkfvLvqctQ2a7VSr9NxtwIRaYzP8KN9NAryx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5GJMMAAADcAAAADwAAAAAAAAAAAAAAAACYAgAAZHJzL2Rv&#10;d25yZXYueG1sUEsFBgAAAAAEAAQA9QAAAIgDAAAAAA==&#10;" path="m78,120c155,120,155,,78,,1,,,120,78,120xe" fillcolor="#fcd8be" stroked="f">
                        <v:path arrowok="t" o:connecttype="custom" o:connectlocs="39,60;39,0;39,60" o:connectangles="0,0,0"/>
                      </v:shape>
                      <v:shape id="Freeform 432" o:spid="_x0000_s1455" style="position:absolute;left:7924;top:346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YU8MA&#10;AADcAAAADwAAAGRycy9kb3ducmV2LnhtbESPT4vCMBTE78J+h/AW9qbpeijSNYqWXZC9+efi7aV5&#10;2xSbl9Jka/32RhA8DjPzG2a5Hl0rBupD41nB5ywDQVx503Ct4HT8mS5AhIhssPVMCm4UYL16myyx&#10;MP7KexoOsRYJwqFABTbGrpAyVJYchpnviJP353uHMcm+lqbHa4K7Vs6zLJcOG04LFjsqLVWXw79T&#10;8HvW+XZoStLf3l10OWqbtVqpj/dx8wUi0hhf4Wd7ZxTk8xweZ9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YU8MAAADcAAAADwAAAAAAAAAAAAAAAACYAgAAZHJzL2Rv&#10;d25yZXYueG1sUEsFBgAAAAAEAAQA9QAAAIgDAAAAAA==&#10;" path="m77,c,,,120,77,120,154,120,155,,77,xe" fillcolor="#fcd8be" stroked="f">
                        <v:path arrowok="t" o:connecttype="custom" o:connectlocs="39,0;39,60;39,0" o:connectangles="0,0,0"/>
                      </v:shape>
                      <v:shape id="Freeform 433" o:spid="_x0000_s1456" style="position:absolute;left:7871;top:52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9yMMA&#10;AADcAAAADwAAAGRycy9kb3ducmV2LnhtbESPQWvCQBSE7wX/w/IEb3WjhyjRVTRYkN7UXnp7m31m&#10;g9m3IbuN6b/vFgo9DjPzDbPdj64VA/Wh8axgMc9AEFfeNFwr+Li9va5BhIhssPVMCr4pwH43edli&#10;YfyTLzRcYy0ShEOBCmyMXSFlqCw5DHPfESfv7nuHMcm+lqbHZ4K7Vi6zLJcOG04LFjsqLVWP65dT&#10;8P6p8+PQlKRP3j10OWqbtVqp2XQ8bEBEGuN/+K99Ngry5Qp+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B9yMMAAADcAAAADwAAAAAAAAAAAAAAAACYAgAAZHJzL2Rv&#10;d25yZXYueG1sUEsFBgAAAAAEAAQA9QAAAIgDAAAAAA==&#10;" path="m77,120c155,120,155,,77,,,,,120,77,120xe" fillcolor="#fcd8be" stroked="f">
                        <v:path arrowok="t" o:connecttype="custom" o:connectlocs="38,60;38,0;38,60" o:connectangles="0,0,0"/>
                      </v:shape>
                      <v:shape id="Freeform 434" o:spid="_x0000_s1457" style="position:absolute;left:8617;top:6451;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WuMMA&#10;AADcAAAADwAAAGRycy9kb3ducmV2LnhtbERPy2rCQBTdF/yH4Qpuik4qRSQ6ihYidlPqY+Hykrkm&#10;wcydITMmab6+syh0eTjv9bY3tWip8ZVlBW+zBARxbnXFhYLrJZsuQfiArLG2TAp+yMN2M3pZY6pt&#10;xydqz6EQMYR9igrKEFwqpc9LMuhn1hFH7m4bgyHCppC6wS6Gm1rOk2QhDVYcG0p09FFS/jg/jYKD&#10;Gd6zrO++77d9+3n66tzrMDilJuN+twIRqA//4j/3UStYzOPaeCYe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5WuMMAAADcAAAADwAAAAAAAAAAAAAAAACYAgAAZHJzL2Rv&#10;d25yZXYueG1sUEsFBgAAAAAEAAQA9QAAAIgDAAAAAA==&#10;" path="m59,c21,,2,29,1,58v,,,,,c,87,17,117,53,120v,,,,,c55,120,57,120,59,120,136,120,136,,59,xe" fillcolor="#fcd8be" stroked="f">
                        <v:path arrowok="t" o:connecttype="custom" o:connectlocs="30,0;1,29;1,29;27,60;27,60;30,60;30,0" o:connectangles="0,0,0,0,0,0,0"/>
                      </v:shape>
                      <v:shape id="Freeform 435" o:spid="_x0000_s1458" style="position:absolute;left:9984;top:672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LEscA&#10;AADcAAAADwAAAGRycy9kb3ducmV2LnhtbESPQUvDQBSE74L/YXlCL9JurBBq7LYUW6UUWmrqxdsj&#10;+0xCs2/T3TVJ/70rCB6HmfmGmS8H04iOnK8tK3iYJCCIC6trLhV8nF7HMxA+IGtsLJOCK3lYLm5v&#10;5php2/M7dXkoRYSwz1BBFUKbSemLigz6iW2Jo/dlncEQpSuldthHuGnkNElSabDmuFBhSy8VFef8&#10;2yg4rD/b7nG/6fUx37mU3i5+d49Kje6G1TOIQEP4D/+1t1pBOn2C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EyxLHAAAA3AAAAA8AAAAAAAAAAAAAAAAAmAIAAGRy&#10;cy9kb3ducmV2LnhtbFBLBQYAAAAABAAEAPUAAACMAwAAAAA=&#10;" path="m77,c,,,120,77,120,154,120,154,,77,xe" fillcolor="#fcd8be" stroked="f">
                        <v:path arrowok="t" o:connecttype="custom" o:connectlocs="39,0;39,60;39,0" o:connectangles="0,0,0"/>
                      </v:shape>
                      <v:shape id="Freeform 436" o:spid="_x0000_s1459" style="position:absolute;left:10294;top:77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zYcAA&#10;AADcAAAADwAAAGRycy9kb3ducmV2LnhtbERPu2rDMBTdC/0HcQvZarkJmOBECYlpoXTLY8l2Zd1Y&#10;JtaVsRTH/ftqKGQ8nPd6O7lOjDSE1rOCjywHQVx703Kj4Hz6el+CCBHZYOeZFPxSgO3m9WWNpfEP&#10;PtB4jI1IIRxKVGBj7EspQ23JYch8T5y4qx8cxgSHRpoBHyncdXKe54V02HJqsNhTZam+He9Owc9F&#10;F/uxrUh/enfT1aRt3mmlZm/TbgUi0hSf4n/3t1FQL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BzYcAAAADcAAAADwAAAAAAAAAAAAAAAACYAgAAZHJzL2Rvd25y&#10;ZXYueG1sUEsFBgAAAAAEAAQA9QAAAIUDAAAAAA==&#10;" path="m77,120c154,120,155,,77,,,,,120,77,120xe" fillcolor="#fcd8be" stroked="f">
                        <v:path arrowok="t" o:connecttype="custom" o:connectlocs="39,60;39,0;39,60" o:connectangles="0,0,0"/>
                      </v:shape>
                      <v:shape id="Freeform 437" o:spid="_x0000_s1460" style="position:absolute;left:9819;top:6761;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7TAsEA&#10;AADcAAAADwAAAGRycy9kb3ducmV2LnhtbESP0YrCMBRE3wX/IdyFfZFtagXRbqOIIPRxrX7Apbm2&#10;ZZubksRa/94sLPg4zMwZpthPphcjOd9ZVrBMUhDEtdUdNwqul9PXBoQPyBp7y6TgSR72u/mswFzb&#10;B59prEIjIoR9jgraEIZcSl+3ZNAndiCO3s06gyFK10jt8BHhppdZmq6lwY7jQosDHVuqf6u7UXDA&#10;21jWFW0XWZn9XFcLlzXolPr8mA7fIAJN4R3+b5dawXq1hL8z8QjI3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e0wLBAAAA3AAAAA8AAAAAAAAAAAAAAAAAmAIAAGRycy9kb3du&#10;cmV2LnhtbFBLBQYAAAAABAAEAPUAAACGAwAAAAA=&#10;" path="m67,c43,,26,12,17,28v,,,,,c,59,10,104,46,117v,,,,,c52,119,59,120,67,120,144,120,144,,67,xe" fillcolor="#fcd8be" stroked="f">
                        <v:path arrowok="t" o:connecttype="custom" o:connectlocs="34,0;9,14;9,14;23,59;23,59;34,60;34,0" o:connectangles="0,0,0,0,0,0,0"/>
                      </v:shape>
                      <v:shape id="Freeform 438" o:spid="_x0000_s1461" style="position:absolute;left:10291;top:745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5IjcMA&#10;AADcAAAADwAAAGRycy9kb3ducmV2LnhtbESPQWvCQBSE7wX/w/KE3upGhVCiq2iwIN5qe+ntbfaZ&#10;DWbfhuw2pv/eLQgeh5n5hllvR9eKgfrQeFYwn2UgiCtvGq4VfH99vL2DCBHZYOuZFPxRgO1m8rLG&#10;wvgbf9JwjrVIEA4FKrAxdoWUobLkMMx8R5y8i+8dxiT7WpoebwnuWrnIslw6bDgtWOyotFRdz79O&#10;welH5/uhKUkfvLvqctQ2a7VSr9NxtwIRaYzP8KN9NAry5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5IjcMAAADcAAAADwAAAAAAAAAAAAAAAACYAgAAZHJzL2Rv&#10;d25yZXYueG1sUEsFBgAAAAAEAAQA9QAAAIgDAAAAAA==&#10;" path="m78,c,,,120,78,120,155,120,155,,78,xe" fillcolor="#fcd8be" stroked="f">
                        <v:path arrowok="t" o:connecttype="custom" o:connectlocs="39,0;39,60;39,0" o:connectangles="0,0,0"/>
                      </v:shape>
                      <v:shape id="Freeform 439" o:spid="_x0000_s1462" style="position:absolute;left:9807;top:7041;width:37;height:60;visibility:visible;mso-wrap-style:square;v-text-anchor:top" coordsize="7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o7MQA&#10;AADcAAAADwAAAGRycy9kb3ducmV2LnhtbESPX0vEMBDE3wW/Q1jBNy/Vg1Lq5Y5T8O+D4CnHPS7N&#10;2lSbTUnWtn57Iwj3OMzMb5jVZva9GimmLrCBy0UBirgJtuPWwPvb3UUFKgmyxT4wGfihBJv16ckK&#10;axsmfqVxJ63KEE41GnAiQ611ahx5TIswEGfvI0SPkmVstY04Zbjv9VVRlNpjx3nB4UC3jpqv3bc3&#10;8PzwGW+q0vF+vK+eqDnI9LIVY87P5u01KKFZjuH/9qM1UC6X8HcmHw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qOzEAAAA3AAAAA8AAAAAAAAAAAAAAAAAmAIAAGRycy9k&#10;b3ducmV2LnhtbFBLBQYAAAAABAAEAPUAAACJAwAAAAA=&#10;" path="m40,7v,,,,,c32,3,22,,11,,7,,4,1,,1,9,40,17,80,25,119,47,114,61,99,66,80v,,,,,c74,53,65,21,40,7xe" fillcolor="#fcd8be" stroked="f">
                        <v:path arrowok="t" o:connecttype="custom" o:connectlocs="20,4;20,4;6,0;0,1;13,60;33,40;33,40;20,4" o:connectangles="0,0,0,0,0,0,0,0"/>
                      </v:shape>
                      <v:shape id="Freeform 440" o:spid="_x0000_s1463" style="position:absolute;left:10692;top:51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1YsMA&#10;AADcAAAADwAAAGRycy9kb3ducmV2LnhtbESPQWvCQBSE7wX/w/IEb3WjliDRVTRUKL3V9uLtbfaZ&#10;DWbfhuw2xn/fLRR6HGbmG2a7H10rBupD41nBYp6BIK68abhW8PV5el6DCBHZYOuZFDwowH43edpi&#10;YfydP2g4x1okCIcCFdgYu0LKUFlyGOa+I07e1fcOY5J9LU2P9wR3rVxmWS4dNpwWLHZUWqpu52+n&#10;4P2i8+PQlKRfvbvpctQ2a7VSs+l42ICINMb/8F/7zSjIVy/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t1YsMAAADcAAAADwAAAAAAAAAAAAAAAACYAgAAZHJzL2Rv&#10;d25yZXYueG1sUEsFBgAAAAAEAAQA9QAAAIgDAAAAAA==&#10;" path="m78,c1,,,120,78,120,155,120,155,,78,xe" fillcolor="#fcd8be" stroked="f">
                        <v:path arrowok="t" o:connecttype="custom" o:connectlocs="39,0;39,60;39,0" o:connectangles="0,0,0"/>
                      </v:shape>
                      <v:shape id="Freeform 441" o:spid="_x0000_s1464" style="position:absolute;left:10667;top:56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Q+cMA&#10;AADcAAAADwAAAGRycy9kb3ducmV2LnhtbESPQWvCQBSE7wX/w/IEb3Wj0iDRVTRUKL3V9uLtbfaZ&#10;DWbfhuw2xn/fLRR6HGbmG2a7H10rBupD41nBYp6BIK68abhW8PV5el6DCBHZYOuZFDwowH43edpi&#10;YfydP2g4x1okCIcCFdgYu0LKUFlyGOa+I07e1fcOY5J9LU2P9wR3rVxmWS4dNpwWLHZUWqpu52+n&#10;4P2i8+PQlKRfvbvpctQ2a7VSs+l42ICINMb/8F/7zSjIVy/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fQ+cMAAADcAAAADwAAAAAAAAAAAAAAAACYAgAAZHJzL2Rv&#10;d25yZXYueG1sUEsFBgAAAAAEAAQA9QAAAIgDAAAAAA==&#10;" path="m78,120c155,120,155,,78,,1,,,120,78,120xe" fillcolor="#fcd8be" stroked="f">
                        <v:path arrowok="t" o:connecttype="custom" o:connectlocs="39,60;39,0;39,60" o:connectangles="0,0,0"/>
                      </v:shape>
                      <v:shape id="Freeform 442" o:spid="_x0000_s1465" style="position:absolute;left:10022;top:7729;width:53;height:60;visibility:visible;mso-wrap-style:square;v-text-anchor:top" coordsize="10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KW8UA&#10;AADcAAAADwAAAGRycy9kb3ducmV2LnhtbESPUUvDMBSF3wX/Q7jC3lzqBlXqsiHiYGNUsQrz8dJc&#10;27LmJiRp1/17Iwg+Hs453+GsNpPpxUg+dJYV3M0zEMS11R03Cj4/trcPIEJE1thbJgUXCrBZX1+t&#10;sND2zO80VrERCcKhQAVtjK6QMtQtGQxz64iT9229wZikb6T2eE5w08tFluXSYMdpoUVHzy3Vp2ow&#10;Cg4v5TgMXrvXe/d2bI5fZbU/lUrNbqanRxCRpvgf/mvvtIJ8mcPvmXQ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YpbxQAAANwAAAAPAAAAAAAAAAAAAAAAAJgCAABkcnMv&#10;ZG93bnJldi54bWxQSwUGAAAAAAQABAD1AAAAigMAAAAA&#10;" path="m28,120c105,120,105,,28,,17,,8,2,,6,9,44,17,82,25,120v1,,2,,3,xe" fillcolor="#fcd8be" stroked="f">
                        <v:path arrowok="t" o:connecttype="custom" o:connectlocs="14,60;14,0;0,3;13,60;14,60" o:connectangles="0,0,0,0,0"/>
                      </v:shape>
                      <v:shape id="Freeform 443" o:spid="_x0000_s1466" style="position:absolute;left:9064;top:7452;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HKnMYA&#10;AADcAAAADwAAAGRycy9kb3ducmV2LnhtbESPQWvCQBSE7wX/w/IEb3WjgjWpq0hAyUFLq4X2+Mw+&#10;k2D2bciuJv77bqHQ4zAz3zDLdW9qcafWVZYVTMYRCOLc6ooLBZ+n7fMChPPIGmvLpOBBDtarwdMS&#10;E207/qD70RciQNglqKD0vkmkdHlJBt3YNsTBu9jWoA+yLaRusQtwU8tpFM2lwYrDQokNpSXl1+PN&#10;KHDZPv5+n31lfRPv/Fu6PXTnNFZqNOw3ryA89f4//NfOtIL57AV+z4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HKnMYAAADcAAAADwAAAAAAAAAAAAAAAACYAgAAZHJz&#10;L2Rvd25yZXYueG1sUEsFBgAAAAAEAAQA9QAAAIsDAAAAAA==&#10;" path="m91,2v,,,,,c87,1,82,,77,,,,,120,77,120v19,,34,-7,44,-18c116,85,111,68,106,52v5,16,10,33,15,50c147,71,137,12,91,2xe" fillcolor="#fcd8be" stroked="f">
                        <v:path arrowok="t" o:connecttype="custom" o:connectlocs="46,1;46,1;39,0;39,60;61,51;53,26;61,51;46,1" o:connectangles="0,0,0,0,0,0,0,0"/>
                      </v:shape>
                      <v:shape id="Freeform 444" o:spid="_x0000_s1467" style="position:absolute;left:9134;top:7262;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5e7sMA&#10;AADcAAAADwAAAGRycy9kb3ducmV2LnhtbERPTWvCQBC9C/0PyxR6000riEndhBKw5NCKpgU9TrPT&#10;JDQ7G7JbE/+9exA8Pt73JptMJ840uNaygudFBIK4srrlWsH313a+BuE8ssbOMim4kIMsfZhtMNF2&#10;5AOdS1+LEMIuQQWN930ipasaMugWticO3K8dDPoAh1rqAccQbjr5EkUrabDl0NBgT3lD1V/5bxS4&#10;4iM+7ZfHYurjd7/Lt5/jTx4r9fQ4vb2C8DT5u/jmLrSC1TKsDWfCEZD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5e7sMAAADcAAAADwAAAAAAAAAAAAAAAACYAgAAZHJzL2Rv&#10;d25yZXYueG1sUEsFBgAAAAAEAAQA9QAAAIgDAAAAAA==&#10;" path="m85,1v5,12,9,24,14,36c94,25,90,13,85,1,82,1,80,,77,,,,,120,77,120v21,,36,-8,46,-21c123,99,123,99,123,99,147,66,135,6,85,1xe" fillcolor="#fcd8be" stroked="f">
                        <v:path arrowok="t" o:connecttype="custom" o:connectlocs="43,1;50,19;43,1;39,0;39,60;62,50;62,50;43,1" o:connectangles="0,0,0,0,0,0,0,0"/>
                      </v:shape>
                      <v:shape id="Freeform 445" o:spid="_x0000_s1468" style="position:absolute;left:8858;top:6591;width:70;height:60;visibility:visible;mso-wrap-style:square;v-text-anchor:top" coordsize="1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HSMYA&#10;AADcAAAADwAAAGRycy9kb3ducmV2LnhtbESPT2sCMRTE74LfIbxCb5rVwmq3RhGhVOxFrZfeXjdv&#10;/7SblyWJ7tZP3xQEj8PM/IZZrHrTiAs5X1tWMBknIIhzq2suFZw+XkdzED4ga2wsk4Jf8rBaDgcL&#10;zLTt+ECXYyhFhLDPUEEVQptJ6fOKDPqxbYmjV1hnMETpSqkddhFuGjlNklQarDkuVNjSpqL853g2&#10;CrafX/Kq98X7d7e7pidXzNzbZKbU40O/fgERqA/38K291QrSp2f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GHSMYAAADcAAAADwAAAAAAAAAAAAAAAACYAgAAZHJz&#10;L2Rvd25yZXYueG1sUEsFBgAAAAAEAAQA9QAAAIsDAAAAAA==&#10;" path="m62,c30,,11,21,6,46v,,,,,c,76,14,112,49,119v,,,,,c53,120,58,120,62,120,140,120,140,,62,xe" fillcolor="#fcd8be" stroked="f">
                        <v:path arrowok="t" o:connecttype="custom" o:connectlocs="31,0;3,23;3,23;25,60;25,60;31,60;31,0" o:connectangles="0,0,0,0,0,0,0"/>
                      </v:shape>
                      <v:shape id="Freeform 446" o:spid="_x0000_s1469" style="position:absolute;left:8749;top:6358;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O2cMA&#10;AADcAAAADwAAAGRycy9kb3ducmV2LnhtbERPS0/CQBC+m/AfNmPCTbYag6awEKIxkcdFNAZuQ3do&#10;i93Z2l3a8u+Zg4nHL997Ou9dpVpqQunZwP0oAUWceVtybuDr8+3uGVSIyBYrz2TgQgHms8HNFFPr&#10;O/6gdhtzJSEcUjRQxFinWoesIIdh5Gti4Y6+cRgFNrm2DXYS7ir9kCRj7bBkaSiwppeCsp/t2Unv&#10;ofW/T7vuu9+c1nF13Hu3fN0ZM7ztFxNQkfr4L/5zv1sD40eZL2fkCO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oO2cMAAADcAAAADwAAAAAAAAAAAAAAAACYAgAAZHJzL2Rv&#10;d25yZXYueG1sUEsFBgAAAAAEAAQA9QAAAIgDAAAAAA==&#10;" path="m74,c57,,45,5,35,14v,,,,,c,45,13,120,74,120v20,,35,-8,44,-20c118,100,118,100,118,100,146,65,131,,74,xe" fillcolor="#fcd8be" stroked="f">
                        <v:path arrowok="t" o:connecttype="custom" o:connectlocs="37,0;18,7;18,7;37,60;59,50;59,50;37,0" o:connectangles="0,0,0,0,0,0,0"/>
                      </v:shape>
                      <v:shape id="Freeform 447" o:spid="_x0000_s1470" style="position:absolute;left:9271;top:7141;width:75;height:61;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DMQA&#10;AADcAAAADwAAAGRycy9kb3ducmV2LnhtbESPT2sCMRTE7wW/Q3hCbzVrW5ayGkW6WAr1UP/Q82Pz&#10;zAY3L8smavz2plDocZiZ3zDzZXKduNAQrGcF00kBgrjx2rJRcNivn95AhIissfNMCm4UYLkYPcyx&#10;0v7KW7rsohEZwqFCBW2MfSVlaFpyGCa+J87e0Q8OY5aDkXrAa4a7Tj4XRSkdWs4LLfb03lJz2p2d&#10;gvq7xhdrNx8/+0O5MXVM5qtMSj2O02oGIlKK/+G/9qdWUL5O4fdMPgJ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fiAzEAAAA3AAAAA8AAAAAAAAAAAAAAAAAmAIAAGRycy9k&#10;b3ducmV2LnhtbFBLBQYAAAAABAAEAPUAAACJAwAAAAA=&#10;" path="m77,c76,,74,,73,1v,,,,,c,6,2,120,78,120v19,,33,-7,43,-18c108,74,95,47,82,20v13,27,26,54,39,82c150,68,136,,77,xe" fillcolor="#fcd8be" stroked="f">
                        <v:path arrowok="t" o:connecttype="custom" o:connectlocs="39,0;37,1;37,1;39,61;61,52;41,10;61,52;39,0" o:connectangles="0,0,0,0,0,0,0,0"/>
                      </v:shape>
                      <v:shape id="Freeform 448" o:spid="_x0000_s1471" style="position:absolute;left:9820;top:7206;width:31;height:56;visibility:visible;mso-wrap-style:square;v-text-anchor:top" coordsize="6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R78IA&#10;AADcAAAADwAAAGRycy9kb3ducmV2LnhtbESPzWrDMBCE74G+g9hCb4lcU4xxLJvSUjC95eeS22Jt&#10;LbfSylhq4r59FQjkOMzMN0zdLs6KM81h9KzgeZOBIO69HnlQcDx8rEsQISJrtJ5JwR8FaJuHVY2V&#10;9hfe0XkfB5EgHCpUYGKcKilDb8hh2PiJOHlffnYYk5wHqWe8JLizMs+yQjocOS0YnOjNUP+z/3UK&#10;tDe2564oT6fOluXn9M6M30o9PS6vWxCRlngP39qdVlC85HA9k46Ab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hHvwgAAANwAAAAPAAAAAAAAAAAAAAAAAJgCAABkcnMvZG93&#10;bnJldi54bWxQSwUGAAAAAAQABAD1AAAAhwMAAAAA&#10;" path="m62,111c55,74,49,37,42,,,25,7,102,62,111xe" fillcolor="#fcd8be" stroked="f">
                        <v:path arrowok="t" o:connecttype="custom" o:connectlocs="31,56;21,0;31,56" o:connectangles="0,0,0"/>
                      </v:shape>
                      <v:shape id="Freeform 449" o:spid="_x0000_s1472" style="position:absolute;left:9194;top:7432;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CwMQA&#10;AADcAAAADwAAAGRycy9kb3ducmV2LnhtbESPQWvCQBSE70L/w/IK3nRTLalEVykFRZAKTYvnZ/aZ&#10;hGbfht01xv76riB4HGbmG2ax6k0jOnK+tqzgZZyAIC6srrlU8PO9Hs1A+ICssbFMCq7kYbV8Giww&#10;0/bCX9TloRQRwj5DBVUIbSalLyoy6Me2JY7eyTqDIUpXSu3wEuGmkZMkSaXBmuNChS19VFT85mej&#10;YOoP+Ocmm7zcfe6Os67D8LZPlRo+9+9zEIH68Ajf21utIH2dwu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AsDEAAAA3AAAAA8AAAAAAAAAAAAAAAAAmAIAAGRycy9k&#10;b3ducmV2LnhtbFBLBQYAAAAABAAEAPUAAACJAwAAAAA=&#10;" path="m94,2v4,12,8,23,12,34c102,25,98,14,94,2,89,1,83,,77,,,,,120,77,120v23,,40,-11,49,-26c126,94,126,94,126,94,145,63,134,13,94,2xe" fillcolor="#fcd8be" stroked="f">
                        <v:path arrowok="t" o:connecttype="custom" o:connectlocs="47,1;53,18;47,1;39,0;39,60;63,47;63,47;47,1" o:connectangles="0,0,0,0,0,0,0,0"/>
                      </v:shape>
                      <v:shape id="Freeform 450" o:spid="_x0000_s1473" style="position:absolute;left:9254;top:667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0GH8MA&#10;AADcAAAADwAAAGRycy9kb3ducmV2LnhtbESPQWvCQBSE7wX/w/KE3urGIqFEV9GgIL3VevH2NvvM&#10;BrNvQ3Yb03/fLQgeh5n5hlltRteKgfrQeFYwn2UgiCtvGq4VnL8Pbx8gQkQ22HomBb8UYLOevKyw&#10;MP7OXzScYi0ShEOBCmyMXSFlqCw5DDPfESfv6nuHMcm+lqbHe4K7Vr5nWS4dNpwWLHZUWqpupx+n&#10;4POi893QlKT33t10OWqbtVqp1+m4XYKINMZn+NE+GgX5Y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0GH8MAAADcAAAADwAAAAAAAAAAAAAAAACYAgAAZHJzL2Rv&#10;d25yZXYueG1sUEsFBgAAAAAEAAQA9QAAAIgDAAAAAA==&#10;" path="m77,c,,,120,77,120,154,120,155,,77,xe" fillcolor="#fcd8be" stroked="f">
                        <v:path arrowok="t" o:connecttype="custom" o:connectlocs="39,0;39,60;39,0" o:connectangles="0,0,0"/>
                      </v:shape>
                      <v:shape id="Freeform 451" o:spid="_x0000_s1474" style="position:absolute;left:9041;top:39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jhMMA&#10;AADcAAAADwAAAGRycy9kb3ducmV2LnhtbESPQWvCQBSE7wX/w/IEb3Wj2CDRVTRUKL3V9uLtbfaZ&#10;DWbfhuw2xn/fLRR6HGbmG2a7H10rBupD41nBYp6BIK68abhW8PV5el6DCBHZYOuZFDwowH43edpi&#10;YfydP2g4x1okCIcCFdgYu0LKUFlyGOa+I07e1fcOY5J9LU2P9wR3rVxmWS4dNpwWLHZUWqpu52+n&#10;4P2i8+PQlKRfvbvpctQ2a7VSs+l42ICINMb/8F/7zSjIVy/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GjhMMAAADcAAAADwAAAAAAAAAAAAAAAACYAgAAZHJzL2Rv&#10;d25yZXYueG1sUEsFBgAAAAAEAAQA9QAAAIgDAAAAAA==&#10;" path="m77,c,,,120,77,120,155,120,155,,77,xe" fillcolor="#fcd8be" stroked="f">
                        <v:path arrowok="t" o:connecttype="custom" o:connectlocs="38,0;38,60;38,0" o:connectangles="0,0,0"/>
                      </v:shape>
                      <v:shape id="Freeform 452" o:spid="_x0000_s1475" style="position:absolute;left:8841;top:369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988MA&#10;AADcAAAADwAAAGRycy9kb3ducmV2LnhtbESPQWvCQBSE7wX/w/IEb3WjSCjRVTRYkN5qvXh7m31m&#10;g9m3IbuN8d93C4Ueh5n5htnsRteKgfrQeFawmGcgiCtvGq4VXL7eX99AhIhssPVMCp4UYLedvGyw&#10;MP7BnzScYy0ShEOBCmyMXSFlqCw5DHPfESfv5nuHMcm+lqbHR4K7Vi6zLJcOG04LFjsqLVX387dT&#10;8HHV+WFoStJH7+66HLXNWq3UbDru1yAijfE//Nc+GQX5Kof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M988MAAADcAAAADwAAAAAAAAAAAAAAAACYAgAAZHJzL2Rv&#10;d25yZXYueG1sUEsFBgAAAAAEAAQA9QAAAIgDAAAAAA==&#10;" path="m77,120c155,120,155,,77,,,,,120,77,120xe" fillcolor="#fcd8be" stroked="f">
                        <v:path arrowok="t" o:connecttype="custom" o:connectlocs="38,60;38,0;38,60" o:connectangles="0,0,0"/>
                      </v:shape>
                      <v:shape id="Freeform 453" o:spid="_x0000_s1476" style="position:absolute;left:8851;top:5159;width:73;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e54cYA&#10;AADcAAAADwAAAGRycy9kb3ducmV2LnhtbESPQWvCQBSE7wX/w/IEb7qxim1SVykBSw4q1hbq8Zl9&#10;TYLZtyG7Nem/7wpCj8PMfMMs172pxZVaV1lWMJ1EIIhzqysuFHx+bMbPIJxH1lhbJgW/5GC9Gjws&#10;MdG243e6Hn0hAoRdggpK75tESpeXZNBNbEMcvG/bGvRBtoXULXYBbmr5GEULabDisFBiQ2lJ+eX4&#10;YxS4bBufDrOvrG/iN79PN7vunMZKjYb96wsIT73/D9/bmVawmD/B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e54cYAAADcAAAADwAAAAAAAAAAAAAAAACYAgAAZHJz&#10;L2Rvd25yZXYueG1sUEsFBgAAAAAEAAQA9QAAAIsDAAAAAA==&#10;" path="m128,29c118,22,108,14,98,7v10,7,20,15,30,22c121,16,108,5,91,2v,,,,,c87,1,82,,77,,,,,120,77,120v53,,70,-55,51,-91xe" fillcolor="#fcd8be" stroked="f">
                        <v:path arrowok="t" o:connecttype="custom" o:connectlocs="64,15;49,4;64,15;45,1;45,1;38,0;38,60;64,15" o:connectangles="0,0,0,0,0,0,0,0"/>
                      </v:shape>
                      <v:shape id="Freeform 454" o:spid="_x0000_s1477" style="position:absolute;left:8821;top:4218;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GsAA&#10;AADcAAAADwAAAGRycy9kb3ducmV2LnhtbERPu2rDMBTdC/0HcQvZarkhmOBECYlpoXTLY8l2Zd1Y&#10;JtaVsRTH/ftqKGQ8nPd6O7lOjDSE1rOCjywHQVx703Kj4Hz6el+CCBHZYOeZFPxSgO3m9WWNpfEP&#10;PtB4jI1IIRxKVGBj7EspQ23JYch8T5y4qx8cxgSHRpoBHyncdXKe54V02HJqsNhTZam+He9Owc9F&#10;F/uxrUh/enfT1aRt3mmlZm/TbgUi0hSf4n/3t1FQL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MGsAAAADcAAAADwAAAAAAAAAAAAAAAACYAgAAZHJzL2Rvd25y&#10;ZXYueG1sUEsFBgAAAAAEAAQA9QAAAIUDAAAAAA==&#10;" path="m78,120c155,120,155,,78,,,,,120,78,120xe" fillcolor="#fcd8be" stroked="f">
                        <v:path arrowok="t" o:connecttype="custom" o:connectlocs="39,61;39,0;39,61" o:connectangles="0,0,0"/>
                      </v:shape>
                      <v:shape id="Freeform 455" o:spid="_x0000_s1478" style="position:absolute;left:8824;top:543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pgcMA&#10;AADcAAAADwAAAGRycy9kb3ducmV2LnhtbESPQWvCQBSE7wX/w/IEb3WjSKjRVTRUKL3V9uLtbfaZ&#10;DWbfhuw2xn/fLRR6HGbmG2a7H10rBupD41nBYp6BIK68abhW8PV5en4BESKywdYzKXhQgP1u8rTF&#10;wvg7f9BwjrVIEA4FKrAxdoWUobLkMMx9R5y8q+8dxiT7Wpoe7wnuWrnMslw6bDgtWOyotFTdzt9O&#10;wftF58ehKUm/enfT5aht1mqlZtPxsAERaYz/4b/2m1GQr9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ypgcMAAADcAAAADwAAAAAAAAAAAAAAAACYAgAAZHJzL2Rv&#10;d25yZXYueG1sUEsFBgAAAAAEAAQA9QAAAIgDAAAAAA==&#10;" path="m77,c,,,120,77,120,154,120,155,,77,xe" fillcolor="#fcd8be" stroked="f">
                        <v:path arrowok="t" o:connecttype="custom" o:connectlocs="39,0;39,60;39,0" o:connectangles="0,0,0"/>
                      </v:shape>
                      <v:shape id="Freeform 456" o:spid="_x0000_s1479" style="position:absolute;left:8887;top:352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WwcAA&#10;AADcAAAADwAAAGRycy9kb3ducmV2LnhtbERPu2rDMBTdC/0HcQvZarmBmOBECYlpoXTLY8l2Zd1Y&#10;JtaVsRTH/ftqKGQ8nPd6O7lOjDSE1rOCjywHQVx703Kj4Hz6el+CCBHZYOeZFPxSgO3m9WWNpfEP&#10;PtB4jI1IIRxKVGBj7EspQ23JYch8T5y4qx8cxgSHRpoBHyncdXKe54V02HJqsNhTZam+He9Owc9F&#10;F/uxrUh/enfT1aRt3mmlZm/TbgUi0hSf4n/3t1FQL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WwcAAAADcAAAADwAAAAAAAAAAAAAAAACYAgAAZHJzL2Rvd25y&#10;ZXYueG1sUEsFBgAAAAAEAAQA9QAAAIUDAAAAAA==&#10;" path="m78,120c155,120,155,,78,,1,,,120,78,120xe" fillcolor="#fcd8be" stroked="f">
                        <v:path arrowok="t" o:connecttype="custom" o:connectlocs="39,60;39,0;39,60" o:connectangles="0,0,0"/>
                      </v:shape>
                      <v:shape id="Freeform 457" o:spid="_x0000_s1480" style="position:absolute;left:8864;top:288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zWsMA&#10;AADcAAAADwAAAGRycy9kb3ducmV2LnhtbESPQWvCQBSE7wX/w/KE3upGwVCiq2hQkN5qvXh7m31m&#10;g9m3IbvG9N93C4Ueh5n5hllvR9eKgfrQeFYwn2UgiCtvGq4VXL6Ob+8gQkQ22HomBd8UYLuZvKyx&#10;MP7JnzScYy0ShEOBCmyMXSFlqCw5DDPfESfv5nuHMcm+lqbHZ4K7Vi6yLJcOG04LFjsqLVX388Mp&#10;+LjqfD80JemDd3ddjtpmrVbqdTruViAijfE//Nc+GQX5cg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MzWsMAAADcAAAADwAAAAAAAAAAAAAAAACYAgAAZHJzL2Rv&#10;d25yZXYueG1sUEsFBgAAAAAEAAQA9QAAAIgDAAAAAA==&#10;" path="m77,120c154,120,155,,77,,,,,120,77,120xe" fillcolor="#fcd8be" stroked="f">
                        <v:path arrowok="t" o:connecttype="custom" o:connectlocs="39,60;39,0;39,60" o:connectangles="0,0,0"/>
                      </v:shape>
                      <v:shape id="Freeform 458" o:spid="_x0000_s1481" style="position:absolute;left:8967;top:367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GtLcMA&#10;AADcAAAADwAAAGRycy9kb3ducmV2LnhtbESPQWvCQBSE7wX/w/KE3upGwVCiq2iwIN5qe+ntbfaZ&#10;DWbfhuw2pv/eLQgeh5n5hllvR9eKgfrQeFYwn2UgiCtvGq4VfH99vL2DCBHZYOuZFPxRgO1m8rLG&#10;wvgbf9JwjrVIEA4FKrAxdoWUobLkMMx8R5y8i+8dxiT7WpoebwnuWrnIslw6bDgtWOyotFRdz79O&#10;welH5/uhKUkfvLvqctQ2a7VSr9NxtwIRaYzP8KN9NAry5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GtLcMAAADcAAAADwAAAAAAAAAAAAAAAACYAgAAZHJzL2Rv&#10;d25yZXYueG1sUEsFBgAAAAAEAAQA9QAAAIgDAAAAAA==&#10;" path="m78,120c155,120,155,,78,,1,,,120,78,120xe" fillcolor="#fcd8be" stroked="f">
                        <v:path arrowok="t" o:connecttype="custom" o:connectlocs="39,60;39,0;39,60" o:connectangles="0,0,0"/>
                      </v:shape>
                      <v:shape id="Freeform 459" o:spid="_x0000_s1482" style="position:absolute;left:8874;top:495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ItsMA&#10;AADcAAAADwAAAGRycy9kb3ducmV2LnhtbESPQWvCQBSE7wX/w/IEb3Wj0iD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0ItsMAAADcAAAADwAAAAAAAAAAAAAAAACYAgAAZHJzL2Rv&#10;d25yZXYueG1sUEsFBgAAAAAEAAQA9QAAAIgDAAAAAA==&#10;" path="m77,c,,,120,77,120,154,120,155,,77,xe" fillcolor="#fcd8be" stroked="f">
                        <v:path arrowok="t" o:connecttype="custom" o:connectlocs="39,0;39,60;39,0" o:connectangles="0,0,0"/>
                      </v:shape>
                      <v:shape id="Freeform 460" o:spid="_x0000_s1483" style="position:absolute;left:8931;top:3297;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SQwsMA&#10;AADcAAAADwAAAGRycy9kb3ducmV2LnhtbESPQWvCQBSE7wX/w/IEb3Wj2CD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SQwsMAAADcAAAADwAAAAAAAAAAAAAAAACYAgAAZHJzL2Rv&#10;d25yZXYueG1sUEsFBgAAAAAEAAQA9QAAAIgDAAAAAA==&#10;" path="m77,c,,,120,77,120,155,120,155,,77,xe" fillcolor="#fcd8be" stroked="f">
                        <v:path arrowok="t" o:connecttype="custom" o:connectlocs="38,0;38,61;38,0" o:connectangles="0,0,0"/>
                      </v:shape>
                      <v:shape id="Freeform 461" o:spid="_x0000_s1484" style="position:absolute;left:8904;top:59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1WcMA&#10;AADcAAAADwAAAGRycy9kb3ducmV2LnhtbESPQWvCQBSE7wX/w/KE3urGgqFEV9GgIL3VevH2NvvM&#10;BrNvQ3Yb03/fLQgeh5n5hlltRteKgfrQeFYwn2UgiCtvGq4VnL8Pbx8gQkQ22HomBb8UYLOevKyw&#10;MP7OXzScYi0ShEOBCmyMXSFlqCw5DDPfESfv6nuHMcm+lqbHe4K7Vr5nWS4dNpwWLHZUWqpupx+n&#10;4POi893QlKT33t10OWqbtVqp1+m4XYKINMZn+NE+GgX5Yg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g1WcMAAADcAAAADwAAAAAAAAAAAAAAAACYAgAAZHJzL2Rv&#10;d25yZXYueG1sUEsFBgAAAAAEAAQA9QAAAIgDAAAAAA==&#10;" path="m77,120c154,120,155,,77,,,,,120,77,120xe" fillcolor="#fcd8be" stroked="f">
                        <v:path arrowok="t" o:connecttype="custom" o:connectlocs="39,60;39,0;39,60" o:connectangles="0,0,0"/>
                      </v:shape>
                      <v:shape id="Freeform 462" o:spid="_x0000_s1485" style="position:absolute;left:9004;top:383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0sHcYA&#10;AADcAAAADwAAAGRycy9kb3ducmV2LnhtbESPT2vCQBTE74V+h+UJvRTdtKVBoquU/kMEi0Yv3h7Z&#10;ZxKafZvubpP47V2h0OMwM79h5svBNKIj52vLCh4mCQjiwuqaSwWH/cd4CsIHZI2NZVJwJg/Lxe3N&#10;HDNte95Rl4dSRAj7DBVUIbSZlL6oyKCf2JY4eifrDIYoXSm1wz7CTSMfkySVBmuOCxW29FpR8Z3/&#10;GgVfb8e2e9q893qbr11Knz9+fY9K3Y2GlxmIQEP4D/+1V1pB+pzC9Uw8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0sHcYAAADcAAAADwAAAAAAAAAAAAAAAACYAgAAZHJz&#10;L2Rvd25yZXYueG1sUEsFBgAAAAAEAAQA9QAAAIsDAAAAAA==&#10;" path="m77,c,,,120,77,120,154,120,154,,77,xe" fillcolor="#fcd8be" stroked="f">
                        <v:path arrowok="t" o:connecttype="custom" o:connectlocs="39,0;39,60;39,0" o:connectangles="0,0,0"/>
                      </v:shape>
                      <v:shape id="Freeform 463" o:spid="_x0000_s1486" style="position:absolute;left:9049;top:5199;width:72;height:61;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LTcIA&#10;AADcAAAADwAAAGRycy9kb3ducmV2LnhtbESP0YrCMBRE34X9h3CFfZE13Yq6VqOIsNBHrX7Apbm2&#10;xeamJLF2/34jCD4OM3OG2ewG04qenG8sK/ieJiCIS6sbrhRczr9fPyB8QNbYWiYFf+Rht/0YbTDT&#10;9sEn6otQiQhhn6GCOoQuk9KXNRn0U9sRR+9qncEQpaukdviIcNPKNEkW0mDDcaHGjg41lbfibhTs&#10;8drnZUGrSZqnx8ts4tIKnVKf42G/BhFoCO/wq51rBYv5Ep5n4h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AtNwgAAANwAAAAPAAAAAAAAAAAAAAAAAJgCAABkcnMvZG93&#10;bnJldi54bWxQSwUGAAAAAAQABAD1AAAAhwMAAAAA&#10;" path="m67,c17,,,50,14,86v1,,2,1,2,1c16,87,15,86,14,86v7,18,24,33,49,34c63,120,63,120,63,120v1,,3,,4,c144,120,144,,67,xe" fillcolor="#fcd8be" stroked="f">
                        <v:path arrowok="t" o:connecttype="custom" o:connectlocs="34,0;7,44;8,44;7,44;32,61;32,61;34,61;34,0" o:connectangles="0,0,0,0,0,0,0,0"/>
                      </v:shape>
                      <v:shape id="Freeform 464" o:spid="_x0000_s1487" style="position:absolute;left:9161;top:50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ax8AA&#10;AADcAAAADwAAAGRycy9kb3ducmV2LnhtbERPu2rDMBTdC/0HcQvZarmBmOBECYlpoXTLY8l2Zd1Y&#10;JtaVsRTH/ftqKGQ8nPd6O7lOjDSE1rOCjywHQVx703Kj4Hz6el+CCBHZYOeZFPxSgO3m9WWNpfEP&#10;PtB4jI1IIRxKVGBj7EspQ23JYch8T5y4qx8cxgSHRpoBHyncdXKe54V02HJqsNhTZam+He9Owc9F&#10;F/uxrUh/enfT1aRt3mmlZm/TbgUi0hSf4n/3t1FQL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max8AAAADcAAAADwAAAAAAAAAAAAAAAACYAgAAZHJzL2Rvd25y&#10;ZXYueG1sUEsFBgAAAAAEAAQA9QAAAIUDAAAAAA==&#10;" path="m77,c,,,120,77,120,155,120,155,,77,xe" fillcolor="#fcd8be" stroked="f">
                        <v:path arrowok="t" o:connecttype="custom" o:connectlocs="38,0;38,60;38,0" o:connectangles="0,0,0"/>
                      </v:shape>
                      <v:shape id="Freeform 465" o:spid="_x0000_s1488" style="position:absolute;left:9014;top:557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K4b8cA&#10;AADcAAAADwAAAGRycy9kb3ducmV2LnhtbESPT2vCQBTE7wW/w/IEL0U3tTS0qauU/hERlJr20tsj&#10;+5qEZt+mu9skfntXEHocZuY3zGI1mEZ05HxtWcHNLAFBXFhdc6ng8+Nteg/CB2SNjWVScCQPq+Xo&#10;aoGZtj0fqMtDKSKEfYYKqhDaTEpfVGTQz2xLHL1v6wyGKF0ptcM+wk0j50mSSoM1x4UKW3quqPjJ&#10;/4yC/ctX293uXnv9nm9dSutfv71GpSbj4ekRRKAh/Icv7Y1WkN49wPlMPAJy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CuG/HAAAA3AAAAA8AAAAAAAAAAAAAAAAAmAIAAGRy&#10;cy9kb3ducmV2LnhtbFBLBQYAAAAABAAEAPUAAACMAwAAAAA=&#10;" path="m77,120c154,120,154,,77,,,,,120,77,120xe" fillcolor="#fcd8be" stroked="f">
                        <v:path arrowok="t" o:connecttype="custom" o:connectlocs="39,60;39,0;39,60" o:connectangles="0,0,0"/>
                      </v:shape>
                      <v:shape id="Freeform 466" o:spid="_x0000_s1489" style="position:absolute;left:9144;top:54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NcfMAA&#10;AADcAAAADwAAAGRycy9kb3ducmV2LnhtbERPPWvDMBDdC/kP4grdarkZTHGshNakELI17ZLtZF0s&#10;E+tkJNVx/n01FDo+3nezW9woZgpx8KzgpShBEHfeDNwr+P76eH4FEROywdEzKbhThN129dBgbfyN&#10;P2k+pV7kEI41KrApTbWUsbPkMBZ+Is7cxQeHKcPQSxPwlsPdKNdlWUmHA+cGixO1lrrr6ccpOJ51&#10;9T4PLem9d1fdLtqWo1bq6XF524BItKR/8Z/7YBRUVZ6fz+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NcfMAAAADcAAAADwAAAAAAAAAAAAAAAACYAgAAZHJzL2Rvd25y&#10;ZXYueG1sUEsFBgAAAAAEAAQA9QAAAIUDAAAAAA==&#10;" path="m77,120c154,120,155,,77,,,,,120,77,120xe" fillcolor="#fcd8be" stroked="f">
                        <v:path arrowok="t" o:connecttype="custom" o:connectlocs="39,60;39,0;39,60" o:connectangles="0,0,0"/>
                      </v:shape>
                      <v:shape id="Freeform 467" o:spid="_x0000_s1490" style="position:absolute;left:8965;top:5834;width:29;height:20;visibility:visible;mso-wrap-style:square;v-text-anchor:top" coordsize="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DL8QA&#10;AADcAAAADwAAAGRycy9kb3ducmV2LnhtbESPQWsCMRSE7wX/Q3iCt5q1h6WsRhFBWymFVgWvz81z&#10;s2TzsiSpbv99Uyj0OMzMN8xiNbhO3CjE1rOC2bQAQVx73XKj4HTcPj6DiAlZY+eZFHxThNVy9LDA&#10;Svs7f9LtkBqRIRwrVGBS6ispY23IYZz6njh7Vx8cpixDI3XAe4a7Tj4VRSkdtpwXDPa0MVTbw5dT&#10;YN/ly9XU4bLfybePsz0VF2utUpPxsJ6DSDSk//Bf+1UrKMsZ/J7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WAy/EAAAA3AAAAA8AAAAAAAAAAAAAAAAAmAIAAGRycy9k&#10;b3ducmV2LnhtbFBLBQYAAAAABAAEAPUAAACJAwAAAAA=&#10;" path="m55,39v1,,1,,2,c38,26,19,13,,,7,21,25,39,55,39xe" fillcolor="#fcd8be" stroked="f">
                        <v:path arrowok="t" o:connecttype="custom" o:connectlocs="28,20;29,20;0,0;28,20" o:connectangles="0,0,0,0"/>
                      </v:shape>
                      <v:shape id="Freeform 468" o:spid="_x0000_s1491" style="position:absolute;left:8960;top:5794;width:71;height:60;visibility:visible;mso-wrap-style:square;v-text-anchor:top" coordsize="14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dscA&#10;AADcAAAADwAAAGRycy9kb3ducmV2LnhtbESPT2vCQBTE74LfYXlCb7qpSpCYjZSqbaEH8Q94fWaf&#10;SWz2bciumvbTdwsFj8PM/IZJF52pxY1aV1lW8DyKQBDnVldcKDjs18MZCOeRNdaWScE3OVhk/V6K&#10;ibZ33tJt5wsRIOwSVFB63yRSurwkg25kG+LgnW1r0AfZFlK3eA9wU8txFMXSYMVhocSGXkvKv3ZX&#10;o2Czenern8v6dF3ScSrfusnsc3pU6mnQvcxBeOr8I/zf/tAK4ngMf2fCE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rfnbHAAAA3AAAAA8AAAAAAAAAAAAAAAAAmAIAAGRy&#10;cy9kb3ducmV2LnhtbFBLBQYAAAAABAAEAPUAAACMAwAAAAA=&#10;" path="m66,c19,,,46,11,81v19,13,38,26,57,39c143,119,143,,66,xe" fillcolor="#fcd8be" stroked="f">
                        <v:path arrowok="t" o:connecttype="custom" o:connectlocs="33,0;5,41;34,60;33,0" o:connectangles="0,0,0,0"/>
                      </v:shape>
                      <v:shape id="Freeform 469" o:spid="_x0000_s1492" style="position:absolute;left:8971;top:54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HCC8MA&#10;AADcAAAADwAAAGRycy9kb3ducmV2LnhtbESPQWvCQBSE7wX/w/IEb3WjQijRVTRYkN5qvXh7m31m&#10;g9m3IbuN8d93C4Ueh5n5htnsRteKgfrQeFawmGcgiCtvGq4VXL7eX99AhIhssPVMCp4UYLedvGyw&#10;MP7BnzScYy0ShEOBCmyMXSFlqCw5DHPfESfv5nuHMcm+lqbHR4K7Vi6zLJcOG04LFjsqLVX387dT&#10;8HHV+WFoStJH7+66HLXNWq3UbDru1yAijfE//Nc+GQV5voL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HCC8MAAADcAAAADwAAAAAAAAAAAAAAAACYAgAAZHJzL2Rv&#10;d25yZXYueG1sUEsFBgAAAAAEAAQA9QAAAIgDAAAAAA==&#10;" path="m77,c,,,120,77,120,155,120,155,,77,xe" fillcolor="#fcd8be" stroked="f">
                        <v:path arrowok="t" o:connecttype="custom" o:connectlocs="38,0;38,60;38,0" o:connectangles="0,0,0"/>
                      </v:shape>
                      <v:shape id="Freeform 470" o:spid="_x0000_s1493" style="position:absolute;left:8857;top:26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af8MA&#10;AADcAAAADwAAAGRycy9kb3ducmV2LnhtbESPQWvCQBSE7wX/w/IEb3WjSCjRVTRYkN5qvXh7m31m&#10;g9m3IbuN8d93C4Ueh5n5htnsRteKgfrQeFawmGcgiCtvGq4VXL7eX99AhIhssPVMCp4UYLedvGyw&#10;MP7BnzScYy0ShEOBCmyMXSFlqCw5DHPfESfv5nuHMcm+lqbHR4K7Vi6zLJcOG04LFjsqLVX387dT&#10;8HHV+WFoStJH7+66HLXNWq3UbDru1yAijfE//Nc+GQV5voL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haf8MAAADcAAAADwAAAAAAAAAAAAAAAACYAgAAZHJzL2Rv&#10;d25yZXYueG1sUEsFBgAAAAAEAAQA9QAAAIgDAAAAAA==&#10;" path="m78,c1,,,120,78,120,155,120,155,,78,xe" fillcolor="#fcd8be" stroked="f">
                        <v:path arrowok="t" o:connecttype="custom" o:connectlocs="39,0;39,60;39,0" o:connectangles="0,0,0"/>
                      </v:shape>
                      <v:shape id="Freeform 471" o:spid="_x0000_s1494" style="position:absolute;left:8851;top:44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5MMA&#10;AADcAAAADwAAAGRycy9kb3ducmV2LnhtbESPQWvCQBSE7wX/w/IEb3WjYCjRVTRYkN5qvXh7m31m&#10;g9m3IbuN8d93C4Ueh5n5htnsRteKgfrQeFawmGcgiCtvGq4VXL7eX99AhIhssPVMCp4UYLedvGyw&#10;MP7BnzScYy0ShEOBCmyMXSFlqCw5DHPfESfv5nuHMcm+lqbHR4K7Vi6zLJcOG04LFjsqLVX387dT&#10;8HHV+WFoStJH7+66HLXNWq3UbDru1yAijfE//Nc+GQV5voL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T/5MMAAADcAAAADwAAAAAAAAAAAAAAAACYAgAAZHJzL2Rv&#10;d25yZXYueG1sUEsFBgAAAAAEAAQA9QAAAIgDAAAAAA==&#10;" path="m77,120c155,120,155,,77,,,,,120,77,120xe" fillcolor="#fcd8be" stroked="f">
                        <v:path arrowok="t" o:connecttype="custom" o:connectlocs="38,60;38,0;38,60" o:connectangles="0,0,0"/>
                      </v:shape>
                      <v:shape id="Freeform 472" o:spid="_x0000_s1495" style="position:absolute;left:8921;top:429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Zhk8IA&#10;AADcAAAADwAAAGRycy9kb3ducmV2LnhtbESPQWsCMRSE7wX/Q3iCt5qth1BWo7SLgnir7cXby+Z1&#10;s7h5WTZxXf99Uyj0OMzMN8xmN/lOjDTENrCGl2UBgrgOtuVGw9fn4fkVREzIFrvApOFBEXbb2dMG&#10;Sxvu/EHjOTUiQziWqMGl1JdSxtqRx7gMPXH2vsPgMWU5NNIOeM9w38lVUSjpseW84LCnylF9Pd+8&#10;htPFqPexrcjsg7+aajKu6IzWi/n0tgaRaEr/4b/20WpQSsHvmXwE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mGTwgAAANwAAAAPAAAAAAAAAAAAAAAAAJgCAABkcnMvZG93&#10;bnJldi54bWxQSwUGAAAAAAQABAD1AAAAhwMAAAAA&#10;" path="m77,120c155,120,155,,77,,,,,120,77,120xe" fillcolor="#fcd8be" stroked="f">
                        <v:path arrowok="t" o:connecttype="custom" o:connectlocs="38,60;38,0;38,60" o:connectangles="0,0,0"/>
                      </v:shape>
                      <v:shape id="Freeform 473" o:spid="_x0000_s1496" style="position:absolute;left:8581;top:38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ECMMA&#10;AADcAAAADwAAAGRycy9kb3ducmV2LnhtbESPQWvCQBSE7wX/w/IEb3Wjh7REV9FgQXqr9eLtbfaZ&#10;DWbfhuw2xn/vFgo9DjPzDbPejq4VA/Wh8axgMc9AEFfeNFwrOH9/vL6DCBHZYOuZFDwowHYzeVlj&#10;Yfydv2g4xVokCIcCFdgYu0LKUFlyGOa+I07e1fcOY5J9LU2P9wR3rVxmWS4dNpwWLHZUWqpupx+n&#10;4POi8/3QlKQP3t10OWqbtVqp2XTcrUBEGuN/+K99NAry/A1+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rECMMAAADcAAAADwAAAAAAAAAAAAAAAACYAgAAZHJzL2Rv&#10;d25yZXYueG1sUEsFBgAAAAAEAAQA9QAAAIgDAAAAAA==&#10;" path="m77,c,,,120,77,120,155,120,155,,77,xe" fillcolor="#fcd8be" stroked="f">
                        <v:path arrowok="t" o:connecttype="custom" o:connectlocs="38,0;38,60;38,0" o:connectangles="0,0,0"/>
                      </v:shape>
                      <v:shape id="Freeform 474" o:spid="_x0000_s1497" style="position:absolute;left:8957;top:4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QesAA&#10;AADcAAAADwAAAGRycy9kb3ducmV2LnhtbERPPWvDMBDdC/kP4grdarkZTHGshNakELI17ZLtZF0s&#10;E+tkJNVx/n01FDo+3nezW9woZgpx8KzgpShBEHfeDNwr+P76eH4FEROywdEzKbhThN129dBgbfyN&#10;P2k+pV7kEI41KrApTbWUsbPkMBZ+Is7cxQeHKcPQSxPwlsPdKNdlWUmHA+cGixO1lrrr6ccpOJ51&#10;9T4PLem9d1fdLtqWo1bq6XF524BItKR/8Z/7YBRUVV6bz+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VQesAAAADcAAAADwAAAAAAAAAAAAAAAACYAgAAZHJzL2Rvd25y&#10;ZXYueG1sUEsFBgAAAAAEAAQA9QAAAIUDAAAAAA==&#10;" path="m78,120c155,120,155,,78,,1,,,120,78,120xe" fillcolor="#fcd8be" stroked="f">
                        <v:path arrowok="t" o:connecttype="custom" o:connectlocs="39,60;39,0;39,60" o:connectangles="0,0,0"/>
                      </v:shape>
                      <v:shape id="Freeform 475" o:spid="_x0000_s1498" style="position:absolute;left:8874;top:388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14cMA&#10;AADcAAAADwAAAGRycy9kb3ducmV2LnhtbESPQWvCQBSE7wX/w/IEb3Wjh9BGV9FgQXqr9eLtbfaZ&#10;DWbfhuw2xn/vFgo9DjPzDbPejq4VA/Wh8axgMc9AEFfeNFwrOH9/vL6BCBHZYOuZFDwowHYzeVlj&#10;Yfydv2g4xVokCIcCFdgYu0LKUFlyGOa+I07e1fcOY5J9LU2P9wR3rVxmWS4dNpwWLHZUWqpupx+n&#10;4POi8/3QlKQP3t10OWqbtVqp2XTcrUBEGuN/+K99NAry/B1+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14cMAAADcAAAADwAAAAAAAAAAAAAAAACYAgAAZHJzL2Rv&#10;d25yZXYueG1sUEsFBgAAAAAEAAQA9QAAAIgDAAAAAA==&#10;" path="m77,c,,,120,77,120,154,120,155,,77,xe" fillcolor="#fcd8be" stroked="f">
                        <v:path arrowok="t" o:connecttype="custom" o:connectlocs="39,0;39,60;39,0" o:connectangles="0,0,0"/>
                      </v:shape>
                      <v:shape id="Freeform 476" o:spid="_x0000_s1499" style="position:absolute;left:9177;top:56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ocAA&#10;AADcAAAADwAAAGRycy9kb3ducmV2LnhtbERPPW/CMBDdK/U/WFeJrXHKkKKAQRC1UtWtwMJ2jo84&#10;Ij5HsQnh39cDEuPT+15tJteJkYbQelbwkeUgiGtvWm4UHA/f7wsQISIb7DyTgjsF2KxfX1ZYGn/j&#10;Pxr3sREphEOJCmyMfSllqC05DJnviRN39oPDmODQSDPgLYW7Ts7zvJAOW04NFnuqLNWX/dUp+D3p&#10;Yje2Fekv7y66mrTNO63U7G3aLkFEmuJT/HD/GAXFZ5qf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KocAAAADcAAAADwAAAAAAAAAAAAAAAACYAgAAZHJzL2Rvd25y&#10;ZXYueG1sUEsFBgAAAAAEAAQA9QAAAIUDAAAAAA==&#10;" path="m78,c1,,,120,78,120,155,120,155,,78,xe" fillcolor="#fcd8be" stroked="f">
                        <v:path arrowok="t" o:connecttype="custom" o:connectlocs="39,0;39,60;39,0" o:connectangles="0,0,0"/>
                      </v:shape>
                      <v:shape id="Freeform 477" o:spid="_x0000_s1500" style="position:absolute;left:8957;top:41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OsMA&#10;AADcAAAADwAAAGRycy9kb3ducmV2LnhtbESPQWvCQBSE7wX/w/IEb3Wjh1iiq2iwIL1pvXh7m31m&#10;g9m3IbuN6b/vFgo9DjPzDbPZja4VA/Wh8axgMc9AEFfeNFwruH6+v76BCBHZYOuZFHxTgN128rLB&#10;wvgnn2m4xFokCIcCFdgYu0LKUFlyGOa+I07e3fcOY5J9LU2PzwR3rVxmWS4dNpwWLHZUWqoely+n&#10;4OOm88PQlKSP3j10OWqbtVqp2XTcr0FEGuN/+K99Mgry1QJ+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vOsMAAADcAAAADwAAAAAAAAAAAAAAAACYAgAAZHJzL2Rv&#10;d25yZXYueG1sUEsFBgAAAAAEAAQA9QAAAIgDAAAAAA==&#10;" path="m78,c1,,,120,78,120,155,120,155,,78,xe" fillcolor="#fcd8be" stroked="f">
                        <v:path arrowok="t" o:connecttype="custom" o:connectlocs="39,0;39,60;39,0" o:connectangles="0,0,0"/>
                      </v:shape>
                      <v:shape id="Freeform 478" o:spid="_x0000_s1501" style="position:absolute;left:8877;top:30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xTcMA&#10;AADcAAAADwAAAGRycy9kb3ducmV2LnhtbESPQWvCQBSE7wX/w/IEb3WjhyjRVTRYkN7UXnp7m31m&#10;g9m3IbuN6b/vFgo9DjPzDbPdj64VA/Wh8axgMc9AEFfeNFwr+Li9va5BhIhssPVMCr4pwH43edli&#10;YfyTLzRcYy0ShEOBCmyMXSFlqCw5DHPfESfv7nuHMcm+lqbHZ4K7Vi6zLJcOG04LFjsqLVWP65dT&#10;8P6p8+PQlKRP3j10OWqbtVqp2XQ8bEBEGuN/+K99Ngry1R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TxTcMAAADcAAAADwAAAAAAAAAAAAAAAACYAgAAZHJzL2Rv&#10;d25yZXYueG1sUEsFBgAAAAAEAAQA9QAAAIgDAAAAAA==&#10;" path="m78,120c155,120,155,,78,,1,,,120,78,120xe" fillcolor="#fcd8be" stroked="f">
                        <v:path arrowok="t" o:connecttype="custom" o:connectlocs="39,60;39,0;39,60" o:connectangles="0,0,0"/>
                      </v:shape>
                      <v:shape id="Freeform 479" o:spid="_x0000_s1502" style="position:absolute;left:8861;top:401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U1sMA&#10;AADcAAAADwAAAGRycy9kb3ducmV2LnhtbESPQWvCQBSE7wX/w/IEb3WjQir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hU1sMAAADcAAAADwAAAAAAAAAAAAAAAACYAgAAZHJzL2Rv&#10;d25yZXYueG1sUEsFBgAAAAAEAAQA9QAAAIgDAAAAAA==&#10;" path="m78,120c155,120,155,,78,,,,,120,78,120xe" fillcolor="#fcd8be" stroked="f">
                        <v:path arrowok="t" o:connecttype="custom" o:connectlocs="39,60;39,0;39,60" o:connectangles="0,0,0"/>
                      </v:shape>
                      <v:shape id="Freeform 480" o:spid="_x0000_s1503" style="position:absolute;left:9041;top:48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MosMA&#10;AADcAAAADwAAAGRycy9kb3ducmV2LnhtbESPQWvCQBSE7wX/w/IEb3WjSCr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HMosMAAADcAAAADwAAAAAAAAAAAAAAAACYAgAAZHJzL2Rv&#10;d25yZXYueG1sUEsFBgAAAAAEAAQA9QAAAIgDAAAAAA==&#10;" path="m77,c,,,120,77,120,155,120,155,,77,xe" fillcolor="#fcd8be" stroked="f">
                        <v:path arrowok="t" o:connecttype="custom" o:connectlocs="38,0;38,60;38,0" o:connectangles="0,0,0"/>
                      </v:shape>
                      <v:shape id="Freeform 481" o:spid="_x0000_s1504" style="position:absolute;left:9017;top:465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1pOcMA&#10;AADcAAAADwAAAGRycy9kb3ducmV2LnhtbESPQWvCQBSE7wX/w/IEb3WjYCrRVTRUKL3V9uLtbfaZ&#10;DWbfhuw2xn/fLRR6HGbmG2a7H10rBupD41nBYp6BIK68abhW8PV5el6DCBHZYOuZFDwowH43edpi&#10;YfydP2g4x1okCIcCFdgYu0LKUFlyGOa+I07e1fcOY5J9LU2P9wR3rVxmWS4dNpwWLHZUWqpu52+n&#10;4P2i8+PQlKRfvbvpctQ2a7VSs+l42ICINMb/8F/7zSjIX1b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1pOcMAAADcAAAADwAAAAAAAAAAAAAAAACYAgAAZHJzL2Rv&#10;d25yZXYueG1sUEsFBgAAAAAEAAQA9QAAAIgDAAAAAA==&#10;" path="m78,120c155,120,155,,78,,1,,,120,78,120xe" fillcolor="#fcd8be" stroked="f">
                        <v:path arrowok="t" o:connecttype="custom" o:connectlocs="39,60;39,0;39,60" o:connectangles="0,0,0"/>
                      </v:shape>
                      <v:shape id="Freeform 482" o:spid="_x0000_s1505" style="position:absolute;left:9024;top:49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TsMA&#10;AADcAAAADwAAAGRycy9kb3ducmV2LnhtbESPQWvCQBSE7wX/w/IEb3Wjh7REV9FgQXqr9eLtbfaZ&#10;DWbfhuw2xn/vFgo9DjPzDbPejq4VA/Wh8axgMc9AEFfeNFwrOH9/vL6DCBHZYOuZFDwowHYzeVlj&#10;Yfydv2g4xVokCIcCFdgYu0LKUFlyGOa+I07e1fcOY5J9LU2P9wR3rVxmWS4dNpwWLHZUWqpupx+n&#10;4POi8/3QlKQP3t10OWqbtVqp2XTcrUBEGuN/+K99NArytxx+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3TsMAAADcAAAADwAAAAAAAAAAAAAAAACYAgAAZHJzL2Rv&#10;d25yZXYueG1sUEsFBgAAAAAEAAQA9QAAAIgDAAAAAA==&#10;" path="m77,c,,,120,77,120,154,120,155,,77,xe" fillcolor="#fcd8be" stroked="f">
                        <v:path arrowok="t" o:connecttype="custom" o:connectlocs="39,0;39,60;39,0" o:connectangles="0,0,0"/>
                      </v:shape>
                      <v:shape id="Freeform 483" o:spid="_x0000_s1506" style="position:absolute;left:9051;top:43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S1cMA&#10;AADcAAAADwAAAGRycy9kb3ducmV2LnhtbESPQWvCQBSE7wX/w/KE3urGHmKJrqJBQbzV9tLb2+wz&#10;G8y+DdltTP+9WxA8DjPzDbPajK4VA/Wh8axgPstAEFfeNFwr+P46vH2ACBHZYOuZFPxRgM168rLC&#10;wvgbf9JwjrVIEA4FKrAxdoWUobLkMMx8R5y8i+8dxiT7WpoebwnuWvmeZbl02HBasNhRaam6nn+d&#10;gtOPzndDU5Lee3fV5aht1mqlXqfjdgki0hif4Uf7aBTkiwX8n0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NS1cMAAADcAAAADwAAAAAAAAAAAAAAAACYAgAAZHJzL2Rv&#10;d25yZXYueG1sUEsFBgAAAAAEAAQA9QAAAIgDAAAAAA==&#10;" path="m77,c,,,120,77,120,155,120,155,,77,xe" fillcolor="#fcd8be" stroked="f">
                        <v:path arrowok="t" o:connecttype="custom" o:connectlocs="38,0;38,60;38,0" o:connectangles="0,0,0"/>
                      </v:shape>
                      <v:shape id="Freeform 484" o:spid="_x0000_s1507" style="position:absolute;left:8927;top:529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Gp8AA&#10;AADcAAAADwAAAGRycy9kb3ducmV2LnhtbERPPW/CMBDdK/U/WFeJrXHKkKKAQRC1UtWtwMJ2jo84&#10;Ij5HsQnh39cDEuPT+15tJteJkYbQelbwkeUgiGtvWm4UHA/f7wsQISIb7DyTgjsF2KxfX1ZYGn/j&#10;Pxr3sREphEOJCmyMfSllqC05DJnviRN39oPDmODQSDPgLYW7Ts7zvJAOW04NFnuqLNWX/dUp+D3p&#10;Yje2Fekv7y66mrTNO63U7G3aLkFEmuJT/HD/GAXFZ1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zGp8AAAADcAAAADwAAAAAAAAAAAAAAAACYAgAAZHJzL2Rvd25y&#10;ZXYueG1sUEsFBgAAAAAEAAQA9QAAAIUDAAAAAA==&#10;" path="m78,120c155,120,155,,78,,1,,,120,78,120xe" fillcolor="#fcd8be" stroked="f">
                        <v:path arrowok="t" o:connecttype="custom" o:connectlocs="39,60;39,0;39,60" o:connectangles="0,0,0"/>
                      </v:shape>
                      <v:shape id="Freeform 485" o:spid="_x0000_s1508" style="position:absolute;left:8911;top:479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jPMMA&#10;AADcAAAADwAAAGRycy9kb3ducmV2LnhtbESPwW7CMBBE75X4B2uRuBUHDmkJGARRkVBvpb1wW8dL&#10;HBGvo9gN4e/rSpV6HM3MG81mN7pWDNSHxrOCxTwDQVx503Ct4Ovz+PwKIkRkg61nUvCgALvt5GmD&#10;hfF3/qDhHGuRIBwKVGBj7AopQ2XJYZj7jjh5V987jEn2tTQ93hPctXKZZbl02HBasNhRaam6nb+d&#10;gveLzg9DU5J+8+6my1HbrNVKzabjfg0i0hj/w3/tk1GQv6z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BjPMMAAADcAAAADwAAAAAAAAAAAAAAAACYAgAAZHJzL2Rv&#10;d25yZXYueG1sUEsFBgAAAAAEAAQA9QAAAIgDAAAAAA==&#10;" path="m77,120c155,120,155,,77,,,,,120,77,120xe" fillcolor="#fcd8be" stroked="f">
                        <v:path arrowok="t" o:connecttype="custom" o:connectlocs="38,60;38,0;38,60" o:connectangles="0,0,0"/>
                      </v:shape>
                      <v:shape id="Freeform 486" o:spid="_x0000_s1509" style="position:absolute;left:8977;top:508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6hr8A&#10;AADcAAAADwAAAGRycy9kb3ducmV2LnhtbERPy4rCMBTdC/MP4Q7MTlNdFKlG0TLCMDsfG3c3zbUp&#10;NjelydTO35uF4PJw3uvt6FoxUB8azwrmswwEceVNw7WCy/kwXYIIEdlg65kU/FOA7eZjssbC+Acf&#10;aTjFWqQQDgUqsDF2hZShsuQwzHxHnLib7x3GBPtamh4fKdy1cpFluXTYcGqw2FFpqbqf/pyC36vO&#10;90NTkv727q7LUdus1Up9fY67FYhIY3yLX+4foyBfpv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P7qGvwAAANwAAAAPAAAAAAAAAAAAAAAAAJgCAABkcnMvZG93bnJl&#10;di54bWxQSwUGAAAAAAQABAD1AAAAhAMAAAAA&#10;" path="m78,c1,,,120,78,120,155,120,155,,78,xe" fillcolor="#fcd8be" stroked="f">
                        <v:path arrowok="t" o:connecttype="custom" o:connectlocs="39,0;39,60;39,0" o:connectangles="0,0,0"/>
                      </v:shape>
                      <v:shape id="Freeform 487" o:spid="_x0000_s1510" style="position:absolute;left:8857;top:46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MfHcIA&#10;AADcAAAADwAAAGRycy9kb3ducmV2LnhtbESPQYvCMBSE7wv+h/CEva2pHop0jaLFBfG26mVvL82z&#10;KTYvpcnW+u83C4LHYWa+YVab0bVioD40nhXMZxkI4sqbhmsFl/PXxxJEiMgGW8+k4EEBNuvJ2woL&#10;4+/8TcMp1iJBOBSowMbYFVKGypLDMPMdcfKuvncYk+xraXq8J7hr5SLLcumw4bRgsaPSUnU7/ToF&#10;xx+d74amJL337qbLUdus1Uq9T8ftJ4hIY3yFn+2DUZAv5/B/Jh0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x8dwgAAANwAAAAPAAAAAAAAAAAAAAAAAJgCAABkcnMvZG93&#10;bnJldi54bWxQSwUGAAAAAAQABAD1AAAAhwMAAAAA&#10;" path="m78,120c155,120,155,,78,,1,,,120,78,120xe" fillcolor="#fcd8be" stroked="f">
                        <v:path arrowok="t" o:connecttype="custom" o:connectlocs="39,60;39,0;39,60" o:connectangles="0,0,0"/>
                      </v:shape>
                      <v:shape id="Freeform 488" o:spid="_x0000_s1511" style="position:absolute;left:8994;top:34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GBasMA&#10;AADcAAAADwAAAGRycy9kb3ducmV2LnhtbESPwWrDMBBE74X+g9hCbo2cHExwo5jGpFByS9pLbytr&#10;axlbK2MpjvP3UaDQ4zAzb5htObteTDSG1rOC1TIDQVx703Kj4Pvr43UDIkRkg71nUnCjAOXu+WmL&#10;hfFXPtF0jo1IEA4FKrAxDoWUobbkMCz9QJy8Xz86jEmOjTQjXhPc9XKdZbl02HJasDhQZanuzhen&#10;4Pij8/3UVqQP3nW6mrXNeq3U4mV+fwMRaY7/4b/2p1GQb9b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GBasMAAADcAAAADwAAAAAAAAAAAAAAAACYAgAAZHJzL2Rv&#10;d25yZXYueG1sUEsFBgAAAAAEAAQA9QAAAIgDAAAAAA==&#10;" path="m77,c,,,120,77,120,154,120,155,,77,xe" fillcolor="#fcd8be" stroked="f">
                        <v:path arrowok="t" o:connecttype="custom" o:connectlocs="39,0;39,60;39,0" o:connectangles="0,0,0"/>
                      </v:shape>
                      <v:shape id="Freeform 489" o:spid="_x0000_s1512" style="position:absolute;left:8588;top:4586;width:61;height:40;visibility:visible;mso-wrap-style:square;v-text-anchor:top" coordsize="12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5TsMA&#10;AADcAAAADwAAAGRycy9kb3ducmV2LnhtbESPQWvCQBSE70L/w/IKXkQ3WokhuooUFK9qaK+P7HMT&#10;zL6N2a3Gf+8WCj0OM/MNs9r0thF36nztWMF0koAgLp2u2SgozrtxBsIHZI2NY1LwJA+b9dtghbl2&#10;Dz7S/RSMiBD2OSqoQmhzKX1ZkUU/cS1x9C6usxii7IzUHT4i3DZyliSptFhzXKiwpc+KyuvpxyrY&#10;j57Ha5GZUfp9WxiaymT+RYVSw/d+uwQRqA//4b/2QStIsw/4PR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T5TsMAAADcAAAADwAAAAAAAAAAAAAAAACYAgAAZHJzL2Rv&#10;d25yZXYueG1sUEsFBgAAAAAEAAQA9QAAAIgDAAAAAA==&#10;" path="m57,c24,,5,22,,47,37,58,75,69,112,80,123,45,104,,57,xe" fillcolor="#fcd8be" stroked="f">
                        <v:path arrowok="t" o:connecttype="custom" o:connectlocs="28,0;0,24;56,40;28,0" o:connectangles="0,0,0,0"/>
                      </v:shape>
                      <v:shape id="Freeform 490" o:spid="_x0000_s1513" style="position:absolute;left:8681;top:4889;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yQMYA&#10;AADcAAAADwAAAGRycy9kb3ducmV2LnhtbESPzWrCQBSF9wXfYbhCd3ViKSrRUaSl0Fo3VZG4u2au&#10;STRzJ82MSfr2nYLg8nB+Ps5s0ZlSNFS7wrKC4SACQZxaXXCmYLd9f5qAcB5ZY2mZFPySg8W89zDD&#10;WNuWv6nZ+EyEEXYxKsi9r2IpXZqTQTewFXHwTrY26IOsM6lrbMO4KeVzFI2kwYIDIceKXnNKL5ur&#10;CdxjY3/GSbvv1ucvvzodrPl8S5R67HfLKQhPnb+Hb+0PrWA0eYH/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iyQMYAAADcAAAADwAAAAAAAAAAAAAAAACYAgAAZHJz&#10;L2Rvd25yZXYueG1sUEsFBgAAAAAEAAQA9QAAAIsDAAAAAA==&#10;" path="m70,c17,,,56,20,92v,,,,,c29,108,45,120,70,120v8,,15,-1,21,-3c74,110,56,104,38,98v18,6,36,12,53,19c146,97,139,,70,xe" fillcolor="#fcd8be" stroked="f">
                        <v:path arrowok="t" o:connecttype="custom" o:connectlocs="35,0;10,46;10,46;35,60;46,59;19,49;46,59;35,0" o:connectangles="0,0,0,0,0,0,0,0"/>
                      </v:shape>
                      <v:shape id="Freeform 491" o:spid="_x0000_s1514" style="position:absolute;left:8747;top:381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gZHsMA&#10;AADcAAAADwAAAGRycy9kb3ducmV2LnhtbESPQWvCQBSE7wX/w/KE3urGQoNEV9GgIL2pvfT2NvvM&#10;BrNvQ3Yb03/fLQgeh5n5hlltRteKgfrQeFYwn2UgiCtvGq4VfF0ObwsQISIbbD2Tgl8KsFlPXlZY&#10;GH/nEw3nWIsE4VCgAhtjV0gZKksOw8x3xMm7+t5hTLKvpenxnuCule9ZlkuHDacFix2Vlqrb+ccp&#10;+PzW+W5oStJ77266HLXNWq3U63TcLkFEGuMz/GgfjYJ88Q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gZHsMAAADcAAAADwAAAAAAAAAAAAAAAACYAgAAZHJzL2Rv&#10;d25yZXYueG1sUEsFBgAAAAAEAAQA9QAAAIgDAAAAAA==&#10;" path="m78,120c155,120,155,,78,,1,,,120,78,120xe" fillcolor="#fcd8be" stroked="f">
                        <v:path arrowok="t" o:connecttype="custom" o:connectlocs="39,60;39,0;39,60" o:connectangles="0,0,0"/>
                      </v:shape>
                      <v:shape id="Freeform 492" o:spid="_x0000_s1515" style="position:absolute;left:8585;top:4609;width:59;height:37;visibility:visible;mso-wrap-style:square;v-text-anchor:top" coordsize="11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Zp8IA&#10;AADcAAAADwAAAGRycy9kb3ducmV2LnhtbESPwWrDMBBE74X+g9hCb43sHNzgRDGhJpBbadIP2Fgb&#10;y8RaudYmdv++KhR6HGbmDbOpZt+rO42xC2wgX2SgiJtgO24NfJ72LytQUZAt9oHJwDdFqLaPDxss&#10;bZj4g+5HaVWCcCzRgBMZSq1j48hjXISBOHmXMHqUJMdW2xGnBPe9XmZZoT12nBYcDvTmqLkeb97A&#10;JMP7l7yebx3WdLJLV4dzXhvz/DTv1qCEZvkP/7UP1kCxKuD3TDoCe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VmnwgAAANwAAAAPAAAAAAAAAAAAAAAAAJgCAABkcnMvZG93&#10;bnJldi54bWxQSwUGAAAAAAQABAD1AAAAhwMAAAAA&#10;" path="m63,73v30,,48,-18,55,-40c81,22,43,11,6,,,34,19,73,63,73xe" fillcolor="#fcd8be" stroked="f">
                        <v:path arrowok="t" o:connecttype="custom" o:connectlocs="32,37;59,17;3,0;32,37" o:connectangles="0,0,0,0"/>
                      </v:shape>
                      <v:shape id="Freeform 493" o:spid="_x0000_s1516" style="position:absolute;left:8508;top:5290;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ed8McA&#10;AADcAAAADwAAAGRycy9kb3ducmV2LnhtbESPT2vCQBTE7wW/w/IEL6VuKkUldRVbSKkX8U8PPT6y&#10;zySYfbtkt0maT+8KhR6HmfkNs9r0phYtNb6yrOB5moAgzq2uuFDwdc6eliB8QNZYWyYFv+Rhsx49&#10;rDDVtuMjtadQiAhhn6KCMgSXSunzkgz6qXXE0bvYxmCIsimkbrCLcFPLWZLMpcGK40KJjt5Lyq+n&#10;H6PgwwwvWdZ3h8v3W7s77jv3OAxOqcm4376CCNSH//Bf+1MrmC8XcD8Tj4B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nnfDHAAAA3AAAAA8AAAAAAAAAAAAAAAAAmAIAAGRy&#10;cy9kb3ducmV2LnhtbFBLBQYAAAAABAAEAPUAAACMAwAAAAA=&#10;" path="m76,120v41,,60,-33,58,-65c134,55,134,55,134,55,131,27,112,,76,,66,,57,2,50,6v,,,,,c,29,8,120,76,120xe" fillcolor="#fcd8be" stroked="f">
                        <v:path arrowok="t" o:connecttype="custom" o:connectlocs="38,60;67,28;67,28;38,0;25,3;25,3;38,60" o:connectangles="0,0,0,0,0,0,0"/>
                      </v:shape>
                      <v:shape id="Freeform 494" o:spid="_x0000_s1517" style="position:absolute;left:8617;top:44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2gL8A&#10;AADcAAAADwAAAGRycy9kb3ducmV2LnhtbERPy4rCMBTdC/MP4Q7MTlNdFKlG0TLCMDsfG3c3zbUp&#10;NjelydTO35uF4PJw3uvt6FoxUB8azwrmswwEceVNw7WCy/kwXYIIEdlg65kU/FOA7eZjssbC+Acf&#10;aTjFWqQQDgUqsDF2hZShsuQwzHxHnLib7x3GBPtamh4fKdy1cpFluXTYcGqw2FFpqbqf/pyC36vO&#10;90NTkv727q7LUdus1Up9fY67FYhIY3yLX+4foyBfprX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SbaAvwAAANwAAAAPAAAAAAAAAAAAAAAAAJgCAABkcnMvZG93bnJl&#10;di54bWxQSwUGAAAAAAQABAD1AAAAhAMAAAAA&#10;" path="m78,c1,,,120,78,120,155,120,155,,78,xe" fillcolor="#fcd8be" stroked="f">
                        <v:path arrowok="t" o:connecttype="custom" o:connectlocs="39,0;39,60;39,0" o:connectangles="0,0,0"/>
                      </v:shape>
                      <v:shape id="Freeform 495" o:spid="_x0000_s1518" style="position:absolute;left:8774;top:480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UKMYA&#10;AADcAAAADwAAAGRycy9kb3ducmV2LnhtbESPT2vCQBTE7wW/w/KEXopu2kLQ6CrSfxShotGLt0f2&#10;mQSzb9PdbZJ++26h0OMwM79hluvBNKIj52vLCu6nCQjiwuqaSwWn4+tkBsIHZI2NZVLwTR7Wq9HN&#10;EjNtez5Ql4dSRAj7DBVUIbSZlL6oyKCf2pY4ehfrDIYoXSm1wz7CTSMfkiSVBmuOCxW29FRRcc2/&#10;jILd87ntHj9eer3Pty6lt0+/vUOlbsfDZgEi0BD+w3/td60gnc3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KUKMYAAADcAAAADwAAAAAAAAAAAAAAAACYAgAAZHJz&#10;L2Rvd25yZXYueG1sUEsFBgAAAAAEAAQA9QAAAIsDAAAAAA==&#10;" path="m77,120c154,120,154,,77,,,,,120,77,120xe" fillcolor="#fcd8be" stroked="f">
                        <v:path arrowok="t" o:connecttype="custom" o:connectlocs="39,60;39,0;39,60" o:connectangles="0,0,0"/>
                      </v:shape>
                      <v:shape id="Freeform 496" o:spid="_x0000_s1519" style="position:absolute;left:8744;top:410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W8AA&#10;AADcAAAADwAAAGRycy9kb3ducmV2LnhtbERPPW/CMBDdK/U/WFeJrXHKEJWAQRC1UtWtwMJ2jo84&#10;Ij5HsQnh39cDEuPT+15tJteJkYbQelbwkeUgiGtvWm4UHA/f758gQkQ22HkmBXcKsFm/vqywNP7G&#10;fzTuYyNSCIcSFdgY+1LKUFtyGDLfEyfu7AeHMcGhkWbAWwp3nZzneSEdtpwaLPZUWaov+6tT8HvS&#10;xW5sK9Jf3l10NWmbd1qp2du0XYKINMWn+OH+MQqKRZqf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sW8AAAADcAAAADwAAAAAAAAAAAAAAAACYAgAAZHJzL2Rvd25y&#10;ZXYueG1sUEsFBgAAAAAEAAQA9QAAAIUDAAAAAA==&#10;" path="m77,120c154,120,155,,77,,,,,120,77,120xe" fillcolor="#fcd8be" stroked="f">
                        <v:path arrowok="t" o:connecttype="custom" o:connectlocs="39,60;39,0;39,60" o:connectangles="0,0,0"/>
                      </v:shape>
                      <v:shape id="Freeform 497" o:spid="_x0000_s1520" style="position:absolute;left:8514;top:51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JwMMA&#10;AADcAAAADwAAAGRycy9kb3ducmV2LnhtbESPQWvCQBSE7wX/w/IEb3Wjh2Cjq2iwIL1pvXh7m31m&#10;g9m3IbuN6b/vFgo9DjPzDbPZja4VA/Wh8axgMc9AEFfeNFwruH6+v65AhIhssPVMCr4pwG47edlg&#10;YfyTzzRcYi0ShEOBCmyMXSFlqCw5DHPfESfv7nuHMcm+lqbHZ4K7Vi6zLJcOG04LFjsqLVWPy5dT&#10;8HHT+WFoStJH7x66HLXNWq3UbDru1yAijfE//Nc+GQX52wJ+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qJwMMAAADcAAAADwAAAAAAAAAAAAAAAACYAgAAZHJzL2Rv&#10;d25yZXYueG1sUEsFBgAAAAAEAAQA9QAAAIgDAAAAAA==&#10;" path="m77,c,,,120,77,120,154,120,155,,77,xe" fillcolor="#fcd8be" stroked="f">
                        <v:path arrowok="t" o:connecttype="custom" o:connectlocs="39,0;39,60;39,0" o:connectangles="0,0,0"/>
                      </v:shape>
                      <v:shape id="Freeform 498" o:spid="_x0000_s1521" style="position:absolute;left:8651;top:4228;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Xt8MA&#10;AADcAAAADwAAAGRycy9kb3ducmV2LnhtbESPQWvCQBSE7wX/w/IEb3Wjh6DRVTRYkN7UXnp7m31m&#10;g9m3IbuN6b/vFgo9DjPzDbPdj64VA/Wh8axgMc9AEFfeNFwr+Li9va5AhIhssPVMCr4pwH43edli&#10;YfyTLzRcYy0ShEOBCmyMXSFlqCw5DHPfESfv7nuHMcm+lqbHZ4K7Vi6zLJcOG04LFjsqLVWP65dT&#10;8P6p8+PQlKRP3j10OWqbtVqp2XQ8bEBEGuN/+K99Ngry9RJ+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gXt8MAAADcAAAADwAAAAAAAAAAAAAAAACYAgAAZHJzL2Rv&#10;d25yZXYueG1sUEsFBgAAAAAEAAQA9QAAAIgDAAAAAA==&#10;" path="m77,c,,,120,77,120,155,120,155,,77,xe" fillcolor="#fcd8be" stroked="f">
                        <v:path arrowok="t" o:connecttype="custom" o:connectlocs="38,0;38,61;38,0" o:connectangles="0,0,0"/>
                      </v:shape>
                      <v:shape id="Freeform 499" o:spid="_x0000_s1522" style="position:absolute;left:8641;top:34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SyLMMA&#10;AADcAAAADwAAAGRycy9kb3ducmV2LnhtbESPQWvCQBSE7wX/w/IEb3WjQqjRVTRUKL3V9uLtbfaZ&#10;DWbfhuw2xn/fLRR6HGbmG2a7H10rBupD41nBYp6BIK68abhW8PV5en4BESKywdYzKXhQgP1u8rTF&#10;wvg7f9BwjrVIEA4FKrAxdoWUobLkMMx9R5y8q+8dxiT7Wpoe7wnuWrnMslw6bDgtWOyotFTdzt9O&#10;wftF58ehKUm/enfT5aht1mqlZtPxsAERaYz/4b/2m1GQr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SyLMMAAADcAAAADwAAAAAAAAAAAAAAAACYAgAAZHJzL2Rv&#10;d25yZXYueG1sUEsFBgAAAAAEAAQA9QAAAIgDAAAAAA==&#10;" path="m77,120c155,120,155,,77,,,,,120,77,120xe" fillcolor="#fcd8be" stroked="f">
                        <v:path arrowok="t" o:connecttype="custom" o:connectlocs="38,60;38,0;38,60" o:connectangles="0,0,0"/>
                      </v:shape>
                      <v:shape id="Freeform 500" o:spid="_x0000_s1523" style="position:absolute;left:9751;top:68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qWMMA&#10;AADcAAAADwAAAGRycy9kb3ducmV2LnhtbESPQWvCQBSE7wX/w/IEb3WjSKjRVTRUKL3V9uLtbfaZ&#10;DWbfhuw2xn/fLRR6HGbmG2a7H10rBupD41nBYp6BIK68abhW8PV5en4BESKywdYzKXhQgP1u8rTF&#10;wvg7f9BwjrVIEA4FKrAxdoWUobLkMMx9R5y8q+8dxiT7Wpoe7wnuWrnMslw6bDgtWOyotFTdzt9O&#10;wftF58ehKUm/enfT5aht1mqlZtPxsAERaYz/4b/2m1GQr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0qWMMAAADcAAAADwAAAAAAAAAAAAAAAACYAgAAZHJzL2Rv&#10;d25yZXYueG1sUEsFBgAAAAAEAAQA9QAAAIgDAAAAAA==&#10;" path="m67,119v,-2,-1,-5,-1,-7c67,114,68,117,69,119v3,1,5,1,8,1c155,120,155,,77,,4,,,109,67,119xe" fillcolor="#fcd8be" stroked="f">
                        <v:path arrowok="t" o:connecttype="custom" o:connectlocs="33,60;33,56;34,60;38,60;38,0;33,60" o:connectangles="0,0,0,0,0,0"/>
                      </v:shape>
                      <v:shape id="Freeform 501" o:spid="_x0000_s1524" style="position:absolute;left:8611;top:40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GPw8MA&#10;AADcAAAADwAAAGRycy9kb3ducmV2LnhtbESPQWvCQBSE7wX/w/IEb3WjYKjRVTRUKL3V9uLtbfaZ&#10;DWbfhuw2xn/fLRR6HGbmG2a7H10rBupD41nBYp6BIK68abhW8PV5en4BESKywdYzKXhQgP1u8rTF&#10;wvg7f9BwjrVIEA4FKrAxdoWUobLkMMx9R5y8q+8dxiT7Wpoe7wnuWrnMslw6bDgtWOyotFTdzt9O&#10;wftF58ehKUm/enfT5aht1mqlZtPxsAERaYz/4b/2m1GQr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GPw8MAAADcAAAADwAAAAAAAAAAAAAAAACYAgAAZHJzL2Rv&#10;d25yZXYueG1sUEsFBgAAAAAEAAQA9QAAAIgDAAAAAA==&#10;" path="m77,120c155,120,155,,77,,,,,120,77,120xe" fillcolor="#fcd8be" stroked="f">
                        <v:path arrowok="t" o:connecttype="custom" o:connectlocs="38,60;38,0;38,60" o:connectangles="0,0,0"/>
                      </v:shape>
                      <v:shape id="Freeform 502" o:spid="_x0000_s1525" style="position:absolute;left:8737;top:45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MRtMMA&#10;AADcAAAADwAAAGRycy9kb3ducmV2LnhtbESPQWvCQBSE7wX/w/IEb3Wjh9BGV9FgQXqr9eLtbfaZ&#10;DWbfhuw2xn/vFgo9DjPzDbPejq4VA/Wh8axgMc9AEFfeNFwrOH9/vL6BCBHZYOuZFDwowHYzeVlj&#10;Yfydv2g4xVokCIcCFdgYu0LKUFlyGOa+I07e1fcOY5J9LU2P9wR3rVxmWS4dNpwWLHZUWqpupx+n&#10;4POi8/3QlKQP3t10OWqbtVqp2XTcrUBEGuN/+K99NAry9xx+z6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MRtMMAAADcAAAADwAAAAAAAAAAAAAAAACYAgAAZHJzL2Rv&#10;d25yZXYueG1sUEsFBgAAAAAEAAQA9QAAAIgDAAAAAA==&#10;" path="m78,120c155,120,155,,78,,1,,,120,78,120xe" fillcolor="#fcd8be" stroked="f">
                        <v:path arrowok="t" o:connecttype="custom" o:connectlocs="39,60;39,0;39,60" o:connectangles="0,0,0"/>
                      </v:shape>
                      <v:shape id="Freeform 503" o:spid="_x0000_s1526" style="position:absolute;left:8814;top:339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zHMcA&#10;AADcAAAADwAAAGRycy9kb3ducmV2LnhtbESPT2vCQBTE7wW/w/IEL0U3tRDb1FVK/4gISk176e2R&#10;fU1Cs2/T3W0Sv70rFHocZuY3zHI9mEZ05HxtWcHNLAFBXFhdc6ng4/11egfCB2SNjWVScCIP69Xo&#10;aomZtj0fqctDKSKEfYYKqhDaTEpfVGTQz2xLHL0v6wyGKF0ptcM+wk0j50mSSoM1x4UKW3qqqPjO&#10;f42Cw/Nn293uX3r9lu9cSpsfv7tGpSbj4fEBRKAh/If/2lutIL1fwOVMPAJyd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oMxzHAAAA3AAAAA8AAAAAAAAAAAAAAAAAmAIAAGRy&#10;cy9kb3ducmV2LnhtbFBLBQYAAAAABAAEAPUAAACMAwAAAAA=&#10;" path="m77,120c154,120,154,,77,,,,,120,77,120xe" fillcolor="#fcd8be" stroked="f">
                        <v:path arrowok="t" o:connecttype="custom" o:connectlocs="39,60;39,0;39,60" o:connectangles="0,0,0"/>
                      </v:shape>
                      <v:shape id="Freeform 504" o:spid="_x0000_s1527" style="position:absolute;left:8731;top:43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AgXcAA&#10;AADcAAAADwAAAGRycy9kb3ducmV2LnhtbERPPW/CMBDdK/U/WFeJrXHKEJWAQRC1UtWtwMJ2jo84&#10;Ij5HsQnh39cDEuPT+15tJteJkYbQelbwkeUgiGtvWm4UHA/f758gQkQ22HkmBXcKsFm/vqywNP7G&#10;fzTuYyNSCIcSFdgY+1LKUFtyGDLfEyfu7AeHMcGhkWbAWwp3nZzneSEdtpwaLPZUWaov+6tT8HvS&#10;xW5sK9Jf3l10NWmbd1qp2du0XYKINMWn+OH+MQqKRVqbzqQj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AgXcAAAADcAAAADwAAAAAAAAAAAAAAAACYAgAAZHJzL2Rvd25y&#10;ZXYueG1sUEsFBgAAAAAEAAQA9QAAAIUDAAAAAA==&#10;" path="m77,120c155,120,155,,77,,,,,120,77,120xe" fillcolor="#fcd8be" stroked="f">
                        <v:path arrowok="t" o:connecttype="custom" o:connectlocs="38,60;38,0;38,60" o:connectangles="0,0,0"/>
                      </v:shape>
                      <v:shape id="Freeform 505" o:spid="_x0000_s1528" style="position:absolute;left:8667;top:36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FxsMA&#10;AADcAAAADwAAAGRycy9kb3ducmV2LnhtbESPQWvCQBSE7wX/w/KE3urGHoJGV9GgIL1Ve+ntbfaZ&#10;DWbfhuw2pv++WxA8DjPzDbPejq4VA/Wh8axgPstAEFfeNFwr+Loc3xYgQkQ22HomBb8UYLuZvKyx&#10;MP7OnzScYy0ShEOBCmyMXSFlqCw5DDPfESfv6nuHMcm+lqbHe4K7Vr5nWS4dNpwWLHZUWqpu5x+n&#10;4ONb5/uhKUkfvLvpctQ2a7VSr9NxtwIRaYzP8KN9Mgry5RL+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FxsMAAADcAAAADwAAAAAAAAAAAAAAAACYAgAAZHJzL2Rv&#10;d25yZXYueG1sUEsFBgAAAAAEAAQA9QAAAIgDAAAAAA==&#10;" path="m78,c1,,,120,78,120,155,120,155,,78,xe" fillcolor="#fcd8be" stroked="f">
                        <v:path arrowok="t" o:connecttype="custom" o:connectlocs="39,0;39,60;39,0" o:connectangles="0,0,0"/>
                      </v:shape>
                      <v:shape id="Freeform 506" o:spid="_x0000_s1529" style="position:absolute;left:8687;top:393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22Qb8A&#10;AADcAAAADwAAAGRycy9kb3ducmV2LnhtbERPPW/CMBDdK/EfrENiKzYdaBUwCCIqVd0KLGzn+Igj&#10;4nMUuyH8+3qoxPj0vtfb0bdioD42gTUs5goEcRVsw7WG8+nz9QNETMgW28Ck4UERtpvJyxoLG+78&#10;Q8Mx1SKHcCxQg0upK6SMlSOPcR464sxdQ+8xZdjX0vZ4z+G+lW9KLaXHhnODw45KR9Xt+Os1fF/M&#10;cj80JZlD8DdTjsap1mg9m467FYhEY3qK/91fVsO7yvP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DbZBvwAAANwAAAAPAAAAAAAAAAAAAAAAAJgCAABkcnMvZG93bnJl&#10;di54bWxQSwUGAAAAAAQABAD1AAAAhAMAAAAA&#10;" path="m78,c1,,,120,78,120,155,120,155,,78,xe" fillcolor="#fcd8be" stroked="f">
                        <v:path arrowok="t" o:connecttype="custom" o:connectlocs="39,0;39,60;39,0" o:connectangles="0,0,0"/>
                      </v:shape>
                      <v:shape id="Freeform 507" o:spid="_x0000_s1530" style="position:absolute;left:9117;top:4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ET2sMA&#10;AADcAAAADwAAAGRycy9kb3ducmV2LnhtbESPQWsCMRSE7wX/Q3iCt5rowZbVKLpYkN5qe+ntZfPc&#10;LG5elk26rv/eFAo9DjPzDbPZjb4VA/WxCaxhMVcgiKtgG641fH2+Pb+CiAnZYhuYNNwpwm47edpg&#10;YcONP2g4p1pkCMcCNbiUukLKWDnyGOehI87eJfQeU5Z9LW2Ptwz3rVwqtZIeG84LDjsqHVXX84/X&#10;8P5tVoehKckcg7+acjROtUbr2XTcr0EkGtN/+K99shpe1AJ+z+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ET2sMAAADcAAAADwAAAAAAAAAAAAAAAACYAgAAZHJzL2Rv&#10;d25yZXYueG1sUEsFBgAAAAAEAAQA9QAAAIgDAAAAAA==&#10;" path="m78,c1,,,120,78,120,155,120,155,,78,xe" fillcolor="#fcd8be" stroked="f">
                        <v:path arrowok="t" o:connecttype="custom" o:connectlocs="39,0;39,60;39,0" o:connectangles="0,0,0"/>
                      </v:shape>
                      <v:shape id="Freeform 508" o:spid="_x0000_s1531" style="position:absolute;left:9174;top:49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nscA&#10;AADcAAAADwAAAGRycy9kb3ducmV2LnhtbESPT2vCQBTE70K/w/IKvRSzqYKV1FVK/4gISo299PbI&#10;viah2bfp7jaJ394VCh6HmfkNs1gNphEdOV9bVvCQpCCIC6trLhV8Ht/HcxA+IGtsLJOCE3lYLW9G&#10;C8y07flAXR5KESHsM1RQhdBmUvqiIoM+sS1x9L6tMxiidKXUDvsIN42cpOlMGqw5LlTY0ktFxU/+&#10;ZxTsX7/abrp76/VHvnUzWv/67T0qdXc7PD+BCDSEa/i/vdEKHtMJXM7EIyC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0Cp7HAAAA3AAAAA8AAAAAAAAAAAAAAAAAmAIAAGRy&#10;cy9kb3ducmV2LnhtbFBLBQYAAAAABAAEAPUAAACMAwAAAAA=&#10;" path="m77,120c154,120,154,,77,,,,,120,77,120xe" fillcolor="#fcd8be" stroked="f">
                        <v:path arrowok="t" o:connecttype="custom" o:connectlocs="39,60;39,0;39,60" o:connectangles="0,0,0"/>
                      </v:shape>
                      <v:shape id="Freeform 509" o:spid="_x0000_s1532" style="position:absolute;left:9181;top:477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8oNsMA&#10;AADcAAAADwAAAGRycy9kb3ducmV2LnhtbESPQWsCMRSE70L/Q3iF3jRRwZbVKLpUKN5qe+ntZfPc&#10;LG5elk26bv99IxR6HGbmG2azG30rBupjE1jDfKZAEFfBNlxr+Pw4Tl9AxIRssQ1MGn4owm77MNlg&#10;YcON32k4p1pkCMcCNbiUukLKWDnyGGehI87eJfQeU5Z9LW2Ptwz3rVwotZIeG84LDjsqHVXX87fX&#10;cPoyq8PQlGReg7+acjROtUbrp8dxvwaRaEz/4b/2m9XwrJ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8oNsMAAADcAAAADwAAAAAAAAAAAAAAAACYAgAAZHJzL2Rv&#10;d25yZXYueG1sUEsFBgAAAAAEAAQA9QAAAIgDAAAAAA==&#10;" path="m77,120c155,120,155,,77,,,,,120,77,120xe" fillcolor="#fcd8be" stroked="f">
                        <v:path arrowok="t" o:connecttype="custom" o:connectlocs="38,60;38,0;38,60" o:connectangles="0,0,0"/>
                      </v:shape>
                      <v:shape id="Freeform 510" o:spid="_x0000_s1533" style="position:absolute;left:9111;top:40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wQsMA&#10;AADcAAAADwAAAGRycy9kb3ducmV2LnhtbESPQWsCMRSE70L/Q3iF3jRRxJbVKLpUKN5qe+ntZfPc&#10;LG5elk26bv99IxR6HGbmG2azG30rBupjE1jDfKZAEFfBNlxr+Pw4Tl9AxIRssQ1MGn4owm77MNlg&#10;YcON32k4p1pkCMcCNbiUukLKWDnyGGehI87eJfQeU5Z9LW2Ptwz3rVwotZIeG84LDjsqHVXX87fX&#10;cPoyq8PQlGReg7+acjROtUbrp8dxvwaRaEz/4b/2m9XwrJ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awQsMAAADcAAAADwAAAAAAAAAAAAAAAACYAgAAZHJzL2Rv&#10;d25yZXYueG1sUEsFBgAAAAAEAAQA9QAAAIgDAAAAAA==&#10;" path="m77,c,,,120,77,120,155,120,155,,77,xe" fillcolor="#fcd8be" stroked="f">
                        <v:path arrowok="t" o:connecttype="custom" o:connectlocs="38,0;38,60;38,0" o:connectangles="0,0,0"/>
                      </v:shape>
                      <v:shape id="Freeform 511" o:spid="_x0000_s1534" style="position:absolute;left:9191;top:434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oV2cMA&#10;AADcAAAADwAAAGRycy9kb3ducmV2LnhtbESPQWsCMRSE70L/Q3iF3jRR0JbVKLpUKN5qe+ntZfPc&#10;LG5elk26bv99IxR6HGbmG2azG30rBupjE1jDfKZAEFfBNlxr+Pw4Tl9AxIRssQ1MGn4owm77MNlg&#10;YcON32k4p1pkCMcCNbiUukLKWDnyGGehI87eJfQeU5Z9LW2Ptwz3rVwotZIeG84LDjsqHVXX87fX&#10;cPoyq8PQlGReg7+acjROtUbrp8dxvwaRaEz/4b/2m9XwrJZ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oV2cMAAADcAAAADwAAAAAAAAAAAAAAAACYAgAAZHJzL2Rv&#10;d25yZXYueG1sUEsFBgAAAAAEAAQA9QAAAIgDAAAAAA==&#10;" path="m77,120c155,120,155,,77,,,,,120,77,120xe" fillcolor="#fcd8be" stroked="f">
                        <v:path arrowok="t" o:connecttype="custom" o:connectlocs="38,60;38,0;38,60" o:connectangles="0,0,0"/>
                      </v:shape>
                      <v:shape id="Freeform 512" o:spid="_x0000_s1535" style="position:absolute;left:9208;top:5220;width:69;height:60;visibility:visible;mso-wrap-style:square;v-text-anchor:top" coordsize="13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MwMYA&#10;AADcAAAADwAAAGRycy9kb3ducmV2LnhtbESPQUvDQBSE7wX/w/IEL8Fu9BAldls0ReihFVoFr8/d&#10;ZxLMvk131yT9911B6HGYmW+YxWqynRjIh9axgrt5DoJYO9NyreDj/fX2EUSIyAY7x6TgRAFWy6vZ&#10;AkvjRt7TcIi1SBAOJSpoYuxLKYNuyGKYu544ed/OW4xJ+loaj2OC207e53khLbacFhrsqWpI/xx+&#10;rYJdlnk9vBWf4/Sy/Vofs0pvxkqpm+vp+QlEpClewv/tjVHwkBfwdyYdAbk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MwMYAAADcAAAADwAAAAAAAAAAAAAAAACYAgAAZHJz&#10;L2Rvd25yZXYueG1sUEsFBgAAAAAEAAQA9QAAAIsDAAAAAA==&#10;" path="m134,49c112,33,90,16,68,,,9,3,119,77,119v43,,62,-37,57,-70xe" fillcolor="#fcd8be" stroked="f">
                        <v:path arrowok="t" o:connecttype="custom" o:connectlocs="67,25;34,0;38,60;67,25" o:connectangles="0,0,0,0"/>
                      </v:shape>
                      <v:shape id="Freeform 513" o:spid="_x0000_s1536" style="position:absolute;left:9242;top:5219;width:33;height:26;visibility:visible;mso-wrap-style:square;v-text-anchor:top" coordsize="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yn3sYA&#10;AADcAAAADwAAAGRycy9kb3ducmV2LnhtbESPQWvCQBSE7wX/w/KE3upGoY2NriKiEAoemvbQ3h7Z&#10;ZxLMvo27a0z+fbdQ6HGYmW+Y9XYwrejJ+caygvksAUFcWt1wpeDz4/i0BOEDssbWMikYycN2M3lY&#10;Y6btnd+pL0IlIoR9hgrqELpMSl/WZNDPbEccvbN1BkOUrpLa4T3CTSsXSfIiDTYcF2rsaF9TeSlu&#10;RsHy9VqcivLtaycP+aj7Z/3N6Umpx+mwW4EINIT/8F871wrSJ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yn3sYAAADcAAAADwAAAAAAAAAAAAAAAACYAgAAZHJz&#10;L2Rvd25yZXYueG1sUEsFBgAAAAAEAAQA9QAAAIsDAAAAAA==&#10;" path="m9,c6,,3,1,,1,22,17,44,34,66,50,64,34,55,19,41,9,33,4,22,,9,xe" fillcolor="#fcd8be" stroked="f">
                        <v:path arrowok="t" o:connecttype="custom" o:connectlocs="5,0;0,1;33,26;21,5;5,0" o:connectangles="0,0,0,0,0"/>
                      </v:shape>
                      <v:shape id="Freeform 514" o:spid="_x0000_s1537" style="position:absolute;left:9107;top:373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6R78A&#10;AADcAAAADwAAAGRycy9kb3ducmV2LnhtbERPPW/CMBDdK/EfrENiKzYdaBUwCCIqVd0KLGzn+Igj&#10;4nMUuyH8+3qoxPj0vtfb0bdioD42gTUs5goEcRVsw7WG8+nz9QNETMgW28Ck4UERtpvJyxoLG+78&#10;Q8Mx1SKHcCxQg0upK6SMlSOPcR464sxdQ+8xZdjX0vZ4z+G+lW9KLaXHhnODw45KR9Xt+Os1fF/M&#10;cj80JZlD8DdTjsap1mg9m467FYhEY3qK/91fVsO7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7pHvwAAANwAAAAPAAAAAAAAAAAAAAAAAJgCAABkcnMvZG93bnJl&#10;di54bWxQSwUGAAAAAAQABAD1AAAAhAMAAAAA&#10;" path="m78,120c155,120,155,,78,,1,,,120,78,120xe" fillcolor="#fcd8be" stroked="f">
                        <v:path arrowok="t" o:connecttype="custom" o:connectlocs="39,61;39,0;39,61" o:connectangles="0,0,0"/>
                      </v:shape>
                      <v:shape id="Freeform 515" o:spid="_x0000_s1538" style="position:absolute;left:8851;top:23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f3MMA&#10;AADcAAAADwAAAGRycy9kb3ducmV2LnhtbESPQWsCMRSE70L/Q3gFb5rowbarUXSpUHrT9tLby+a5&#10;Wdy8LJt03f77piD0OMzMN8xmN/pWDNTHJrCGxVyBIK6CbbjW8PlxnD2DiAnZYhuYNPxQhN32YbLB&#10;woYbn2g4p1pkCMcCNbiUukLKWDnyGOehI87eJfQeU5Z9LW2Ptwz3rVwqtZIeG84LDjsqHVXX87fX&#10;8P5lVoehKcm8Bn815Wicao3W08dxvwaRaEz/4Xv7zWp4Ui/wdyYf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cf3MMAAADcAAAADwAAAAAAAAAAAAAAAACYAgAAZHJzL2Rv&#10;d25yZXYueG1sUEsFBgAAAAAEAAQA9QAAAIgDAAAAAA==&#10;" path="m77,c,,,120,77,120,155,120,155,,77,xe" fillcolor="#fcd8be" stroked="f">
                        <v:path arrowok="t" o:connecttype="custom" o:connectlocs="38,0;38,60;38,0" o:connectangles="0,0,0"/>
                      </v:shape>
                      <v:shape id="Freeform 516" o:spid="_x0000_s1539" style="position:absolute;left:9184;top:464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gnMAA&#10;AADcAAAADwAAAGRycy9kb3ducmV2LnhtbERPPU/DMBDdK/EfrENia5x2CCjErSACCXWj7cJ2jo84&#10;anyOYjcJ/74ekDo+ve9qv7heTDSGzrOCTZaDIG686bhVcD59rl9AhIhssPdMCv4owH73sKqwNH7m&#10;b5qOsRUphEOJCmyMQyllaCw5DJkfiBP360eHMcGxlWbEOYW7Xm7zvJAOO04NFgeqLTWX49UpOPzo&#10;4n3qatIf3l10vWib91qpp8fl7RVEpCXexf/uL6PgeZPmpzPpCM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QgnMAAAADcAAAADwAAAAAAAAAAAAAAAACYAgAAZHJzL2Rvd25y&#10;ZXYueG1sUEsFBgAAAAAEAAQA9QAAAIUDAAAAAA==&#10;" path="m77,120c154,120,155,,77,,,,,120,77,120xe" fillcolor="#fcd8be" stroked="f">
                        <v:path arrowok="t" o:connecttype="custom" o:connectlocs="39,60;39,0;39,60" o:connectangles="0,0,0"/>
                      </v:shape>
                      <v:shape id="Freeform 517" o:spid="_x0000_s1540" style="position:absolute;left:8971;top:277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FB8MA&#10;AADcAAAADwAAAGRycy9kb3ducmV2LnhtbESPQWvCQBSE7wX/w/IEb3UTD1qiq2iwIL1pvXh7m31m&#10;g9m3IbuN6b/vFgo9DjPzDbPZja4VA/Wh8awgn2cgiCtvGq4VXD/fX99AhIhssPVMCr4pwG47edlg&#10;YfyTzzRcYi0ShEOBCmyMXSFlqCw5DHPfESfv7nuHMcm+lqbHZ4K7Vi6ybCkdNpwWLHZUWqoely+n&#10;4OOml4ehKUkfvXvoctQ2a7VSs+m4X4OINMb/8F/7ZBSs8h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iFB8MAAADcAAAADwAAAAAAAAAAAAAAAACYAgAAZHJzL2Rv&#10;d25yZXYueG1sUEsFBgAAAAAEAAQA9QAAAIgDAAAAAA==&#10;" path="m77,120c155,120,155,,77,,,,,120,77,120xe" fillcolor="#fcd8be" stroked="f">
                        <v:path arrowok="t" o:connecttype="custom" o:connectlocs="38,60;38,0;38,60" o:connectangles="0,0,0"/>
                      </v:shape>
                      <v:shape id="Freeform 518" o:spid="_x0000_s1541" style="position:absolute;left:8921;top:314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bcMIA&#10;AADcAAAADwAAAGRycy9kb3ducmV2LnhtbESPQYvCMBSE7wv+h/AEb2uqB1eqUbS4IHtb9eLtpXk2&#10;xealNNna/febBcHjMDPfMOvt4BrRUxdqzwpm0wwEcelNzZWCy/nzfQkiRGSDjWdS8EsBtpvR2xpz&#10;4x/8Tf0pViJBOOSowMbY5lKG0pLDMPUtcfJuvnMYk+wqaTp8JLhr5DzLFtJhzWnBYkuFpfJ++nEK&#10;vq56se/rgvTBu7suBm2zRis1GQ+7FYhIQ3yFn+2jUfAxm8P/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htwwgAAANwAAAAPAAAAAAAAAAAAAAAAAJgCAABkcnMvZG93&#10;bnJldi54bWxQSwUGAAAAAAQABAD1AAAAhwMAAAAA&#10;" path="m77,120c155,120,155,,77,,,,,120,77,120xe" fillcolor="#fcd8be" stroked="f">
                        <v:path arrowok="t" o:connecttype="custom" o:connectlocs="38,60;38,0;38,60" o:connectangles="0,0,0"/>
                      </v:shape>
                      <v:shape id="Freeform 519" o:spid="_x0000_s1542" style="position:absolute;left:8994;top:263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52MYA&#10;AADcAAAADwAAAGRycy9kb3ducmV2LnhtbESPQWvCQBSE7wX/w/KEXopuVFBJXaW0thRB0bSX3h7Z&#10;ZxLMvk13t0n6712h0OMwM98wq01vatGS85VlBZNxAoI4t7riQsHnx+toCcIHZI21ZVLwSx4268Hd&#10;ClNtOz5Rm4VCRAj7FBWUITSplD4vyaAf24Y4emfrDIYoXSG1wy7CTS2nSTKXBiuOCyU29FxSfsl+&#10;jILDy1fTzvbbTh+znZvT27ffPaBS98P+6RFEoD78h//a71rBYjKD25l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E52MYAAADcAAAADwAAAAAAAAAAAAAAAACYAgAAZHJz&#10;L2Rvd25yZXYueG1sUEsFBgAAAAAEAAQA9QAAAIsDAAAAAA==&#10;" path="m77,c,,,120,77,120,154,120,154,,77,xe" fillcolor="#fcd8be" stroked="f">
                        <v:path arrowok="t" o:connecttype="custom" o:connectlocs="39,0;39,60;39,0" o:connectangles="0,0,0"/>
                      </v:shape>
                      <v:shape id="Freeform 520" o:spid="_x0000_s1543" style="position:absolute;left:8881;top:251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mn8MA&#10;AADcAAAADwAAAGRycy9kb3ducmV2LnhtbESPQWsCMRSE7wX/Q3iCt5pVxMp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mn8MAAADcAAAADwAAAAAAAAAAAAAAAACYAgAAZHJzL2Rv&#10;d25yZXYueG1sUEsFBgAAAAAEAAQA9QAAAIgDAAAAAA==&#10;" path="m77,c,,,120,77,120,155,120,155,,77,xe" fillcolor="#fcd8be" stroked="f">
                        <v:path arrowok="t" o:connecttype="custom" o:connectlocs="38,0;38,60;38,0" o:connectangles="0,0,0"/>
                      </v:shape>
                      <v:shape id="Freeform 521" o:spid="_x0000_s1544" style="position:absolute;left:9031;top:305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DBMMA&#10;AADcAAAADwAAAGRycy9kb3ducmV2LnhtbESPQWsCMRSE7wX/Q3iCt5pV0Mp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ODBMMAAADcAAAADwAAAAAAAAAAAAAAAACYAgAAZHJzL2Rv&#10;d25yZXYueG1sUEsFBgAAAAAEAAQA9QAAAIgDAAAAAA==&#10;" path="m77,c,,,120,77,120,155,120,155,,77,xe" fillcolor="#fcd8be" stroked="f">
                        <v:path arrowok="t" o:connecttype="custom" o:connectlocs="38,0;38,60;38,0" o:connectangles="0,0,0"/>
                      </v:shape>
                      <v:shape id="Freeform 522" o:spid="_x0000_s1545" style="position:absolute;left:9071;top:4228;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Edc8MA&#10;AADcAAAADwAAAGRycy9kb3ducmV2LnhtbESPQWvCQBSE7wX/w/IEb3Wjh1iiq2iwIL1pvXh7m31m&#10;g9m3IbuN6b/vFgo9DjPzDbPZja4VA/Wh8axgMc9AEFfeNFwruH6+v76BCBHZYOuZFHxTgN128rLB&#10;wvgnn2m4xFokCIcCFdgYu0LKUFlyGOa+I07e3fcOY5J9LU2PzwR3rVxmWS4dNpwWLHZUWqoely+n&#10;4OOm88PQlKSP3j10OWqbtVqp2XTcr0FEGuN/+K99MgpWixx+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Edc8MAAADcAAAADwAAAAAAAAAAAAAAAACYAgAAZHJzL2Rv&#10;d25yZXYueG1sUEsFBgAAAAAEAAQA9QAAAIgDAAAAAA==&#10;" path="m77,120c155,120,155,,77,,,,,120,77,120xe" fillcolor="#fcd8be" stroked="f">
                        <v:path arrowok="t" o:connecttype="custom" o:connectlocs="38,61;38,0;38,61" o:connectangles="0,0,0"/>
                      </v:shape>
                      <v:shape id="Freeform 523" o:spid="_x0000_s1546" style="position:absolute;left:9107;top:33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246MIA&#10;AADcAAAADwAAAGRycy9kb3ducmV2LnhtbESPQYvCMBSE7wv+h/CEva2pe9ClGkWLgnhb14u3l+bZ&#10;FJuX0mRr99+bBcHjMDPfMMv14BrRUxdqzwqmkwwEcelNzZWC88/+4wtEiMgGG8+k4I8CrFejtyXm&#10;xt/5m/pTrESCcMhRgY2xzaUMpSWHYeJb4uRdfecwJtlV0nR4T3DXyM8sm0mHNacFiy0Vlsrb6dcp&#10;OF70bNvXBemddzddDNpmjVbqfTxsFiAiDfEVfrYPRsF8Oof/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bjowgAAANwAAAAPAAAAAAAAAAAAAAAAAJgCAABkcnMvZG93&#10;bnJldi54bWxQSwUGAAAAAAQABAD1AAAAhwMAAAAA&#10;" path="m78,c1,,,120,78,120,155,120,155,,78,xe" fillcolor="#fcd8be" stroked="f">
                        <v:path arrowok="t" o:connecttype="custom" o:connectlocs="39,0;39,60;39,0" o:connectangles="0,0,0"/>
                      </v:shape>
                      <v:shape id="Freeform 524" o:spid="_x0000_s1547" style="position:absolute;left:9047;top:35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smsAA&#10;AADcAAAADwAAAGRycy9kb3ducmV2LnhtbERPPU/DMBDdK/EfrENia5x2CCjErSACCXWj7cJ2jo84&#10;anyOYjcJ/74ekDo+ve9qv7heTDSGzrOCTZaDIG686bhVcD59rl9AhIhssPdMCv4owH73sKqwNH7m&#10;b5qOsRUphEOJCmyMQyllaCw5DJkfiBP360eHMcGxlWbEOYW7Xm7zvJAOO04NFgeqLTWX49UpOPzo&#10;4n3qatIf3l10vWib91qpp8fl7RVEpCXexf/uL6PgeZPWpjPpCMjd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IsmsAAAADcAAAADwAAAAAAAAAAAAAAAACYAgAAZHJzL2Rvd25y&#10;ZXYueG1sUEsFBgAAAAAEAAQA9QAAAIUDAAAAAA==&#10;" path="m78,c1,,,120,78,120,155,120,155,,78,xe" fillcolor="#fcd8be" stroked="f">
                        <v:path arrowok="t" o:connecttype="custom" o:connectlocs="39,0;39,60;39,0" o:connectangles="0,0,0"/>
                      </v:shape>
                      <v:shape id="Freeform 525" o:spid="_x0000_s1548" style="position:absolute;left:9334;top:364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6JAcMA&#10;AADcAAAADwAAAGRycy9kb3ducmV2LnhtbESPwW7CMBBE75X4B2uRuBUHDrQEDIKoSKi3Ahdu63iJ&#10;I+J1FLsh/H1dqVKPo5l5o1lvB9eInrpQe1Ywm2YgiEtvaq4UXM6H13cQISIbbDyTgicF2G5GL2vM&#10;jX/wF/WnWIkE4ZCjAhtjm0sZSksOw9S3xMm7+c5hTLKrpOnwkeCukfMsW0iHNacFiy0Vlsr76dsp&#10;+Lzqxb6vC9If3t11MWibNVqpyXjYrUBEGuJ/+K99NAreZk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6JAcMAAADcAAAADwAAAAAAAAAAAAAAAACYAgAAZHJzL2Rv&#10;d25yZXYueG1sUEsFBgAAAAAEAAQA9QAAAIgDAAAAAA==&#10;" path="m77,c,,,120,77,120,154,120,155,,77,xe" fillcolor="#fcd8be" stroked="f">
                        <v:path arrowok="t" o:connecttype="custom" o:connectlocs="39,0;39,60;39,0" o:connectangles="0,0,0"/>
                      </v:shape>
                      <v:shape id="Freeform 526" o:spid="_x0000_s1549" style="position:absolute;left:10527;top:55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qIb8A&#10;AADcAAAADwAAAGRycy9kb3ducmV2LnhtbERPPW/CMBDdK/EfrENiKw4MFAUMgohKVbcCC9s5PuKI&#10;+BzFJoR/Xw9IjE/ve70dXCN66kLtWcFsmoEgLr2puVJwPn1/LkGEiGyw8UwKnhRguxl9rDE3/sF/&#10;1B9jJVIIhxwV2BjbXMpQWnIYpr4lTtzVdw5jgl0lTYePFO4aOc+yhXRYc2qw2FJhqbwd707B70Uv&#10;9n1dkD54d9PFoG3WaKUm42G3AhFpiG/xy/1jFHzN0/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uOohvwAAANwAAAAPAAAAAAAAAAAAAAAAAJgCAABkcnMvZG93bnJl&#10;di54bWxQSwUGAAAAAAQABAD1AAAAhAMAAAAA&#10;" path="m78,120c155,120,155,,78,,1,,,120,78,120xe" fillcolor="#fcd8be" stroked="f">
                        <v:path arrowok="t" o:connecttype="custom" o:connectlocs="39,60;39,0;39,60" o:connectangles="0,0,0"/>
                      </v:shape>
                      <v:shape id="Freeform 527" o:spid="_x0000_s1550" style="position:absolute;left:10551;top:5703;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PusIA&#10;AADcAAAADwAAAGRycy9kb3ducmV2LnhtbESPQYvCMBSE7wv+h/AEb2uqB1eqUbS4IHtb9eLtpXk2&#10;xealNNna/febBcHjMDPfMOvt4BrRUxdqzwpm0wwEcelNzZWCy/nzfQkiRGSDjWdS8EsBtpvR2xpz&#10;4x/8Tf0pViJBOOSowMbY5lKG0pLDMPUtcfJuvnMYk+wqaTp8JLhr5DzLFtJhzWnBYkuFpfJ++nEK&#10;vq56se/rgvTBu7suBm2zRis1GQ+7FYhIQ3yFn+2jUfAxn8H/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E+6wgAAANwAAAAPAAAAAAAAAAAAAAAAAJgCAABkcnMvZG93&#10;bnJldi54bWxQSwUGAAAAAAQABAD1AAAAhwMAAAAA&#10;" path="m77,c,,,120,77,120,155,120,155,,77,xe" fillcolor="#fcd8be" stroked="f">
                        <v:path arrowok="t" o:connecttype="custom" o:connectlocs="38,0;38,61;38,0" o:connectangles="0,0,0"/>
                      </v:shape>
                      <v:shape id="Freeform 528" o:spid="_x0000_s1551" style="position:absolute;left:10601;top:428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RzcMA&#10;AADcAAAADwAAAGRycy9kb3ducmV2LnhtbESPQWvCQBSE7wX/w/IEb3VjDrZEV9FgQXqr9eLtbfaZ&#10;DWbfhuw2xn/vFgo9DjPzDbPejq4VA/Wh8axgMc9AEFfeNFwrOH9/vL6DCBHZYOuZFDwowHYzeVlj&#10;Yfydv2g4xVokCIcCFdgYu0LKUFlyGOa+I07e1fcOY5J9LU2P9wR3rcyzbCkdNpwWLHZUWqpupx+n&#10;4POil/uhKUkfvLvpctQ2a7VSs+m4W4GINMb/8F/7aBS85T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bRzcMAAADcAAAADwAAAAAAAAAAAAAAAACYAgAAZHJzL2Rv&#10;d25yZXYueG1sUEsFBgAAAAAEAAQA9QAAAIgDAAAAAA==&#10;" path="m77,c,,,120,77,120,155,120,155,,77,xe" fillcolor="#fcd8be" stroked="f">
                        <v:path arrowok="t" o:connecttype="custom" o:connectlocs="38,0;38,60;38,0" o:connectangles="0,0,0"/>
                      </v:shape>
                      <v:shape id="Freeform 529" o:spid="_x0000_s1552" style="position:absolute;left:10622;top:52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0VsMA&#10;AADcAAAADwAAAGRycy9kb3ducmV2LnhtbESPQWsCMRSE7wX/Q3iCt5pVwcp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p0VsMAAADcAAAADwAAAAAAAAAAAAAAAACYAgAAZHJzL2Rv&#10;d25yZXYueG1sUEsFBgAAAAAEAAQA9QAAAIgDAAAAAA==&#10;" path="m78,120c155,120,155,,78,,1,,,120,78,120xe" fillcolor="#fcd8be" stroked="f">
                        <v:path arrowok="t" o:connecttype="custom" o:connectlocs="39,60;39,0;39,60" o:connectangles="0,0,0"/>
                      </v:shape>
                      <v:shape id="Freeform 530" o:spid="_x0000_s1553" style="position:absolute;left:10571;top:50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sIsMA&#10;AADcAAAADwAAAGRycy9kb3ducmV2LnhtbESPQWsCMRSE7wX/Q3iCt5pVxMp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PsIsMAAADcAAAADwAAAAAAAAAAAAAAAACYAgAAZHJzL2Rv&#10;d25yZXYueG1sUEsFBgAAAAAEAAQA9QAAAIgDAAAAAA==&#10;" path="m78,c,,,120,78,120,155,120,155,,78,xe" fillcolor="#fcd8be" stroked="f">
                        <v:path arrowok="t" o:connecttype="custom" o:connectlocs="39,0;39,60;39,0" o:connectangles="0,0,0"/>
                      </v:shape>
                      <v:shape id="Freeform 531" o:spid="_x0000_s1554" style="position:absolute;left:10397;top:651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9JucMA&#10;AADcAAAADwAAAGRycy9kb3ducmV2LnhtbESPQWsCMRSE7wX/Q3iCt5pV0Mp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9JucMAAADcAAAADwAAAAAAAAAAAAAAAACYAgAAZHJzL2Rv&#10;d25yZXYueG1sUEsFBgAAAAAEAAQA9QAAAIgDAAAAAA==&#10;" path="m78,120c155,120,155,,78,,1,,,120,78,120xe" fillcolor="#fcd8be" stroked="f">
                        <v:path arrowok="t" o:connecttype="custom" o:connectlocs="39,60;39,0;39,60" o:connectangles="0,0,0"/>
                      </v:shape>
                      <v:shape id="Freeform 532" o:spid="_x0000_s1555" style="position:absolute;left:10484;top:533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pQ/ccA&#10;AADcAAAADwAAAGRycy9kb3ducmV2LnhtbESPQUvDQBSE74L/YXlCL9JurJBK7LYUW6UUWmrqxdsj&#10;+0xCs2/T3TVJ/70rCB6HmfmGmS8H04iOnK8tK3iYJCCIC6trLhV8nF7HTyB8QNbYWCYFV/KwXNze&#10;zDHTtud36vJQighhn6GCKoQ2k9IXFRn0E9sSR+/LOoMhSldK7bCPcNPIaZKk0mDNcaHCll4qKs75&#10;t1FwWH+23eN+0+tjvnMpvV387h6VGt0Nq2cQgYbwH/5rb7WC2TSF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6UP3HAAAA3AAAAA8AAAAAAAAAAAAAAAAAmAIAAGRy&#10;cy9kb3ducmV2LnhtbFBLBQYAAAAABAAEAPUAAACMAwAAAAA=&#10;" path="m77,c,,,120,77,120,154,120,154,,77,xe" fillcolor="#fcd8be" stroked="f">
                        <v:path arrowok="t" o:connecttype="custom" o:connectlocs="39,0;39,60;39,0" o:connectangles="0,0,0"/>
                      </v:shape>
                      <v:shape id="Freeform 533" o:spid="_x0000_s1556" style="position:absolute;left:10437;top:60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yVcMA&#10;AADcAAAADwAAAGRycy9kb3ducmV2LnhtbESPT4vCMBTE7wv7HcJb8LamelDpGmUtCuLNP5e9vTRv&#10;m2LzUppY67c3wsIeh5n5DbNcD64RPXWh9qxgMs5AEJfe1FwpuJx3nwsQISIbbDyTggcFWK/e35aY&#10;G3/nI/WnWIkE4ZCjAhtjm0sZSksOw9i3xMn79Z3DmGRXSdPhPcFdI6dZNpMOa04LFlsqLJXX080p&#10;OPzo2aavC9Jb7666GLTNGq3U6GP4/gIRaYj/4b/23iiYT+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FyVcMAAADcAAAADwAAAAAAAAAAAAAAAACYAgAAZHJzL2Rv&#10;d25yZXYueG1sUEsFBgAAAAAEAAQA9QAAAIgDAAAAAA==&#10;" path="m78,120c155,120,155,,78,,1,,,120,78,120xe" fillcolor="#fcd8be" stroked="f">
                        <v:path arrowok="t" o:connecttype="custom" o:connectlocs="39,60;39,0;39,60" o:connectangles="0,0,0"/>
                      </v:shape>
                      <v:shape id="Freeform 534" o:spid="_x0000_s1557" style="position:absolute;left:10447;top:57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7mJ78A&#10;AADcAAAADwAAAGRycy9kb3ducmV2LnhtbERPPW/CMBDdK/EfrENiKw4MFAUMgohKVbcCC9s5PuKI&#10;+BzFJoR/Xw9IjE/ve70dXCN66kLtWcFsmoEgLr2puVJwPn1/LkGEiGyw8UwKnhRguxl9rDE3/sF/&#10;1B9jJVIIhxwV2BjbXMpQWnIYpr4lTtzVdw5jgl0lTYePFO4aOc+yhXRYc2qw2FJhqbwd707B70Uv&#10;9n1dkD54d9PFoG3WaKUm42G3AhFpiG/xy/1jFHzN09p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zuYnvwAAANwAAAAPAAAAAAAAAAAAAAAAAJgCAABkcnMvZG93bnJl&#10;di54bWxQSwUGAAAAAAQABAD1AAAAhAMAAAAA&#10;" path="m78,c1,,,120,78,120,155,120,155,,78,xe" fillcolor="#fcd8be" stroked="f">
                        <v:path arrowok="t" o:connecttype="custom" o:connectlocs="39,0;39,60;39,0" o:connectangles="0,0,0"/>
                      </v:shape>
                      <v:shape id="Freeform 535" o:spid="_x0000_s1558" style="position:absolute;left:10544;top:320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Ej8cA&#10;AADcAAAADwAAAGRycy9kb3ducmV2LnhtbESPQWvCQBSE74X+h+UJvRTd1IK10VWKbUWEik178fbI&#10;PpPQ7Nu4u03iv3eFQo/DzHzDzJe9qUVLzleWFTyMEhDEudUVFwq+v96HUxA+IGusLZOCM3lYLm5v&#10;5phq2/EntVkoRISwT1FBGUKTSunzkgz6kW2Io3e0zmCI0hVSO+wi3NRynCQTabDiuFBiQ6uS8p/s&#10;1yjYvR6a9vHjrdP7bOsmtD757T0qdTfoX2YgAvXhP/zX3mgFT+Nn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lxI/HAAAA3AAAAA8AAAAAAAAAAAAAAAAAmAIAAGRy&#10;cy9kb3ducmV2LnhtbFBLBQYAAAAABAAEAPUAAACMAwAAAAA=&#10;" path="m77,c,,,120,77,120,154,120,154,,77,xe" fillcolor="#fcd8be" stroked="f">
                        <v:path arrowok="t" o:connecttype="custom" o:connectlocs="39,0;39,60;39,0" o:connectangles="0,0,0"/>
                      </v:shape>
                      <v:shape id="Freeform 536" o:spid="_x0000_s1559" style="position:absolute;left:10447;top:279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8/MAA&#10;AADcAAAADwAAAGRycy9kb3ducmV2LnhtbERPz2vCMBS+C/4P4Qm7aaoDJ52xzKIwdpt62e2leWtK&#10;m5fSxNr998thsOPH93tfTK4TIw2h8axgvcpAEFfeNFwruF3Pyx2IEJENdp5JwQ8FKA7z2R5z4x/8&#10;SeMl1iKFcMhRgY2xz6UMlSWHYeV74sR9+8FhTHCopRnwkcJdJzdZtpUOG04NFnsqLVXt5e4UfHzp&#10;7XFsStIn71pdTtpmnVbqaTG9vYKINMV/8Z/73Sh4eU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F8/MAAAADcAAAADwAAAAAAAAAAAAAAAACYAgAAZHJzL2Rvd25y&#10;ZXYueG1sUEsFBgAAAAAEAAQA9QAAAIUDAAAAAA==&#10;" path="m78,120c155,120,155,,78,,1,,,120,78,120xe" fillcolor="#fcd8be" stroked="f">
                        <v:path arrowok="t" o:connecttype="custom" o:connectlocs="39,60;39,0;39,60" o:connectangles="0,0,0"/>
                      </v:shape>
                      <v:shape id="Freeform 537" o:spid="_x0000_s1560" style="position:absolute;left:10391;top:313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ZZ8MA&#10;AADcAAAADwAAAGRycy9kb3ducmV2LnhtbESPQWsCMRSE7wX/Q3iCt5pVwcp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3ZZ8MAAADcAAAADwAAAAAAAAAAAAAAAACYAgAAZHJzL2Rv&#10;d25yZXYueG1sUEsFBgAAAAAEAAQA9QAAAIgDAAAAAA==&#10;" path="m78,c,,,120,78,120,155,120,155,,78,xe" fillcolor="#fcd8be" stroked="f">
                        <v:path arrowok="t" o:connecttype="custom" o:connectlocs="39,0;39,60;39,0" o:connectangles="0,0,0"/>
                      </v:shape>
                      <v:shape id="Freeform 538" o:spid="_x0000_s1561" style="position:absolute;left:10567;top:38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9HEMMA&#10;AADcAAAADwAAAGRycy9kb3ducmV2LnhtbESPQWsCMRSE7wX/Q3iCt5pVwcp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9HEMMAAADcAAAADwAAAAAAAAAAAAAAAACYAgAAZHJzL2Rv&#10;d25yZXYueG1sUEsFBgAAAAAEAAQA9QAAAIgDAAAAAA==&#10;" path="m78,c1,,,120,78,120,155,120,155,,78,xe" fillcolor="#fcd8be" stroked="f">
                        <v:path arrowok="t" o:connecttype="custom" o:connectlocs="39,0;39,60;39,0" o:connectangles="0,0,0"/>
                      </v:shape>
                      <v:shape id="Freeform 539" o:spid="_x0000_s1562" style="position:absolute;left:10337;top:35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Pii8MA&#10;AADcAAAADwAAAGRycy9kb3ducmV2LnhtbESPQWsCMRSE7wX/Q3hCbzVrBSu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Pii8MAAADcAAAADwAAAAAAAAAAAAAAAACYAgAAZHJzL2Rv&#10;d25yZXYueG1sUEsFBgAAAAAEAAQA9QAAAIgDAAAAAA==&#10;" path="m78,120c155,120,155,,78,,1,,,120,78,120xe" fillcolor="#fcd8be" stroked="f">
                        <v:path arrowok="t" o:connecttype="custom" o:connectlocs="39,60;39,0;39,60" o:connectangles="0,0,0"/>
                      </v:shape>
                      <v:shape id="Freeform 540" o:spid="_x0000_s1563" style="position:absolute;left:10491;top:250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p6/8MA&#10;AADcAAAADwAAAGRycy9kb3ducmV2LnhtbESPQWsCMRSE7wX/Q3iCt5q1FpXVKHaxUHqrevH2snlu&#10;Fjcvyyau23/fFAo9DjPzDbPZDa4RPXWh9qxgNs1AEJfe1FwpOJ/en1cgQkQ22HgmBd8UYLcdPW0w&#10;N/7BX9QfYyUShEOOCmyMbS5lKC05DFPfEifv6juHMcmukqbDR4K7Rr5k2UI6rDktWGypsFTejnen&#10;4POiF299XZA+eHfTxaBt1milJuNhvwYRaYj/4b/2h1Gwn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p6/8MAAADcAAAADwAAAAAAAAAAAAAAAACYAgAAZHJzL2Rv&#10;d25yZXYueG1sUEsFBgAAAAAEAAQA9QAAAIgDAAAAAA==&#10;" path="m78,c,,,120,78,120,155,120,155,,78,xe" fillcolor="#fcd8be" stroked="f">
                        <v:path arrowok="t" o:connecttype="custom" o:connectlocs="39,0;39,60;39,0" o:connectangles="0,0,0"/>
                      </v:shape>
                      <v:shape id="Freeform 541" o:spid="_x0000_s1564" style="position:absolute;left:10507;top:304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fZMMA&#10;AADcAAAADwAAAGRycy9kb3ducmV2LnhtbESPQWsCMRSE7wX/Q3iCt5q1UpXVKHaxUHqrevH2snlu&#10;Fjcvyyau23/fFAo9DjPzDbPZDa4RPXWh9qxgNs1AEJfe1FwpOJ/en1cgQkQ22HgmBd8UYLcdPW0w&#10;N/7BX9QfYyUShEOOCmyMbS5lKC05DFPfEifv6juHMcmukqbDR4K7Rr5k2UI6rDktWGypsFTejnen&#10;4POiF299XZA+eHfTxaBt1milJuNhvwYRaYj/4b/2h1Gwn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bfZMMAAADcAAAADwAAAAAAAAAAAAAAAACYAgAAZHJzL2Rv&#10;d25yZXYueG1sUEsFBgAAAAAEAAQA9QAAAIgDAAAAAA==&#10;" path="m78,c1,,,120,78,120,155,120,155,,78,xe" fillcolor="#fcd8be" stroked="f">
                        <v:path arrowok="t" o:connecttype="custom" o:connectlocs="39,0;39,60;39,0" o:connectangles="0,0,0"/>
                      </v:shape>
                      <v:shape id="Freeform 542" o:spid="_x0000_s1565" style="position:absolute;left:10291;top:372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BE8MA&#10;AADcAAAADwAAAGRycy9kb3ducmV2LnhtbESPQWvCQBSE7wX/w/IEb3WjQir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RBE8MAAADcAAAADwAAAAAAAAAAAAAAAACYAgAAZHJzL2Rv&#10;d25yZXYueG1sUEsFBgAAAAAEAAQA9QAAAIgDAAAAAA==&#10;" path="m78,120c155,120,155,,78,,,,,120,78,120xe" fillcolor="#fcd8be" stroked="f">
                        <v:path arrowok="t" o:connecttype="custom" o:connectlocs="39,60;39,0;39,60" o:connectangles="0,0,0"/>
                      </v:shape>
                      <v:shape id="Freeform 543" o:spid="_x0000_s1566" style="position:absolute;left:10407;top:592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iMMA&#10;AADcAAAADwAAAGRycy9kb3ducmV2LnhtbESPQWsCMRSE7wX/Q3hCbzVrCyqrUXRRkN6qXry9bJ6b&#10;xc3LsknX9d83hUKPw8x8w6w2g2tET12oPSuYTjIQxKU3NVcKLufD2wJEiMgGG8+k4EkBNuvRywpz&#10;4x/8Rf0pViJBOOSowMbY5lKG0pLDMPEtcfJuvnMYk+wqaTp8JLhr5HuWzaTDmtOCxZYKS+X99O0U&#10;fF71bNfXBem9d3ddDNpmjVbqdTxslyAiDfE//Nc+GgXzj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kiMMAAADcAAAADwAAAAAAAAAAAAAAAACYAgAAZHJzL2Rv&#10;d25yZXYueG1sUEsFBgAAAAAEAAQA9QAAAIgDAAAAAA==&#10;" path="m78,120c155,120,155,,78,,1,,,120,78,120xe" fillcolor="#fcd8be" stroked="f">
                        <v:path arrowok="t" o:connecttype="custom" o:connectlocs="39,60;39,0;39,60" o:connectangles="0,0,0"/>
                      </v:shape>
                      <v:shape id="Freeform 544" o:spid="_x0000_s1567" style="position:absolute;left:10551;top:350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w+sAA&#10;AADcAAAADwAAAGRycy9kb3ducmV2LnhtbERPz2vCMBS+C/4P4Qm7aaoDJ52xzKIwdpt62e2leWtK&#10;m5fSxNr998thsOPH93tfTK4TIw2h8axgvcpAEFfeNFwruF3Pyx2IEJENdp5JwQ8FKA7z2R5z4x/8&#10;SeMl1iKFcMhRgY2xz6UMlSWHYeV74sR9+8FhTHCopRnwkcJdJzdZtpUOG04NFnsqLVXt5e4UfHzp&#10;7XFsStIn71pdTtpmnVbqaTG9vYKINMV/8Z/73Sh4eU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dw+sAAAADcAAAADwAAAAAAAAAAAAAAAACYAgAAZHJzL2Rvd25y&#10;ZXYueG1sUEsFBgAAAAAEAAQA9QAAAIUDAAAAAA==&#10;" path="m77,c,,,120,77,120,155,120,155,,77,xe" fillcolor="#fcd8be" stroked="f">
                        <v:path arrowok="t" o:connecttype="custom" o:connectlocs="38,0;38,60;38,0" o:connectangles="0,0,0"/>
                      </v:shape>
                      <v:shape id="Freeform 545" o:spid="_x0000_s1568" style="position:absolute;left:10367;top:34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vVYcMA&#10;AADcAAAADwAAAGRycy9kb3ducmV2LnhtbESPQWsCMRSE7wX/Q3iCt5q1gtXVKHZpoXirevH2snlu&#10;FjcvyyZdt/++EQo9DjPzDbPZDa4RPXWh9qxgNs1AEJfe1FwpOJ8+npcgQkQ22HgmBT8UYLcdPW0w&#10;N/7OX9QfYyUShEOOCmyMbS5lKC05DFPfEifv6juHMcmukqbDe4K7Rr5k2UI6rDktWGypsFTejt9O&#10;weGiF299XZB+9+6mi0HbrNFKTcbDfg0i0hD/w3/tT6Pgdb6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vVYcMAAADcAAAADwAAAAAAAAAAAAAAAACYAgAAZHJzL2Rv&#10;d25yZXYueG1sUEsFBgAAAAAEAAQA9QAAAIgDAAAAAA==&#10;" path="m78,120c155,120,155,,78,,1,,,120,78,120xe" fillcolor="#fcd8be" stroked="f">
                        <v:path arrowok="t" o:connecttype="custom" o:connectlocs="39,60;39,0;39,60" o:connectangles="0,0,0"/>
                      </v:shape>
                      <v:shape id="Freeform 546" o:spid="_x0000_s1569" style="position:absolute;left:10397;top:3277;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cPgcAA&#10;AADcAAAADwAAAGRycy9kb3ducmV2LnhtbERPz2vCMBS+C/4P4Qm7aaoMJ52xzKIwdpt62e2leWtK&#10;m5fSxNr998thsOPH93tfTK4TIw2h8axgvcpAEFfeNFwruF3Pyx2IEJENdp5JwQ8FKA7z2R5z4x/8&#10;SeMl1iKFcMhRgY2xz6UMlSWHYeV74sR9+8FhTHCopRnwkcJdJzdZtpUOG04NFnsqLVXt5e4UfHzp&#10;7XFsStIn71pdTtpmnVbqaTG9vYKINMV/8Z/73Sh4eU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cPgcAAAADcAAAADwAAAAAAAAAAAAAAAACYAgAAZHJzL2Rvd25y&#10;ZXYueG1sUEsFBgAAAAAEAAQA9QAAAIUDAAAAAA==&#10;" path="m78,c1,,,120,78,120,155,120,155,,78,xe" fillcolor="#fcd8be" stroked="f">
                        <v:path arrowok="t" o:connecttype="custom" o:connectlocs="39,0;39,61;39,0" o:connectangles="0,0,0"/>
                      </v:shape>
                      <v:shape id="Freeform 547" o:spid="_x0000_s1570" style="position:absolute;left:10357;top:39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uqGsMA&#10;AADcAAAADwAAAGRycy9kb3ducmV2LnhtbESPQWsCMRSE7wX/Q3iCt5pVxMp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uqGsMAAADcAAAADwAAAAAAAAAAAAAAAACYAgAAZHJzL2Rv&#10;d25yZXYueG1sUEsFBgAAAAAEAAQA9QAAAIgDAAAAAA==&#10;" path="m78,120c155,120,155,,78,,1,,,120,78,120xe" fillcolor="#fcd8be" stroked="f">
                        <v:path arrowok="t" o:connecttype="custom" o:connectlocs="39,60;39,0;39,60" o:connectangles="0,0,0"/>
                      </v:shape>
                      <v:shape id="Freeform 548" o:spid="_x0000_s1571" style="position:absolute;left:10347;top:43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0bcMA&#10;AADcAAAADwAAAGRycy9kb3ducmV2LnhtbESPQWsCMRSE7wX/Q3iCt5pVxMp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k0bcMAAADcAAAADwAAAAAAAAAAAAAAAACYAgAAZHJzL2Rv&#10;d25yZXYueG1sUEsFBgAAAAAEAAQA9QAAAIgDAAAAAA==&#10;" path="m78,120c155,120,155,,78,,1,,,120,78,120xe" fillcolor="#fcd8be" stroked="f">
                        <v:path arrowok="t" o:connecttype="custom" o:connectlocs="39,60;39,0;39,60" o:connectangles="0,0,0"/>
                      </v:shape>
                      <v:shape id="Freeform 549" o:spid="_x0000_s1572" style="position:absolute;left:10294;top:46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WR9sMA&#10;AADcAAAADwAAAGRycy9kb3ducmV2LnhtbESPQWsCMRSE7wX/Q3iCt5q1FpXVKHaxUHqrevH2snlu&#10;Fjcvyyau23/fFAo9DjPzDbPZDa4RPXWh9qxgNs1AEJfe1FwpOJ/en1cgQkQ22HgmBd8UYLcdPW0w&#10;N/7BX9QfYyUShEOOCmyMbS5lKC05DFPfEifv6juHMcmukqbDR4K7Rr5k2UI6rDktWGypsFTejnen&#10;4POiF299XZA+eHfTxaBt1milJuNhvwYRaYj/4b/2h1GwfJ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WR9sMAAADcAAAADwAAAAAAAAAAAAAAAACYAgAAZHJzL2Rv&#10;d25yZXYueG1sUEsFBgAAAAAEAAQA9QAAAIgDAAAAAA==&#10;" path="m77,c,,,120,77,120,154,120,155,,77,xe" fillcolor="#fcd8be" stroked="f">
                        <v:path arrowok="t" o:connecttype="custom" o:connectlocs="39,0;39,60;39,0" o:connectangles="0,0,0"/>
                      </v:shape>
                      <v:shape id="Freeform 550" o:spid="_x0000_s1573" style="position:absolute;left:10407;top:55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JgsMA&#10;AADcAAAADwAAAGRycy9kb3ducmV2LnhtbESPQWsCMRSE7wX/Q3hCbzVrESu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wJgsMAAADcAAAADwAAAAAAAAAAAAAAAACYAgAAZHJzL2Rv&#10;d25yZXYueG1sUEsFBgAAAAAEAAQA9QAAAIgDAAAAAA==&#10;" path="m78,120c155,120,155,,78,,1,,,120,78,120xe" fillcolor="#fcd8be" stroked="f">
                        <v:path arrowok="t" o:connecttype="custom" o:connectlocs="39,60;39,0;39,60" o:connectangles="0,0,0"/>
                      </v:shape>
                      <v:shape id="Freeform 551" o:spid="_x0000_s1574" style="position:absolute;left:10427;top:49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sGcMA&#10;AADcAAAADwAAAGRycy9kb3ducmV2LnhtbESPQWsCMRSE7wX/Q3iCt5q1WJXVKHaxUHqrevH2snlu&#10;Fjcvyyau23/fFAo9DjPzDbPZDa4RPXWh9qxgNs1AEJfe1FwpOJ/en1cgQkQ22HgmBd8UYLcdPW0w&#10;N/7BX9QfYyUShEOOCmyMbS5lKC05DFPfEifv6juHMcmukqbDR4K7Rr5k2UI6rDktWGypsFTejnen&#10;4POiF299XZA+eHfTxaBt1milJuNhvwYRaYj/4b/2h1Gwn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CsGcMAAADcAAAADwAAAAAAAAAAAAAAAACYAgAAZHJzL2Rv&#10;d25yZXYueG1sUEsFBgAAAAAEAAQA9QAAAIgDAAAAAA==&#10;" path="m78,c1,,,120,78,120,155,120,155,,78,xe" fillcolor="#fcd8be" stroked="f">
                        <v:path arrowok="t" o:connecttype="custom" o:connectlocs="39,0;39,60;39,0" o:connectangles="0,0,0"/>
                      </v:shape>
                      <v:shape id="Freeform 552" o:spid="_x0000_s1575" style="position:absolute;left:10414;top:379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1XccA&#10;AADcAAAADwAAAGRycy9kb3ducmV2LnhtbESPT2vCQBTE7wW/w/IEL0U3tSUtqauU/hERlJr20tsj&#10;+5qEZt+mu9skfntXEHocZuY3zGI1mEZ05HxtWcHNLAFBXFhdc6ng8+Nt+gDCB2SNjWVScCQPq+Xo&#10;aoGZtj0fqMtDKSKEfYYKqhDaTEpfVGTQz2xLHL1v6wyGKF0ptcM+wk0j50mSSoM1x4UKW3quqPjJ&#10;/4yC/ctX293uXnv9nm9dSutfv71GpSbj4ekRRKAh/Icv7Y1WcH+XwvlMPAJy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ltV3HAAAA3AAAAA8AAAAAAAAAAAAAAAAAmAIAAGRy&#10;cy9kb3ducmV2LnhtbFBLBQYAAAAABAAEAPUAAACMAwAAAAA=&#10;" path="m77,c,,,120,77,120,154,120,154,,77,xe" fillcolor="#fcd8be" stroked="f">
                        <v:path arrowok="t" o:connecttype="custom" o:connectlocs="39,0;39,60;39,0" o:connectangles="0,0,0"/>
                      </v:shape>
                      <v:shape id="Freeform 553" o:spid="_x0000_s1576" style="position:absolute;left:10257;top:675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X9cMA&#10;AADcAAAADwAAAGRycy9kb3ducmV2LnhtbESPQWsCMRSE7wX/Q3hCbzVrKSqrUXRRkN6qXry9bJ6b&#10;xc3LsknX9d83hUKPw8x8w6w2g2tET12oPSuYTjIQxKU3NVcKLufD2wJEiMgGG8+k4EkBNuvRywpz&#10;4x/8Rf0pViJBOOSowMbY5lKG0pLDMPEtcfJuvnMYk+wqaTp8JLhr5HuWzaTDmtOCxZYKS+X99O0U&#10;fF71bNfXBem9d3ddDNpmjVbqdTxslyAiDfE//Nc+GgXzj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6X9cMAAADcAAAADwAAAAAAAAAAAAAAAACYAgAAZHJzL2Rv&#10;d25yZXYueG1sUEsFBgAAAAAEAAQA9QAAAIgDAAAAAA==&#10;" path="m78,120c155,120,155,,78,,1,,,120,78,120xe" fillcolor="#fcd8be" stroked="f">
                        <v:path arrowok="t" o:connecttype="custom" o:connectlocs="39,60;39,0;39,60" o:connectangles="0,0,0"/>
                      </v:shape>
                      <v:shape id="Freeform 554" o:spid="_x0000_s1577" style="position:absolute;left:10287;top:66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Dh8AA&#10;AADcAAAADwAAAGRycy9kb3ducmV2LnhtbERPz2vCMBS+C/4P4Qm7aaoMJ52xzKIwdpt62e2leWtK&#10;m5fSxNr998thsOPH93tfTK4TIw2h8axgvcpAEFfeNFwruF3Pyx2IEJENdp5JwQ8FKA7z2R5z4x/8&#10;SeMl1iKFcMhRgY2xz6UMlSWHYeV74sR9+8FhTHCopRnwkcJdJzdZtpUOG04NFnsqLVXt5e4UfHzp&#10;7XFsStIn71pdTtpmnVbqaTG9vYKINMV/8Z/73Sh4eU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EDh8AAAADcAAAADwAAAAAAAAAAAAAAAACYAgAAZHJzL2Rvd25y&#10;ZXYueG1sUEsFBgAAAAAEAAQA9QAAAIUDAAAAAA==&#10;" path="m78,c1,,,120,78,120,155,120,155,,78,xe" fillcolor="#fcd8be" stroked="f">
                        <v:path arrowok="t" o:connecttype="custom" o:connectlocs="39,0;39,60;39,0" o:connectangles="0,0,0"/>
                      </v:shape>
                      <v:shape id="Freeform 555" o:spid="_x0000_s1578" style="position:absolute;left:10231;top:641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2mHMMA&#10;AADcAAAADwAAAGRycy9kb3ducmV2LnhtbESPQWsCMRSE7wX/Q3iCt5q1iNXVKHZpoXirevH2snlu&#10;FjcvyyZdt/++EQo9DjPzDbPZDa4RPXWh9qxgNs1AEJfe1FwpOJ8+npcgQkQ22HgmBT8UYLcdPW0w&#10;N/7OX9QfYyUShEOOCmyMbS5lKC05DFPfEifv6juHMcmukqbDe4K7Rr5k2UI6rDktWGypsFTejt9O&#10;weGiF299XZB+9+6mi0HbrNFKTcbDfg0i0hD/w3/tT6Pgdb6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2mHMMAAADcAAAADwAAAAAAAAAAAAAAAACYAgAAZHJzL2Rv&#10;d25yZXYueG1sUEsFBgAAAAAEAAQA9QAAAIgDAAAAAA==&#10;" path="m78,120c155,120,155,,78,,,,,120,78,120xe" fillcolor="#fcd8be" stroked="f">
                        <v:path arrowok="t" o:connecttype="custom" o:connectlocs="39,60;39,0;39,60" o:connectangles="0,0,0"/>
                      </v:shape>
                      <v:shape id="Freeform 556" o:spid="_x0000_s1579" style="position:absolute;left:10351;top:56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6ZXMAA&#10;AADcAAAADwAAAGRycy9kb3ducmV2LnhtbERPz2vCMBS+C/4P4Qm7aaowJ52xzKIwdpt62e2leWtK&#10;m5fSxNr998thsOPH93tfTK4TIw2h8axgvcpAEFfeNFwruF3Pyx2IEJENdp5JwQ8FKA7z2R5z4x/8&#10;SeMl1iKFcMhRgY2xz6UMlSWHYeV74sR9+8FhTHCopRnwkcJdJzdZtpUOG04NFnsqLVXt5e4UfHzp&#10;7XFsStIn71pdTtpmnVbqaTG9vYKINMV/8Z/73Sh4eU7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6ZXMAAAADcAAAADwAAAAAAAAAAAAAAAACYAgAAZHJzL2Rvd25y&#10;ZXYueG1sUEsFBgAAAAAEAAQA9QAAAIUDAAAAAA==&#10;" path="m78,120c155,120,155,,78,,,,,120,78,120xe" fillcolor="#fcd8be" stroked="f">
                        <v:path arrowok="t" o:connecttype="custom" o:connectlocs="39,60;39,0;39,60" o:connectangles="0,0,0"/>
                      </v:shape>
                      <v:shape id="Freeform 557" o:spid="_x0000_s1580" style="position:absolute;left:10297;top:620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8x8MA&#10;AADcAAAADwAAAGRycy9kb3ducmV2LnhtbESPQWsCMRSE7wX/Q3iCt5pV0Mp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I8x8MAAADcAAAADwAAAAAAAAAAAAAAAACYAgAAZHJzL2Rv&#10;d25yZXYueG1sUEsFBgAAAAAEAAQA9QAAAIgDAAAAAA==&#10;" path="m78,c1,,,120,78,120,155,120,155,,78,xe" fillcolor="#fcd8be" stroked="f">
                        <v:path arrowok="t" o:connecttype="custom" o:connectlocs="39,0;39,60;39,0" o:connectangles="0,0,0"/>
                      </v:shape>
                      <v:shape id="Freeform 558" o:spid="_x0000_s1581" style="position:absolute;left:10221;top:438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isMMA&#10;AADcAAAADwAAAGRycy9kb3ducmV2LnhtbESPQWsCMRSE7wX/Q3iCt5pV0Mp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CisMMAAADcAAAADwAAAAAAAAAAAAAAAACYAgAAZHJzL2Rv&#10;d25yZXYueG1sUEsFBgAAAAAEAAQA9QAAAIgDAAAAAA==&#10;" path="m78,120c155,120,155,,78,,,,,120,78,120xe" fillcolor="#fcd8be" stroked="f">
                        <v:path arrowok="t" o:connecttype="custom" o:connectlocs="39,60;39,0;39,60" o:connectangles="0,0,0"/>
                      </v:shape>
                      <v:shape id="Freeform 559" o:spid="_x0000_s1582" style="position:absolute;left:10221;top:38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HK8MA&#10;AADcAAAADwAAAGRycy9kb3ducmV2LnhtbESPQWsCMRSE7wX/Q3iCt5q1UpXVKHaxUHqrevH2snlu&#10;Fjcvyyau23/fFAo9DjPzDbPZDa4RPXWh9qxgNs1AEJfe1FwpOJ/en1cgQkQ22HgmBd8UYLcdPW0w&#10;N/7BX9QfYyUShEOOCmyMbS5lKC05DFPfEifv6juHMcmukqbDR4K7Rr5k2UI6rDktWGypsFTejnen&#10;4POiF299XZA+eHfTxaBt1milJuNhvwYRaYj/4b/2h1GwfJ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HK8MAAADcAAAADwAAAAAAAAAAAAAAAACYAgAAZHJzL2Rv&#10;d25yZXYueG1sUEsFBgAAAAAEAAQA9QAAAIgDAAAAAA==&#10;" path="m78,120c155,120,155,,78,,,,,120,78,120xe" fillcolor="#fcd8be" stroked="f">
                        <v:path arrowok="t" o:connecttype="custom" o:connectlocs="39,60;39,0;39,60" o:connectangles="0,0,0"/>
                      </v:shape>
                      <v:shape id="Freeform 560" o:spid="_x0000_s1583" style="position:absolute;left:10211;top:49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WfX8MA&#10;AADcAAAADwAAAGRycy9kb3ducmV2LnhtbESPQWsCMRSE7wX/Q3iCt5q1WJXVKHaxUHqrevH2snlu&#10;Fjcvyyau23/fFAo9DjPzDbPZDa4RPXWh9qxgNs1AEJfe1FwpOJ/en1cgQkQ22HgmBd8UYLcdPW0w&#10;N/7BX9QfYyUShEOOCmyMbS5lKC05DFPfEifv6juHMcmukqbDR4K7Rr5k2UI6rDktWGypsFTejnen&#10;4POiF299XZA+eHfTxaBt1milJuNhvwYRaYj/4b/2h1GwfJ3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WfX8MAAADcAAAADwAAAAAAAAAAAAAAAACYAgAAZHJzL2Rv&#10;d25yZXYueG1sUEsFBgAAAAAEAAQA9QAAAIgDAAAAAA==&#10;" path="m77,120c155,120,155,,77,,,,,120,77,120xe" fillcolor="#fcd8be" stroked="f">
                        <v:path arrowok="t" o:connecttype="custom" o:connectlocs="38,60;38,0;38,60" o:connectangles="0,0,0"/>
                      </v:shape>
                      <v:shape id="Freeform 561" o:spid="_x0000_s1584" style="position:absolute;left:10264;top:4022;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998cA&#10;AADcAAAADwAAAGRycy9kb3ducmV2LnhtbESPS2vDMBCE74X+B7GBXkIityUPnCih9EUINCROLrkt&#10;1sY2tVaupNruv48KhR6HmfmGWa57U4uWnK8sK7gfJyCIc6srLhScjm+jOQgfkDXWlknBD3lYr25v&#10;lphq2/GB2iwUIkLYp6igDKFJpfR5SQb92DbE0btYZzBE6QqpHXYRbmr5kCRTabDiuFBiQ88l5Z/Z&#10;t1Gwezk37ePHa6f32dZN6f3Lb4eo1N2gf1qACNSH//Bfe6MVzCYT+D0Tj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uvffHAAAA3AAAAA8AAAAAAAAAAAAAAAAAmAIAAGRy&#10;cy9kb3ducmV2LnhtbFBLBQYAAAAABAAEAPUAAACMAwAAAAA=&#10;" path="m77,c,,,120,77,120,154,120,154,,77,xe" fillcolor="#fcd8be" stroked="f">
                        <v:path arrowok="t" o:connecttype="custom" o:connectlocs="39,0;39,60;39,0" o:connectangles="0,0,0"/>
                      </v:shape>
                      <v:shape id="Freeform 562" o:spid="_x0000_s1585" style="position:absolute;left:9137;top:62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ks8MA&#10;AADcAAAADwAAAGRycy9kb3ducmV2LnhtbESPQWvCQBSE7wX/w/IEb3WjYCr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uks8MAAADcAAAADwAAAAAAAAAAAAAAAACYAgAAZHJzL2Rv&#10;d25yZXYueG1sUEsFBgAAAAAEAAQA9QAAAIgDAAAAAA==&#10;" path="m78,c1,,,120,78,120,155,120,155,,78,xe" fillcolor="#fcd8be" stroked="f">
                        <v:path arrowok="t" o:connecttype="custom" o:connectlocs="39,0;39,60;39,0" o:connectangles="0,0,0"/>
                      </v:shape>
                      <v:shape id="Freeform 563" o:spid="_x0000_s1586" style="position:absolute;left:9332;top:5129;width:52;height:44;visibility:visible;mso-wrap-style:square;v-text-anchor:top" coordsize="10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64MYA&#10;AADcAAAADwAAAGRycy9kb3ducmV2LnhtbESP0WrCQBRE3wX/YblC38ympdY0uooIFX2wWtsPuOxe&#10;k9Ts3ZBdNfr13UKhj8PMnGGm887W4kKtrxwreExSEMTamYoLBV+fb8MMhA/IBmvHpOBGHuazfm+K&#10;uXFX/qDLIRQiQtjnqKAMocml9Lokiz5xDXH0jq61GKJsC2lavEa4reVTmr5IixXHhRIbWpakT4ez&#10;VXA/b5Z+nW13rzr7Xj2/77d6VRilHgbdYgIiUBf+w3/ttVEwHo3h90w8AnL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A64MYAAADcAAAADwAAAAAAAAAAAAAAAACYAgAAZHJz&#10;L2Rvd25yZXYueG1sUEsFBgAAAAAEAAQA9QAAAIsDAAAAAA==&#10;" path="m68,87v14,,26,-4,35,-11c74,50,45,25,15,,,35,17,87,68,87xe" fillcolor="#fcd8be" stroked="f">
                        <v:path arrowok="t" o:connecttype="custom" o:connectlocs="34,44;52,38;8,0;34,44" o:connectangles="0,0,0,0"/>
                      </v:shape>
                      <v:shape id="Freeform 564" o:spid="_x0000_s1587" style="position:absolute;left:9307;top:47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VWsAA&#10;AADcAAAADwAAAGRycy9kb3ducmV2LnhtbERPz2vCMBS+C/4P4Qm7aaowJ52xzKIwdpt62e2leWtK&#10;m5fSxNr998thsOPH93tfTK4TIw2h8axgvcpAEFfeNFwruF3Pyx2IEJENdp5JwQ8FKA7z2R5z4x/8&#10;SeMl1iKFcMhRgY2xz6UMlSWHYeV74sR9+8FhTHCopRnwkcJdJzdZtpUOG04NFnsqLVXt5e4UfHzp&#10;7XFsStIn71pdTtpmnVbqaTG9vYKINMV/8Z/73Sh4eU5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iVWsAAAADcAAAADwAAAAAAAAAAAAAAAACYAgAAZHJzL2Rvd25y&#10;ZXYueG1sUEsFBgAAAAAEAAQA9QAAAIUDAAAAAA==&#10;" path="m78,120c155,120,155,,78,,1,,,120,78,120xe" fillcolor="#fcd8be" stroked="f">
                        <v:path arrowok="t" o:connecttype="custom" o:connectlocs="39,60;39,0;39,60" o:connectangles="0,0,0"/>
                      </v:shape>
                      <v:shape id="Freeform 565" o:spid="_x0000_s1588" style="position:absolute;left:9364;top:4218;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38scA&#10;AADcAAAADwAAAGRycy9kb3ducmV2LnhtbESPS2vDMBCE74X8B7GBXkoip6V5uFFC6YsQaEicXHJb&#10;rK1tYq1cSbXdf18VCj0OM/MNs1z3phYtOV9ZVjAZJyCIc6srLhScjq+jOQgfkDXWlknBN3lYrwZX&#10;S0y17fhAbRYKESHsU1RQhtCkUvq8JIN+bBvi6H1YZzBE6QqpHXYRbmp5myRTabDiuFBiQ08l5Zfs&#10;yyjYPZ+b9u79pdP7bOum9Pbptzeo1PWwf3wAEagP/+G/9kYrmN0v4PdMP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jt/LHAAAA3AAAAA8AAAAAAAAAAAAAAAAAmAIAAGRy&#10;cy9kb3ducmV2LnhtbFBLBQYAAAAABAAEAPUAAACMAwAAAAA=&#10;" path="m77,c,,,120,77,120,154,120,154,,77,xe" fillcolor="#fcd8be" stroked="f">
                        <v:path arrowok="t" o:connecttype="custom" o:connectlocs="39,0;39,61;39,0" o:connectangles="0,0,0"/>
                      </v:shape>
                      <v:shape id="Freeform 566" o:spid="_x0000_s1589" style="position:absolute;left:9340;top:5113;width:63;height:54;visibility:visible;mso-wrap-style:square;v-text-anchor:top" coordsize="127,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JVMIA&#10;AADcAAAADwAAAGRycy9kb3ducmV2LnhtbERPy2rCQBTdF/yH4QrumokujE0dRYWAq0J9QJeXzM2j&#10;Zu6EmTHGfn1nUejycN7r7Wg6MZDzrWUF8yQFQVxa3XKt4HIuXlcgfEDW2FkmBU/ysN1MXtaYa/vg&#10;TxpOoRYxhH2OCpoQ+lxKXzZk0Ce2J45cZZ3BEKGrpXb4iOGmk4s0XUqDLceGBns6NFTeTnejYB/e&#10;nsWPG74/siLbf937Sl8XlVKz6bh7BxFoDP/iP/dRK8iWcX48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eclUwgAAANwAAAAPAAAAAAAAAAAAAAAAAJgCAABkcnMvZG93&#10;bnJldi54bWxQSwUGAAAAAAQABAD1AAAAhwMAAAAA&#10;" path="m53,c26,,9,14,,33v30,25,59,50,88,76c127,80,116,,53,xe" fillcolor="#fcd8be" stroked="f">
                        <v:path arrowok="t" o:connecttype="custom" o:connectlocs="26,0;0,16;44,54;26,0" o:connectangles="0,0,0,0"/>
                      </v:shape>
                      <v:shape id="Freeform 567" o:spid="_x0000_s1590" style="position:absolute;left:9304;top:49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2esMA&#10;AADcAAAADwAAAGRycy9kb3ducmV2LnhtbESPQWvCQBSE7wX/w/IEb3Wjh1iiq2iwIL1pvXh7m31m&#10;g9m3IbuN6b/vFgo9DjPzDbPZja4VA/Wh8axgMc9AEFfeNFwruH6+v76BCBHZYOuZFHxTgN128rLB&#10;wvgnn2m4xFokCIcCFdgYu0LKUFlyGOa+I07e3fcOY5J9LU2PzwR3rVxmWS4dNpwWLHZUWqoely+n&#10;4OOm88PQlKSP3j10OWqbtVqp2XTcr0FEGuN/+K99MgpW+QJ+z6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72esMAAADcAAAADwAAAAAAAAAAAAAAAACYAgAAZHJzL2Rv&#10;d25yZXYueG1sUEsFBgAAAAAEAAQA9QAAAIgDAAAAAA==&#10;" path="m77,c,,,120,77,120,154,120,155,,77,xe" fillcolor="#fcd8be" stroked="f">
                        <v:path arrowok="t" o:connecttype="custom" o:connectlocs="39,0;39,60;39,0" o:connectangles="0,0,0"/>
                      </v:shape>
                      <v:shape id="Freeform 568" o:spid="_x0000_s1591" style="position:absolute;left:9275;top:5393;width:69;height:60;visibility:visible;mso-wrap-style:square;v-text-anchor:top" coordsize="13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J7csUA&#10;AADcAAAADwAAAGRycy9kb3ducmV2LnhtbESPQWvCQBSE7wX/w/IEL6Vu6kEldZVGGvCotqDHl+wz&#10;Cc2+jbtrjP++Wyj0OMzMN8xqM5hW9OR8Y1nB6zQBQVxa3XCl4Oszf1mC8AFZY2uZFDzIw2Y9elph&#10;qu2dD9QfQyUihH2KCuoQulRKX9Zk0E9tRxy9i3UGQ5SuktrhPcJNK2dJMpcGG44LNXa0ran8Pt6M&#10;gkPhnj+G7LK/ngpa5lm7C3ZxVmoyHt7fQAQawn/4r73TChbz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ntyxQAAANwAAAAPAAAAAAAAAAAAAAAAAJgCAABkcnMv&#10;ZG93bnJldi54bWxQSwUGAAAAAAQABAD1AAAAigMAAAAA&#10;" path="m62,120v7,,13,-1,18,-2c80,118,80,118,80,118,138,100,132,,62,,28,,9,24,5,50v,,,,,c,83,19,120,62,120xe" fillcolor="#fcd8be" stroked="f">
                        <v:path arrowok="t" o:connecttype="custom" o:connectlocs="31,60;40,59;40,59;31,0;3,25;3,25;31,60" o:connectangles="0,0,0,0,0,0,0"/>
                      </v:shape>
                      <v:shape id="Freeform 569" o:spid="_x0000_s1592" style="position:absolute;left:8381;top:49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DNlsMA&#10;AADcAAAADwAAAGRycy9kb3ducmV2LnhtbESPQWvCQBSE7wX/w/IEb3WjQir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DNlsMAAADcAAAADwAAAAAAAAAAAAAAAACYAgAAZHJzL2Rv&#10;d25yZXYueG1sUEsFBgAAAAAEAAQA9QAAAIgDAAAAAA==&#10;" path="m77,c,,,120,77,120,155,120,155,,77,xe" fillcolor="#fcd8be" stroked="f">
                        <v:path arrowok="t" o:connecttype="custom" o:connectlocs="38,0;38,60;38,0" o:connectangles="0,0,0"/>
                      </v:shape>
                      <v:shape id="Freeform 570" o:spid="_x0000_s1593" style="position:absolute;left:8381;top:431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4sMA&#10;AADcAAAADwAAAGRycy9kb3ducmV2LnhtbESPQWvCQBSE7wX/w/IEb3WjSCr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V4sMAAADcAAAADwAAAAAAAAAAAAAAAACYAgAAZHJzL2Rv&#10;d25yZXYueG1sUEsFBgAAAAAEAAQA9QAAAIgDAAAAAA==&#10;" path="m77,c,,,120,77,120,155,120,155,,77,xe" fillcolor="#fcd8be" stroked="f">
                        <v:path arrowok="t" o:connecttype="custom" o:connectlocs="38,0;38,60;38,0" o:connectangles="0,0,0"/>
                      </v:shape>
                      <v:shape id="Freeform 571" o:spid="_x0000_s1594" style="position:absolute;left:9234;top:41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wecMA&#10;AADcAAAADwAAAGRycy9kb3ducmV2LnhtbESPQWvCQBSE7wX/w/IEb3WjYCr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XwecMAAADcAAAADwAAAAAAAAAAAAAAAACYAgAAZHJzL2Rv&#10;d25yZXYueG1sUEsFBgAAAAAEAAQA9QAAAIgDAAAAAA==&#10;" path="m77,c,,,120,77,120,154,120,155,,77,xe" fillcolor="#fcd8be" stroked="f">
                        <v:path arrowok="t" o:connecttype="custom" o:connectlocs="39,0;39,60;39,0" o:connectangles="0,0,0"/>
                      </v:shape>
                      <v:shape id="Freeform 572" o:spid="_x0000_s1595" style="position:absolute;left:9145;top:6062;width:66;height:58;visibility:visible;mso-wrap-style:square;v-text-anchor:top" coordsize="13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ymMYA&#10;AADcAAAADwAAAGRycy9kb3ducmV2LnhtbESPUUvDQBCE3wv9D8cWfLMXFaPEXkJVxIIgWCP1ccmt&#10;SWhuL+a2bfrve4LQx2FmvmEWxeg6tachtJ4NXM0TUMSVty3XBsrPl8t7UEGQLXaeycCRAhT5dLLA&#10;zPoDf9B+LbWKEA4ZGmhE+kzrUDXkMMx9Txy9Hz84lCiHWtsBDxHuOn2dJKl22HJcaLCnp4aq7Xrn&#10;DPw+l6vd1+P72ybpU7n9Ll830t0YczEblw+ghEY5h//bK2vgLk3h70w8Ajo/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jymMYAAADcAAAADwAAAAAAAAAAAAAAAACYAgAAZHJz&#10;L2Rvd25yZXYueG1sUEsFBgAAAAAEAAQA9QAAAIsDAAAAAA==&#10;" path="m54,c,21,7,116,76,116v33,,52,-22,57,-47c107,46,81,23,54,xe" fillcolor="#fcd8be" stroked="f">
                        <v:path arrowok="t" o:connecttype="custom" o:connectlocs="27,0;38,58;66,35;27,0" o:connectangles="0,0,0,0"/>
                      </v:shape>
                      <v:shape id="Freeform 573" o:spid="_x0000_s1596" style="position:absolute;left:9105;top:5347;width:73;height:60;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FUMUA&#10;AADcAAAADwAAAGRycy9kb3ducmV2LnhtbESPS2vCQBSF94X+h+EW3NVJXZgSHUVaCr42WhHdXTPX&#10;JG3mTsyMSfz3jlDo8nAeH2c87UwpGqpdYVnBWz8CQZxaXXCmYPf99foOwnlkjaVlUnAjB9PJ89MY&#10;E21b3lCz9ZkII+wSVJB7XyVSujQng65vK+LgnW1t0AdZZ1LX2IZxU8pBFA2lwYIDIceKPnJKf7dX&#10;E7inxl7iQ7vv1j8rvzwfrVl8HpTqvXSzEQhPnf8P/7XnWkE8jOFxJhwB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8VQxQAAANwAAAAPAAAAAAAAAAAAAAAAAJgCAABkcnMv&#10;ZG93bnJldi54bWxQSwUGAAAAAAQABAD1AAAAigMAAAAA&#10;" path="m69,c44,,28,12,19,29v,,,,,c,65,17,120,70,120v8,,16,-2,23,-5c93,115,93,115,93,115,146,94,138,,69,xe" fillcolor="#fcd8be" stroked="f">
                        <v:path arrowok="t" o:connecttype="custom" o:connectlocs="35,0;10,15;10,15;35,60;47,58;47,58;35,0" o:connectangles="0,0,0,0,0,0,0"/>
                      </v:shape>
                      <v:shape id="Freeform 574" o:spid="_x0000_s1597" style="position:absolute;left:9172;top:6060;width:42;height:37;visibility:visible;mso-wrap-style:square;v-text-anchor:top" coordsize="8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uv8UA&#10;AADcAAAADwAAAGRycy9kb3ducmV2LnhtbESPwWrCQBCG70LfYZlCb7qxtBqiq2hLofQgaAteh+xk&#10;E8zOhuyqsU/fORQ8Dv/833yzXA++VRfqYxPYwHSSgSIug23YGfj5/hjnoGJCttgGJgM3irBePYyW&#10;WNhw5T1dDskpgXAs0ECdUldoHcuaPMZJ6Iglq0LvMcnYO217vArct/o5y2baY8NyocaO3moqT4ez&#10;F415fnz5fXdfO4vu/Epuf6uarTFPj8NmASrRkO7L/+1Pa2A+E1t5Rgi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q6/xQAAANwAAAAPAAAAAAAAAAAAAAAAAJgCAABkcnMv&#10;ZG93bnJldi54bWxQSwUGAAAAAAQABAD1AAAAigMAAAAA&#10;" path="m22,c14,,6,2,,4,27,27,53,50,79,73,85,40,66,,22,xe" fillcolor="#fcd8be" stroked="f">
                        <v:path arrowok="t" o:connecttype="custom" o:connectlocs="11,0;0,2;39,37;11,0" o:connectangles="0,0,0,0"/>
                      </v:shape>
                      <v:shape id="Freeform 575" o:spid="_x0000_s1598" style="position:absolute;left:8391;top:56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6fMMA&#10;AADcAAAADwAAAGRycy9kb3ducmV2LnhtbESPwW7CMBBE75X4B2uRuBUHDmkJGARRkVBvpb1wW8dL&#10;HBGvo9gN4e/rSpV6HM3MG81mN7pWDNSHxrOCxTwDQVx503Ct4Ovz+PwKIkRkg61nUvCgALvt5GmD&#10;hfF3/qDhHGuRIBwKVGBj7AopQ2XJYZj7jjh5V987jEn2tTQ93hPctXKZZbl02HBasNhRaam6nb+d&#10;gveLzg9DU5J+8+6my1HbrNVKzabjfg0i0hj/w3/tk1Hwkq/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j6fMMAAADcAAAADwAAAAAAAAAAAAAAAACYAgAAZHJzL2Rv&#10;d25yZXYueG1sUEsFBgAAAAAEAAQA9QAAAIgDAAAAAA==&#10;" path="m77,120c155,120,155,,77,,,,,120,77,120xe" fillcolor="#fcd8be" stroked="f">
                        <v:path arrowok="t" o:connecttype="custom" o:connectlocs="38,60;38,0;38,60" o:connectangles="0,0,0"/>
                      </v:shape>
                      <v:shape id="Freeform 576" o:spid="_x0000_s1599" style="position:absolute;left:9277;top:45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FPL8A&#10;AADcAAAADwAAAGRycy9kb3ducmV2LnhtbERPu27CMBTdkfoP1q3UDRw6AEoxCKIiVWw8lm7X8SWO&#10;iK+j2ITw93hAYjw67+V6cI3oqQu1ZwXTSQaCuPSm5krB+bQbL0CEiGyw8UwKHhRgvfoYLTE3/s4H&#10;6o+xEimEQ44KbIxtLmUoLTkME98SJ+7iO4cxwa6SpsN7CneN/M6ymXRYc2qw2FJhqbweb07B/l/P&#10;tn1dkP717qqLQdus0Up9fQ6bHxCRhvgWv9x/RsF8nuan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C8U8vwAAANwAAAAPAAAAAAAAAAAAAAAAAJgCAABkcnMvZG93bnJl&#10;di54bWxQSwUGAAAAAAQABAD1AAAAhAMAAAAA&#10;" path="m78,120c155,120,155,,78,,1,,,120,78,120xe" fillcolor="#fcd8be" stroked="f">
                        <v:path arrowok="t" o:connecttype="custom" o:connectlocs="39,60;39,0;39,60" o:connectangles="0,0,0"/>
                      </v:shape>
                      <v:shape id="Freeform 577" o:spid="_x0000_s1600" style="position:absolute;left:9341;top:391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gp8IA&#10;AADcAAAADwAAAGRycy9kb3ducmV2LnhtbESPQYvCMBSE7wv+h/CEva2pe9ClGkWLgnhb14u3l+bZ&#10;FJuX0mRr99+bBcHjMDPfMMv14BrRUxdqzwqmkwwEcelNzZWC88/+4wtEiMgGG8+k4I8CrFejtyXm&#10;xt/5m/pTrESCcMhRgY2xzaUMpSWHYeJb4uRdfecwJtlV0nR4T3DXyM8sm0mHNacFiy0Vlsrb6dcp&#10;OF70bNvXBemddzddDNpmjVbqfTxsFiAiDfEVfrYPRsF8PoX/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R2CnwgAAANwAAAAPAAAAAAAAAAAAAAAAAJgCAABkcnMvZG93&#10;bnJldi54bWxQSwUGAAAAAAQABAD1AAAAhwMAAAAA&#10;" path="m77,c,,,120,77,120,155,120,155,,77,xe" fillcolor="#fcd8be" stroked="f">
                        <v:path arrowok="t" o:connecttype="custom" o:connectlocs="38,0;38,60;38,0" o:connectangles="0,0,0"/>
                      </v:shape>
                      <v:shape id="Freeform 578" o:spid="_x0000_s1601" style="position:absolute;left:10417;top:48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0MMA&#10;AADcAAAADwAAAGRycy9kb3ducmV2LnhtbESPT4vCMBTE7wv7HcJb8LamelDpGmUtCuLNP5e9vTRv&#10;m2LzUppY67c3wsIeh5n5DbNcD64RPXWh9qxgMs5AEJfe1FwpuJx3nwsQISIbbDyTggcFWK/e35aY&#10;G3/nI/WnWIkE4ZCjAhtjm0sZSksOw9i3xMn79Z3DmGRXSdPhPcFdI6dZNpMOa04LFlsqLJXX080p&#10;OPzo2aavC9Jb7666GLTNGq3U6GP4/gIRaYj/4b/23iiYz6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X+0MMAAADcAAAADwAAAAAAAAAAAAAAAACYAgAAZHJzL2Rv&#10;d25yZXYueG1sUEsFBgAAAAAEAAQA9QAAAIgDAAAAAA==&#10;" path="m78,120c155,120,155,,78,,1,,,120,78,120xe" fillcolor="#fcd8be" stroked="f">
                        <v:path arrowok="t" o:connecttype="custom" o:connectlocs="39,60;39,0;39,60" o:connectangles="0,0,0"/>
                      </v:shape>
                      <v:shape id="Freeform 579" o:spid="_x0000_s1602" style="position:absolute;left:9311;top:44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bS8MA&#10;AADcAAAADwAAAGRycy9kb3ducmV2LnhtbESPQWsCMRSE7wX/Q3hCbzVrCyqrUXRRkN6qXry9bJ6b&#10;xc3LsknX9d83hUKPw8x8w6w2g2tET12oPSuYTjIQxKU3NVcKLufD2wJEiMgGG8+k4EkBNuvRywpz&#10;4x/8Rf0pViJBOOSowMbY5lKG0pLDMPEtcfJuvnMYk+wqaTp8JLhr5HuWzaTDmtOCxZYKS+X99O0U&#10;fF71bNfXBem9d3ddDNpmjVbqdTxslyAiDfE//Nc+GgXz+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lbS8MAAADcAAAADwAAAAAAAAAAAAAAAACYAgAAZHJzL2Rv&#10;d25yZXYueG1sUEsFBgAAAAAEAAQA9QAAAIgDAAAAAA==&#10;" path="m77,120c155,120,155,,77,,,,,120,77,120xe" fillcolor="#fcd8be" stroked="f">
                        <v:path arrowok="t" o:connecttype="custom" o:connectlocs="38,60;38,0;38,60" o:connectangles="0,0,0"/>
                      </v:shape>
                      <v:shape id="Freeform 580" o:spid="_x0000_s1603" style="position:absolute;left:8232;top:5116;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8PccA&#10;AADcAAAADwAAAGRycy9kb3ducmV2LnhtbESPT2vCQBTE7wW/w/IEL0U3LVIldRUtROyl+KeHHh/Z&#10;ZxKafbtkt0nMp+8WCh6HmfkNs9r0phYtNb6yrOBploAgzq2uuFDwecmmSxA+IGusLZOCG3nYrEcP&#10;K0y17fhE7TkUIkLYp6igDMGlUvq8JIN+Zh1x9K62MRiibAqpG+wi3NTyOUlepMGK40KJjt5Kyr/P&#10;P0bB3gzzLOu74/Vr176fPjr3OAxOqcm4376CCNSHe/i/fdAKFos5/J2JR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BfD3HAAAA3AAAAA8AAAAAAAAAAAAAAAAAmAIAAGRy&#10;cy9kb3ducmV2LnhtbFBLBQYAAAAABAAEAPUAAACMAwAAAAA=&#10;" path="m99,107c136,76,124,,62,,19,,,37,5,69v4,2,8,4,13,6c13,73,9,71,5,69v4,27,23,51,57,51c78,120,90,115,99,107v,,,,,xe" fillcolor="#fcd8be" stroked="f">
                        <v:path arrowok="t" o:connecttype="custom" o:connectlocs="50,54;31,0;3,35;9,38;3,35;31,60;50,54;50,54" o:connectangles="0,0,0,0,0,0,0,0"/>
                      </v:shape>
                      <v:shape id="Freeform 581" o:spid="_x0000_s1604" style="position:absolute;left:8214;top:40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mpMMA&#10;AADcAAAADwAAAGRycy9kb3ducmV2LnhtbESPQWsCMRSE7wX/Q3hCbzVroSqrUXRRkN6qXry9bJ6b&#10;xc3LsknX9d83hUKPw8x8w6w2g2tET12oPSuYTjIQxKU3NVcKLufD2wJEiMgGG8+k4EkBNuvRywpz&#10;4x/8Rf0pViJBOOSowMbY5lKG0pLDMPEtcfJuvnMYk+wqaTp8JLhr5HuWzaTDmtOCxZYKS+X99O0U&#10;fF71bNfXBem9d3ddDNpmjVbqdTxslyAiDfE//Nc+GgXz+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xmpMMAAADcAAAADwAAAAAAAAAAAAAAAACYAgAAZHJzL2Rv&#10;d25yZXYueG1sUEsFBgAAAAAEAAQA9QAAAIgDAAAAAA==&#10;" path="m77,120c154,120,155,,77,,,,,120,77,120xe" fillcolor="#fcd8be" stroked="f">
                        <v:path arrowok="t" o:connecttype="custom" o:connectlocs="39,60;39,0;39,60" o:connectangles="0,0,0"/>
                      </v:shape>
                      <v:shape id="Freeform 582" o:spid="_x0000_s1605" style="position:absolute;left:8544;top:6147;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5jJMUA&#10;AADcAAAADwAAAGRycy9kb3ducmV2LnhtbESPQWvCQBSE7wX/w/IEL6VutKISXSVYBOmpGqnXx+4z&#10;CWbfhuxWY399tyB4HGbmG2a57mwtrtT6yrGC0TABQaydqbhQcMy3b3MQPiAbrB2Tgjt5WK96L0tM&#10;jbvxnq6HUIgIYZ+igjKEJpXS65Is+qFriKN3dq3FEGVbSNPiLcJtLcdJMpUWK44LJTa0KUlfDj9W&#10;Qa6/X7/e9+f6M8tOHzn/TvQ2mSg16HfZAkSgLjzDj/bOKJjNpvB/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mMkxQAAANwAAAAPAAAAAAAAAAAAAAAAAJgCAABkcnMv&#10;ZG93bnJldi54bWxQSwUGAAAAAAQABAD1AAAAigMAAAAA&#10;" path="m77,c,,,120,77,120v,,,,,c77,120,77,120,77,120v8,,16,-2,22,-4c87,106,74,95,61,85v13,10,26,21,38,31c154,96,146,,77,xm25,56v,,,,,c33,65,40,74,48,83,40,74,33,65,25,56xe" fillcolor="#fcd8be" stroked="f">
                        <v:path arrowok="t" o:connecttype="custom" o:connectlocs="39,0;39,61;39,61;39,61;50,59;31,43;50,59;39,0;13,28;13,28;24,42;13,28" o:connectangles="0,0,0,0,0,0,0,0,0,0,0,0"/>
                        <o:lock v:ext="edit" verticies="t"/>
                      </v:shape>
                      <v:shape id="Freeform 583" o:spid="_x0000_s1606" style="position:absolute;left:8227;top:5277;width:41;height:26;visibility:visible;mso-wrap-style:square;v-text-anchor:top" coordsize="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tFMUA&#10;AADcAAAADwAAAGRycy9kb3ducmV2LnhtbESPT2vCQBTE74V+h+UVequblmJKdCOmpeBRY+P5kX35&#10;o9m3aXbV6Kd3CwWPw8z8hpkvRtOJEw2utazgdRKBIC6tbrlW8LP9fvkA4Tyyxs4yKbiQg0X6+DDH&#10;RNszb+iU+1oECLsEFTTe94mUrmzIoJvYnjh4lR0M+iCHWuoBzwFuOvkWRVNpsOWw0GBPnw2Vh/xo&#10;FGRf/W6fZev1tsqxeF8WaI7XX6Wen8blDISn0d/D/+2VVhDHMf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G0UxQAAANwAAAAPAAAAAAAAAAAAAAAAAJgCAABkcnMv&#10;ZG93bnJldi54bWxQSwUGAAAAAAQABAD1AAAAigMAAAAA&#10;" path="m24,c15,,7,2,,5,28,20,55,36,82,52,79,25,60,,24,xe" fillcolor="#fcd8be" stroked="f">
                        <v:path arrowok="t" o:connecttype="custom" o:connectlocs="12,0;0,3;41,26;12,0" o:connectangles="0,0,0,0"/>
                      </v:shape>
                      <v:shape id="Freeform 584" o:spid="_x0000_s1607" style="position:absolute;left:8214;top:33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3JOr8A&#10;AADcAAAADwAAAGRycy9kb3ducmV2LnhtbERPu27CMBTdkfoP1q3UDRw6AEoxCKIiVWw8lm7X8SWO&#10;iK+j2ITw93hAYjw67+V6cI3oqQu1ZwXTSQaCuPSm5krB+bQbL0CEiGyw8UwKHhRgvfoYLTE3/s4H&#10;6o+xEimEQ44KbIxtLmUoLTkME98SJ+7iO4cxwa6SpsN7CneN/M6ymXRYc2qw2FJhqbweb07B/l/P&#10;tn1dkP717qqLQdus0Up9fQ6bHxCRhvgWv9x/RsF8ntamM+kI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fck6vwAAANwAAAAPAAAAAAAAAAAAAAAAAJgCAABkcnMvZG93bnJl&#10;di54bWxQSwUGAAAAAAQABAD1AAAAhAMAAAAA&#10;" path="m77,c,,,120,77,120,154,120,155,,77,xe" fillcolor="#fcd8be" stroked="f">
                        <v:path arrowok="t" o:connecttype="custom" o:connectlocs="39,0;39,60;39,0" o:connectangles="0,0,0"/>
                      </v:shape>
                      <v:shape id="Freeform 585" o:spid="_x0000_s1608" style="position:absolute;left:8476;top:5453;width:71;height:60;visibility:visible;mso-wrap-style:square;v-text-anchor:top" coordsize="14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1R8YA&#10;AADcAAAADwAAAGRycy9kb3ducmV2LnhtbESPT2vCQBTE7wW/w/IK3uqmKmpTVxH/g4dSW/D6mn1N&#10;otm3Ibtq9NO7guBxmJnfMMNxbQpxosrllhW8tyIQxInVOacKfn8WbwMQziNrLCyTggs5GI8aL0OM&#10;tT3zN522PhUBwi5GBZn3ZSylSzIy6Fq2JA7ev60M+iCrVOoKzwFuCtmOop40mHNYyLCkaUbJYXs0&#10;Cr7mKze/7hd/xxntunJZdwab7k6p5ms9+QThqfbP8KO91gr6/Q+4nwlHQI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d1R8YAAADcAAAADwAAAAAAAAAAAAAAAACYAgAAZHJz&#10;L2Rvd25yZXYueG1sUEsFBgAAAAAEAAQA9QAAAIsDAAAAAA==&#10;" path="m74,120v26,,43,-13,52,-31c126,89,126,89,126,89,143,54,126,,74,,58,,45,6,35,14v,,,,,c,46,13,120,74,120xe" fillcolor="#fcd8be" stroked="f">
                        <v:path arrowok="t" o:connecttype="custom" o:connectlocs="37,60;63,45;63,45;37,0;17,7;17,7;37,60" o:connectangles="0,0,0,0,0,0,0"/>
                      </v:shape>
                      <v:shape id="Freeform 586" o:spid="_x0000_s1609" style="position:absolute;left:10204;top:3591;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yKMMA&#10;AADcAAAADwAAAGRycy9kb3ducmV2LnhtbERPz2vCMBS+D/wfwhO8jJlOwUk1imw6RHBot8tuj+bZ&#10;FpuXLsna+t+bw2DHj+/3ct2bWrTkfGVZwfM4AUGcW11xoeDrc/c0B+EDssbaMim4kYf1avCwxFTb&#10;js/UZqEQMYR9igrKEJpUSp+XZNCPbUMcuYt1BkOErpDaYRfDTS0nSTKTBiuODSU29FpSfs1+jYKP&#10;t++mnR63nT5lBzej9x9/eESlRsN+swARqA//4j/3Xit4mcf58Uw8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kyKMMAAADcAAAADwAAAAAAAAAAAAAAAACYAgAAZHJzL2Rv&#10;d25yZXYueG1sUEsFBgAAAAAEAAQA9QAAAIgDAAAAAA==&#10;" path="m77,120c154,120,154,,77,,,,,120,77,120xe" fillcolor="#fcd8be" stroked="f">
                        <v:path arrowok="t" o:connecttype="custom" o:connectlocs="39,60;39,0;39,60" o:connectangles="0,0,0"/>
                      </v:shape>
                      <v:shape id="Freeform 587" o:spid="_x0000_s1610" style="position:absolute;left:10157;top:53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QgMIA&#10;AADcAAAADwAAAGRycy9kb3ducmV2LnhtbESPQYvCMBSE7wv+h/CEva2pe1CpRtGiIHtb9eLtpXk2&#10;xealNNna/febBcHjMDPfMKvN4BrRUxdqzwqmkwwEcelNzZWCy/nwsQARIrLBxjMp+KUAm/XobYW5&#10;8Q/+pv4UK5EgHHJUYGNscylDaclhmPiWOHk33zmMSXaVNB0+Etw18jPLZtJhzWnBYkuFpfJ++nEK&#10;vq56tuvrgvTeu7suBm2zRiv1Ph62SxCRhvgKP9tHo2C+mML/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hCAwgAAANwAAAAPAAAAAAAAAAAAAAAAAJgCAABkcnMvZG93&#10;bnJldi54bWxQSwUGAAAAAAQABAD1AAAAhwMAAAAA&#10;" path="m78,120c155,120,155,,78,,1,,,120,78,120xe" fillcolor="#fcd8be" stroked="f">
                        <v:path arrowok="t" o:connecttype="custom" o:connectlocs="39,60;39,0;39,60" o:connectangles="0,0,0"/>
                      </v:shape>
                      <v:shape id="Freeform 588" o:spid="_x0000_s1611" style="position:absolute;left:9359;top:5280;width:69;height:60;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6u0sQA&#10;AADcAAAADwAAAGRycy9kb3ducmV2LnhtbESPT2sCMRTE7wW/Q3hCb5rVg8pqFBEUTy3VVj2+3bz9&#10;g5uXJUl120/fCEKPw8z8hlmsOtOIGzlfW1YwGiYgiHOray4VfB63gxkIH5A1NpZJwQ95WC17LwtM&#10;tb3zB90OoRQRwj5FBVUIbSqlzysy6Ie2JY5eYZ3BEKUrpXZ4j3DTyHGSTKTBmuNChS1tKsqvh2+j&#10;4EJ2UjS/Jb99jYosO53d+26aKfXa79ZzEIG68B9+tvdawXQ2hseZe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tLEAAAA3AAAAA8AAAAAAAAAAAAAAAAAmAIAAGRycy9k&#10;b3ducmV2LnhtbFBLBQYAAAAABAAEAPUAAACJAwAAAAA=&#10;" path="m61,c20,,,36,4,68v,,,,,c7,95,26,120,62,120v1,,2,,4,c57,113,48,106,40,98v8,8,17,15,26,22c139,116,137,,61,xe" fillcolor="#fcd8be" stroked="f">
                        <v:path arrowok="t" o:connecttype="custom" o:connectlocs="30,0;2,34;2,34;31,60;33,60;20,49;33,60;30,0" o:connectangles="0,0,0,0,0,0,0,0"/>
                      </v:shape>
                      <v:shape id="Freeform 589" o:spid="_x0000_s1612" style="position:absolute;left:8367;top:50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rbMMA&#10;AADcAAAADwAAAGRycy9kb3ducmV2LnhtbESPQWsCMRSE7wX/Q3iCt5pVwcp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wrbMMAAADcAAAADwAAAAAAAAAAAAAAAACYAgAAZHJzL2Rv&#10;d25yZXYueG1sUEsFBgAAAAAEAAQA9QAAAIgDAAAAAA==&#10;" path="m78,120c155,120,155,,78,,1,,,120,78,120xe" fillcolor="#fcd8be" stroked="f">
                        <v:path arrowok="t" o:connecttype="custom" o:connectlocs="39,60;39,0;39,60" o:connectangles="0,0,0"/>
                      </v:shape>
                      <v:shape id="Freeform 590" o:spid="_x0000_s1613" style="position:absolute;left:10261;top:308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GMMA&#10;AADcAAAADwAAAGRycy9kb3ducmV2LnhtbESPQWsCMRSE7wX/Q3iCt5pVxMp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zGMMAAADcAAAADwAAAAAAAAAAAAAAAACYAgAAZHJzL2Rv&#10;d25yZXYueG1sUEsFBgAAAAAEAAQA9QAAAIgDAAAAAA==&#10;" path="m78,c,,,120,78,120,155,120,155,,78,xe" fillcolor="#fcd8be" stroked="f">
                        <v:path arrowok="t" o:connecttype="custom" o:connectlocs="39,0;39,60;39,0" o:connectangles="0,0,0"/>
                      </v:shape>
                      <v:shape id="Freeform 591" o:spid="_x0000_s1614" style="position:absolute;left:8361;top:52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Wg8MA&#10;AADcAAAADwAAAGRycy9kb3ducmV2LnhtbESPQWsCMRSE7wX/Q3iCt5pV0Mp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kWg8MAAADcAAAADwAAAAAAAAAAAAAAAACYAgAAZHJzL2Rv&#10;d25yZXYueG1sUEsFBgAAAAAEAAQA9QAAAIgDAAAAAA==&#10;" path="m77,120c155,120,155,,77,,,,,120,77,120xe" fillcolor="#fcd8be" stroked="f">
                        <v:path arrowok="t" o:connecttype="custom" o:connectlocs="38,60;38,0;38,60" o:connectangles="0,0,0"/>
                      </v:shape>
                      <v:shape id="Freeform 592" o:spid="_x0000_s1615" style="position:absolute;left:8334;top:553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I9MMA&#10;AADcAAAADwAAAGRycy9kb3ducmV2LnhtbESPQWvCQBSE7wX/w/KE3urGHqJEV9GgIL1Ve+ntbfaZ&#10;DWbfhuw2pv++WxA8DjPzDbPejq4VA/Wh8axgPstAEFfeNFwr+Loc35YgQkQ22HomBb8UYLuZvKyx&#10;MP7OnzScYy0ShEOBCmyMXSFlqCw5DDPfESfv6nuHMcm+lqbHe4K7Vr5nWS4dNpwWLHZUWqpu5x+n&#10;4ONb5/uhKUkfvLvpctQ2a7VSr9NxtwIRaYzP8KN9MgoWyxz+z6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uI9MMAAADcAAAADwAAAAAAAAAAAAAAAACYAgAAZHJzL2Rv&#10;d25yZXYueG1sUEsFBgAAAAAEAAQA9QAAAIgDAAAAAA==&#10;" path="m77,120c154,120,155,,77,,,,,120,77,120xe" fillcolor="#fcd8be" stroked="f">
                        <v:path arrowok="t" o:connecttype="custom" o:connectlocs="39,60;39,0;39,60" o:connectangles="0,0,0"/>
                      </v:shape>
                      <v:shape id="Freeform 593" o:spid="_x0000_s1616" style="position:absolute;left:8377;top:5370;width:42;height:32;visibility:visible;mso-wrap-style:square;v-text-anchor:top" coordsize="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8EsUA&#10;AADcAAAADwAAAGRycy9kb3ducmV2LnhtbESP3WoCMRSE7wt9h3AKvSk1q4g/q1GkVlDoRas+wGFz&#10;3F3cnCxJukaf3giFXg4z8w0zX0bTiI6cry0r6PcyEMSF1TWXCo6HzfsEhA/IGhvLpOBKHpaL56c5&#10;5tpe+Ie6fShFgrDPUUEVQptL6YuKDPqebYmTd7LOYEjSlVI7vCS4aeQgy0bSYM1pocKWPioqzvtf&#10;o8B9x6zQb+2ws5G6XTldf26/bkq9vsTVDESgGP7Df+2tVjCejOFx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2bwSxQAAANwAAAAPAAAAAAAAAAAAAAAAAJgCAABkcnMv&#10;ZG93bnJldi54bWxQSwUGAAAAAAQABAD1AAAAigMAAAAA&#10;" path="m25,c16,,7,2,,6,28,25,56,45,83,65,85,34,66,,25,xe" fillcolor="#fcd8be" stroked="f">
                        <v:path arrowok="t" o:connecttype="custom" o:connectlocs="12,0;0,3;41,32;12,0" o:connectangles="0,0,0,0"/>
                      </v:shape>
                      <v:shape id="Freeform 594" o:spid="_x0000_s1617" style="position:absolute;left:8351;top:5373;width:67;height:57;visibility:visible;mso-wrap-style:square;v-text-anchor:top" coordsize="13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8RMEA&#10;AADcAAAADwAAAGRycy9kb3ducmV2LnhtbERPy4rCMBTdD/gP4QqzGTR1hKrVKCoILgSfG3eX5toW&#10;m5vSRFv/3iwEl4fzni1aU4on1a6wrGDQj0AQp1YXnCm4nDe9MQjnkTWWlknBixws5p2fGSbaNnyk&#10;58lnIoSwS1BB7n2VSOnSnAy6vq2IA3eztUEfYJ1JXWMTwk0p/6MolgYLDg05VrTOKb2fHkaBu5nV&#10;o9w3g/Xf8DBZpvvrLo6vSv122+UUhKfWf8Uf91YrGI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0vETBAAAA3AAAAA8AAAAAAAAAAAAAAAAAmAIAAGRycy9kb3du&#10;cmV2LnhtbFBLBQYAAAAABAAEAPUAAACGAwAAAAA=&#10;" path="m76,114v37,,56,-27,58,-55c107,39,79,19,51,,,23,9,114,76,114xe" fillcolor="#fcd8be" stroked="f">
                        <v:path arrowok="t" o:connecttype="custom" o:connectlocs="38,57;67,30;26,0;38,57" o:connectangles="0,0,0,0"/>
                      </v:shape>
                      <v:shape id="Freeform 595" o:spid="_x0000_s1618" style="position:absolute;left:8231;top:49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chsMA&#10;AADcAAAADwAAAGRycy9kb3ducmV2LnhtbESPwW7CMBBE75X4B2uReisOPVAIGAQRSKi3Ahdu63iJ&#10;I+J1FLsh/XtcqVKPo5l5o1ltBteInrpQe1YwnWQgiEtvaq4UXM6HtzmIEJENNp5JwQ8F2KxHLyvM&#10;jX/wF/WnWIkE4ZCjAhtjm0sZSksOw8S3xMm7+c5hTLKrpOnwkeCuke9ZNpMOa04LFlsqLJX307dT&#10;8HnVs11fF6T33t11MWibNVqp1/GwXYKINMT/8F/7aBR8zBf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QchsMAAADcAAAADwAAAAAAAAAAAAAAAACYAgAAZHJzL2Rv&#10;d25yZXYueG1sUEsFBgAAAAAEAAQA9QAAAIgDAAAAAA==&#10;" path="m77,c,,,120,77,120,155,120,155,,77,xe" fillcolor="#fcd8be" stroked="f">
                        <v:path arrowok="t" o:connecttype="custom" o:connectlocs="38,0;38,60;38,0" o:connectangles="0,0,0"/>
                      </v:shape>
                      <v:shape id="Freeform 596" o:spid="_x0000_s1619" style="position:absolute;left:8261;top:467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jxsAA&#10;AADcAAAADwAAAGRycy9kb3ducmV2LnhtbERPPW/CMBDdK/U/WFepW+OUgdKAQTQCCXUDurCd4yOO&#10;iM9RbEL67/GAxPj0vher0bVioD40nhV8ZjkI4sqbhmsFf8ftxwxEiMgGW8+k4J8CrJavLwssjL/x&#10;noZDrEUK4VCgAhtjV0gZKksOQ+Y74sSdfe8wJtjX0vR4S+GulZM8n0qHDacGix2VlqrL4eoU/J70&#10;9GdoStIb7y66HLXNW63U+9u4noOINMan+OHeGQVf32l+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cjxsAAAADcAAAADwAAAAAAAAAAAAAAAACYAgAAZHJzL2Rvd25y&#10;ZXYueG1sUEsFBgAAAAAEAAQA9QAAAIUDAAAAAA==&#10;" path="m77,c,,,120,77,120,155,120,155,,77,xe" fillcolor="#fcd8be" stroked="f">
                        <v:path arrowok="t" o:connecttype="custom" o:connectlocs="38,0;38,60;38,0" o:connectangles="0,0,0"/>
                      </v:shape>
                      <v:shape id="Freeform 597" o:spid="_x0000_s1620" style="position:absolute;left:8313;top:4819;width:62;height:60;visibility:visible;mso-wrap-style:square;v-text-anchor:top" coordsize="1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HT8UA&#10;AADcAAAADwAAAGRycy9kb3ducmV2LnhtbESPT4vCMBTE7wt+h/AEL7Km9bDuVqP4ZwVvi3URvD2a&#10;Z1tsXkoTtf32RhA8DjPzG2a2aE0lbtS40rKCeBSBIM6sLjlX8H/Yfn6DcB5ZY2WZFHTkYDHvfcww&#10;0fbOe7qlPhcBwi5BBYX3dSKlywoy6Ea2Jg7e2TYGfZBNLnWD9wA3lRxH0Zc0WHJYKLCmdUHZJb0a&#10;BafxebI8dn/D7pD+Xle4j2m42So16LfLKQhPrX+HX+2dVjD5ieF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MdPxQAAANwAAAAPAAAAAAAAAAAAAAAAAJgCAABkcnMv&#10;ZG93bnJldi54bWxQSwUGAAAAAAQABAD1AAAAigMAAAAA&#10;" path="m67,120v38,,58,-30,58,-60c125,60,125,60,125,60,125,30,105,,67,,39,,21,16,13,37v18,3,36,7,54,11c49,44,31,40,13,37,,72,18,120,67,120xe" fillcolor="#fcd8be" stroked="f">
                        <v:path arrowok="t" o:connecttype="custom" o:connectlocs="33,60;62,30;62,30;33,0;6,19;33,24;6,19;33,60" o:connectangles="0,0,0,0,0,0,0,0"/>
                      </v:shape>
                      <v:shape id="Freeform 598" o:spid="_x0000_s1621" style="position:absolute;left:8687;top:801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YKsMA&#10;AADcAAAADwAAAGRycy9kb3ducmV2LnhtbESPwW7CMBBE75X4B2uRuBUHDrQEDIKoSKi3Ahdu63iJ&#10;I+J1FLsh/H1dqVKPo5l5o1lvB9eInrpQe1Ywm2YgiEtvaq4UXM6H13cQISIbbDyTgicF2G5GL2vM&#10;jX/wF/WnWIkE4ZCjAhtjm0sZSksOw9S3xMm7+c5hTLKrpOnwkeCukfMsW0iHNacFiy0Vlsr76dsp&#10;+Lzqxb6vC9If3t11MWibNVqpyXjYrUBEGuJ/+K99NArelnP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kYKsMAAADcAAAADwAAAAAAAAAAAAAAAACYAgAAZHJzL2Rv&#10;d25yZXYueG1sUEsFBgAAAAAEAAQA9QAAAIgDAAAAAA==&#10;" path="m78,c1,,,120,78,120,155,120,155,,78,xe" fillcolor="#fcd8be" stroked="f">
                        <v:path arrowok="t" o:connecttype="custom" o:connectlocs="39,0;39,60;39,0" o:connectangles="0,0,0"/>
                      </v:shape>
                      <v:shape id="Freeform 599" o:spid="_x0000_s1622" style="position:absolute;left:8997;top:8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9scMA&#10;AADcAAAADwAAAGRycy9kb3ducmV2LnhtbESPQWsCMRSE7wX/Q3iCt5q1gtXVKHZpoXirevH2snlu&#10;FjcvyyZdt/++EQo9DjPzDbPZDa4RPXWh9qxgNs1AEJfe1FwpOJ8+npcgQkQ22HgmBT8UYLcdPW0w&#10;N/7OX9QfYyUShEOOCmyMbS5lKC05DFPfEifv6juHMcmukqbDe4K7Rr5k2UI6rDktWGypsFTejt9O&#10;weGiF299XZB+9+6mi0HbrNFKTcbDfg0i0hD/w3/tT6PgdTW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W9scMAAADcAAAADwAAAAAAAAAAAAAAAACYAgAAZHJzL2Rv&#10;d25yZXYueG1sUEsFBgAAAAAEAAQA9QAAAIgDAAAAAA==&#10;" path="m78,120c155,120,155,,78,,1,,,120,78,120xe" fillcolor="#fcd8be" stroked="f">
                        <v:path arrowok="t" o:connecttype="custom" o:connectlocs="39,60;39,0;39,60" o:connectangles="0,0,0"/>
                      </v:shape>
                      <v:shape id="Freeform 600" o:spid="_x0000_s1623" style="position:absolute;left:8984;top:10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lxcMA&#10;AADcAAAADwAAAGRycy9kb3ducmV2LnhtbESPQWsCMRSE7wX/Q3iCt5q1iNXVKHZpoXirevH2snlu&#10;FjcvyyZdt/++EQo9DjPzDbPZDa4RPXWh9qxgNs1AEJfe1FwpOJ8+npcgQkQ22HgmBT8UYLcdPW0w&#10;N/7OX9QfYyUShEOOCmyMbS5lKC05DFPfEifv6juHMcmukqbDe4K7Rr5k2UI6rDktWGypsFTejt9O&#10;weGiF299XZB+9+6mi0HbrNFKTcbDfg0i0hD/w3/tT6PgdTW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wlxcMAAADcAAAADwAAAAAAAAAAAAAAAACYAgAAZHJzL2Rv&#10;d25yZXYueG1sUEsFBgAAAAAEAAQA9QAAAIgDAAAAAA==&#10;" path="m77,120c154,120,155,,77,,,,,120,77,120xe" fillcolor="#fcd8be" stroked="f">
                        <v:path arrowok="t" o:connecttype="custom" o:connectlocs="39,60;39,0;39,60" o:connectangles="0,0,0"/>
                      </v:shape>
                      <v:shape id="Freeform 601" o:spid="_x0000_s1624" style="position:absolute;left:9157;top:13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AXsMA&#10;AADcAAAADwAAAGRycy9kb3ducmV2LnhtbESPQWsCMRSE7wX/Q3iCt5q1oNXVKHZpoXirevH2snlu&#10;FjcvyyZdt/++EQo9DjPzDbPZDa4RPXWh9qxgNs1AEJfe1FwpOJ8+npcgQkQ22HgmBT8UYLcdPW0w&#10;N/7OX9QfYyUShEOOCmyMbS5lKC05DFPfEifv6juHMcmukqbDe4K7Rr5k2UI6rDktWGypsFTejt9O&#10;weGiF299XZB+9+6mi0HbrNFKTcbDfg0i0hD/w3/tT6PgdTWH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CAXsMAAADcAAAADwAAAAAAAAAAAAAAAACYAgAAZHJzL2Rv&#10;d25yZXYueG1sUEsFBgAAAAAEAAQA9QAAAIgDAAAAAA==&#10;" path="m78,120c155,120,155,,78,,1,,,120,78,120xe" fillcolor="#fcd8be" stroked="f">
                        <v:path arrowok="t" o:connecttype="custom" o:connectlocs="39,60;39,0;39,60" o:connectangles="0,0,0"/>
                      </v:shape>
                      <v:shape id="Freeform 602" o:spid="_x0000_s1625" style="position:absolute;left:8911;top:11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eKcMA&#10;AADcAAAADwAAAGRycy9kb3ducmV2LnhtbESPwW7CMBBE75X4B2uRuBUHDmkJGARRkVBvpb1wW8dL&#10;HBGvo9gN4e/rSpV6HM3MG81mN7pWDNSHxrOCxTwDQVx503Ct4Ovz+PwKIkRkg61nUvCgALvt5GmD&#10;hfF3/qDhHGuRIBwKVGBj7AopQ2XJYZj7jjh5V987jEn2tTQ93hPctXKZZbl02HBasNhRaam6nb+d&#10;gveLzg9DU5J+8+6my1HbrNVKzabjfg0i0hj/w3/tk1Hwssr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IeKcMAAADcAAAADwAAAAAAAAAAAAAAAACYAgAAZHJzL2Rv&#10;d25yZXYueG1sUEsFBgAAAAAEAAQA9QAAAIgDAAAAAA==&#10;" path="m77,120c155,120,155,,77,,,,,120,77,120xe" fillcolor="#fcd8be" stroked="f">
                        <v:path arrowok="t" o:connecttype="custom" o:connectlocs="38,60;38,0;38,60" o:connectangles="0,0,0"/>
                      </v:shape>
                      <v:shape id="Freeform 603" o:spid="_x0000_s1626" style="position:absolute;left:8977;top:12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67ssMA&#10;AADcAAAADwAAAGRycy9kb3ducmV2LnhtbESPwW7CMBBE75X4B2uReisOPUAJGAQRSKi3Ahdu63iJ&#10;I+J1FLsh/XtcqVKPo5l5o1ltBteInrpQe1YwnWQgiEtvaq4UXM6Htw8QISIbbDyTgh8KsFmPXlaY&#10;G//gL+pPsRIJwiFHBTbGNpcylJYcholviZN3853DmGRXSdPhI8FdI9+zbCYd1pwWLLZUWCrvp2+n&#10;4POqZ7u+LkjvvbvrYtA2a7RSr+NhuwQRaYj/4b/20SiYL+bweyYd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67ssMAAADcAAAADwAAAAAAAAAAAAAAAACYAgAAZHJzL2Rv&#10;d25yZXYueG1sUEsFBgAAAAAEAAQA9QAAAIgDAAAAAA==&#10;" path="m78,120c155,120,155,,78,,1,,,120,78,120xe" fillcolor="#fcd8be" stroked="f">
                        <v:path arrowok="t" o:connecttype="custom" o:connectlocs="39,60;39,0;39,60" o:connectangles="0,0,0"/>
                      </v:shape>
                      <v:shape id="Freeform 604" o:spid="_x0000_s1627" style="position:absolute;left:9031;top:141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EvwMAA&#10;AADcAAAADwAAAGRycy9kb3ducmV2LnhtbERPPW/CMBDdK/U/WFepW+OUgdKAQTQCCXUDurCd4yOO&#10;iM9RbEL67/GAxPj0vher0bVioD40nhV8ZjkI4sqbhmsFf8ftxwxEiMgGW8+k4J8CrJavLwssjL/x&#10;noZDrEUK4VCgAhtjV0gZKksOQ+Y74sSdfe8wJtjX0vR4S+GulZM8n0qHDacGix2VlqrL4eoU/J70&#10;9GdoStIb7y66HLXNW63U+9u4noOINMan+OHeGQVf32ltOpOO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3EvwMAAAADcAAAADwAAAAAAAAAAAAAAAACYAgAAZHJzL2Rvd25y&#10;ZXYueG1sUEsFBgAAAAAEAAQA9QAAAIUDAAAAAA==&#10;" path="m77,120c155,120,155,,77,,,,,120,77,120xe" fillcolor="#fcd8be" stroked="f">
                        <v:path arrowok="t" o:connecttype="custom" o:connectlocs="38,60;38,0;38,60" o:connectangles="0,0,0"/>
                      </v:shape>
                      <v:shape id="Freeform 605" o:spid="_x0000_s1628" style="position:absolute;left:9144;top:91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2KW8MA&#10;AADcAAAADwAAAGRycy9kb3ducmV2LnhtbESPwW7CMBBE75X4B2uRuBUHDrQEDIKoSKi3Ahdu63iJ&#10;I+J1FLsh/H1dqVKPo5l5o1lvB9eInrpQe1Ywm2YgiEtvaq4UXM6H13cQISIbbDyTgicF2G5GL2vM&#10;jX/wF/WnWIkE4ZCjAhtjm0sZSksOw9S3xMm7+c5hTLKrpOnwkeCukfMsW0iHNacFiy0Vlsr76dsp&#10;+Lzqxb6vC9If3t11MWibNVqpyXjYrUBEGuJ/+K99NArelk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2KW8MAAADcAAAADwAAAAAAAAAAAAAAAACYAgAAZHJzL2Rv&#10;d25yZXYueG1sUEsFBgAAAAAEAAQA9QAAAIgDAAAAAA==&#10;" path="m77,120c154,120,155,,77,,,,,120,77,120xe" fillcolor="#fcd8be" stroked="f">
                        <v:path arrowok="t" o:connecttype="custom" o:connectlocs="39,60;39,0;39,60" o:connectangles="0,0,0"/>
                      </v:shape>
                      <v:shape id="Freeform 606" o:spid="_x0000_s1629" style="position:absolute;left:9131;top:10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kiF78A&#10;AADcAAAADwAAAGRycy9kb3ducmV2LnhtbERPPW/CMBDdK/EfrEPqVmw6IJRiEERUQt0KLN3O8RFH&#10;xOcoNiH8+3pAYnx636vN6FsxUB+bwBrmMwWCuAq24VrD+fT9sQQRE7LFNjBpeFCEzXrytsLChjv/&#10;0nBMtcghHAvU4FLqCilj5chjnIWOOHOX0HtMGfa1tD3ec7hv5adSC+mx4dzgsKPSUXU93ryGnz+z&#10;2A1NSWYf/NWUo3GqNVq/T8ftF4hEY3qJn+6D1bBUeX4+k4+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uSIXvwAAANwAAAAPAAAAAAAAAAAAAAAAAJgCAABkcnMvZG93bnJl&#10;di54bWxQSwUGAAAAAAQABAD1AAAAhAMAAAAA&#10;" path="m78,120c155,120,155,,78,,,,,120,78,120xe" fillcolor="#fcd8be" stroked="f">
                        <v:path arrowok="t" o:connecttype="custom" o:connectlocs="39,60;39,0;39,60" o:connectangles="0,0,0"/>
                      </v:shape>
                    </v:group>
                    <v:group id="Group 607" o:spid="_x0000_s1630" style="position:absolute;left:44303;top:5556;width:25039;height:49898" coordorigin="6977,875" coordsize="3943,7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08" o:spid="_x0000_s1631" style="position:absolute;left:9091;top:11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RypsMA&#10;AADcAAAADwAAAGRycy9kb3ducmV2LnhtbESPwWrDMBBE74X+g9hCbrWUUEJxo4TWpFBya5pLbitr&#10;a5lYK2OpjvP3USGQ4zAzb5jVZvKdGGmIbWAN80KBIK6DbbnRcPj5fH4FEROyxS4wabhQhM368WGF&#10;pQ1n/qZxnxqRIRxL1OBS6kspY+3IYyxCT5y93zB4TFkOjbQDnjPcd3Kh1FJ6bDkvOOypclSf9n9e&#10;w+5olh9jW5HZBn8y1WSc6ozWs6fp/Q1Eoindw7f2l9XwoubwfyYfAb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RypsMAAADcAAAADwAAAAAAAAAAAAAAAACYAgAAZHJzL2Rv&#10;d25yZXYueG1sUEsFBgAAAAAEAAQA9QAAAIgDAAAAAA==&#10;" path="m78,120c155,120,155,,78,,,,,120,78,120xe" fillcolor="#fcd8be" stroked="f">
                        <v:path arrowok="t" o:connecttype="custom" o:connectlocs="39,60;39,0;39,60" o:connectangles="0,0,0"/>
                      </v:shape>
                      <v:shape id="Freeform 609" o:spid="_x0000_s1632" style="position:absolute;left:8857;top:8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0cMA&#10;AADcAAAADwAAAGRycy9kb3ducmV2LnhtbESPQWsCMRSE7wX/Q3hCbzVRRGRrlHaxIL2pvfT2snnd&#10;LG5elk26bv99Iwgeh5n5htnsRt+KgfrYBNYwnykQxFWwDdcavs4fL2sQMSFbbAOThj+KsNtOnjZY&#10;2HDlIw2nVIsM4VigBpdSV0gZK0ce4yx0xNn7Cb3HlGVfS9vjNcN9KxdKraTHhvOCw45KR9Xl9Os1&#10;fH6b1fvQlGT2wV9MORqnWqP183R8ewWRaEyP8L19sBqWagG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s0cMAAADcAAAADwAAAAAAAAAAAAAAAACYAgAAZHJzL2Rv&#10;d25yZXYueG1sUEsFBgAAAAAEAAQA9QAAAIgDAAAAAA==&#10;" path="m78,120c155,120,155,,78,,1,,,120,78,120xe" fillcolor="#fcd8be" stroked="f">
                        <v:path arrowok="t" o:connecttype="custom" o:connectlocs="39,60;39,0;39,60" o:connectangles="0,0,0"/>
                      </v:shape>
                      <v:shape id="Freeform 610" o:spid="_x0000_s1633" style="position:absolute;left:8537;top:9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JSsMA&#10;AADcAAAADwAAAGRycy9kb3ducmV2LnhtbESPzWrDMBCE74G+g9hCb4mUH0JxooTENFBya9pLbytr&#10;Y5lYK2Opjvv2VaHQ4zAz3zDb/ehbMVAfm8Aa5jMFgrgKtuFaw8f7afoMIiZki21g0vBNEfa7h8kW&#10;Cxvu/EbDJdUiQzgWqMGl1BVSxsqRxzgLHXH2rqH3mLLsa2l7vGe4b+VCqbX02HBecNhR6ai6Xb68&#10;hvOnWR+HpiTzEvzNlKNxqjVaPz2Ohw2IRGP6D/+1X62GlVrC75l8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pJSsMAAADcAAAADwAAAAAAAAAAAAAAAACYAgAAZHJzL2Rv&#10;d25yZXYueG1sUEsFBgAAAAAEAAQA9QAAAIgDAAAAAA==&#10;" path="m78,120c155,120,155,,78,,1,,,120,78,120xe" fillcolor="#fcd8be" stroked="f">
                        <v:path arrowok="t" o:connecttype="custom" o:connectlocs="39,60;39,0;39,60" o:connectangles="0,0,0"/>
                      </v:shape>
                      <v:shape id="Freeform 611" o:spid="_x0000_s1634" style="position:absolute;left:8471;top:16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RPsMA&#10;AADcAAAADwAAAGRycy9kb3ducmV2LnhtbESPwWrDMBBE74H8g9hAb7GUEEJxo4TWpFB6a5pLbitr&#10;a5lYK2Mpjvv3VaHQ4zAzb5jdYfKdGGmIbWANq0KBIK6DbbnRcP58XT6CiAnZYheYNHxThMN+Ptth&#10;acOdP2g8pUZkCMcSNbiU+lLKWDvyGIvQE2fvKwweU5ZDI+2A9wz3nVwrtZUeW84LDnuqHNXX081r&#10;eL+Y7cvYVmSOwV9NNRmnOqP1w2J6fgKRaEr/4b/2m9WwURv4PZ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PRPsMAAADcAAAADwAAAAAAAAAAAAAAAACYAgAAZHJzL2Rv&#10;d25yZXYueG1sUEsFBgAAAAAEAAQA9QAAAIgDAAAAAA==&#10;" path="m77,c,,,120,77,120,155,120,155,,77,xe" fillcolor="#fcd8be" stroked="f">
                        <v:path arrowok="t" o:connecttype="custom" o:connectlocs="38,0;38,60;38,0" o:connectangles="0,0,0"/>
                      </v:shape>
                      <v:shape id="Freeform 612" o:spid="_x0000_s1635" style="position:absolute;left:8464;top:10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0pcMA&#10;AADcAAAADwAAAGRycy9kb3ducmV2LnhtbESPQWsCMRSE70L/Q3iF3jRRVMpqFF0qFG+1vfT2snlu&#10;FjcvyyZdt/++KRR6HGbmG2a7H30rBupjE1jDfKZAEFfBNlxr+Hg/TZ9BxIRssQ1MGr4pwn73MNli&#10;YcOd32i4pFpkCMcCNbiUukLKWDnyGGehI87eNfQeU5Z9LW2P9wz3rVwotZYeG84LDjsqHVW3y5fX&#10;cP406+PQlGRegr+ZcjROtUbrp8fxsAGRaEz/4b/2q9WwVC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90pcMAAADcAAAADwAAAAAAAAAAAAAAAACYAgAAZHJzL2Rv&#10;d25yZXYueG1sUEsFBgAAAAAEAAQA9QAAAIgDAAAAAA==&#10;" path="m77,120c154,120,155,,77,,,,,120,77,120xe" fillcolor="#fcd8be" stroked="f">
                        <v:path arrowok="t" o:connecttype="custom" o:connectlocs="39,60;39,0;39,60" o:connectangles="0,0,0"/>
                      </v:shape>
                      <v:shape id="Freeform 613" o:spid="_x0000_s1636" style="position:absolute;left:8591;top:11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q0sMA&#10;AADcAAAADwAAAGRycy9kb3ducmV2LnhtbESPwWrDMBBE74X+g9hCb42UUkxwooTEtFB6a5JLbitr&#10;Y5lYK2Opjvv3VSGQ4zAzb5jVZvKdGGmIbWAN85kCQVwH23Kj4Xj4eFmAiAnZYheYNPxShM368WGF&#10;pQ1X/qZxnxqRIRxL1OBS6kspY+3IY5yFnjh75zB4TFkOjbQDXjPcd/JVqUJ6bDkvOOypclRf9j9e&#10;w9fJFLuxrci8B38x1WSc6ozWz0/Tdgki0ZTu4Vv702p4UwX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q0sMAAADcAAAADwAAAAAAAAAAAAAAAACYAgAAZHJzL2Rv&#10;d25yZXYueG1sUEsFBgAAAAAEAAQA9QAAAIgDAAAAAA==&#10;" path="m77,120c155,120,155,,77,,,,,120,77,120xe" fillcolor="#fcd8be" stroked="f">
                        <v:path arrowok="t" o:connecttype="custom" o:connectlocs="38,60;38,0;38,60" o:connectangles="0,0,0"/>
                      </v:shape>
                      <v:shape id="Freeform 614" o:spid="_x0000_s1637" style="position:absolute;left:8684;top:8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PScMA&#10;AADcAAAADwAAAGRycy9kb3ducmV2LnhtbESPQWsCMRSE70L/Q3iF3jRRxJbVKLpUKN5qe+ntZfPc&#10;LG5elk26bv99IxR6HGbmG2azG30rBupjE1jDfKZAEFfBNlxr+Pw4Tl9AxIRssQ1MGn4owm77MNlg&#10;YcON32k4p1pkCMcCNbiUukLKWDnyGGehI87eJfQeU5Z9LW2Ptwz3rVwotZIeG84LDjsqHVXX87fX&#10;cPoyq8PQlGReg7+acjROtUbrp8dxvwaRaEz/4b/2m9WwVM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FPScMAAADcAAAADwAAAAAAAAAAAAAAAACYAgAAZHJzL2Rv&#10;d25yZXYueG1sUEsFBgAAAAAEAAQA9QAAAIgDAAAAAA==&#10;" path="m77,120c154,120,155,,77,,,,,120,77,120xe" fillcolor="#fcd8be" stroked="f">
                        <v:path arrowok="t" o:connecttype="custom" o:connectlocs="39,60;39,0;39,60" o:connectangles="0,0,0"/>
                      </v:shape>
                      <v:shape id="Freeform 615" o:spid="_x0000_s1638" style="position:absolute;left:8744;top:11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7bO78A&#10;AADcAAAADwAAAGRycy9kb3ducmV2LnhtbERPz2vCMBS+D/wfwhN2m4ljiFSjaFGQ3dRddntpnk2x&#10;eSlNVrv/fjkMPH58v9fb0bdioD42gTXMZwoEcRVsw7WGr+vxbQkiJmSLbWDS8EsRtpvJyxoLGx58&#10;puGSapFDOBaowaXUFVLGypHHOAsdceZuofeYMuxraXt85HDfynelFtJjw7nBYUelo+p++fEaPr/N&#10;Yj80JZlD8HdTjsap1mj9Oh13KxCJxvQU/7tP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Xts7vwAAANwAAAAPAAAAAAAAAAAAAAAAAJgCAABkcnMvZG93bnJl&#10;di54bWxQSwUGAAAAAAQABAD1AAAAhAMAAAAA&#10;" path="m77,120c154,120,155,,77,,,,,120,77,120xe" fillcolor="#fcd8be" stroked="f">
                        <v:path arrowok="t" o:connecttype="custom" o:connectlocs="39,60;39,0;39,60" o:connectangles="0,0,0"/>
                      </v:shape>
                      <v:shape id="Freeform 616" o:spid="_x0000_s1639" style="position:absolute;left:8657;top:10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J+oMMA&#10;AADcAAAADwAAAGRycy9kb3ducmV2LnhtbESPQWsCMRSE70L/Q3iF3jRRRNrVKLpUKN5qe+ntZfPc&#10;LG5elk26bv99IxR6HGbmG2azG30rBupjE1jDfKZAEFfBNlxr+Pw4Tp9BxIRssQ1MGn4owm77MNlg&#10;YcON32k4p1pkCMcCNbiUukLKWDnyGGehI87eJfQeU5Z9LW2Ptwz3rVwotZIeG84LDjsqHVXX87fX&#10;cPoyq8PQlGReg7+acjROtUbrp8dxvwaRaEz/4b/2m9WwVC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J+oMMAAADcAAAADwAAAAAAAAAAAAAAAACYAgAAZHJzL2Rv&#10;d25yZXYueG1sUEsFBgAAAAAEAAQA9QAAAIgDAAAAAA==&#10;" path="m78,120c155,120,155,,78,,1,,,120,78,120xe" fillcolor="#fcd8be" stroked="f">
                        <v:path arrowok="t" o:connecttype="custom" o:connectlocs="39,60;39,0;39,60" o:connectangles="0,0,0"/>
                      </v:shape>
                      <v:shape id="Freeform 617" o:spid="_x0000_s1640" style="position:absolute;left:8804;top:10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B4MAA&#10;AADcAAAADwAAAGRycy9kb3ducmV2LnhtbERPPWvDMBDdC/kP4grdGtmlhOJENq1JIHRrmiXbybpa&#10;xtbJWKrj/PtoKHR8vO9dtbhBzDSFzrOCfJ2BIG686bhVcP4+PL+BCBHZ4OCZFNwoQFWuHnZYGH/l&#10;L5pPsRUphEOBCmyMYyFlaCw5DGs/Eifux08OY4JTK82E1xTuBvmSZRvpsOPUYHGk2lLTn36dgs+L&#10;3nzMXU16712v60XbbNBKPT0u71sQkZb4L/5zH42C1zzNT2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B4MAAAADcAAAADwAAAAAAAAAAAAAAAACYAgAAZHJzL2Rvd25y&#10;ZXYueG1sUEsFBgAAAAAEAAQA9QAAAIUDAAAAAA==&#10;" path="m77,120c154,120,155,,77,,,,,120,77,120xe" fillcolor="#fcd8be" stroked="f">
                        <v:path arrowok="t" o:connecttype="custom" o:connectlocs="39,60;39,0;39,60" o:connectangles="0,0,0"/>
                      </v:shape>
                      <v:shape id="Freeform 618" o:spid="_x0000_s1641" style="position:absolute;left:9257;top:12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ke8MA&#10;AADcAAAADwAAAGRycy9kb3ducmV2LnhtbESPQWvCQBSE7wX/w/IEb3UTESnRVTRYkN5qe+ntbfaZ&#10;DWbfhuw2xn/fLQgeh5n5htnsRteKgfrQeFaQzzMQxJU3DdcKvr/eX99AhIhssPVMCu4UYLedvGyw&#10;MP7GnzScYy0ShEOBCmyMXSFlqCw5DHPfESfv4nuHMcm+lqbHW4K7Vi6y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3ke8MAAADcAAAADwAAAAAAAAAAAAAAAACYAgAAZHJzL2Rv&#10;d25yZXYueG1sUEsFBgAAAAAEAAQA9QAAAIgDAAAAAA==&#10;" path="m78,120c155,120,155,,78,,1,,,120,78,120xe" fillcolor="#fcd8be" stroked="f">
                        <v:path arrowok="t" o:connecttype="custom" o:connectlocs="39,60;39,0;39,60" o:connectangles="0,0,0"/>
                      </v:shape>
                      <v:shape id="Freeform 619" o:spid="_x0000_s1642" style="position:absolute;left:9431;top:102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96DMIA&#10;AADcAAAADwAAAGRycy9kb3ducmV2LnhtbESPQYvCMBSE7wv+h/AEb2uqiCzVKFpckL2t68XbS/Ns&#10;is1LabK1/vvNguBxmJlvmPV2cI3oqQu1ZwWzaQaCuPSm5krB+efz/QNEiMgGG8+k4EEBtpvR2xpz&#10;4+/8Tf0pViJBOOSowMbY5lKG0pLDMPUtcfKuvnMYk+wqaTq8J7hr5DzLltJhzWnBYkuFpfJ2+nUK&#10;vi56ue/rgvTBu5suBm2zRis1GQ+7FYhIQ3yFn+2jUbCYzeH/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b3oMwgAAANwAAAAPAAAAAAAAAAAAAAAAAJgCAABkcnMvZG93&#10;bnJldi54bWxQSwUGAAAAAAQABAD1AAAAhwMAAAAA&#10;" path="m77,120c155,120,155,,77,,,,,120,77,120xe" fillcolor="#fcd8be" stroked="f">
                        <v:path arrowok="t" o:connecttype="custom" o:connectlocs="38,60;38,0;38,60" o:connectangles="0,0,0"/>
                      </v:shape>
                      <v:shape id="Freeform 620" o:spid="_x0000_s1643" style="position:absolute;left:9374;top:18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fl8MA&#10;AADcAAAADwAAAGRycy9kb3ducmV2LnhtbESPQWsCMRSE7wX/Q3iCt5pVi8h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Pfl8MAAADcAAAADwAAAAAAAAAAAAAAAACYAgAAZHJzL2Rv&#10;d25yZXYueG1sUEsFBgAAAAAEAAQA9QAAAIgDAAAAAA==&#10;" path="m77,120c154,120,155,,77,,,,,120,77,120xe" fillcolor="#fcd8be" stroked="f">
                        <v:path arrowok="t" o:connecttype="custom" o:connectlocs="39,60;39,0;39,60" o:connectangles="0,0,0"/>
                      </v:shape>
                      <v:shape id="Freeform 621" o:spid="_x0000_s1644" style="position:absolute;left:9457;top:132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H48IA&#10;AADcAAAADwAAAGRycy9kb3ducmV2LnhtbESPQYvCMBSE7wv+h/CEva2pi8hSjaJFQbyt68XbS/Ns&#10;is1LabK1++/NguBxmJlvmOV6cI3oqQu1ZwXTSQaCuPSm5krB+Wf/8QUiRGSDjWdS8EcB1qvR2xJz&#10;4+/8Tf0pViJBOOSowMbY5lKG0pLDMPEtcfKuvnMYk+wqaTq8J7hr5GeWzaXDmtOCxZYKS+Xt9OsU&#10;HC96vu3rgvTOu5suBm2zRiv1Ph42CxCRhvgKP9sHo2A2ncH/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kfjwgAAANwAAAAPAAAAAAAAAAAAAAAAAJgCAABkcnMvZG93&#10;bnJldi54bWxQSwUGAAAAAAQABAD1AAAAhwMAAAAA&#10;" path="m78,120c155,120,155,,78,,1,,,120,78,120xe" fillcolor="#fcd8be" stroked="f">
                        <v:path arrowok="t" o:connecttype="custom" o:connectlocs="39,61;39,0;39,61" o:connectangles="0,0,0"/>
                      </v:shape>
                      <v:shape id="Freeform 622" o:spid="_x0000_s1645" style="position:absolute;left:9391;top:16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bieMMA&#10;AADcAAAADwAAAGRycy9kb3ducmV2LnhtbESPQWsCMRSE7wX/Q3iCt5pVrMh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bieMMAAADcAAAADwAAAAAAAAAAAAAAAACYAgAAZHJzL2Rv&#10;d25yZXYueG1sUEsFBgAAAAAEAAQA9QAAAIgDAAAAAA==&#10;" path="m77,120c155,120,155,,77,,,,,120,77,120xe" fillcolor="#fcd8be" stroked="f">
                        <v:path arrowok="t" o:connecttype="custom" o:connectlocs="38,60;38,0;38,60" o:connectangles="0,0,0"/>
                      </v:shape>
                      <v:shape id="Freeform 623" o:spid="_x0000_s1646" style="position:absolute;left:9407;top:11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R8D8MA&#10;AADcAAAADwAAAGRycy9kb3ducmV2LnhtbESPQWvCQBSE7wX/w/KE3upGkVCiq2hQkN5qvXh7m31m&#10;g9m3IbvG9N93C4Ueh5n5hllvR9eKgfrQeFYwn2UgiCtvGq4VXL6Ob+8gQkQ22HomBd8UYLuZvKyx&#10;MP7JnzScYy0ShEOBCmyMXSFlqCw5DDPfESfv5nuHMcm+lqbHZ4K7Vi6yLJcOG04LFjsqLVX388Mp&#10;+LjqfD80JemDd3ddjtpmrVbqdTruViAijfE//Nc+GQXLeQ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R8D8MAAADcAAAADwAAAAAAAAAAAAAAAACYAgAAZHJzL2Rv&#10;d25yZXYueG1sUEsFBgAAAAAEAAQA9QAAAIgDAAAAAA==&#10;" path="m78,120c155,120,155,,78,,1,,,120,78,120xe" fillcolor="#fcd8be" stroked="f">
                        <v:path arrowok="t" o:connecttype="custom" o:connectlocs="39,60;39,0;39,60" o:connectangles="0,0,0"/>
                      </v:shape>
                      <v:shape id="Freeform 624" o:spid="_x0000_s1647" style="position:absolute;left:9567;top:12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ZlMMA&#10;AADcAAAADwAAAGRycy9kb3ducmV2LnhtbESPQWsCMRSE7wX/Q3iCt5pVxMp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jZlMMAAADcAAAADwAAAAAAAAAAAAAAAACYAgAAZHJzL2Rv&#10;d25yZXYueG1sUEsFBgAAAAAEAAQA9QAAAIgDAAAAAA==&#10;" path="m78,c1,,,120,78,120,155,120,155,,78,xe" fillcolor="#fcd8be" stroked="f">
                        <v:path arrowok="t" o:connecttype="custom" o:connectlocs="39,0;39,60;39,0" o:connectangles="0,0,0"/>
                      </v:shape>
                      <v:shape id="Freeform 625" o:spid="_x0000_s1648" style="position:absolute;left:9564;top:10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K1cMA&#10;AADcAAAADwAAAGRycy9kb3ducmV2LnhtbERPz2vCMBS+C/sfwhvsIjN1iozOKOI2EcGh1ctuj+at&#10;LWteuiS29b83B2HHj+/3fNmbWrTkfGVZwXiUgCDOra64UHA+fT6/gvABWWNtmRRcycNy8TCYY6pt&#10;x0dqs1CIGMI+RQVlCE0qpc9LMuhHtiGO3I91BkOErpDaYRfDTS1fkmQmDVYcG0psaF1S/ptdjIKv&#10;9++mnew/On3Idm5Gmz+/G6JST4/96g1EoD78i+/urVYwHce18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DK1cMAAADcAAAADwAAAAAAAAAAAAAAAACYAgAAZHJzL2Rv&#10;d25yZXYueG1sUEsFBgAAAAAEAAQA9QAAAIgDAAAAAA==&#10;" path="m77,120c154,120,154,,77,,,,,120,77,120xe" fillcolor="#fcd8be" stroked="f">
                        <v:path arrowok="t" o:connecttype="custom" o:connectlocs="39,60;39,0;39,60" o:connectangles="0,0,0"/>
                      </v:shape>
                      <v:shape id="Freeform 626" o:spid="_x0000_s1649" style="position:absolute;left:9507;top:158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ofcMA&#10;AADcAAAADwAAAGRycy9kb3ducmV2LnhtbESPQWsCMRSE7wX/Q3iCt5pVROpqFF0qlN6qXry9bJ6b&#10;xc3LsknX9d83hUKPw8x8w2x2g2tET12oPSuYTTMQxKU3NVcKLufj6xuIEJENNp5JwZMC7Lajlw3m&#10;xj/4i/pTrESCcMhRgY2xzaUMpSWHYepb4uTdfOcwJtlV0nT4SHDXyHmWLaXDmtOCxZYKS+X99O0U&#10;fF718tDXBel37+66GLTNGq3UZDzs1yAiDfE//Nf+MAoWs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vofcMAAADcAAAADwAAAAAAAAAAAAAAAACYAgAAZHJzL2Rv&#10;d25yZXYueG1sUEsFBgAAAAAEAAQA9QAAAIgDAAAAAA==&#10;" path="m78,120c155,120,155,,78,,1,,,120,78,120xe" fillcolor="#fcd8be" stroked="f">
                        <v:path arrowok="t" o:connecttype="custom" o:connectlocs="39,60;39,0;39,60" o:connectangles="0,0,0"/>
                      </v:shape>
                      <v:shape id="Freeform 627" o:spid="_x0000_s1650" style="position:absolute;left:9171;top:18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LXcAA&#10;AADcAAAADwAAAGRycy9kb3ducmV2LnhtbERPPWvDMBDdA/0P4grdYjmhmOJaCYlpoWRrmqXbybpY&#10;JtbJWKrt/vtqCHR8vO9qv7heTDSGzrOCTZaDIG686bhVcPl6X7+ACBHZYO+ZFPxSgP3uYVVhafzM&#10;nzSdYytSCIcSFdgYh1LK0FhyGDI/ECfu6keHMcGxlWbEOYW7Xm7zvJAOO04NFgeqLTW3849TcPrW&#10;xXHqatJv3t10vWib91qpp8fl8Aoi0hL/xXf3h1HwvE3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2LXcAAAADcAAAADwAAAAAAAAAAAAAAAACYAgAAZHJzL2Rvd25y&#10;ZXYueG1sUEsFBgAAAAAEAAQA9QAAAIUDAAAAAA==&#10;" path="m78,120c155,120,155,,78,,,,,120,78,120xe" fillcolor="#fcd8be" stroked="f">
                        <v:path arrowok="t" o:connecttype="custom" o:connectlocs="39,60;39,0;39,60" o:connectangles="0,0,0"/>
                      </v:shape>
                      <v:shape id="Freeform 628" o:spid="_x0000_s1651" style="position:absolute;left:9284;top:111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p9cYA&#10;AADcAAAADwAAAGRycy9kb3ducmV2LnhtbESPQWvCQBSE7wX/w/IEL0U32iKSukqpthRB0bSX3h7Z&#10;ZxLMvo272yT9991CweMwM98wy3VvatGS85VlBdNJAoI4t7riQsHnx+t4AcIHZI21ZVLwQx7Wq8Hd&#10;ElNtOz5Rm4VCRAj7FBWUITSplD4vyaCf2IY4emfrDIYoXSG1wy7CTS1nSTKXBiuOCyU29FJSfsm+&#10;jYLD5qtpH/bbTh+znZvT29Xv7lGp0bB/fgIRqA+38H/7XSt4nE3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ap9cYAAADcAAAADwAAAAAAAAAAAAAAAACYAgAAZHJz&#10;L2Rvd25yZXYueG1sUEsFBgAAAAAEAAQA9QAAAIsDAAAAAA==&#10;" path="m77,c,,,120,77,120,154,120,154,,77,xe" fillcolor="#fcd8be" stroked="f">
                        <v:path arrowok="t" o:connecttype="custom" o:connectlocs="39,0;39,60;39,0" o:connectangles="0,0,0"/>
                      </v:shape>
                      <v:shape id="Freeform 629" o:spid="_x0000_s1652" style="position:absolute;left:8424;top:12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wscMA&#10;AADcAAAADwAAAGRycy9kb3ducmV2LnhtbESPQWvCQBSE7wX/w/IEb3VjECnRVTRYkN5qe+ntbfaZ&#10;DWbfhuw2xn/fLQgeh5n5htnsRteKgfrQeFawmGcgiCtvGq4VfH+9v76BCBHZYOuZFNwpwG47edlg&#10;YfyNP2k4x1okCIcCFdgYu0LKUFlyGOa+I07exfcOY5J9LU2PtwR3rcyz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OwscMAAADcAAAADwAAAAAAAAAAAAAAAACYAgAAZHJzL2Rv&#10;d25yZXYueG1sUEsFBgAAAAAEAAQA9QAAAIgDAAAAAA==&#10;" path="m77,120c154,120,155,,77,,,,,120,77,120xe" fillcolor="#fcd8be" stroked="f">
                        <v:path arrowok="t" o:connecttype="custom" o:connectlocs="39,60;39,0;39,60" o:connectangles="0,0,0"/>
                      </v:shape>
                      <v:shape id="Freeform 630" o:spid="_x0000_s1653" style="position:absolute;left:9277;top:9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8VKsMA&#10;AADcAAAADwAAAGRycy9kb3ducmV2LnhtbESPQWsCMRSE7wX/Q3iCt5pVi8h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8VKsMAAADcAAAADwAAAAAAAAAAAAAAAACYAgAAZHJzL2Rv&#10;d25yZXYueG1sUEsFBgAAAAAEAAQA9QAAAIgDAAAAAA==&#10;" path="m78,120c155,120,155,,78,,1,,,120,78,120xe" fillcolor="#fcd8be" stroked="f">
                        <v:path arrowok="t" o:connecttype="custom" o:connectlocs="39,60;39,0;39,60" o:connectangles="0,0,0"/>
                      </v:shape>
                      <v:shape id="Freeform 631" o:spid="_x0000_s1654" style="position:absolute;left:9201;top:20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NXsMA&#10;AADcAAAADwAAAGRycy9kb3ducmV2LnhtbESPT4vCMBTE7wv7HcJb8Lamioh0jbIWBfHmn8veXpq3&#10;TbF5KU2s9dsbYWGPw8z8hlmuB9eInrpQe1YwGWcgiEtvaq4UXM67zwWIEJENNp5JwYMCrFfvb0vM&#10;jb/zkfpTrESCcMhRgY2xzaUMpSWHYexb4uT9+s5hTLKrpOnwnuCukdMsm0uHNacFiy0Vlsrr6eYU&#10;HH70fNPXBemtd1ddDNpmjVZq9DF8f4GINMT/8F97bxTMpj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aNXsMAAADcAAAADwAAAAAAAAAAAAAAAACYAgAAZHJzL2Rv&#10;d25yZXYueG1sUEsFBgAAAAAEAAQA9QAAAIgDAAAAAA==&#10;" path="m77,120c155,120,155,,77,,,,,120,77,120xe" fillcolor="#fcd8be" stroked="f">
                        <v:path arrowok="t" o:connecttype="custom" o:connectlocs="38,60;38,0;38,60" o:connectangles="0,0,0"/>
                      </v:shape>
                      <v:shape id="Freeform 632" o:spid="_x0000_s1655" style="position:absolute;left:9374;top:205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oxcMA&#10;AADcAAAADwAAAGRycy9kb3ducmV2LnhtbESPQWsCMRSE7wX/Q3iCt5pVrMh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ooxcMAAADcAAAADwAAAAAAAAAAAAAAAACYAgAAZHJzL2Rv&#10;d25yZXYueG1sUEsFBgAAAAAEAAQA9QAAAIgDAAAAAA==&#10;" path="m77,120c154,120,155,,77,,,,,120,77,120xe" fillcolor="#fcd8be" stroked="f">
                        <v:path arrowok="t" o:connecttype="custom" o:connectlocs="39,60;39,0;39,60" o:connectangles="0,0,0"/>
                      </v:shape>
                      <v:shape id="Freeform 633" o:spid="_x0000_s1656" style="position:absolute;left:9301;top:139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2ssMA&#10;AADcAAAADwAAAGRycy9kb3ducmV2LnhtbESPQWvCQBSE7wX/w/KE3upGkVCiq2iwIN5qe+ntbfaZ&#10;DWbfhuw2pv/eLQgeh5n5hllvR9eKgfrQeFYwn2UgiCtvGq4VfH99vL2DCBHZYOuZFPxRgO1m8rLG&#10;wvgbf9JwjrVIEA4FKrAxdoWUobLkMMx8R5y8i+8dxiT7WpoebwnuWrnIslw6bDgtWOyotFRdz79O&#10;welH5/uhKUkfvLvqctQ2a7VSr9NxtwIRaYzP8KN9NAqWi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i2ssMAAADcAAAADwAAAAAAAAAAAAAAAACYAgAAZHJzL2Rv&#10;d25yZXYueG1sUEsFBgAAAAAEAAQA9QAAAIgDAAAAAA==&#10;" path="m77,120c155,120,155,,77,,,,,120,77,120xe" fillcolor="#fcd8be" stroked="f">
                        <v:path arrowok="t" o:connecttype="custom" o:connectlocs="38,60;38,0;38,60" o:connectangles="0,0,0"/>
                      </v:shape>
                      <v:shape id="Freeform 634" o:spid="_x0000_s1657" style="position:absolute;left:9367;top:24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TKcMA&#10;AADcAAAADwAAAGRycy9kb3ducmV2LnhtbESPQWsCMRSE7wX/Q3iCt5pVxMp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QTKcMAAADcAAAADwAAAAAAAAAAAAAAAACYAgAAZHJzL2Rv&#10;d25yZXYueG1sUEsFBgAAAAAEAAQA9QAAAIgDAAAAAA==&#10;" path="m78,120c155,120,155,,78,,1,,,120,78,120xe" fillcolor="#fcd8be" stroked="f">
                        <v:path arrowok="t" o:connecttype="custom" o:connectlocs="39,60;39,0;39,60" o:connectangles="0,0,0"/>
                      </v:shape>
                      <v:shape id="Freeform 635" o:spid="_x0000_s1658" style="position:absolute;left:9367;top:277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HW8AA&#10;AADcAAAADwAAAGRycy9kb3ducmV2LnhtbERPPWvDMBDdA/0P4grdYjmhmOJaCYlpoWRrmqXbybpY&#10;JtbJWKrt/vtqCHR8vO9qv7heTDSGzrOCTZaDIG686bhVcPl6X7+ACBHZYO+ZFPxSgP3uYVVhafzM&#10;nzSdYytSCIcSFdgYh1LK0FhyGDI/ECfu6keHMcGxlWbEOYW7Xm7zvJAOO04NFgeqLTW3849TcPrW&#10;xXHqatJv3t10vWib91qpp8fl8Aoi0hL/xXf3h1HwvE1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HW8AAAADcAAAADwAAAAAAAAAAAAAAAACYAgAAZHJzL2Rvd25y&#10;ZXYueG1sUEsFBgAAAAAEAAQA9QAAAIUDAAAAAA==&#10;" path="m78,120c155,120,155,,78,,1,,,120,78,120xe" fillcolor="#fcd8be" stroked="f">
                        <v:path arrowok="t" o:connecttype="custom" o:connectlocs="39,60;39,0;39,60" o:connectangles="0,0,0"/>
                      </v:shape>
                      <v:shape id="Freeform 636" o:spid="_x0000_s1659" style="position:absolute;left:7951;top:25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iwMMA&#10;AADcAAAADwAAAGRycy9kb3ducmV2LnhtbESPQWsCMRSE7wX/Q3iCt5pVROpqFF0qlN6qXry9bJ6b&#10;xc3LsknX9d83hUKPw8x8w2x2g2tET12oPSuYTTMQxKU3NVcKLufj6xuIEJENNp5JwZMC7Lajlw3m&#10;xj/4i/pTrESCcMhRgY2xzaUMpSWHYepb4uTdfOcwJtlV0nT4SHDXyHmWLaXDmtOCxZYKS+X99O0U&#10;fF718tDXBel37+66GLTNGq3UZDzs1yAiDfE//Nf+MAoW8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ciwMMAAADcAAAADwAAAAAAAAAAAAAAAACYAgAAZHJzL2Rv&#10;d25yZXYueG1sUEsFBgAAAAAEAAQA9QAAAIgDAAAAAA==&#10;" path="m77,120c155,120,155,,77,,,,,120,77,120xe" fillcolor="#fcd8be" stroked="f">
                        <v:path arrowok="t" o:connecttype="custom" o:connectlocs="38,60;38,0;38,60" o:connectangles="0,0,0"/>
                      </v:shape>
                      <v:shape id="Freeform 637" o:spid="_x0000_s1660" style="position:absolute;left:7631;top:314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QdgMAA&#10;AADcAAAADwAAAGRycy9kb3ducmV2LnhtbERPz2vCMBS+D/Y/hDfwtqZTkVGN4soGspu6i7eX5tkU&#10;m5fSxFr/++UgePz4fq82o2vFQH1oPCv4yHIQxJU3DdcK/o4/758gQkQ22HomBXcKsFm/vqywMP7G&#10;exoOsRYphEOBCmyMXSFlqCw5DJnviBN39r3DmGBfS9PjLYW7Vk7zfCEdNpwaLHZUWqouh6tT8HvS&#10;i6+hKUl/e3fR5aht3mqlJm/jdgki0hif4od7ZxTMZ2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QdgMAAAADcAAAADwAAAAAAAAAAAAAAAACYAgAAZHJzL2Rvd25y&#10;ZXYueG1sUEsFBgAAAAAEAAQA9QAAAIUDAAAAAA==&#10;" path="m77,120c155,120,155,,77,,,,,120,77,120xe" fillcolor="#fcd8be" stroked="f">
                        <v:path arrowok="t" o:connecttype="custom" o:connectlocs="38,60;38,0;38,60" o:connectangles="0,0,0"/>
                      </v:shape>
                      <v:shape id="Freeform 638" o:spid="_x0000_s1661" style="position:absolute;left:7641;top:268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i4G8MA&#10;AADcAAAADwAAAGRycy9kb3ducmV2LnhtbESPQWsCMRSE7wX/Q3iCt5pVi8h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i4G8MAAADcAAAADwAAAAAAAAAAAAAAAACYAgAAZHJzL2Rv&#10;d25yZXYueG1sUEsFBgAAAAAEAAQA9QAAAIgDAAAAAA==&#10;" path="m77,120c155,120,155,,77,,,,,120,77,120xe" fillcolor="#fcd8be" stroked="f">
                        <v:path arrowok="t" o:connecttype="custom" o:connectlocs="38,60;38,0;38,60" o:connectangles="0,0,0"/>
                      </v:shape>
                      <v:shape id="Freeform 639" o:spid="_x0000_s1662" style="position:absolute;left:7644;top:17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ombMMA&#10;AADcAAAADwAAAGRycy9kb3ducmV2LnhtbESPQWsCMRSE7wX/Q3iCt5pVi8h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ombMMAAADcAAAADwAAAAAAAAAAAAAAAACYAgAAZHJzL2Rv&#10;d25yZXYueG1sUEsFBgAAAAAEAAQA9QAAAIgDAAAAAA==&#10;" path="m77,120c154,120,155,,77,,,,,120,77,120xe" fillcolor="#fcd8be" stroked="f">
                        <v:path arrowok="t" o:connecttype="custom" o:connectlocs="39,60;39,0;39,60" o:connectangles="0,0,0"/>
                      </v:shape>
                      <v:shape id="Freeform 640" o:spid="_x0000_s1663" style="position:absolute;left:7577;top:25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aD98MA&#10;AADcAAAADwAAAGRycy9kb3ducmV2LnhtbESPQWsCMRSE7wX/Q3hCbzVrLSK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aD98MAAADcAAAADwAAAAAAAAAAAAAAAACYAgAAZHJzL2Rv&#10;d25yZXYueG1sUEsFBgAAAAAEAAQA9QAAAIgDAAAAAA==&#10;" path="m78,120c155,120,155,,78,,1,,,120,78,120xe" fillcolor="#fcd8be" stroked="f">
                        <v:path arrowok="t" o:connecttype="custom" o:connectlocs="39,60;39,0;39,60" o:connectangles="0,0,0"/>
                      </v:shape>
                      <v:shape id="Freeform 641" o:spid="_x0000_s1664" style="position:absolute;left:7681;top:24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8bg8MA&#10;AADcAAAADwAAAGRycy9kb3ducmV2LnhtbESPQWsCMRSE7wX/Q3hCbzVrKyKrUXRRkN6qXry9bJ6b&#10;xc3LsknX9d83hUKPw8x8w6w2g2tET12oPSuYTjIQxKU3NVcKLufD2wJEiMgGG8+k4EkBNuvRywpz&#10;4x/8Rf0pViJBOOSowMbY5lKG0pLDMPEtcfJuvnMYk+wqaTp8JLhr5HuWzaXDmtOCxZYKS+X99O0U&#10;fF71fNfXBem9d3ddDNpmjVbqdTxslyAiDfE//Nc+GgWzj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8bg8MAAADcAAAADwAAAAAAAAAAAAAAAACYAgAAZHJzL2Rv&#10;d25yZXYueG1sUEsFBgAAAAAEAAQA9QAAAIgDAAAAAA==&#10;" path="m77,c,,,120,77,120,155,120,155,,77,xe" fillcolor="#fcd8be" stroked="f">
                        <v:path arrowok="t" o:connecttype="custom" o:connectlocs="38,0;38,60;38,0" o:connectangles="0,0,0"/>
                      </v:shape>
                      <v:shape id="Freeform 642" o:spid="_x0000_s1665" style="position:absolute;left:7691;top:285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GMQA&#10;AADcAAAADwAAAGRycy9kb3ducmV2LnhtbESPT2sCMRTE74V+h/AKvdWsVqVsjaJLC+LNPxdvL5vn&#10;ZnHzsmziuv32jVDocZiZ3zCL1eAa0VMXas8KxqMMBHHpTc2VgtPx++0DRIjIBhvPpOCHAqyWz08L&#10;zI2/8576Q6xEgnDIUYGNsc2lDKUlh2HkW+LkXXznMCbZVdJ0eE9w18hJls2lw5rTgsWWCkvl9XBz&#10;CnZnPd/0dUH6y7urLgZts0Yr9foyrD9BRBrif/ivvTUKpu8z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vhjEAAAA3AAAAA8AAAAAAAAAAAAAAAAAmAIAAGRycy9k&#10;b3ducmV2LnhtbFBLBQYAAAAABAAEAPUAAACJAwAAAAA=&#10;" path="m77,c,,,120,77,120,155,120,155,,77,xe" fillcolor="#fcd8be" stroked="f">
                        <v:path arrowok="t" o:connecttype="custom" o:connectlocs="38,0;38,60;38,0" o:connectangles="0,0,0"/>
                      </v:shape>
                      <v:shape id="Freeform 643" o:spid="_x0000_s1666" style="position:absolute;left:7684;top:23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gb8MA&#10;AADcAAAADwAAAGRycy9kb3ducmV2LnhtbESPQWvCQBSE7wX/w/IEb3WjliD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Egb8MAAADcAAAADwAAAAAAAAAAAAAAAACYAgAAZHJzL2Rv&#10;d25yZXYueG1sUEsFBgAAAAAEAAQA9QAAAIgDAAAAAA==&#10;" path="m77,c,,,120,77,120,154,120,155,,77,xe" fillcolor="#fcd8be" stroked="f">
                        <v:path arrowok="t" o:connecttype="custom" o:connectlocs="39,0;39,60;39,0" o:connectangles="0,0,0"/>
                      </v:shape>
                      <v:shape id="Freeform 644" o:spid="_x0000_s1667" style="position:absolute;left:7681;top:21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2F9MMA&#10;AADcAAAADwAAAGRycy9kb3ducmV2LnhtbESPQWsCMRSE7wX/Q3iCt5q1FpXVKHaxUHqrevH2snlu&#10;Fjcvyyau23/fFAo9DjPzDbPZDa4RPXWh9qxgNs1AEJfe1FwpOJ/en1cgQkQ22HgmBd8UYLcdPW0w&#10;N/7BX9QfYyUShEOOCmyMbS5lKC05DFPfEifv6juHMcmukqbDR4K7Rr5k2UI6rDktWGypsFTejnen&#10;4POiF299XZA+eHfTxaBt1milJuNhvwYRaYj/4b/2h1HwO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2F9MMAAADcAAAADwAAAAAAAAAAAAAAAACYAgAAZHJzL2Rv&#10;d25yZXYueG1sUEsFBgAAAAAEAAQA9QAAAIgDAAAAAA==&#10;" path="m77,120c155,120,155,,77,,,,,120,77,120xe" fillcolor="#fcd8be" stroked="f">
                        <v:path arrowok="t" o:connecttype="custom" o:connectlocs="38,60;38,0;38,60" o:connectangles="0,0,0"/>
                      </v:shape>
                      <v:shape id="Freeform 645" o:spid="_x0000_s1668" style="position:absolute;left:7661;top:197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RhsAA&#10;AADcAAAADwAAAGRycy9kb3ducmV2LnhtbERPz2vCMBS+D/Y/hDfwtqZTkVGN4soGspu6i7eX5tkU&#10;m5fSxFr/++UgePz4fq82o2vFQH1oPCv4yHIQxJU3DdcK/o4/758gQkQ22HomBXcKsFm/vqywMP7G&#10;exoOsRYphEOBCmyMXSFlqCw5DJnviBN39r3DmGBfS9PjLYW7Vk7zfCEdNpwaLHZUWqouh6tT8HvS&#10;i6+hKUl/e3fR5aht3mqlJm/jdgki0hif4od7ZxTMZ2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IRhsAAAADcAAAADwAAAAAAAAAAAAAAAACYAgAAZHJzL2Rvd25y&#10;ZXYueG1sUEsFBgAAAAAEAAQA9QAAAIUDAAAAAA==&#10;" path="m77,120c155,120,155,,77,,,,,120,77,120xe" fillcolor="#fcd8be" stroked="f">
                        <v:path arrowok="t" o:connecttype="custom" o:connectlocs="38,60;38,0;38,60" o:connectangles="0,0,0"/>
                      </v:shape>
                      <v:shape id="Freeform 646" o:spid="_x0000_s1669" style="position:absolute;left:7551;top:220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0HcMA&#10;AADcAAAADwAAAGRycy9kb3ducmV2LnhtbESPQWsCMRSE7wX/Q3iCt5q1FtHVKHaxUHqrevH2snlu&#10;Fjcvyyau23/fFAo9DjPzDbPZDa4RPXWh9qxgNs1AEJfe1FwpOJ/en5cgQkQ22HgmBd8UYLcdPW0w&#10;N/7BX9QfYyUShEOOCmyMbS5lKC05DFPfEifv6juHMcmukqbDR4K7Rr5k2UI6rDktWGypsFTejnen&#10;4POiF299XZA+eHfTxaBt1milJuNhvwYRaYj/4b/2h1HwOl/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60HcMAAADcAAAADwAAAAAAAAAAAAAAAACYAgAAZHJzL2Rv&#10;d25yZXYueG1sUEsFBgAAAAAEAAQA9QAAAIgDAAAAAA==&#10;" path="m77,c,,,120,77,120,155,120,155,,77,xe" fillcolor="#fcd8be" stroked="f">
                        <v:path arrowok="t" o:connecttype="custom" o:connectlocs="38,0;38,60;38,0" o:connectangles="0,0,0"/>
                      </v:shape>
                      <v:shape id="Freeform 647" o:spid="_x0000_s1670" style="position:absolute;left:7424;top:195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Ju/b8A&#10;AADcAAAADwAAAGRycy9kb3ducmV2LnhtbERPy4rCMBTdC/MP4Q7MTlMHEekYRcsIgzsfm9ndNNem&#10;2NyUJtb692YhuDyc93I9uEb01IXas4LpJANBXHpTc6XgfNqNFyBCRDbYeCYFDwqwXn2Mlpgbf+cD&#10;9cdYiRTCIUcFNsY2lzKUlhyGiW+JE3fxncOYYFdJ0+E9hbtGfmfZXDqsOTVYbKmwVF6PN6dg/6/n&#10;274uSP96d9XFoG3WaKW+PofND4hIQ3yLX+4/o2A2S/P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m79vwAAANwAAAAPAAAAAAAAAAAAAAAAAJgCAABkcnMvZG93bnJl&#10;di54bWxQSwUGAAAAAAQABAD1AAAAhAMAAAAA&#10;" path="m77,120c154,120,155,,77,,,,,120,77,120xe" fillcolor="#fcd8be" stroked="f">
                        <v:path arrowok="t" o:connecttype="custom" o:connectlocs="39,60;39,0;39,60" o:connectangles="0,0,0"/>
                      </v:shape>
                      <v:shape id="Freeform 648" o:spid="_x0000_s1671" style="position:absolute;left:7337;top:18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7LZsIA&#10;AADcAAAADwAAAGRycy9kb3ducmV2LnhtbESPQYvCMBSE7wv+h/CEva2pi8hSjaJFQbyt68XbS/Ns&#10;is1LabK1++/NguBxmJlvmOV6cI3oqQu1ZwXTSQaCuPSm5krB+Wf/8QUiRGSDjWdS8EcB1qvR2xJz&#10;4+/8Tf0pViJBOOSowMbY5lKG0pLDMPEtcfKuvnMYk+wqaTq8J7hr5GeWzaXDmtOCxZYKS+Xt9OsU&#10;HC96vu3rgvTOu5suBm2zRiv1Ph42CxCRhvgKP9sHo2A2m8L/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DstmwgAAANwAAAAPAAAAAAAAAAAAAAAAAJgCAABkcnMvZG93&#10;bnJldi54bWxQSwUGAAAAAAQABAD1AAAAhwMAAAAA&#10;" path="m78,120c155,120,155,,78,,1,,,120,78,120xe" fillcolor="#fcd8be" stroked="f">
                        <v:path arrowok="t" o:connecttype="custom" o:connectlocs="39,60;39,0;39,60" o:connectangles="0,0,0"/>
                      </v:shape>
                      <v:shape id="Freeform 649" o:spid="_x0000_s1672" style="position:absolute;left:7391;top:21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xVEcMA&#10;AADcAAAADwAAAGRycy9kb3ducmV2LnhtbESPT4vCMBTE7wv7HcJb8Lamioh0jbIWBfHmn8veXpq3&#10;TbF5KU2s9dsbYWGPw8z8hlmuB9eInrpQe1YwGWcgiEtvaq4UXM67zwWIEJENNp5JwYMCrFfvb0vM&#10;jb/zkfpTrESCcMhRgY2xzaUMpSWHYexb4uT9+s5hTLKrpOnwnuCukdMsm0uHNacFiy0Vlsrr6eYU&#10;HH70fNPXBemtd1ddDNpmjVZq9DF8f4GINMT/8F97bxTMZl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xVEcMAAADcAAAADwAAAAAAAAAAAAAAAACYAgAAZHJzL2Rv&#10;d25yZXYueG1sUEsFBgAAAAAEAAQA9QAAAIgDAAAAAA==&#10;" path="m77,120c155,120,155,,77,,,,,120,77,120xe" fillcolor="#fcd8be" stroked="f">
                        <v:path arrowok="t" o:connecttype="custom" o:connectlocs="38,60;38,0;38,60" o:connectangles="0,0,0"/>
                      </v:shape>
                      <v:shape id="Freeform 650" o:spid="_x0000_s1673" style="position:absolute;left:7277;top:216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wisMA&#10;AADcAAAADwAAAGRycy9kb3ducmV2LnhtbESPQWsCMRSE7wX/Q3hCbzVrKyKrUXRRkN6qXry9bJ6b&#10;xc3LsknX9d83hUKPw8x8w6w2g2tET12oPSuYTjIQxKU3NVcKLufD2wJEiMgGG8+k4EkBNuvRywpz&#10;4x/8Rf0pViJBOOSowMbY5lKG0pLDMPEtcfJuvnMYk+wqaTp8JLhr5HuWzaXDmtOCxZYKS+X99O0U&#10;fF71fNfXBem9d3ddDNpmjVbqdTxslyAiDfE//Nc+GgWz2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DwisMAAADcAAAADwAAAAAAAAAAAAAAAACYAgAAZHJzL2Rv&#10;d25yZXYueG1sUEsFBgAAAAAEAAQA9QAAAIgDAAAAAA==&#10;" path="m78,120c155,120,155,,78,,1,,,120,78,120xe" fillcolor="#fcd8be" stroked="f">
                        <v:path arrowok="t" o:connecttype="custom" o:connectlocs="39,60;39,0;39,60" o:connectangles="0,0,0"/>
                      </v:shape>
                      <v:shape id="Freeform 651" o:spid="_x0000_s1674" style="position:absolute;left:7471;top:17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lo/sMA&#10;AADcAAAADwAAAGRycy9kb3ducmV2LnhtbESPQWvCQBSE7wX/w/KE3urGEqREV9GgIN5qe+ntbfaZ&#10;DWbfhuw2pv/eLQgeh5n5hlltRteKgfrQeFYwn2UgiCtvGq4VfH8d3j5AhIhssPVMCv4owGY9eVlh&#10;YfyNP2k4x1okCIcCFdgYu0LKUFlyGGa+I07exfcOY5J9LU2PtwR3rXzPsoV02HBasNhRaam6nn+d&#10;gtOPXuyGpiS99+6qy1HbrNVKvU7H7RJEpDE+w4/20SjI8xz+z6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lo/sMAAADcAAAADwAAAAAAAAAAAAAAAACYAgAAZHJzL2Rv&#10;d25yZXYueG1sUEsFBgAAAAAEAAQA9QAAAIgDAAAAAA==&#10;" path="m77,120c155,120,155,,77,,,,,120,77,120xe" fillcolor="#fcd8be" stroked="f">
                        <v:path arrowok="t" o:connecttype="custom" o:connectlocs="38,60;38,0;38,60" o:connectangles="0,0,0"/>
                      </v:shape>
                      <v:shape id="Freeform 652" o:spid="_x0000_s1675" style="position:absolute;left:8371;top:14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XNZcMA&#10;AADcAAAADwAAAGRycy9kb3ducmV2LnhtbESPQWsCMRSE7wX/Q3hCbzVrsSK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XNZcMAAADcAAAADwAAAAAAAAAAAAAAAACYAgAAZHJzL2Rv&#10;d25yZXYueG1sUEsFBgAAAAAEAAQA9QAAAIgDAAAAAA==&#10;" path="m77,120c155,120,155,,77,,,,,120,77,120xe" fillcolor="#fcd8be" stroked="f">
                        <v:path arrowok="t" o:connecttype="custom" o:connectlocs="38,60;38,0;38,60" o:connectangles="0,0,0"/>
                      </v:shape>
                      <v:shape id="Freeform 653" o:spid="_x0000_s1676" style="position:absolute;left:7537;top:23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dTEsMA&#10;AADcAAAADwAAAGRycy9kb3ducmV2LnhtbESPQWvCQBSE7wX/w/KE3urGIqFEV9GgIL3VevH2NvvM&#10;BrNvQ3Yb03/fLQgeh5n5hlltRteKgfrQeFYwn2UgiCtvGq4VnL8Pbx8gQkQ22HomBb8UYLOevKyw&#10;MP7OXzScYi0ShEOBCmyMXSFlqCw5DDPfESfv6nuHMcm+lqbHe4K7Vr5nWS4dNpwWLHZUWqpupx+n&#10;4POi893QlKT33t10OWqbtVqp1+m4XYKINMZn+NE+GgWL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dTEsMAAADcAAAADwAAAAAAAAAAAAAAAACYAgAAZHJzL2Rv&#10;d25yZXYueG1sUEsFBgAAAAAEAAQA9QAAAIgDAAAAAA==&#10;" path="m78,120c155,120,155,,78,,1,,,120,78,120xe" fillcolor="#fcd8be" stroked="f">
                        <v:path arrowok="t" o:connecttype="custom" o:connectlocs="39,60;39,0;39,60" o:connectangles="0,0,0"/>
                      </v:shape>
                      <v:shape id="Freeform 654" o:spid="_x0000_s1677" style="position:absolute;left:7544;top:18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v2icMA&#10;AADcAAAADwAAAGRycy9kb3ducmV2LnhtbESPQWsCMRSE7wX/Q3hCbzVrESu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v2icMAAADcAAAADwAAAAAAAAAAAAAAAACYAgAAZHJzL2Rv&#10;d25yZXYueG1sUEsFBgAAAAAEAAQA9QAAAIgDAAAAAA==&#10;" path="m77,120c154,120,155,,77,,,,,120,77,120xe" fillcolor="#fcd8be" stroked="f">
                        <v:path arrowok="t" o:connecttype="custom" o:connectlocs="39,60;39,0;39,60" o:connectangles="0,0,0"/>
                      </v:shape>
                      <v:shape id="Freeform 655" o:spid="_x0000_s1678" style="position:absolute;left:7544;top:205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Ri+78A&#10;AADcAAAADwAAAGRycy9kb3ducmV2LnhtbERPy4rCMBTdC/MP4Q7MTlMHEekYRcsIgzsfm9ndNNem&#10;2NyUJtb692YhuDyc93I9uEb01IXas4LpJANBXHpTc6XgfNqNFyBCRDbYeCYFDwqwXn2Mlpgbf+cD&#10;9cdYiRTCIUcFNsY2lzKUlhyGiW+JE3fxncOYYFdJ0+E9hbtGfmfZXDqsOTVYbKmwVF6PN6dg/6/n&#10;274uSP96d9XFoG3WaKW+PofND4hIQ3yLX+4/o2A2S2v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NGL7vwAAANwAAAAPAAAAAAAAAAAAAAAAAJgCAABkcnMvZG93bnJl&#10;di54bWxQSwUGAAAAAAQABAD1AAAAhAMAAAAA&#10;" path="m77,120c154,120,155,,77,,,,,120,77,120xe" fillcolor="#fcd8be" stroked="f">
                        <v:path arrowok="t" o:connecttype="custom" o:connectlocs="39,60;39,0;39,60" o:connectangles="0,0,0"/>
                      </v:shape>
                      <v:shape id="Freeform 656" o:spid="_x0000_s1679" style="position:absolute;left:8101;top:22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HYMMA&#10;AADcAAAADwAAAGRycy9kb3ducmV2LnhtbESPQWsCMRSE7wX/Q3hCbzVrEamrUXRRkN6qXry9bJ6b&#10;xc3LsknX7b83hUKPw8x8w6w2g2tET12oPSuYTjIQxKU3NVcKLufD2weIEJENNp5JwQ8F2KxHLyvM&#10;jX/wF/WnWIkE4ZCjAhtjm0sZSksOw8S3xMm7+c5hTLKrpOnwkeCuke9ZNpcOa04LFlsqLJX307dT&#10;8HnV811fF6T33t11MWibNVqp1/GwXYKINMT/8F/7aBTMZgv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jHYMMAAADcAAAADwAAAAAAAAAAAAAAAACYAgAAZHJzL2Rv&#10;d25yZXYueG1sUEsFBgAAAAAEAAQA9QAAAIgDAAAAAA==&#10;" path="m77,120c155,120,155,,77,,,,,120,77,120xe" fillcolor="#fcd8be" stroked="f">
                        <v:path arrowok="t" o:connecttype="custom" o:connectlocs="38,60;38,0;38,60" o:connectangles="0,0,0"/>
                      </v:shape>
                      <v:shape id="Freeform 657" o:spid="_x0000_s1680" style="position:absolute;left:8217;top:21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v4IMAA&#10;AADcAAAADwAAAGRycy9kb3ducmV2LnhtbERPz2vCMBS+D/Y/hDfwtqYTlVGN4soGspu6i7eX5tkU&#10;m5fSxFr/++UgePz4fq82o2vFQH1oPCv4yHIQxJU3DdcK/o4/758gQkQ22HomBXcKsFm/vqywMP7G&#10;exoOsRYphEOBCmyMXSFlqCw5DJnviBN39r3DmGBfS9PjLYW7Vk7zfCEdNpwaLHZUWqouh6tT8HvS&#10;i6+hKUl/e3fR5aht3mqlJm/jdgki0hif4od7ZxTM5m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v4IMAAAADcAAAADwAAAAAAAAAAAAAAAACYAgAAZHJzL2Rvd25y&#10;ZXYueG1sUEsFBgAAAAAEAAQA9QAAAIUDAAAAAA==&#10;" path="m78,120c155,120,155,,78,,1,,,120,78,120xe" fillcolor="#fcd8be" stroked="f">
                        <v:path arrowok="t" o:connecttype="custom" o:connectlocs="39,60;39,0;39,60" o:connectangles="0,0,0"/>
                      </v:shape>
                      <v:shape id="Freeform 658" o:spid="_x0000_s1681" style="position:absolute;left:8157;top:184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ddu8MA&#10;AADcAAAADwAAAGRycy9kb3ducmV2LnhtbESPQWsCMRSE7wX/Q3iCt5pVrMh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ddu8MAAADcAAAADwAAAAAAAAAAAAAAAACYAgAAZHJzL2Rv&#10;d25yZXYueG1sUEsFBgAAAAAEAAQA9QAAAIgDAAAAAA==&#10;" path="m78,120c155,120,155,,78,,1,,,120,78,120xe" fillcolor="#fcd8be" stroked="f">
                        <v:path arrowok="t" o:connecttype="custom" o:connectlocs="39,61;39,0;39,61" o:connectangles="0,0,0"/>
                      </v:shape>
                      <v:shape id="Freeform 659" o:spid="_x0000_s1682" style="position:absolute;left:8114;top:20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XDzMMA&#10;AADcAAAADwAAAGRycy9kb3ducmV2LnhtbESPQWsCMRSE7wX/Q3iCt5pVrMh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XDzMMAAADcAAAADwAAAAAAAAAAAAAAAACYAgAAZHJzL2Rv&#10;d25yZXYueG1sUEsFBgAAAAAEAAQA9QAAAIgDAAAAAA==&#10;" path="m77,120c154,120,155,,77,,,,,120,77,120xe" fillcolor="#fcd8be" stroked="f">
                        <v:path arrowok="t" o:connecttype="custom" o:connectlocs="39,60;39,0;39,60" o:connectangles="0,0,0"/>
                      </v:shape>
                      <v:shape id="Freeform 660" o:spid="_x0000_s1683" style="position:absolute;left:8251;top:176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mV8QA&#10;AADcAAAADwAAAGRycy9kb3ducmV2LnhtbESPT2sCMRTE74V+h/AKvdWsVqVsjaJLC+LNPxdvL5vn&#10;ZnHzsmziuv32jVDocZiZ3zCL1eAa0VMXas8KxqMMBHHpTc2VgtPx++0DRIjIBhvPpOCHAqyWz08L&#10;zI2/8576Q6xEgnDIUYGNsc2lDKUlh2HkW+LkXXznMCbZVdJ0eE9w18hJls2lw5rTgsWWCkvl9XBz&#10;CnZnPd/0dUH6y7urLgZts0Yr9foyrD9BRBrif/ivvTUKprN3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JZlfEAAAA3AAAAA8AAAAAAAAAAAAAAAAAmAIAAGRycy9k&#10;b3ducmV2LnhtbFBLBQYAAAAABAAEAPUAAACJAwAAAAA=&#10;" path="m77,120c155,120,155,,77,,,,,120,77,120xe" fillcolor="#fcd8be" stroked="f">
                        <v:path arrowok="t" o:connecttype="custom" o:connectlocs="38,60;38,0;38,60" o:connectangles="0,0,0"/>
                      </v:shape>
                      <v:shape id="Freeform 661" o:spid="_x0000_s1684" style="position:absolute;left:8337;top:164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I8MA&#10;AADcAAAADwAAAGRycy9kb3ducmV2LnhtbESPQWsCMRSE7wX/Q3hCbzVrsSK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D+I8MAAADcAAAADwAAAAAAAAAAAAAAAACYAgAAZHJzL2Rv&#10;d25yZXYueG1sUEsFBgAAAAAEAAQA9QAAAIgDAAAAAA==&#10;" path="m78,120c155,120,155,,78,,1,,,120,78,120xe" fillcolor="#fcd8be" stroked="f">
                        <v:path arrowok="t" o:connecttype="custom" o:connectlocs="39,60;39,0;39,60" o:connectangles="0,0,0"/>
                      </v:shape>
                      <v:shape id="Freeform 662" o:spid="_x0000_s1685" style="position:absolute;left:8294;top:28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xbuMMA&#10;AADcAAAADwAAAGRycy9kb3ducmV2LnhtbESPQWsCMRSE7wX/Q3hCbzVrqSKrUXRRkN6qXry9bJ6b&#10;xc3LsknX9d83hUKPw8x8w6w2g2tET12oPSuYTjIQxKU3NVcKLufD2wJEiMgGG8+k4EkBNuvRywpz&#10;4x/8Rf0pViJBOOSowMbY5lKG0pLDMPEtcfJuvnMYk+wqaTp8JLhr5HuWzaXDmtOCxZYKS+X99O0U&#10;fF71fNfXBem9d3ddDNpmjVbqdTxslyAiDfE//Nc+GgUfs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xbuMMAAADcAAAADwAAAAAAAAAAAAAAAACYAgAAZHJzL2Rv&#10;d25yZXYueG1sUEsFBgAAAAAEAAQA9QAAAIgDAAAAAA==&#10;" path="m77,120c154,120,155,,77,,,,,120,77,120xe" fillcolor="#fcd8be" stroked="f">
                        <v:path arrowok="t" o:connecttype="custom" o:connectlocs="39,60;39,0;39,60" o:connectangles="0,0,0"/>
                      </v:shape>
                      <v:shape id="Freeform 663" o:spid="_x0000_s1686" style="position:absolute;left:8261;top:200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7Fz8MA&#10;AADcAAAADwAAAGRycy9kb3ducmV2LnhtbESPQWvCQBSE7wX/w/IEb3Wj2CD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7Fz8MAAADcAAAADwAAAAAAAAAAAAAAAACYAgAAZHJzL2Rv&#10;d25yZXYueG1sUEsFBgAAAAAEAAQA9QAAAIgDAAAAAA==&#10;" path="m77,120c155,120,155,,77,,,,,120,77,120xe" fillcolor="#fcd8be" stroked="f">
                        <v:path arrowok="t" o:connecttype="custom" o:connectlocs="38,60;38,0;38,60" o:connectangles="0,0,0"/>
                      </v:shape>
                      <v:shape id="Freeform 664" o:spid="_x0000_s1687" style="position:absolute;left:7797;top:199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VMMA&#10;AADcAAAADwAAAGRycy9kb3ducmV2LnhtbESPQWsCMRSE7wX/Q3iCt5q1WJXVKHaxUHqrevH2snlu&#10;Fjcvyyau23/fFAo9DjPzDbPZDa4RPXWh9qxgNs1AEJfe1FwpOJ/en1cgQkQ22HgmBd8UYLcdPW0w&#10;N/7BX9QfYyUShEOOCmyMbS5lKC05DFPfEifv6juHMcmukqbDR4K7Rr5k2UI6rDktWGypsFTejnen&#10;4POiF299XZA+eHfTxaBt1milJuNhvwYRaYj/4b/2h1Ewf1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gVMMAAADcAAAADwAAAAAAAAAAAAAAAACYAgAAZHJzL2Rv&#10;d25yZXYueG1sUEsFBgAAAAAEAAQA9QAAAIgDAAAAAA==&#10;" path="m78,120c155,120,155,,78,,1,,,120,78,120xe" fillcolor="#fcd8be" stroked="f">
                        <v:path arrowok="t" o:connecttype="custom" o:connectlocs="39,60;39,0;39,60" o:connectangles="0,0,0"/>
                      </v:shape>
                      <v:shape id="Freeform 665" o:spid="_x0000_s1688" style="position:absolute;left:7711;top:3284;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JsAA&#10;AADcAAAADwAAAGRycy9kb3ducmV2LnhtbERPz2vCMBS+D/Y/hDfwtqYTlVGN4soGspu6i7eX5tkU&#10;m5fSxFr/++UgePz4fq82o2vFQH1oPCv4yHIQxJU3DdcK/o4/758gQkQ22HomBXcKsFm/vqywMP7G&#10;exoOsRYphEOBCmyMXSFlqCw5DJnviBN39r3DmGBfS9PjLYW7Vk7zfCEdNpwaLHZUWqouh6tT8HvS&#10;i6+hKUl/e3fR5aht3mqlJm/jdgki0hif4od7ZxTM5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0JsAAAADcAAAADwAAAAAAAAAAAAAAAACYAgAAZHJzL2Rvd25y&#10;ZXYueG1sUEsFBgAAAAAEAAQA9QAAAIUDAAAAAA==&#10;" path="m77,120c155,120,155,,77,,,,,120,77,120xe" fillcolor="#fcd8be" stroked="f">
                        <v:path arrowok="t" o:connecttype="custom" o:connectlocs="38,61;38,0;38,61" o:connectangles="0,0,0"/>
                      </v:shape>
                      <v:shape id="Freeform 666" o:spid="_x0000_s1689" style="position:absolute;left:7841;top:212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FRvcMA&#10;AADcAAAADwAAAGRycy9kb3ducmV2LnhtbESPQWsCMRSE7wX/Q3iCt5q1WNHVKHaxUHqrevH2snlu&#10;Fjcvyyau23/fFAo9DjPzDbPZDa4RPXWh9qxgNs1AEJfe1FwpOJ/en5cgQkQ22HgmBd8UYLcdPW0w&#10;N/7BX9QfYyUShEOOCmyMbS5lKC05DFPfEifv6juHMcmukqbDR4K7Rr5k2UI6rDktWGypsFTejnen&#10;4POiF299XZA+eHfTxaBt1milJuNhvwYRaYj/4b/2h1Ewf13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FRvcMAAADcAAAADwAAAAAAAAAAAAAAAACYAgAAZHJzL2Rv&#10;d25yZXYueG1sUEsFBgAAAAAEAAQA9QAAAIgDAAAAAA==&#10;" path="m77,120c155,120,155,,77,,,,,120,77,120xe" fillcolor="#fcd8be" stroked="f">
                        <v:path arrowok="t" o:connecttype="custom" o:connectlocs="38,60;38,0;38,60" o:connectangles="0,0,0"/>
                      </v:shape>
                      <v:shape id="Freeform 667" o:spid="_x0000_s1690" style="position:absolute;left:7771;top:18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ncAA&#10;AADcAAAADwAAAGRycy9kb3ducmV2LnhtbERPu2rDMBTdC/0HcQvZarkhmOBECYlpoXTLY8l2Zd1Y&#10;JtaVsRTH/ftqKGQ8nPd6O7lOjDSE1rOCjywHQVx703Kj4Hz6el+CCBHZYOeZFPxSgO3m9WWNpfEP&#10;PtB4jI1IIRxKVGBj7EspQ23JYch8T5y4qx8cxgSHRpoBHyncdXKe54V02HJqsNhTZam+He9Owc9F&#10;F/uxrUh/enfT1aRt3mmlZm/TbgUi0hSf4n/3t1GwK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yncAAAADcAAAADwAAAAAAAAAAAAAAAACYAgAAZHJzL2Rvd25y&#10;ZXYueG1sUEsFBgAAAAAEAAQA9QAAAIUDAAAAAA==&#10;" path="m77,120c155,120,155,,77,,,,,120,77,120xe" fillcolor="#fcd8be" stroked="f">
                        <v:path arrowok="t" o:connecttype="custom" o:connectlocs="38,60;38,0;38,60" o:connectangles="0,0,0"/>
                      </v:shape>
                      <v:shape id="Freeform 668" o:spid="_x0000_s1691" style="position:absolute;left:7897;top:18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XBsMA&#10;AADcAAAADwAAAGRycy9kb3ducmV2LnhtbESPQWvCQBSE7wX/w/KE3upGkVCiq2hQkN5qvXh7m31m&#10;g9m3IbvG9N93C4Ueh5n5hllvR9eKgfrQeFYwn2UgiCtvGq4VXL6Ob+8gQkQ22HomBd8UYLuZvKyx&#10;MP7JnzScYy0ShEOBCmyMXSFlqCw5DDPfESfv5nuHMcm+lqbHZ4K7Vi6yLJcOG04LFjsqLVX388Mp&#10;+LjqfD80JemDd3ddjtpmrVbqdTruViAijfE//Nc+GQXLfA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uXBsMAAADcAAAADwAAAAAAAAAAAAAAAACYAgAAZHJzL2Rv&#10;d25yZXYueG1sUEsFBgAAAAAEAAQA9QAAAIgDAAAAAA==&#10;" path="m78,120c155,120,155,,78,,1,,,120,78,120xe" fillcolor="#fcd8be" stroked="f">
                        <v:path arrowok="t" o:connecttype="custom" o:connectlocs="39,60;39,0;39,60" o:connectangles="0,0,0"/>
                      </v:shape>
                      <v:shape id="Freeform 669" o:spid="_x0000_s1692" style="position:absolute;left:7987;top:219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JccMA&#10;AADcAAAADwAAAGRycy9kb3ducmV2LnhtbESPQWvCQBSE7wX/w/KE3upGkVCiq2iwIN5qe+ntbfaZ&#10;DWbfhuw2pv/eLQgeh5n5hllvR9eKgfrQeFYwn2UgiCtvGq4VfH99vL2DCBHZYOuZFPxRgO1m8rLG&#10;wvgbf9JwjrVIEA4FKrAxdoWUobLkMMx8R5y8i+8dxiT7WpoebwnuWrnIslw6bDgtWOyotFRdz79O&#10;welH5/uhKUkfvLvqctQ2a7VSr9NxtwIRaYzP8KN9NAqW+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kJccMAAADcAAAADwAAAAAAAAAAAAAAAACYAgAAZHJzL2Rv&#10;d25yZXYueG1sUEsFBgAAAAAEAAQA9QAAAIgDAAAAAA==&#10;" path="m78,120c155,120,155,,78,,1,,,120,78,120xe" fillcolor="#fcd8be" stroked="f">
                        <v:path arrowok="t" o:connecttype="custom" o:connectlocs="39,60;39,0;39,60" o:connectangles="0,0,0"/>
                      </v:shape>
                      <v:shape id="Freeform 670" o:spid="_x0000_s1693" style="position:absolute;left:8044;top:18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s6sMA&#10;AADcAAAADwAAAGRycy9kb3ducmV2LnhtbESPQWvCQBSE7wX/w/IEb3WjliD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Ws6sMAAADcAAAADwAAAAAAAAAAAAAAAACYAgAAZHJzL2Rv&#10;d25yZXYueG1sUEsFBgAAAAAEAAQA9QAAAIgDAAAAAA==&#10;" path="m77,120c154,120,155,,77,,,,,120,77,120xe" fillcolor="#fcd8be" stroked="f">
                        <v:path arrowok="t" o:connecttype="custom" o:connectlocs="39,60;39,0;39,60" o:connectangles="0,0,0"/>
                      </v:shape>
                      <v:shape id="Freeform 671" o:spid="_x0000_s1694" style="position:absolute;left:9621;top:1342;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0nsMA&#10;AADcAAAADwAAAGRycy9kb3ducmV2LnhtbESPQWvCQBSE7wX/w/KE3urGIqFEV9GgIL3VevH2NvvM&#10;BrNvQ3Yb03/fLQgeh5n5hlltRteKgfrQeFYwn2UgiCtvGq4VnL8Pbx8gQkQ22HomBb8UYLOevKyw&#10;MP7OXzScYi0ShEOBCmyMXSFlqCw5DDPfESfv6nuHMcm+lqbHe4K7Vr5nWS4dNpwWLHZUWqpupx+n&#10;4POi893QlKT33t10OWqbtVqp1+m4XYKINMZn+NE+GgWLfA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0nsMAAADcAAAADwAAAAAAAAAAAAAAAACYAgAAZHJzL2Rv&#10;d25yZXYueG1sUEsFBgAAAAAEAAQA9QAAAIgDAAAAAA==&#10;" path="m77,120c155,120,155,,77,,,,,120,77,120xe" fillcolor="#fcd8be" stroked="f">
                        <v:path arrowok="t" o:connecttype="custom" o:connectlocs="38,61;38,0;38,61" o:connectangles="0,0,0"/>
                      </v:shape>
                      <v:shape id="Freeform 672" o:spid="_x0000_s1695" style="position:absolute;left:7974;top:20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CRBcMA&#10;AADcAAAADwAAAGRycy9kb3ducmV2LnhtbESPQWvCQBSE7wX/w/IEb3Wj2CD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CRBcMAAADcAAAADwAAAAAAAAAAAAAAAACYAgAAZHJzL2Rv&#10;d25yZXYueG1sUEsFBgAAAAAEAAQA9QAAAIgDAAAAAA==&#10;" path="m77,120c154,120,155,,77,,,,,120,77,120xe" fillcolor="#fcd8be" stroked="f">
                        <v:path arrowok="t" o:connecttype="custom" o:connectlocs="39,60;39,0;39,60" o:connectangles="0,0,0"/>
                      </v:shape>
                      <v:shape id="Freeform 673" o:spid="_x0000_s1696" style="position:absolute;left:10667;top:44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IPcsMA&#10;AADcAAAADwAAAGRycy9kb3ducmV2LnhtbESPQWvCQBSE7wX/w/IEb3WjSCjRVTRYkN5qvXh7m31m&#10;g9m3IbuN8d93C4Ueh5n5htnsRteKgfrQeFawmGcgiCtvGq4VXL7eX99AhIhssPVMCp4UYLedvGyw&#10;MP7BnzScYy0ShEOBCmyMXSFlqCw5DHPfESfv5nuHMcm+lqbHR4K7Vi6zLJcOG04LFjsqLVX387dT&#10;8HHV+WFoStJH7+66HLXNWq3UbDru1yAijfE//Nc+GQWrPIf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IPcsMAAADcAAAADwAAAAAAAAAAAAAAAACYAgAAZHJzL2Rv&#10;d25yZXYueG1sUEsFBgAAAAAEAAQA9QAAAIgDAAAAAA==&#10;" path="m78,120c155,120,155,,78,,1,,,120,78,120xe" fillcolor="#fcd8be" stroked="f">
                        <v:path arrowok="t" o:connecttype="custom" o:connectlocs="39,60;39,0;39,60" o:connectangles="0,0,0"/>
                      </v:shape>
                      <v:shape id="Freeform 674" o:spid="_x0000_s1697" style="position:absolute;left:10687;top:66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6q6cMA&#10;AADcAAAADwAAAGRycy9kb3ducmV2LnhtbESPQWvCQBSE7wX/w/IEb3WjSCr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6q6cMAAADcAAAADwAAAAAAAAAAAAAAAACYAgAAZHJzL2Rv&#10;d25yZXYueG1sUEsFBgAAAAAEAAQA9QAAAIgDAAAAAA==&#10;" path="m78,c1,,,120,78,120,155,120,155,,78,xe" fillcolor="#fcd8be" stroked="f">
                        <v:path arrowok="t" o:connecttype="custom" o:connectlocs="39,0;39,60;39,0" o:connectangles="0,0,0"/>
                      </v:shape>
                      <v:shape id="Freeform 675" o:spid="_x0000_s1698" style="position:absolute;left:10697;top:716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m8AA&#10;AADcAAAADwAAAGRycy9kb3ducmV2LnhtbERPu2rDMBTdC/0HcQvZarkhmOBECYlpoXTLY8l2Zd1Y&#10;JtaVsRTH/ftqKGQ8nPd6O7lOjDSE1rOCjywHQVx703Kj4Hz6el+CCBHZYOeZFPxSgO3m9WWNpfEP&#10;PtB4jI1IIRxKVGBj7EspQ23JYch8T5y4qx8cxgSHRpoBHyncdXKe54V02HJqsNhTZam+He9Owc9F&#10;F/uxrUh/enfT1aRt3mmlZm/TbgUi0hSf4n/3t1GwK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E+m8AAAADcAAAADwAAAAAAAAAAAAAAAACYAgAAZHJzL2Rvd25y&#10;ZXYueG1sUEsFBgAAAAAEAAQA9QAAAIUDAAAAAA==&#10;" path="m78,120c155,120,155,,78,,1,,,120,78,120xe" fillcolor="#fcd8be" stroked="f">
                        <v:path arrowok="t" o:connecttype="custom" o:connectlocs="39,61;39,0;39,61" o:connectangles="0,0,0"/>
                      </v:shape>
                      <v:shape id="Freeform 676" o:spid="_x0000_s1699" style="position:absolute;left:10672;top:68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bAMMA&#10;AADcAAAADwAAAGRycy9kb3ducmV2LnhtbESPQWvCQBSE7wX/w/IEb3WjSKjRVTRUKL3V9uLtbfaZ&#10;DWbfhuw2xn/fLRR6HGbmG2a7H10rBupD41nBYp6BIK68abhW8PV5en4BESKywdYzKXhQgP1u8rTF&#10;wvg7f9BwjrVIEA4FKrAxdoWUobLkMMx9R5y8q+8dxiT7Wpoe7wnuWrnMslw6bDgtWOyotFTdzt9O&#10;wftF58ehKUm/enfT5aht1mqlZtPxsAERaYz/4b/2m1Gwyt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2bAMMAAADcAAAADwAAAAAAAAAAAAAAAACYAgAAZHJzL2Rv&#10;d25yZXYueG1sUEsFBgAAAAAEAAQA9QAAAIgDAAAAAA==&#10;" path="m78,120c155,120,155,,78,,1,,,120,78,120xe" fillcolor="#fcd8be" stroked="f">
                        <v:path arrowok="t" o:connecttype="custom" o:connectlocs="39,60;39,0;39,60" o:connectangles="0,0,0"/>
                      </v:shape>
                      <v:shape id="Freeform 677" o:spid="_x0000_s1700" style="position:absolute;left:10464;top:749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kjc8QA&#10;AADcAAAADwAAAGRycy9kb3ducmV2LnhtbERPz2vCMBS+D/wfwhN2GTOdG06qUYZuYwiKdrt4ezTP&#10;tti81CRru//eHAYeP77f82VvatGS85VlBU+jBARxbnXFhYKf74/HKQgfkDXWlknBH3lYLgZ3c0y1&#10;7fhAbRYKEUPYp6igDKFJpfR5SQb9yDbEkTtZZzBE6AqpHXYx3NRynCQTabDi2FBiQ6uS8nP2axTs&#10;1semfd6+d3qfbdyEPi9+84BK3Q/7txmIQH24if/dX1rBy2ucH8/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JI3PEAAAA3AAAAA8AAAAAAAAAAAAAAAAAmAIAAGRycy9k&#10;b3ducmV2LnhtbFBLBQYAAAAABAAEAPUAAACJAwAAAAA=&#10;" path="m77,120c154,120,154,,77,,,,,120,77,120xe" fillcolor="#fcd8be" stroked="f">
                        <v:path arrowok="t" o:connecttype="custom" o:connectlocs="39,60;39,0;39,60" o:connectangles="0,0,0"/>
                      </v:shape>
                      <v:shape id="Freeform 678" o:spid="_x0000_s1701" style="position:absolute;left:10614;top:768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G6McA&#10;AADcAAAADwAAAGRycy9kb3ducmV2LnhtbESPQWvCQBSE74X+h+UJXoputEVLdJVSbSlCxaa9eHtk&#10;n0lo9m3cXZP037uFQo/DzHzDLNe9qUVLzleWFUzGCQji3OqKCwVfny+jRxA+IGusLZOCH/KwXt3e&#10;LDHVtuMParNQiAhhn6KCMoQmldLnJRn0Y9sQR+9kncEQpSukdthFuKnlNElm0mDFcaHEhp5Lyr+z&#10;i1Gw3xyb9v592+lDtnMzej373R0qNRz0TwsQgfrwH/5rv2kFD/MJ/J6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FhujHAAAA3AAAAA8AAAAAAAAAAAAAAAAAmAIAAGRy&#10;cy9kb3ducmV2LnhtbFBLBQYAAAAABAAEAPUAAACMAwAAAAA=&#10;" path="m77,120c154,120,154,,77,,,,,120,77,120xe" fillcolor="#fcd8be" stroked="f">
                        <v:path arrowok="t" o:connecttype="custom" o:connectlocs="39,60;39,0;39,60" o:connectangles="0,0,0"/>
                      </v:shape>
                      <v:shape id="Freeform 679" o:spid="_x0000_s1702" style="position:absolute;left:10511;top:763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frMMA&#10;AADcAAAADwAAAGRycy9kb3ducmV2LnhtbESPQWsCMRSE7wX/Q3iCt5pVxMp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CfrMMAAADcAAAADwAAAAAAAAAAAAAAAACYAgAAZHJzL2Rv&#10;d25yZXYueG1sUEsFBgAAAAAEAAQA9QAAAIgDAAAAAA==&#10;" path="m77,120c155,120,155,,77,,,,,120,77,120xe" fillcolor="#fcd8be" stroked="f">
                        <v:path arrowok="t" o:connecttype="custom" o:connectlocs="38,60;38,0;38,60" o:connectangles="0,0,0"/>
                      </v:shape>
                      <v:shape id="Freeform 680" o:spid="_x0000_s1703" style="position:absolute;left:10621;top:584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6N8MA&#10;AADcAAAADwAAAGRycy9kb3ducmV2LnhtbESPQWsCMRSE7wX/Q3iCt5q1FpXVKHaxUHqrevH2snlu&#10;Fjcvyyau23/fFAo9DjPzDbPZDa4RPXWh9qxgNs1AEJfe1FwpOJ/en1cgQkQ22HgmBd8UYLcdPW0w&#10;N/7BX9QfYyUShEOOCmyMbS5lKC05DFPfEifv6juHMcmukqbDR4K7Rr5k2UI6rDktWGypsFTejnen&#10;4POiF299XZA+eHfTxaBt1milJuNhvwYRaYj/4b/2h1Hwupz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w6N8MAAADcAAAADwAAAAAAAAAAAAAAAACYAgAAZHJzL2Rv&#10;d25yZXYueG1sUEsFBgAAAAAEAAQA9QAAAIgDAAAAAA==&#10;" path="m78,c,,,120,78,120,155,120,155,,78,xe" fillcolor="#fcd8be" stroked="f">
                        <v:path arrowok="t" o:connecttype="custom" o:connectlocs="39,0;39,60;39,0" o:connectangles="0,0,0"/>
                      </v:shape>
                      <v:shape id="Freeform 681" o:spid="_x0000_s1704" style="position:absolute;left:10564;top:79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WiQ8MA&#10;AADcAAAADwAAAGRycy9kb3ducmV2LnhtbESPQWsCMRSE7wX/Q3hCbzVrESu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WiQ8MAAADcAAAADwAAAAAAAAAAAAAAAACYAgAAZHJzL2Rv&#10;d25yZXYueG1sUEsFBgAAAAAEAAQA9QAAAIgDAAAAAA==&#10;" path="m77,120c154,120,155,,77,,,,,120,77,120xe" fillcolor="#fcd8be" stroked="f">
                        <v:path arrowok="t" o:connecttype="custom" o:connectlocs="39,60;39,0;39,60" o:connectangles="0,0,0"/>
                      </v:shape>
                      <v:shape id="Freeform 682" o:spid="_x0000_s1705" style="position:absolute;left:10777;top:588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H2MMA&#10;AADcAAAADwAAAGRycy9kb3ducmV2LnhtbESPQWsCMRSE7wX/Q3iCt5q1WJXVKHaxUHqrevH2snlu&#10;Fjcvyyau23/fFAo9DjPzDbPZDa4RPXWh9qxgNs1AEJfe1FwpOJ/en1cgQkQ22HgmBd8UYLcdPW0w&#10;N/7BX9QfYyUShEOOCmyMbS5lKC05DFPfEifv6juHMcmukqbDR4K7Rr5k2UI6rDktWGypsFTejnen&#10;4POiF299XZA+eHfTxaBt1milJuNhvwYRaYj/4b/2h1EwX77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kH2MMAAADcAAAADwAAAAAAAAAAAAAAAACYAgAAZHJzL2Rv&#10;d25yZXYueG1sUEsFBgAAAAAEAAQA9QAAAIgDAAAAAA==&#10;" path="m78,c1,,,120,78,120,155,120,155,,78,xe" fillcolor="#fcd8be" stroked="f">
                        <v:path arrowok="t" o:connecttype="custom" o:connectlocs="39,0;39,60;39,0" o:connectangles="0,0,0"/>
                      </v:shape>
                      <v:shape id="Freeform 683" o:spid="_x0000_s1706" style="position:absolute;left:10737;top:73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uZr8MA&#10;AADcAAAADwAAAGRycy9kb3ducmV2LnhtbESPQWvCQBSE7wX/w/IEb3WjSCr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uZr8MAAADcAAAADwAAAAAAAAAAAAAAAACYAgAAZHJzL2Rv&#10;d25yZXYueG1sUEsFBgAAAAAEAAQA9QAAAIgDAAAAAA==&#10;" path="m78,120c155,120,155,,78,,1,,,120,78,120xe" fillcolor="#fcd8be" stroked="f">
                        <v:path arrowok="t" o:connecttype="custom" o:connectlocs="39,60;39,0;39,60" o:connectangles="0,0,0"/>
                      </v:shape>
                      <v:shape id="Freeform 684" o:spid="_x0000_s1707" style="position:absolute;left:9624;top:147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8NMMA&#10;AADcAAAADwAAAGRycy9kb3ducmV2LnhtbESPQWsCMRSE7wX/Q3hCbzVrKSqrUXRRkN6qXry9bJ6b&#10;xc3LsknX9d83hUKPw8x8w6w2g2tET12oPSuYTjIQxKU3NVcKLufD2wJEiMgGG8+k4EkBNuvRywpz&#10;4x/8Rf0pViJBOOSowMbY5lKG0pLDMPEtcfJuvnMYk+wqaTp8JLhr5HuWzaTDmtOCxZYKS+X99O0U&#10;fF71bNfXBem9d3ddDNpmjVbqdTxslyAiDfE//Nc+GgUf8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8NMMAAADcAAAADwAAAAAAAAAAAAAAAACYAgAAZHJzL2Rv&#10;d25yZXYueG1sUEsFBgAAAAAEAAQA9QAAAIgDAAAAAA==&#10;" path="m77,c,,,120,77,120,154,120,155,,77,xe" fillcolor="#fcd8be" stroked="f">
                        <v:path arrowok="t" o:connecttype="custom" o:connectlocs="39,0;39,60;39,0" o:connectangles="0,0,0"/>
                      </v:shape>
                      <v:shape id="Freeform 685" o:spid="_x0000_s1708" style="position:absolute;left:7264;top:19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oRsAA&#10;AADcAAAADwAAAGRycy9kb3ducmV2LnhtbERPz2vCMBS+C/4P4Qm7aaoMJ52xzKIwdpt62e2leWtK&#10;m5fSxNr998thsOPH93tfTK4TIw2h8axgvcpAEFfeNFwruF3Pyx2IEJENdp5JwQ8FKA7z2R5z4x/8&#10;SeMl1iKFcMhRgY2xz6UMlSWHYeV74sR9+8FhTHCopRnwkcJdJzdZtpUOG04NFnsqLVXt5e4UfHzp&#10;7XFsStIn71pdTtpmnVbqaTG9vYKINMV/8Z/73Sh4fkl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ioRsAAAADcAAAADwAAAAAAAAAAAAAAAACYAgAAZHJzL2Rvd25y&#10;ZXYueG1sUEsFBgAAAAAEAAQA9QAAAIUDAAAAAA==&#10;" path="m77,120c154,120,155,,77,,,,,120,77,120xe" fillcolor="#fcd8be" stroked="f">
                        <v:path arrowok="t" o:connecttype="custom" o:connectlocs="39,60;39,0;39,60" o:connectangles="0,0,0"/>
                      </v:shape>
                      <v:shape id="Freeform 686" o:spid="_x0000_s1709" style="position:absolute;left:10682;top:479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N3cMA&#10;AADcAAAADwAAAGRycy9kb3ducmV2LnhtbESPQWsCMRSE7wX/Q3iCt5q1iNXVKHZpoXirevH2snlu&#10;FjcvyyZdt/++EQo9DjPzDbPZDa4RPXWh9qxgNs1AEJfe1FwpOJ8+npcgQkQ22HgmBT8UYLcdPW0w&#10;N/7OX9QfYyUShEOOCmyMbS5lKC05DFPfEifv6juHMcmukqbDe4K7Rr5k2UI6rDktWGypsFTejt9O&#10;weGiF299XZB+9+6mi0HbrNFKTcbDfg0i0hD/w3/tT6Ng/rq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QN3cMAAADcAAAADwAAAAAAAAAAAAAAAACYAgAAZHJzL2Rv&#10;d25yZXYueG1sUEsFBgAAAAAEAAQA9QAAAIgDAAAAAA==&#10;" path="m78,120c155,120,155,,78,,1,,,120,78,120xe" fillcolor="#fcd8be" stroked="f">
                        <v:path arrowok="t" o:connecttype="custom" o:connectlocs="39,60;39,0;39,60" o:connectangles="0,0,0"/>
                      </v:shape>
                      <v:shape id="Freeform 687" o:spid="_x0000_s1710" style="position:absolute;left:10797;top:52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Z78A&#10;AADcAAAADwAAAGRycy9kb3ducmV2LnhtbERPTYvCMBC9C/sfwix409RFRLpG0bKCeNP1srdJMzbF&#10;ZlKaWOu/Nwdhj4/3vdoMrhE9daH2rGA2zUAQl97UXCm4/O4nSxAhIhtsPJOCJwXYrD9GK8yNf/CJ&#10;+nOsRArhkKMCG2ObSxlKSw7D1LfEibv6zmFMsKuk6fCRwl0jv7JsIR3WnBostlRYKm/nu1Nw/NOL&#10;XV8XpH+8u+li0DZrtFLjz2H7DSLSEP/Fb/fBKJgv0/x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9RnvwAAANwAAAAPAAAAAAAAAAAAAAAAAJgCAABkcnMvZG93bnJl&#10;di54bWxQSwUGAAAAAAQABAD1AAAAhAMAAAAA&#10;" path="m78,c1,,,120,78,120,155,120,155,,78,xe" fillcolor="#fcd8be" stroked="f">
                        <v:path arrowok="t" o:connecttype="custom" o:connectlocs="39,0;39,60;39,0" o:connectangles="0,0,0"/>
                      </v:shape>
                      <v:shape id="Freeform 688" o:spid="_x0000_s1711" style="position:absolute;left:10624;top:252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2z8YA&#10;AADcAAAADwAAAGRycy9kb3ducmV2LnhtbESPQWvCQBSE7wX/w/KEXopubItIdJWitohgaWMvvT2y&#10;zyQ0+zbubpP4712h0OMwM98wi1VvatGS85VlBZNxAoI4t7riQsHX8XU0A+EDssbaMim4kIfVcnC3&#10;wFTbjj+pzUIhIoR9igrKEJpUSp+XZNCPbUMcvZN1BkOUrpDaYRfhppaPSTKVBiuOCyU2tC4p/8l+&#10;jYL3zXfTPh22nf7I9m5Kb2e/f0Cl7of9yxxEoD78h//aO63geTaB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D2z8YAAADcAAAADwAAAAAAAAAAAAAAAACYAgAAZHJz&#10;L2Rvd25yZXYueG1sUEsFBgAAAAAEAAQA9QAAAIsDAAAAAA==&#10;" path="m77,c,,,120,77,120,154,120,154,,77,xe" fillcolor="#fcd8be" stroked="f">
                        <v:path arrowok="t" o:connecttype="custom" o:connectlocs="39,0;39,60;39,0" o:connectangles="0,0,0"/>
                      </v:shape>
                      <v:shape id="Freeform 689" o:spid="_x0000_s1712" style="position:absolute;left:10752;top:54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vi8IA&#10;AADcAAAADwAAAGRycy9kb3ducmV2LnhtbESPQYvCMBSE7wv+h/AEb2uqiEg1ihYXlr2t68XbS/Ns&#10;is1LaWKt/94sLOxxmJlvmM1ucI3oqQu1ZwWzaQaCuPSm5krB+efjfQUiRGSDjWdS8KQAu+3obYO5&#10;8Q/+pv4UK5EgHHJUYGNscylDaclhmPqWOHlX3zmMSXaVNB0+Etw1cp5lS+mw5rRgsaXCUnk73Z2C&#10;r4teHvq6IH307qaLQdus0UpNxsN+DSLSEP/Df+1Po2Cxms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e+LwgAAANwAAAAPAAAAAAAAAAAAAAAAAJgCAABkcnMvZG93&#10;bnJldi54bWxQSwUGAAAAAAQABAD1AAAAhwMAAAAA&#10;" path="m78,120c155,120,155,,78,,1,,,120,78,120xe" fillcolor="#fcd8be" stroked="f">
                        <v:path arrowok="t" o:connecttype="custom" o:connectlocs="39,60;39,0;39,60" o:connectangles="0,0,0"/>
                      </v:shape>
                      <v:shape id="Freeform 690" o:spid="_x0000_s1713" style="position:absolute;left:10802;top:469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EMMA&#10;AADcAAAADwAAAGRycy9kb3ducmV2LnhtbESPQWsCMRSE7wX/Q3iCt5pVi8h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KEMMAAADcAAAADwAAAAAAAAAAAAAAAACYAgAAZHJzL2Rv&#10;d25yZXYueG1sUEsFBgAAAAAEAAQA9QAAAIgDAAAAAA==&#10;" path="m78,120c155,120,155,,78,,1,,,120,78,120xe" fillcolor="#fcd8be" stroked="f">
                        <v:path arrowok="t" o:connecttype="custom" o:connectlocs="39,60;39,0;39,60" o:connectangles="0,0,0"/>
                      </v:shape>
                      <v:shape id="Freeform 691" o:spid="_x0000_s1714" style="position:absolute;left:10772;top:45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SZMMA&#10;AADcAAAADwAAAGRycy9kb3ducmV2LnhtbESPT4vCMBTE7wv7HcJb2NuaKiLSNcpaFBZv/rns7aV5&#10;2xSbl9LEWr+9EQSPw8z8hlmsBteInrpQe1YwHmUgiEtvaq4UnI7brzmIEJENNp5JwY0CrJbvbwvM&#10;jb/ynvpDrESCcMhRgY2xzaUMpSWHYeRb4uT9+85hTLKrpOnwmuCukZMsm0mHNacFiy0Vlsrz4eIU&#10;7P70bN3XBemNd2ddDNpmjVbq82P4+QYRaYiv8LP9axRM5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DSZMMAAADcAAAADwAAAAAAAAAAAAAAAACYAgAAZHJzL2Rv&#10;d25yZXYueG1sUEsFBgAAAAAEAAQA9QAAAIgDAAAAAA==&#10;" path="m78,120c155,120,155,,78,,1,,,120,78,120xe" fillcolor="#fcd8be" stroked="f">
                        <v:path arrowok="t" o:connecttype="custom" o:connectlocs="39,60;39,0;39,60" o:connectangles="0,0,0"/>
                      </v:shape>
                      <v:shape id="Freeform 692" o:spid="_x0000_s1715" style="position:absolute;left:10697;top:49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x3/8MA&#10;AADcAAAADwAAAGRycy9kb3ducmV2LnhtbESPQWsCMRSE7wX/Q3iCt5pVrMh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x3/8MAAADcAAAADwAAAAAAAAAAAAAAAACYAgAAZHJzL2Rv&#10;d25yZXYueG1sUEsFBgAAAAAEAAQA9QAAAIgDAAAAAA==&#10;" path="m78,120c155,120,155,,78,,1,,,120,78,120xe" fillcolor="#fcd8be" stroked="f">
                        <v:path arrowok="t" o:connecttype="custom" o:connectlocs="39,60;39,0;39,60" o:connectangles="0,0,0"/>
                      </v:shape>
                      <v:shape id="Freeform 693" o:spid="_x0000_s1716" style="position:absolute;left:10091;top:690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7piMMA&#10;AADcAAAADwAAAGRycy9kb3ducmV2LnhtbESPQWvCQBSE7wX/w/KE3urGUoJEV9GgIL2pvfT2NvvM&#10;BrNvQ3Yb03/fLQgeh5n5hlltRteKgfrQeFYwn2UgiCtvGq4VfF0ObwsQISIbbD2Tgl8KsFlPXlZY&#10;GH/nEw3nWIsE4VCgAhtjV0gZKksOw8x3xMm7+t5hTLKvpenxnuCule9ZlkuHDacFix2Vlqrb+ccp&#10;+PzW+W5oStJ77266HLXNWq3U63TcLkFEGuMz/GgfjYKP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7piMMAAADcAAAADwAAAAAAAAAAAAAAAACYAgAAZHJzL2Rv&#10;d25yZXYueG1sUEsFBgAAAAAEAAQA9QAAAIgDAAAAAA==&#10;" path="m77,c,,,120,77,120,155,120,155,,77,xe" fillcolor="#fcd8be" stroked="f">
                        <v:path arrowok="t" o:connecttype="custom" o:connectlocs="38,0;38,60;38,0" o:connectangles="0,0,0"/>
                      </v:shape>
                      <v:shape id="Freeform 694" o:spid="_x0000_s1717" style="position:absolute;left:10067;top:70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JME8MA&#10;AADcAAAADwAAAGRycy9kb3ducmV2LnhtbESPQWsCMRSE7wX/Q3iCt5pVxMp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JME8MAAADcAAAADwAAAAAAAAAAAAAAAACYAgAAZHJzL2Rv&#10;d25yZXYueG1sUEsFBgAAAAAEAAQA9QAAAIgDAAAAAA==&#10;" path="m78,120c155,120,155,,78,,1,,,120,78,120xe" fillcolor="#fcd8be" stroked="f">
                        <v:path arrowok="t" o:connecttype="custom" o:connectlocs="39,60;39,0;39,60" o:connectangles="0,0,0"/>
                      </v:shape>
                      <v:shape id="Freeform 695" o:spid="_x0000_s1718" style="position:absolute;left:10137;top:76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3YYb8A&#10;AADcAAAADwAAAGRycy9kb3ducmV2LnhtbERPTYvCMBC9C/sfwix409RFRLpG0bKCeNP1srdJMzbF&#10;ZlKaWOu/Nwdhj4/3vdoMrhE9daH2rGA2zUAQl97UXCm4/O4nSxAhIhtsPJOCJwXYrD9GK8yNf/CJ&#10;+nOsRArhkKMCG2ObSxlKSw7D1LfEibv6zmFMsKuk6fCRwl0jv7JsIR3WnBostlRYKm/nu1Nw/NOL&#10;XV8XpH+8u+li0DZrtFLjz2H7DSLSEP/Fb/fBKJgv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jdhhvwAAANwAAAAPAAAAAAAAAAAAAAAAAJgCAABkcnMvZG93bnJl&#10;di54bWxQSwUGAAAAAAQABAD1AAAAhAMAAAAA&#10;" path="m78,120c155,120,155,,78,,1,,,120,78,120xe" fillcolor="#fcd8be" stroked="f">
                        <v:path arrowok="t" o:connecttype="custom" o:connectlocs="39,60;39,0;39,60" o:connectangles="0,0,0"/>
                      </v:shape>
                      <v:shape id="Freeform 696" o:spid="_x0000_s1719" style="position:absolute;left:10157;top:77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9+sMA&#10;AADcAAAADwAAAGRycy9kb3ducmV2LnhtbESPQWsCMRSE7wX/Q3hCbzVrKaKrUXRRkN6qXry9bJ6b&#10;xc3LsknX9d83hUKPw8x8w6w2g2tET12oPSuYTjIQxKU3NVcKLufD2xxEiMgGG8+k4EkBNuvRywpz&#10;4x/8Rf0pViJBOOSowMbY5lKG0pLDMPEtcfJuvnMYk+wqaTp8JLhr5HuWzaTDmtOCxZYKS+X99O0U&#10;fF71bNfXBem9d3ddDNpmjVbqdTxslyAiDfE//Nc+GgUf8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F9+sMAAADcAAAADwAAAAAAAAAAAAAAAACYAgAAZHJzL2Rv&#10;d25yZXYueG1sUEsFBgAAAAAEAAQA9QAAAIgDAAAAAA==&#10;" path="m78,120c155,120,155,,78,,1,,,120,78,120xe" fillcolor="#fcd8be" stroked="f">
                        <v:path arrowok="t" o:connecttype="custom" o:connectlocs="39,60;39,0;39,60" o:connectangles="0,0,0"/>
                      </v:shape>
                      <v:shape id="Freeform 697" o:spid="_x0000_s1720" style="position:absolute;left:10021;top:754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FicQA&#10;AADcAAAADwAAAGRycy9kb3ducmV2LnhtbERPz2vCMBS+D/wfwhN2GTOdGzKrUYZuYwiKdrt4ezTP&#10;tti81CRru//eHAYeP77f82VvatGS85VlBU+jBARxbnXFhYKf74/HVxA+IGusLZOCP/KwXAzu5phq&#10;2/GB2iwUIoawT1FBGUKTSunzkgz6kW2II3eyzmCI0BVSO+xiuKnlOEkm0mDFsaHEhlYl5efs1yjY&#10;rY9N+7x97/Q+27gJfV785gGVuh/2bzMQgfpwE/+7v7SCl2mcH8/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FxYnEAAAA3AAAAA8AAAAAAAAAAAAAAAAAmAIAAGRycy9k&#10;b3ducmV2LnhtbFBLBQYAAAAABAAEAPUAAACJAwAAAAA=&#10;" path="m77,c68,,60,2,53,5v,,,,,c,26,8,120,77,120v1,,3,,4,c81,120,81,120,81,120,154,115,152,,77,xe" fillcolor="#fcd8be" stroked="f">
                        <v:path arrowok="t" o:connecttype="custom" o:connectlocs="39,0;27,3;27,3;39,60;41,60;41,60;39,0" o:connectangles="0,0,0,0,0,0,0"/>
                      </v:shape>
                      <v:shape id="Freeform 698" o:spid="_x0000_s1721" style="position:absolute;left:10017;top:741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7nIcMA&#10;AADcAAAADwAAAGRycy9kb3ducmV2LnhtbESPQWsCMRSE7wX/Q3iCt5pVROpqFF0qlN6qXry9bJ6b&#10;xc3LsknX9d83hUKPw8x8w2x2g2tET12oPSuYTTMQxKU3NVcKLufj6xuIEJENNp5JwZMC7Lajlw3m&#10;xj/4i/pTrESCcMhRgY2xzaUMpSWHYepb4uTdfOcwJtlV0nT4SHDXyHmWLaXDmtOCxZYKS+X99O0U&#10;fF718tDXBel37+66GLTNGq3UZDzs1yAiDfE//Nf+MAoWq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7nIcMAAADcAAAADwAAAAAAAAAAAAAAAACYAgAAZHJzL2Rv&#10;d25yZXYueG1sUEsFBgAAAAAEAAQA9QAAAIgDAAAAAA==&#10;" path="m78,c1,,,120,78,120,155,120,155,,78,xe" fillcolor="#fcd8be" stroked="f">
                        <v:path arrowok="t" o:connecttype="custom" o:connectlocs="39,0;39,60;39,0" o:connectangles="0,0,0"/>
                      </v:shape>
                      <v:shape id="Freeform 699" o:spid="_x0000_s1722" style="position:absolute;left:10024;top:787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ZccA&#10;AADcAAAADwAAAGRycy9kb3ducmV2LnhtbESPQWvCQBSE74X+h+UJvRTd1Bax0VWKbUWEik178fbI&#10;PpPQ7Nu4u03iv3eFQo/DzHzDzJe9qUVLzleWFTyMEhDEudUVFwq+v96HUxA+IGusLZOCM3lYLm5v&#10;5phq2/EntVkoRISwT1FBGUKTSunzkgz6kW2Io3e0zmCI0hVSO+wi3NRynCQTabDiuFBiQ6uS8p/s&#10;1yjYvR6a9vHjrdP7bOsmtD757T0qdTfoX2YgAvXhP/zX3mgFT89j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b/mXHAAAA3AAAAA8AAAAAAAAAAAAAAAAAmAIAAGRy&#10;cy9kb3ducmV2LnhtbFBLBQYAAAAABAAEAPUAAACMAwAAAAA=&#10;" path="m77,c71,,65,1,59,3v,,,,,c,19,6,120,77,120v2,,4,,6,c76,84,69,47,61,10v8,37,15,74,22,110c154,113,152,,77,xe" fillcolor="#fcd8be" stroked="f">
                        <v:path arrowok="t" o:connecttype="custom" o:connectlocs="39,0;30,2;30,2;39,60;42,60;31,5;42,60;39,0" o:connectangles="0,0,0,0,0,0,0,0"/>
                      </v:shape>
                      <v:shape id="Freeform 700" o:spid="_x0000_s1723" style="position:absolute;left:10197;top:79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DczcMA&#10;AADcAAAADwAAAGRycy9kb3ducmV2LnhtbESPQWsCMRSE7wX/Q3iCt5q1FtHVKHaxUHqrevH2snlu&#10;Fjcvyyau23/fFAo9DjPzDbPZDa4RPXWh9qxgNs1AEJfe1FwpOJ/en5cgQkQ22HgmBd8UYLcdPW0w&#10;N/7BX9QfYyUShEOOCmyMbS5lKC05DFPfEifv6juHMcmukqbDR4K7Rr5k2UI6rDktWGypsFTejnen&#10;4POiF299XZA+eHfTxaBt1milJuNhvwYRaYj/4b/2h1Hwupr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DczcMAAADcAAAADwAAAAAAAAAAAAAAAACYAgAAZHJzL2Rv&#10;d25yZXYueG1sUEsFBgAAAAAEAAQA9QAAAIgDAAAAAA==&#10;" path="m78,c1,,,120,78,120,155,120,155,,78,xe" fillcolor="#fcd8be" stroked="f">
                        <v:path arrowok="t" o:connecttype="custom" o:connectlocs="39,0;39,60;39,0" o:connectangles="0,0,0"/>
                      </v:shape>
                      <v:shape id="Freeform 701" o:spid="_x0000_s1724" style="position:absolute;left:10414;top:7936;width:47;height:6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pz8UA&#10;AADcAAAADwAAAGRycy9kb3ducmV2LnhtbESPQWvCQBSE7wX/w/IEL6IbJYhGV9HSQpGCGBU8PrLP&#10;JCT7NmS3mv57tyD0OMzMN8xq05la3Kl1pWUFk3EEgjizuuRcwfn0OZqDcB5ZY22ZFPySg82697bC&#10;RNsHH+me+lwECLsEFRTeN4mULivIoBvbhjh4N9sa9EG2udQtPgLc1HIaRTNpsOSwUGBD7wVlVfpj&#10;FHzs02uWV5frjuImPgxtdPkeVkoN+t12CcJT5//Dr/aXVhAvYvg7E4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KnPxQAAANwAAAAPAAAAAAAAAAAAAAAAAJgCAABkcnMv&#10;ZG93bnJldi54bWxQSwUGAAAAAAQABAD1AAAAigMAAAAA&#10;" path="m77,120v6,,12,-1,17,-2c91,78,87,39,83,,81,,79,,77,,,,,120,77,120xe" fillcolor="#fcd8be" stroked="f">
                        <v:path arrowok="t" o:connecttype="custom" o:connectlocs="39,60;47,59;42,0;39,0;39,60" o:connectangles="0,0,0,0,0"/>
                      </v:shape>
                      <v:shape id="Freeform 702" o:spid="_x0000_s1725" style="position:absolute;left:10401;top:7603;width:18;height:43;visibility:visible;mso-wrap-style:square;v-text-anchor:top" coordsize="3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6lMUA&#10;AADcAAAADwAAAGRycy9kb3ducmV2LnhtbESPX0vDQBDE3wt+h2MF39qLUkub9lpEEKo+2b+vS26b&#10;C+b20tzaJn56TxB8HGbmN8xi1flaXaiNVWAD96MMFHERbMWlgd32ZTgFFQXZYh2YDPQUYbW8GSww&#10;t+HKH3TZSKkShGOOBpxIk2sdC0ce4yg0xMk7hdajJNmW2rZ4TXBf64csm2iPFacFhw09Oyo+N1/e&#10;wPG16mX2NhVvv99dP5HzYX86G3N32z3NQQl18h/+a6+tgfHsEX7Pp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TqUxQAAANwAAAAPAAAAAAAAAAAAAAAAAJgCAABkcnMv&#10;ZG93bnJldi54bWxQSwUGAAAAAAQABAD1AAAAigMAAAAA&#10;" path="m,c7,28,13,57,19,86,35,58,29,17,,xe" fillcolor="#fcd8be" stroked="f">
                        <v:path arrowok="t" o:connecttype="custom" o:connectlocs="0,0;10,43;0,0" o:connectangles="0,0,0"/>
                      </v:shape>
                      <v:shape id="Freeform 703" o:spid="_x0000_s1726" style="position:absolute;left:10427;top:73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VcMA&#10;AADcAAAADwAAAGRycy9kb3ducmV2LnhtbESPQWvCQBSE7wX/w/IEb3WjSKjRVTRUKL3V9uLtbfaZ&#10;DWbfhuw2xn/fLRR6HGbmG2a7H10rBupD41nBYp6BIK68abhW8PV5en4BESKywdYzKXhQgP1u8rTF&#10;wvg7f9BwjrVIEA4FKrAxdoWUobLkMMx9R5y8q+8dxiT7Wpoe7wnuWrnMslw6bDgtWOyotFTdzt9O&#10;wftF58ehKUm/enfT5aht1mqlZtPxsAERaYz/4b/2m1GwWu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d/VcMAAADcAAAADwAAAAAAAAAAAAAAAACYAgAAZHJzL2Rv&#10;d25yZXYueG1sUEsFBgAAAAAEAAQA9QAAAIgDAAAAAA==&#10;" path="m78,c1,,,120,78,120,155,120,155,,78,xe" fillcolor="#fcd8be" stroked="f">
                        <v:path arrowok="t" o:connecttype="custom" o:connectlocs="39,0;39,60;39,0" o:connectangles="0,0,0"/>
                      </v:shape>
                      <v:shape id="Freeform 704" o:spid="_x0000_s1727" style="position:absolute;left:10377;top:7128;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azsMA&#10;AADcAAAADwAAAGRycy9kb3ducmV2LnhtbESPQWsCMRSE7wX/Q3iCt5q1iNXVKHZpoXirevH2snlu&#10;FjcvyyZdt/++EQo9DjPzDbPZDa4RPXWh9qxgNs1AEJfe1FwpOJ8+npcgQkQ22HgmBT8UYLcdPW0w&#10;N/7OX9QfYyUShEOOCmyMbS5lKC05DFPfEifv6juHMcmukqbDe4K7Rr5k2UI6rDktWGypsFTejt9O&#10;weGiF299XZB+9+6mi0HbrNFKTcbDfg0i0hD/w3/tT6Ngvnq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vazsMAAADcAAAADwAAAAAAAAAAAAAAAACYAgAAZHJzL2Rv&#10;d25yZXYueG1sUEsFBgAAAAAEAAQA9QAAAIgDAAAAAA==&#10;" path="m78,c1,,,120,78,120,155,120,155,,78,xe" fillcolor="#fcd8be" stroked="f">
                        <v:path arrowok="t" o:connecttype="custom" o:connectlocs="39,0;39,61;39,0" o:connectangles="0,0,0"/>
                      </v:shape>
                      <v:shape id="Freeform 705" o:spid="_x0000_s1728" style="position:absolute;left:10456;top:7936;width:34;height:59;visibility:visible;mso-wrap-style:square;v-text-anchor:top" coordsize="6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esAA&#10;AADcAAAADwAAAGRycy9kb3ducmV2LnhtbERPTYvCMBC9C/6HMMLeNFVEtBpFBMHDVrAKXsdmbKvN&#10;pDRZ7frrzUHw+Hjfi1VrKvGgxpWWFQwHEQjizOqScwWn47Y/BeE8ssbKMin4JwerZbezwFjbJx/o&#10;kfpchBB2MSoovK9jKV1WkEE3sDVx4K62MegDbHKpG3yGcFPJURRNpMGSQ0OBNW0Kyu7pn1GQmnM+&#10;qV40bndY7g+XW5L83hOlfnrteg7CU+u/4o97pxWMZ2FtOBOO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FesAAAADcAAAADwAAAAAAAAAAAAAAAACYAgAAZHJzL2Rvd25y&#10;ZXYueG1sUEsFBgAAAAAEAAQA9QAAAIUDAAAAAA==&#10;" path="m,c4,39,8,78,11,118,69,102,65,6,,xe" fillcolor="#fcd8be" stroked="f">
                        <v:path arrowok="t" o:connecttype="custom" o:connectlocs="0,0;5,59;0,0" o:connectangles="0,0,0"/>
                      </v:shape>
                      <v:shape id="Freeform 706" o:spid="_x0000_s1729" style="position:absolute;left:10217;top:71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rJ8MA&#10;AADcAAAADwAAAGRycy9kb3ducmV2LnhtbESPQWsCMRSE7wX/Q3iCt5pVROpqFF0qlN6qXry9bJ6b&#10;xc3LsknX9d83hUKPw8x8w2x2g2tET12oPSuYTTMQxKU3NVcKLufj6xuIEJENNp5JwZMC7Lajlw3m&#10;xj/4i/pTrESCcMhRgY2xzaUMpSWHYepb4uTdfOcwJtlV0nT4SHDXyHmWLaXDmtOCxZYKS+X99O0U&#10;fF718tDXBel37+66GLTNGq3UZDzs1yAiDfE//Nf+MAoWq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jrJ8MAAADcAAAADwAAAAAAAAAAAAAAAACYAgAAZHJzL2Rv&#10;d25yZXYueG1sUEsFBgAAAAAEAAQA9QAAAIgDAAAAAA==&#10;" path="m78,c1,,,120,78,120,155,120,155,,78,xe" fillcolor="#fcd8be" stroked="f">
                        <v:path arrowok="t" o:connecttype="custom" o:connectlocs="39,0;39,60;39,0" o:connectangles="0,0,0"/>
                      </v:shape>
                      <v:shape id="Freeform 707" o:spid="_x0000_s1730" style="position:absolute;left:10271;top:817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nYoL8A&#10;AADcAAAADwAAAGRycy9kb3ducmV2LnhtbERPz2vCMBS+D/wfwhN2m4mDiVSjaFGQ3dRddntpnk2x&#10;eSlNVrv/fjkMPH58v9fb0bdioD42gTXMZwoEcRVsw7WGr+vxbQkiJmSLbWDS8EsRtpvJyxoLGx58&#10;puGSapFDOBaowaXUFVLGypHHOAsdceZuofeYMuxraXt85HDfynelFtJjw7nBYUelo+p++fEaPr/N&#10;Yj80JZlD8HdTjsap1mj9Oh13KxCJxvQU/7tPVsOHyvP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ydigvwAAANwAAAAPAAAAAAAAAAAAAAAAAJgCAABkcnMvZG93bnJl&#10;di54bWxQSwUGAAAAAAQABAD1AAAAhAMAAAAA&#10;" path="m78,120c155,120,155,,78,,,,,120,78,120xe" fillcolor="#fcd8be" stroked="f">
                        <v:path arrowok="t" o:connecttype="custom" o:connectlocs="39,60;39,0;39,60" o:connectangles="0,0,0"/>
                      </v:shape>
                      <v:shape id="Freeform 708" o:spid="_x0000_s1731" style="position:absolute;left:10347;top:7599;width:64;height:60;visibility:visible;mso-wrap-style:square;v-text-anchor:top" coordsize="12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pwcIA&#10;AADcAAAADwAAAGRycy9kb3ducmV2LnhtbESPQWsCMRSE7wX/Q3hCbzWrUNHVKCJUPBW0en8kz93o&#10;5mVJ0nXbX98IQo/DzHzDLNe9a0RHIVrPCsajAgSx9sZypeD09fE2AxETssHGMyn4oQjr1eBliaXx&#10;dz5Qd0yVyBCOJSqoU2pLKaOuyWEc+ZY4excfHKYsQyVNwHuGu0ZOimIqHVrOCzW2tK1J347fTsFG&#10;z/p5c9XBdsH8zifWferzTqnXYb9ZgEjUp//ws703Ct6LMTzO5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unBwgAAANwAAAAPAAAAAAAAAAAAAAAAAJgCAABkcnMvZG93&#10;bnJldi54bWxQSwUGAAAAAAQABAD1AAAAhwMAAAAA&#10;" path="m127,94c121,65,115,36,108,8,100,3,90,,78,,1,,,120,78,120v23,,39,-11,49,-26xe" fillcolor="#fcd8be" stroked="f">
                        <v:path arrowok="t" o:connecttype="custom" o:connectlocs="64,47;54,4;39,0;39,60;64,47" o:connectangles="0,0,0,0,0"/>
                      </v:shape>
                      <v:shape id="Freeform 709" o:spid="_x0000_s1732" style="position:absolute;left:10297;top:785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fjTMMA&#10;AADcAAAADwAAAGRycy9kb3ducmV2LnhtbESPQWsCMRSE7wX/Q3hCbzVRUGRrlHaxIL2pvfT2snnd&#10;LG5elk26bv99Iwgeh5n5htnsRt+KgfrYBNYwnykQxFWwDdcavs4fL2sQMSFbbAOThj+KsNtOnjZY&#10;2HDlIw2nVIsM4VigBpdSV0gZK0ce4yx0xNn7Cb3HlGVfS9vjNcN9KxdKraTHhvOCw45KR9Xl9Os1&#10;fH6b1fvQlGT2wV9MORqnWqP183R8ewWRaEyP8L19sBqWagG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fjTMMAAADcAAAADwAAAAAAAAAAAAAAAACYAgAAZHJzL2Rv&#10;d25yZXYueG1sUEsFBgAAAAAEAAQA9QAAAIgDAAAAAA==&#10;" path="m78,c1,,,120,78,120,155,120,155,,78,xe" fillcolor="#fcd8be" stroked="f">
                        <v:path arrowok="t" o:connecttype="custom" o:connectlocs="39,0;39,60;39,0" o:connectangles="0,0,0"/>
                      </v:shape>
                      <v:shape id="Freeform 710" o:spid="_x0000_s1733" style="position:absolute;left:10621;top:236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G18MA&#10;AADcAAAADwAAAGRycy9kb3ducmV2LnhtbESPQWsCMRSE70L/Q3iF3jRRUcpqFF0qFG+1vfT2snlu&#10;FjcvyyZdt/++KRR6HGbmG2a7H30rBupjE1jDfKZAEFfBNlxr+Hg/TZ9BxIRssQ1MGr4pwn73MNli&#10;YcOd32i4pFpkCMcCNbiUukLKWDnyGGehI87eNfQeU5Z9LW2P9wz3rVwotZYeG84LDjsqHVW3y5fX&#10;cP406+PQlGRegr+ZcjROtUbrp8fxsAGRaEz/4b/2q9WwUk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tG18MAAADcAAAADwAAAAAAAAAAAAAAAACYAgAAZHJzL2Rv&#10;d25yZXYueG1sUEsFBgAAAAAEAAQA9QAAAIgDAAAAAA==&#10;" path="m78,120c155,120,155,,78,,,,,120,78,120xe" fillcolor="#fcd8be" stroked="f">
                        <v:path arrowok="t" o:connecttype="custom" o:connectlocs="39,60;39,0;39,60" o:connectangles="0,0,0"/>
                      </v:shape>
                      <v:shape id="Freeform 711" o:spid="_x0000_s1734" style="position:absolute;left:9924;top:142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ZkMYA&#10;AADcAAAADwAAAGRycy9kb3ducmV2LnhtbESPT2vCQBTE7wW/w/IKvRTd2KpIdBXpP4pQ0ejF2yP7&#10;mgSzb9PdbZJ++65Q6HGYmd8wy3VvatGS85VlBeNRAoI4t7riQsHp+Dqcg/ABWWNtmRT8kIf1anCz&#10;xFTbjg/UZqEQEcI+RQVlCE0qpc9LMuhHtiGO3qd1BkOUrpDaYRfhppYPSTKTBiuOCyU29FRSfsm+&#10;jYLd87lpHz9eOr3Ptm5Gb19+e49K3d32mwWIQH34D/+137WCaTKB6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VZkMYAAADcAAAADwAAAAAAAAAAAAAAAACYAgAAZHJz&#10;L2Rvd25yZXYueG1sUEsFBgAAAAAEAAQA9QAAAIsDAAAAAA==&#10;" path="m77,c,,,120,77,120,154,120,154,,77,xe" fillcolor="#fcd8be" stroked="f">
                        <v:path arrowok="t" o:connecttype="custom" o:connectlocs="39,0;39,60;39,0" o:connectangles="0,0,0"/>
                      </v:shape>
                      <v:shape id="Freeform 712" o:spid="_x0000_s1735" style="position:absolute;left:9964;top:205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8C8YA&#10;AADcAAAADwAAAGRycy9kb3ducmV2LnhtbESPT2vCQBTE7wW/w/KEXkqzaUUp0VVK/yGCYlMv3h7Z&#10;ZxKafZvubpP47btCweMwM79hFqvBNKIj52vLCh6SFARxYXXNpYLD1/v9EwgfkDU2lknBmTyslqOb&#10;BWba9vxJXR5KESHsM1RQhdBmUvqiIoM+sS1x9E7WGQxRulJqh32Em0Y+pulMGqw5LlTY0ktFxXf+&#10;axTsXo9tN9m+9Xqfb9yMPn785g6Vuh0Pz3MQgYZwDf+311rBNJ3C5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n8C8YAAADcAAAADwAAAAAAAAAAAAAAAACYAgAAZHJz&#10;L2Rvd25yZXYueG1sUEsFBgAAAAAEAAQA9QAAAIsDAAAAAA==&#10;" path="m77,120c154,120,154,,77,,,,,120,77,120xe" fillcolor="#fcd8be" stroked="f">
                        <v:path arrowok="t" o:connecttype="custom" o:connectlocs="39,60;39,0;39,60" o:connectangles="0,0,0"/>
                      </v:shape>
                      <v:shape id="Freeform 713" o:spid="_x0000_s1736" style="position:absolute;left:9921;top:127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zlT8MA&#10;AADcAAAADwAAAGRycy9kb3ducmV2LnhtbESPwWrDMBBE74X+g9hCb42UQk1wooTEtFB6a5JLbitr&#10;Y5lYK2Opjvv3VSGQ4zAzb5jVZvKdGGmIbWAN85kCQVwH23Kj4Xj4eFmAiAnZYheYNPxShM368WGF&#10;pQ1X/qZxnxqRIRxL1OBS6kspY+3IY5yFnjh75zB4TFkOjbQDXjPcd/JVqUJ6bDkvOOypclRf9j9e&#10;w9fJFLuxrci8B38x1WSc6ozWz0/Tdgki0ZTu4Vv702p4UwX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zlT8MAAADcAAAADwAAAAAAAAAAAAAAAACYAgAAZHJzL2Rv&#10;d25yZXYueG1sUEsFBgAAAAAEAAQA9QAAAIgDAAAAAA==&#10;" path="m78,120c155,120,155,,78,,,,,120,78,120xe" fillcolor="#fcd8be" stroked="f">
                        <v:path arrowok="t" o:connecttype="custom" o:connectlocs="39,60;39,0;39,60" o:connectangles="0,0,0"/>
                      </v:shape>
                      <v:shape id="Freeform 714" o:spid="_x0000_s1737" style="position:absolute;left:10011;top:225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A1MMA&#10;AADcAAAADwAAAGRycy9kb3ducmV2LnhtbESPQWsCMRSE70L/Q3iF3jRR0JbVKLpUKN5qe+ntZfPc&#10;LG5elk26bv99IxR6HGbmG2azG30rBupjE1jDfKZAEFfBNlxr+Pw4Tl9AxIRssQ1MGn4owm77MNlg&#10;YcON32k4p1pkCMcCNbiUukLKWDnyGGehI87eJfQeU5Z9LW2Ptwz3rVwotZIeG84LDjsqHVXX87fX&#10;cPoyq8PQlGReg7+acjROtUbrp8dxvwaRaEz/4b/2m9WwVM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BA1MMAAADcAAAADwAAAAAAAAAAAAAAAACYAgAAZHJzL2Rv&#10;d25yZXYueG1sUEsFBgAAAAAEAAQA9QAAAIgDAAAAAA==&#10;" path="m77,120c155,120,155,,77,,,,,120,77,120xe" fillcolor="#fcd8be" stroked="f">
                        <v:path arrowok="t" o:connecttype="custom" o:connectlocs="38,60;38,0;38,60" o:connectangles="0,0,0"/>
                      </v:shape>
                      <v:shape id="Freeform 715" o:spid="_x0000_s1738" style="position:absolute;left:9867;top:114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Upr8A&#10;AADcAAAADwAAAGRycy9kb3ducmV2LnhtbERPz2vCMBS+D/wfwhN2m4mDiVSjaFGQ3dRddntpnk2x&#10;eSlNVrv/fjkMPH58v9fb0bdioD42gTXMZwoEcRVsw7WGr+vxbQkiJmSLbWDS8EsRtpvJyxoLGx58&#10;puGSapFDOBaowaXUFVLGypHHOAsdceZuofeYMuxraXt85HDfynelFtJjw7nBYUelo+p++fEaPr/N&#10;Yj80JZlD8HdTjsap1mj9Oh13KxCJxvQU/7tP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v9SmvwAAANwAAAAPAAAAAAAAAAAAAAAAAJgCAABkcnMvZG93bnJl&#10;di54bWxQSwUGAAAAAAQABAD1AAAAhAMAAAAA&#10;" path="m78,120c155,120,155,,78,,1,,,120,78,120xe" fillcolor="#fcd8be" stroked="f">
                        <v:path arrowok="t" o:connecttype="custom" o:connectlocs="39,60;39,0;39,60" o:connectangles="0,0,0"/>
                      </v:shape>
                      <v:shape id="Freeform 716" o:spid="_x0000_s1739" style="position:absolute;left:10044;top:151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2DsYA&#10;AADcAAAADwAAAGRycy9kb3ducmV2LnhtbESPT0vEMBTE74LfITzBi2xTFctam13EP8tSUHarF2+P&#10;5tkWm5eaxLb77c2C4HGYmd8wxXo2vRjJ+c6ygsskBUFcW91xo+D97XmxBOEDssbeMik4kIf16vSk&#10;wFzbifc0VqEREcI+RwVtCEMupa9bMugTOxBH79M6gyFK10jtcIpw08urNM2kwY7jQosDPbRUf1U/&#10;RsHr48cwXr88TXpXlS6jzbcvL1Cp87P5/g5EoDn8h//aW63gJr2F45l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T2DsYAAADcAAAADwAAAAAAAAAAAAAAAACYAgAAZHJz&#10;L2Rvd25yZXYueG1sUEsFBgAAAAAEAAQA9QAAAIsDAAAAAA==&#10;" path="m77,120c154,120,154,,77,,,,,120,77,120xe" fillcolor="#fcd8be" stroked="f">
                        <v:path arrowok="t" o:connecttype="custom" o:connectlocs="39,60;39,0;39,60" o:connectangles="0,0,0"/>
                      </v:shape>
                      <v:shape id="Freeform 717" o:spid="_x0000_s1740" style="position:absolute;left:10061;top:1345;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OfcAA&#10;AADcAAAADwAAAGRycy9kb3ducmV2LnhtbERPPWvDMBDdC/kP4grdGtmFhuJENq1JIHRrmiXbybpa&#10;xtbJWKrj/PtoKHR8vO9dtbhBzDSFzrOCfJ2BIG686bhVcP4+PL+BCBHZ4OCZFNwoQFWuHnZYGH/l&#10;L5pPsRUphEOBCmyMYyFlaCw5DGs/Eifux08OY4JTK82E1xTuBvmSZRvpsOPUYHGk2lLTn36dgs+L&#10;3nzMXU16712v60XbbNBKPT0u71sQkZb4L/5zH42C1zzNT2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BOfcAAAADcAAAADwAAAAAAAAAAAAAAAACYAgAAZHJzL2Rvd25y&#10;ZXYueG1sUEsFBgAAAAAEAAQA9QAAAIUDAAAAAA==&#10;" path="m78,120c155,120,155,,78,,,,,120,78,120xe" fillcolor="#fcd8be" stroked="f">
                        <v:path arrowok="t" o:connecttype="custom" o:connectlocs="39,61;39,0;39,61" o:connectangles="0,0,0"/>
                      </v:shape>
                      <v:shape id="Freeform 718" o:spid="_x0000_s1741" style="position:absolute;left:10051;top:119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5sMA&#10;AADcAAAADwAAAGRycy9kb3ducmV2LnhtbESPQWvCQBSE7wX/w/IEb3UTQSnRVTRYkN5qe+ntbfaZ&#10;DWbfhuw2xn/fLQgeh5n5htnsRteKgfrQeFaQzzMQxJU3DdcKvr/eX99AhIhssPVMCu4UYLedvGyw&#10;MP7GnzScYy0ShEOBCmyMXSFlqCw5DHPfESfv4nuHMcm+lqbHW4K7Vi6y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r5sMAAADcAAAADwAAAAAAAAAAAAAAAACYAgAAZHJzL2Rv&#10;d25yZXYueG1sUEsFBgAAAAAEAAQA9QAAAIgDAAAAAA==&#10;" path="m77,120c155,120,155,,77,,,,,120,77,120xe" fillcolor="#fcd8be" stroked="f">
                        <v:path arrowok="t" o:connecttype="custom" o:connectlocs="38,60;38,0;38,60" o:connectangles="0,0,0"/>
                      </v:shape>
                      <v:shape id="Freeform 719" o:spid="_x0000_s1742" style="position:absolute;left:9754;top:125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osYA&#10;AADcAAAADwAAAGRycy9kb3ducmV2LnhtbESPQWvCQBSE7wX/w/IEL0U3WiqSukqpthRB0bSX3h7Z&#10;ZxLMvo272yT9991CweMwM98wy3VvatGS85VlBdNJAoI4t7riQsHnx+t4AcIHZI21ZVLwQx7Wq8Hd&#10;ElNtOz5Rm4VCRAj7FBWUITSplD4vyaCf2IY4emfrDIYoXSG1wy7CTS1nSTKXBiuOCyU29FJSfsm+&#10;jYLD5qtpH/bbTh+znZvT29Xv7lGp0bB/fgIRqA+38H/7XSt4nM7g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yosYAAADcAAAADwAAAAAAAAAAAAAAAACYAgAAZHJz&#10;L2Rvd25yZXYueG1sUEsFBgAAAAAEAAQA9QAAAIsDAAAAAA==&#10;" path="m77,120c154,120,154,,77,,,,,120,77,120xe" fillcolor="#fcd8be" stroked="f">
                        <v:path arrowok="t" o:connecttype="custom" o:connectlocs="39,60;39,0;39,60" o:connectangles="0,0,0"/>
                      </v:shape>
                      <v:shape id="Freeform 720" o:spid="_x0000_s1743" style="position:absolute;left:9707;top:111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LQCsMA&#10;AADcAAAADwAAAGRycy9kb3ducmV2LnhtbESPQWsCMRSE7wX/Q3iCt5pVqch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LQCsMAAADcAAAADwAAAAAAAAAAAAAAAACYAgAAZHJzL2Rv&#10;d25yZXYueG1sUEsFBgAAAAAEAAQA9QAAAIgDAAAAAA==&#10;" path="m78,120c155,120,155,,78,,1,,,120,78,120xe" fillcolor="#fcd8be" stroked="f">
                        <v:path arrowok="t" o:connecttype="custom" o:connectlocs="39,60;39,0;39,60" o:connectangles="0,0,0"/>
                      </v:shape>
                      <v:shape id="Freeform 721" o:spid="_x0000_s1744" style="position:absolute;left:9784;top:13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IfsMA&#10;AADcAAAADwAAAGRycy9kb3ducmV2LnhtbESPQWsCMRSE7wX/Q3iCt5pVrMhqFF0qlN6qXry9bJ6b&#10;xc3LsknX9d83hUKPw8x8w2x2g2tET12oPSuYTTMQxKU3NVcKLufj6wpEiMgGG8+k4EkBdtvRywZz&#10;4x/8Rf0pViJBOOSowMbY5lKG0pLDMPUtcfJuvnMYk+wqaTp8JLhr5DzLltJhzWnBYkuFpfJ++nYK&#10;Pq96eejrgvS7d3ddDNpmjVZqMh72axCRhvgf/mt/GAVvs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tIfsMAAADcAAAADwAAAAAAAAAAAAAAAACYAgAAZHJzL2Rv&#10;d25yZXYueG1sUEsFBgAAAAAEAAQA9QAAAIgDAAAAAA==&#10;" path="m77,120c154,120,155,,77,,,,,120,77,120xe" fillcolor="#fcd8be" stroked="f">
                        <v:path arrowok="t" o:connecttype="custom" o:connectlocs="39,60;39,0;39,60" o:connectangles="0,0,0"/>
                      </v:shape>
                      <v:shape id="Freeform 722" o:spid="_x0000_s1745" style="position:absolute;left:10067;top:16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t5cIA&#10;AADcAAAADwAAAGRycy9kb3ducmV2LnhtbESPQYvCMBSE7wv+h/CEva2pC8pSjaJFQbyt68XbS/Ns&#10;is1LabK1++/NguBxmJlvmOV6cI3oqQu1ZwXTSQaCuPSm5krB+Wf/8QUiRGSDjWdS8EcB1qvR2xJz&#10;4+/8Tf0pViJBOOSowMbY5lKG0pLDMPEtcfKuvnMYk+wqaTq8J7hr5GeWzaXDmtOCxZYKS+Xt9OsU&#10;HC96vu3rgvTOu5suBm2zRiv1Ph42CxCRhvgKP9sHo2A2ncH/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3lwgAAANwAAAAPAAAAAAAAAAAAAAAAAJgCAABkcnMvZG93&#10;bnJldi54bWxQSwUGAAAAAAQABAD1AAAAhwMAAAAA&#10;" path="m78,c1,,,120,78,120,155,120,155,,78,xe" fillcolor="#fcd8be" stroked="f">
                        <v:path arrowok="t" o:connecttype="custom" o:connectlocs="39,0;39,60;39,0" o:connectangles="0,0,0"/>
                      </v:shape>
                      <v:shape id="Freeform 723" o:spid="_x0000_s1746" style="position:absolute;left:9657;top:161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zksMA&#10;AADcAAAADwAAAGRycy9kb3ducmV2LnhtbESPQWvCQBSE7wX/w/KE3upGwVCiq2hQkN5qvXh7m31m&#10;g9m3IbvG9N93C4Ueh5n5hllvR9eKgfrQeFYwn2UgiCtvGq4VXL6Ob+8gQkQ22HomBd8UYLuZvKyx&#10;MP7JnzScYy0ShEOBCmyMXSFlqCw5DDPfESfv5nuHMcm+lqbHZ4K7Vi6yLJcOG04LFjsqLVX388Mp&#10;+LjqfD80JemDd3ddjtpmrVbqdTruViAijfE//Nc+GQXLeQ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VzksMAAADcAAAADwAAAAAAAAAAAAAAAACYAgAAZHJzL2Rv&#10;d25yZXYueG1sUEsFBgAAAAAEAAQA9QAAAIgDAAAAAA==&#10;" path="m78,120c155,120,155,,78,,1,,,120,78,120xe" fillcolor="#fcd8be" stroked="f">
                        <v:path arrowok="t" o:connecttype="custom" o:connectlocs="39,60;39,0;39,60" o:connectangles="0,0,0"/>
                      </v:shape>
                      <v:shape id="Freeform 724" o:spid="_x0000_s1747" style="position:absolute;left:9797;top:20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WCcMA&#10;AADcAAAADwAAAGRycy9kb3ducmV2LnhtbESPQWsCMRSE7wX/Q3iCt5pV0Mp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nWCcMAAADcAAAADwAAAAAAAAAAAAAAAACYAgAAZHJzL2Rv&#10;d25yZXYueG1sUEsFBgAAAAAEAAQA9QAAAIgDAAAAAA==&#10;" path="m78,c1,,,120,78,120,155,120,155,,78,xe" fillcolor="#fcd8be" stroked="f">
                        <v:path arrowok="t" o:connecttype="custom" o:connectlocs="39,0;39,60;39,0" o:connectangles="0,0,0"/>
                      </v:shape>
                      <v:shape id="Freeform 725" o:spid="_x0000_s1748" style="position:absolute;left:9831;top:2313;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Ce8AA&#10;AADcAAAADwAAAGRycy9kb3ducmV2LnhtbERPPWvDMBDdC/kP4grdGtmFhuJENq1JIHRrmiXbybpa&#10;xtbJWKrj/PtoKHR8vO9dtbhBzDSFzrOCfJ2BIG686bhVcP4+PL+BCBHZ4OCZFNwoQFWuHnZYGH/l&#10;L5pPsRUphEOBCmyMYyFlaCw5DGs/Eifux08OY4JTK82E1xTuBvmSZRvpsOPUYHGk2lLTn36dgs+L&#10;3nzMXU16712v60XbbNBKPT0u71sQkZb4L/5zH42C1zytTW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ZCe8AAAADcAAAADwAAAAAAAAAAAAAAAACYAgAAZHJzL2Rvd25y&#10;ZXYueG1sUEsFBgAAAAAEAAQA9QAAAIUDAAAAAA==&#10;" path="m78,120c155,120,155,,78,,,,,120,78,120xe" fillcolor="#fcd8be" stroked="f">
                        <v:path arrowok="t" o:connecttype="custom" o:connectlocs="39,61;39,0;39,61" o:connectangles="0,0,0"/>
                      </v:shape>
                      <v:shape id="Freeform 726" o:spid="_x0000_s1749" style="position:absolute;left:9784;top:15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n4MMA&#10;AADcAAAADwAAAGRycy9kb3ducmV2LnhtbESPQWsCMRSE7wX/Q3iCt5pVUOpqFF0qlN6qXry9bJ6b&#10;xc3LsknX9d83hUKPw8x8w2x2g2tET12oPSuYTTMQxKU3NVcKLufj6xuIEJENNp5JwZMC7Lajlw3m&#10;xj/4i/pTrESCcMhRgY2xzaUMpSWHYepb4uTdfOcwJtlV0nT4SHDXyHmWLaXDmtOCxZYKS+X99O0U&#10;fF718tDXBel37+66GLTNGq3UZDzs1yAiDfE//Nf+MAoWs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n4MMAAADcAAAADwAAAAAAAAAAAAAAAACYAgAAZHJzL2Rv&#10;d25yZXYueG1sUEsFBgAAAAAEAAQA9QAAAIgDAAAAAA==&#10;" path="m77,120c154,120,155,,77,,,,,120,77,120xe" fillcolor="#fcd8be" stroked="f">
                        <v:path arrowok="t" o:connecttype="custom" o:connectlocs="39,60;39,0;39,60" o:connectangles="0,0,0"/>
                      </v:shape>
                      <v:shape id="Freeform 727" o:spid="_x0000_s1750" style="position:absolute;left:9791;top:17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yEwMAA&#10;AADcAAAADwAAAGRycy9kb3ducmV2LnhtbERPPWvDMBDdA/0P4grdYjmBmuJaCYlpoWRrmqXbybpY&#10;JtbJWKrt/vtqCHR8vO9qv7heTDSGzrOCTZaDIG686bhVcPl6X7+ACBHZYO+ZFPxSgP3uYVVhafzM&#10;nzSdYytSCIcSFdgYh1LK0FhyGDI/ECfu6keHMcGxlWbEOYW7Xm7zvJAOO04NFgeqLTW3849TcPrW&#10;xXHqatJv3t10vWib91qpp8fl8Aoi0hL/xXf3h1HwvE3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yEwMAAAADcAAAADwAAAAAAAAAAAAAAAACYAgAAZHJzL2Rvd25y&#10;ZXYueG1sUEsFBgAAAAAEAAQA9QAAAIUDAAAAAA==&#10;" path="m78,c,,,120,78,120,155,120,155,,78,xe" fillcolor="#fcd8be" stroked="f">
                        <v:path arrowok="t" o:connecttype="custom" o:connectlocs="39,0;39,60;39,0" o:connectangles="0,0,0"/>
                      </v:shape>
                      <v:shape id="Freeform 728" o:spid="_x0000_s1751" style="position:absolute;left:10487;top:135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AhW8IA&#10;AADcAAAADwAAAGRycy9kb3ducmV2LnhtbESPQYvCMBSE7wv+h/AEb2uqoCzVKFpckL2t68XbS/Ns&#10;is1LabK1/vvNguBxmJlvmPV2cI3oqQu1ZwWzaQaCuPSm5krB+efz/QNEiMgGG8+k4EEBtpvR2xpz&#10;4+/8Tf0pViJBOOSowMbY5lKG0pLDMPUtcfKuvnMYk+wqaTq8J7hr5DzLltJhzWnBYkuFpfJ2+nUK&#10;vi56ue/rgvTBu5suBm2zRis1GQ+7FYhIQ3yFn+2jUbCYz+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CFbwgAAANwAAAAPAAAAAAAAAAAAAAAAAJgCAABkcnMvZG93&#10;bnJldi54bWxQSwUGAAAAAAQABAD1AAAAhwMAAAAA&#10;" path="m78,120c155,120,155,,78,,1,,,120,78,120xe" fillcolor="#fcd8be" stroked="f">
                        <v:path arrowok="t" o:connecttype="custom" o:connectlocs="39,60;39,0;39,60" o:connectangles="0,0,0"/>
                      </v:shape>
                      <v:shape id="Freeform 729" o:spid="_x0000_s1752" style="position:absolute;left:10327;top:133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LMMA&#10;AADcAAAADwAAAGRycy9kb3ducmV2LnhtbESPQWvCQBSE7wX/w/IEb3VjQCnRVTRYkN5qe+ntbfaZ&#10;DWbfhuw2xn/fLQgeh5n5htnsRteKgfrQeFawmGcgiCtvGq4VfH+9v76BCBHZYOuZFNwpwG47edlg&#10;YfyNP2k4x1okCIcCFdgYu0LKUFlyGOa+I07exfcOY5J9LU2PtwR3rcyz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K/LMMAAADcAAAADwAAAAAAAAAAAAAAAACYAgAAZHJzL2Rv&#10;d25yZXYueG1sUEsFBgAAAAAEAAQA9QAAAIgDAAAAAA==&#10;" path="m78,120c155,120,155,,78,,1,,,120,78,120xe" fillcolor="#fcd8be" stroked="f">
                        <v:path arrowok="t" o:connecttype="custom" o:connectlocs="39,61;39,0;39,61" o:connectangles="0,0,0"/>
                      </v:shape>
                      <v:shape id="Freeform 730" o:spid="_x0000_s1753" style="position:absolute;left:10481;top:19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4at8MA&#10;AADcAAAADwAAAGRycy9kb3ducmV2LnhtbESPQWsCMRSE7wX/Q3iCt5pVqch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4at8MAAADcAAAADwAAAAAAAAAAAAAAAACYAgAAZHJzL2Rv&#10;d25yZXYueG1sUEsFBgAAAAAEAAQA9QAAAIgDAAAAAA==&#10;" path="m77,120c155,120,155,,77,,,,,120,77,120xe" fillcolor="#fcd8be" stroked="f">
                        <v:path arrowok="t" o:connecttype="custom" o:connectlocs="38,60;38,0;38,60" o:connectangles="0,0,0"/>
                      </v:shape>
                      <v:shape id="Freeform 731" o:spid="_x0000_s1754" style="position:absolute;left:10604;top:145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Cw8MA&#10;AADcAAAADwAAAGRycy9kb3ducmV2LnhtbESPQWsCMRSE7wX/Q3iCt5pVrMhqFF0qlN6qXry9bJ6b&#10;xc3LsknX9d83hUKPw8x8w2x2g2tET12oPSuYTTMQxKU3NVcKLufj6wpEiMgGG8+k4EkBdtvRywZz&#10;4x/8Rf0pViJBOOSowMbY5lKG0pLDMPUtcfJuvnMYk+wqaTp8JLhr5DzLltJhzWnBYkuFpfJ++nYK&#10;Pq96eejrgvS7d3ddDNpmjVZqMh72axCRhvgf/mt/GAVv8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eCw8MAAADcAAAADwAAAAAAAAAAAAAAAACYAgAAZHJzL2Rv&#10;d25yZXYueG1sUEsFBgAAAAAEAAQA9QAAAIgDAAAAAA==&#10;" path="m77,120c154,120,155,,77,,,,,120,77,120xe" fillcolor="#fcd8be" stroked="f">
                        <v:path arrowok="t" o:connecttype="custom" o:connectlocs="39,60;39,0;39,60" o:connectangles="0,0,0"/>
                      </v:shape>
                      <v:shape id="Freeform 732" o:spid="_x0000_s1755" style="position:absolute;left:10357;top:120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nWMMA&#10;AADcAAAADwAAAGRycy9kb3ducmV2LnhtbESPT4vCMBTE7wv7HcJb8LamCop0jbIWBfHmn8veXpq3&#10;TbF5KU2s9dsbYWGPw8z8hlmuB9eInrpQe1YwGWcgiEtvaq4UXM67zwWIEJENNp5JwYMCrFfvb0vM&#10;jb/zkfpTrESCcMhRgY2xzaUMpSWHYexb4uT9+s5hTLKrpOnwnuCukdMsm0uHNacFiy0Vlsrr6eYU&#10;HH70fNPXBemtd1ddDNpmjVZq9DF8f4GINMT/8F97bxTMpj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snWMMAAADcAAAADwAAAAAAAAAAAAAAAACYAgAAZHJzL2Rv&#10;d25yZXYueG1sUEsFBgAAAAAEAAQA9QAAAIgDAAAAAA==&#10;" path="m78,120c155,120,155,,78,,1,,,120,78,120xe" fillcolor="#fcd8be" stroked="f">
                        <v:path arrowok="t" o:connecttype="custom" o:connectlocs="39,60;39,0;39,60" o:connectangles="0,0,0"/>
                      </v:shape>
                      <v:shape id="Freeform 733" o:spid="_x0000_s1756" style="position:absolute;left:10071;top:1819;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m5L8MA&#10;AADcAAAADwAAAGRycy9kb3ducmV2LnhtbESPQWvCQBSE7wX/w/KE3upGwVCiq2iwIN5qe+ntbfaZ&#10;DWbfhuw2pv/eLQgeh5n5hllvR9eKgfrQeFYwn2UgiCtvGq4VfH99vL2DCBHZYOuZFPxRgO1m8rLG&#10;wvgbf9JwjrVIEA4FKrAxdoWUobLkMMx8R5y8i+8dxiT7WpoebwnuWrnIslw6bDgtWOyotFRdz79O&#10;welH5/uhKUkfvLvqctQ2a7VSr9NxtwIRaYzP8KN9NAqWi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m5L8MAAADcAAAADwAAAAAAAAAAAAAAAACYAgAAZHJzL2Rv&#10;d25yZXYueG1sUEsFBgAAAAAEAAQA9QAAAIgDAAAAAA==&#10;" path="m78,c,,,120,78,120,155,120,155,,78,xe" fillcolor="#fcd8be" stroked="f">
                        <v:path arrowok="t" o:connecttype="custom" o:connectlocs="39,0;39,61;39,0" o:connectangles="0,0,0"/>
                      </v:shape>
                      <v:shape id="Freeform 734" o:spid="_x0000_s1757" style="position:absolute;left:10524;top:122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ctMMA&#10;AADcAAAADwAAAGRycy9kb3ducmV2LnhtbESPQWsCMRSE7wX/Q3iCt5pV0Mp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UctMMAAADcAAAADwAAAAAAAAAAAAAAAACYAgAAZHJzL2Rv&#10;d25yZXYueG1sUEsFBgAAAAAEAAQA9QAAAIgDAAAAAA==&#10;" path="m77,120c154,120,155,,77,,,,,120,77,120xe" fillcolor="#fcd8be" stroked="f">
                        <v:path arrowok="t" o:connecttype="custom" o:connectlocs="39,60;39,0;39,60" o:connectangles="0,0,0"/>
                      </v:shape>
                      <v:shape id="Freeform 735" o:spid="_x0000_s1758" style="position:absolute;left:10531;top:17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IxsAA&#10;AADcAAAADwAAAGRycy9kb3ducmV2LnhtbERPPWvDMBDdA/0P4grdYjmBmuJaCYlpoWRrmqXbybpY&#10;JtbJWKrt/vtqCHR8vO9qv7heTDSGzrOCTZaDIG686bhVcPl6X7+ACBHZYO+ZFPxSgP3uYVVhafzM&#10;nzSdYytSCIcSFdgYh1LK0FhyGDI/ECfu6keHMcGxlWbEOYW7Xm7zvJAOO04NFgeqLTW3849TcPrW&#10;xXHqatJv3t10vWib91qpp8fl8Aoi0hL/xXf3h1HwvE1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qIxsAAAADcAAAADwAAAAAAAAAAAAAAAACYAgAAZHJzL2Rvd25y&#10;ZXYueG1sUEsFBgAAAAAEAAQA9QAAAIUDAAAAAA==&#10;" path="m78,c,,,120,78,120,155,120,155,,78,xe" fillcolor="#fcd8be" stroked="f">
                        <v:path arrowok="t" o:connecttype="custom" o:connectlocs="39,0;39,60;39,0" o:connectangles="0,0,0"/>
                      </v:shape>
                      <v:shape id="Freeform 736" o:spid="_x0000_s1759" style="position:absolute;left:10514;top:153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GqbscA&#10;AADcAAAADwAAAGRycy9kb3ducmV2LnhtbESPQWvCQBSE74X+h+UJvRTd1FKx0VWKbUWEik178fbI&#10;PpPQ7Nu4u03iv3eFQo/DzHzDzJe9qUVLzleWFTyMEhDEudUVFwq+v96HUxA+IGusLZOCM3lYLm5v&#10;5phq2/EntVkoRISwT1FBGUKTSunzkgz6kW2Io3e0zmCI0hVSO+wi3NRynCQTabDiuFBiQ6uS8p/s&#10;1yjYvR6a9vHjrdP7bOsmtD757T0qdTfoX2YgAvXhP/zX3mgFT+Nn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hqm7HAAAA3AAAAA8AAAAAAAAAAAAAAAAAmAIAAGRy&#10;cy9kb3ducmV2LnhtbFBLBQYAAAAABAAEAPUAAACMAwAAAAA=&#10;" path="m77,c,,,120,77,120,154,120,154,,77,xe" fillcolor="#fcd8be" stroked="f">
                        <v:path arrowok="t" o:connecttype="custom" o:connectlocs="39,0;39,60;39,0" o:connectangles="0,0,0"/>
                      </v:shape>
                      <v:shape id="Freeform 737" o:spid="_x0000_s1760" style="position:absolute;left:10414;top:161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KVLsMA&#10;AADcAAAADwAAAGRycy9kb3ducmV2LnhtbERPz2vCMBS+C/sfwht4kZlOUUZnFHGbiODQ6mW3R/PW&#10;ljUvXZK19b83B2HHj+/3YtWbWrTkfGVZwfM4AUGcW11xoeBy/nh6AeEDssbaMim4kofV8mGwwFTb&#10;jk/UZqEQMYR9igrKEJpUSp+XZNCPbUMcuW/rDIYIXSG1wy6Gm1pOkmQuDVYcG0psaFNS/pP9GQWf&#10;b19NOz28d/qY7d2ctr9+P0Klho/9+hVEoD78i+/unVYwm8b58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KVLsMAAADcAAAADwAAAAAAAAAAAAAAAACYAgAAZHJzL2Rv&#10;d25yZXYueG1sUEsFBgAAAAAEAAQA9QAAAIgDAAAAAA==&#10;" path="m77,120c154,120,154,,77,,,,,120,77,120xe" fillcolor="#fcd8be" stroked="f">
                        <v:path arrowok="t" o:connecttype="custom" o:connectlocs="39,60;39,0;39,60" o:connectangles="0,0,0"/>
                      </v:shape>
                      <v:shape id="Freeform 738" o:spid="_x0000_s1761" style="position:absolute;left:10147;top:2323;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3hsMA&#10;AADcAAAADwAAAGRycy9kb3ducmV2LnhtbESPQWsCMRSE7wX/Q3iCt5pVqch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m3hsMAAADcAAAADwAAAAAAAAAAAAAAAACYAgAAZHJzL2Rv&#10;d25yZXYueG1sUEsFBgAAAAAEAAQA9QAAAIgDAAAAAA==&#10;" path="m78,120c155,120,155,,78,,1,,,120,78,120xe" fillcolor="#fcd8be" stroked="f">
                        <v:path arrowok="t" o:connecttype="custom" o:connectlocs="39,61;39,0;39,61" o:connectangles="0,0,0"/>
                      </v:shape>
                      <v:shape id="Freeform 739" o:spid="_x0000_s1762" style="position:absolute;left:10094;top:21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p8cMA&#10;AADcAAAADwAAAGRycy9kb3ducmV2LnhtbESPQWsCMRSE7wX/Q3iCt5pVqch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sp8cMAAADcAAAADwAAAAAAAAAAAAAAAACYAgAAZHJzL2Rv&#10;d25yZXYueG1sUEsFBgAAAAAEAAQA9QAAAIgDAAAAAA==&#10;" path="m77,120c154,120,155,,77,,,,,120,77,120xe" fillcolor="#fcd8be" stroked="f">
                        <v:path arrowok="t" o:connecttype="custom" o:connectlocs="39,60;39,0;39,60" o:connectangles="0,0,0"/>
                      </v:shape>
                      <v:shape id="Freeform 740" o:spid="_x0000_s1763" style="position:absolute;left:10184;top:15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LWcYA&#10;AADcAAAADwAAAGRycy9kb3ducmV2LnhtbESPT2vCQBTE7wW/w/KEXopu2lCR6CrSfxShotGLt0f2&#10;mQSzb9PdbZJ++26h0OMwM79hluvBNKIj52vLCu6nCQjiwuqaSwWn4+tkDsIHZI2NZVLwTR7Wq9HN&#10;EjNtez5Ql4dSRAj7DBVUIbSZlL6oyKCf2pY4ehfrDIYoXSm1wz7CTSMfkmQmDdYcFyps6ami4pp/&#10;GQW753PbpR8vvd7nWzejt0+/vUOlbsfDZgEi0BD+w3/td63gMU3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ALWcYAAADcAAAADwAAAAAAAAAAAAAAAACYAgAAZHJz&#10;L2Rvd25yZXYueG1sUEsFBgAAAAAEAAQA9QAAAIsDAAAAAA==&#10;" path="m77,120c154,120,154,,77,,,,,120,77,120xe" fillcolor="#fcd8be" stroked="f">
                        <v:path arrowok="t" o:connecttype="custom" o:connectlocs="39,60;39,0;39,60" o:connectangles="0,0,0"/>
                      </v:shape>
                      <v:shape id="Freeform 741" o:spid="_x0000_s1764" style="position:absolute;left:10081;top:19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4UHsQA&#10;AADcAAAADwAAAGRycy9kb3ducmV2LnhtbESPT2sCMRTE74V+h/AKvdWsVqVsjaJLC+LNPxdvL5vn&#10;ZnHzsmziuv32jVDocZiZ3zCL1eAa0VMXas8KxqMMBHHpTc2VgtPx++0DRIjIBhvPpOCHAqyWz08L&#10;zI2/8576Q6xEgnDIUYGNsc2lDKUlh2HkW+LkXXznMCbZVdJ0eE9w18hJls2lw5rTgsWWCkvl9XBz&#10;CnZnPd/0dUH6y7urLgZts0Yr9foyrD9BRBrif/ivvTUKZu9T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eFB7EAAAA3AAAAA8AAAAAAAAAAAAAAAAAmAIAAGRycy9k&#10;b3ducmV2LnhtbFBLBQYAAAAABAAEAPUAAACJAwAAAAA=&#10;" path="m77,120c155,120,155,,77,,,,,120,77,120xe" fillcolor="#fcd8be" stroked="f">
                        <v:path arrowok="t" o:connecttype="custom" o:connectlocs="38,60;38,0;38,60" o:connectangles="0,0,0"/>
                      </v:shape>
                      <v:shape id="Freeform 742" o:spid="_x0000_s1765" style="position:absolute;left:10214;top:17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xhcMA&#10;AADcAAAADwAAAGRycy9kb3ducmV2LnhtbESPQWsCMRSE7wX/Q3hCbzVriyKrUXRRkN6qXry9bJ6b&#10;xc3LsknX9d83hUKPw8x8w6w2g2tET12oPSuYTjIQxKU3NVcKLufD2wJEiMgGG8+k4EkBNuvRywpz&#10;4x/8Rf0pViJBOOSowMbY5lKG0pLDMPEtcfJuvnMYk+wqaTp8JLhr5HuWzaXDmtOCxZYKS+X99O0U&#10;fF71fNfXBem9d3ddDNpmjVbqdTxslyAiDfE//Nc+GgWzj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xhcMAAADcAAAADwAAAAAAAAAAAAAAAACYAgAAZHJzL2Rv&#10;d25yZXYueG1sUEsFBgAAAAAEAAQA9QAAAIgDAAAAAA==&#10;" path="m77,120c154,120,155,,77,,,,,120,77,120xe" fillcolor="#fcd8be" stroked="f">
                        <v:path arrowok="t" o:connecttype="custom" o:connectlocs="39,60;39,0;39,60" o:connectangles="0,0,0"/>
                      </v:shape>
                      <v:shape id="Freeform 743" o:spid="_x0000_s1766" style="position:absolute;left:10267;top:16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v8sMA&#10;AADcAAAADwAAAGRycy9kb3ducmV2LnhtbESPQWvCQBSE7wX/w/IEb3Wj0iD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Av8sMAAADcAAAADwAAAAAAAAAAAAAAAACYAgAAZHJzL2Rv&#10;d25yZXYueG1sUEsFBgAAAAAEAAQA9QAAAIgDAAAAAA==&#10;" path="m78,120c155,120,155,,78,,1,,,120,78,120xe" fillcolor="#fcd8be" stroked="f">
                        <v:path arrowok="t" o:connecttype="custom" o:connectlocs="39,60;39,0;39,60" o:connectangles="0,0,0"/>
                      </v:shape>
                      <v:shape id="Freeform 744" o:spid="_x0000_s1767" style="position:absolute;left:10191;top:13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KacMA&#10;AADcAAAADwAAAGRycy9kb3ducmV2LnhtbESPQWsCMRSE7wX/Q3iCt5q1UpXVKHaxUHqrevH2snlu&#10;Fjcvyyau23/fFAo9DjPzDbPZDa4RPXWh9qxgNs1AEJfe1FwpOJ/en1cgQkQ22HgmBd8UYLcdPW0w&#10;N/7BX9QfYyUShEOOCmyMbS5lKC05DFPfEifv6juHMcmukqbDR4K7Rr5k2UI6rDktWGypsFTejnen&#10;4POiF299XZA+eHfTxaBt1milJuNhvwYRaYj/4b/2h1HwO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yKacMAAADcAAAADwAAAAAAAAAAAAAAAACYAgAAZHJzL2Rv&#10;d25yZXYueG1sUEsFBgAAAAAEAAQA9QAAAIgDAAAAAA==&#10;" path="m78,120c155,120,155,,78,,,,,120,78,120xe" fillcolor="#fcd8be" stroked="f">
                        <v:path arrowok="t" o:connecttype="custom" o:connectlocs="39,60;39,0;39,60" o:connectangles="0,0,0"/>
                      </v:shape>
                      <v:shape id="Freeform 745" o:spid="_x0000_s1768" style="position:absolute;left:10197;top:12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eG8AA&#10;AADcAAAADwAAAGRycy9kb3ducmV2LnhtbERPz2vCMBS+D/Y/hDfwtqZTlFGN4soGspu6i7eX5tkU&#10;m5fSxFr/++UgePz4fq82o2vFQH1oPCv4yHIQxJU3DdcK/o4/758gQkQ22HomBXcKsFm/vqywMP7G&#10;exoOsRYphEOBCmyMXSFlqCw5DJnviBN39r3DmGBfS9PjLYW7Vk7zfCEdNpwaLHZUWqouh6tT8HvS&#10;i6+hKUl/e3fR5aht3mqlJm/jdgki0hif4od7ZxTMZ2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MeG8AAAADcAAAADwAAAAAAAAAAAAAAAACYAgAAZHJzL2Rvd25y&#10;ZXYueG1sUEsFBgAAAAAEAAQA9QAAAIUDAAAAAA==&#10;" path="m78,120c155,120,155,,78,,1,,,120,78,120xe" fillcolor="#fcd8be" stroked="f">
                        <v:path arrowok="t" o:connecttype="custom" o:connectlocs="39,60;39,0;39,60" o:connectangles="0,0,0"/>
                      </v:shape>
                      <v:shape id="Freeform 746" o:spid="_x0000_s1769" style="position:absolute;left:6977;top:391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7gMMA&#10;AADcAAAADwAAAGRycy9kb3ducmV2LnhtbESPQWsCMRSE7wX/Q3iCt5q1UtHVKHaxUHqrevH2snlu&#10;Fjcvyyau23/fFAo9DjPzDbPZDa4RPXWh9qxgNs1AEJfe1FwpOJ/en5cgQkQ22HgmBd8UYLcdPW0w&#10;N/7BX9QfYyUShEOOCmyMbS5lKC05DFPfEifv6juHMcmukqbDR4K7Rr5k2UI6rDktWGypsFTejnen&#10;4POiF299XZA+eHfTxaBt1milJuNhvwYRaYj/4b/2h1HwOl/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7gMMAAADcAAAADwAAAAAAAAAAAAAAAACYAgAAZHJzL2Rv&#10;d25yZXYueG1sUEsFBgAAAAAEAAQA9QAAAIgDAAAAAA==&#10;" path="m78,120c155,120,155,,78,,1,,,120,78,120xe" fillcolor="#fcd8be" stroked="f">
                        <v:path arrowok="t" o:connecttype="custom" o:connectlocs="39,60;39,0;39,60" o:connectangles="0,0,0"/>
                      </v:shape>
                      <v:shape id="Freeform 747" o:spid="_x0000_s1770" style="position:absolute;left:9041;top:82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hYMAA&#10;AADcAAAADwAAAGRycy9kb3ducmV2LnhtbERPz2vCMBS+D/Y/hDfwtqYTlVGN4soGspu6i7eX5tkU&#10;m5fSxFr/++UgePz4fq82o2vFQH1oPCv4yHIQxJU3DdcK/o4/758gQkQ22HomBXcKsFm/vqywMP7G&#10;exoOsRYphEOBCmyMXSFlqCw5DJnviBN39r3DmGBfS9PjLYW7Vk7zfCEdNpwaLHZUWqouh6tT8HvS&#10;i6+hKUl/e3fR5aht3mqlJm/jdgki0hif4od7ZxTMZ2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NhYMAAAADcAAAADwAAAAAAAAAAAAAAAACYAgAAZHJzL2Rvd25y&#10;ZXYueG1sUEsFBgAAAAAEAAQA9QAAAIUDAAAAAA==&#10;" path="m77,c,,,120,77,120,155,120,155,,77,xe" fillcolor="#fcd8be" stroked="f">
                        <v:path arrowok="t" o:connecttype="custom" o:connectlocs="38,0;38,60;38,0" o:connectangles="0,0,0"/>
                      </v:shape>
                      <v:shape id="Freeform 748" o:spid="_x0000_s1771" style="position:absolute;left:9111;top:854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8MA&#10;AADcAAAADwAAAGRycy9kb3ducmV2LnhtbESPQWsCMRSE7wX/Q3iCt5pVrMhqFF0qlN6qXry9bJ6b&#10;xc3LsknX9d83hUKPw8x8w2x2g2tET12oPSuYTTMQxKU3NVcKLufj6wpEiMgGG8+k4EkBdtvRywZz&#10;4x/8Rf0pViJBOOSowMbY5lKG0pLDMPUtcfJuvnMYk+wqaTp8JLhr5DzLltJhzWnBYkuFpfJ++nYK&#10;Pq96eejrgvS7d3ddDNpmjVZqMh72axCRhvgf/mt/GAVvi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E+8MAAADcAAAADwAAAAAAAAAAAAAAAACYAgAAZHJzL2Rv&#10;d25yZXYueG1sUEsFBgAAAAAEAAQA9QAAAIgDAAAAAA==&#10;" path="m77,c,,,120,77,120,155,120,155,,77,xe" fillcolor="#fcd8be" stroked="f">
                        <v:path arrowok="t" o:connecttype="custom" o:connectlocs="38,0;38,60;38,0" o:connectangles="0,0,0"/>
                      </v:shape>
                      <v:shape id="Freeform 749" o:spid="_x0000_s1772" style="position:absolute;left:8991;top:84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ajMMA&#10;AADcAAAADwAAAGRycy9kb3ducmV2LnhtbESPQWsCMRSE7wX/Q3iCt5pVrMhqFF0qlN6qXry9bJ6b&#10;xc3LsknX9d83hUKPw8x8w2x2g2tET12oPSuYTTMQxKU3NVcKLufj6wpEiMgGG8+k4EkBdtvRywZz&#10;4x/8Rf0pViJBOOSowMbY5lKG0pLDMPUtcfJuvnMYk+wqaTp8JLhr5DzLltJhzWnBYkuFpfJ++nYK&#10;Pq96eejrgvS7d3ddDNpmjVZqMh72axCRhvgf/mt/GAVvi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1ajMMAAADcAAAADwAAAAAAAAAAAAAAAACYAgAAZHJzL2Rv&#10;d25yZXYueG1sUEsFBgAAAAAEAAQA9QAAAIgDAAAAAA==&#10;" path="m77,c,,,120,77,120,155,120,155,,77,xe" fillcolor="#fcd8be" stroked="f">
                        <v:path arrowok="t" o:connecttype="custom" o:connectlocs="38,0;38,60;38,0" o:connectangles="0,0,0"/>
                      </v:shape>
                      <v:shape id="Freeform 750" o:spid="_x0000_s1773" style="position:absolute;left:9101;top:835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F8QA&#10;AADcAAAADwAAAGRycy9kb3ducmV2LnhtbESPT2sCMRTE74V+h/AKvdWsVqVsjaJLC+LNPxdvL5vn&#10;ZnHzsmziuv32jVDocZiZ3zCL1eAa0VMXas8KxqMMBHHpTc2VgtPx++0DRIjIBhvPpOCHAqyWz08L&#10;zI2/8576Q6xEgnDIUYGNsc2lDKUlh2HkW+LkXXznMCbZVdJ0eE9w18hJls2lw5rTgsWWCkvl9XBz&#10;CnZnPd/0dUH6y7urLgZts0Yr9foyrD9BRBrif/ivvTUKZtN3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x/xfEAAAA3AAAAA8AAAAAAAAAAAAAAAAAmAIAAGRycy9k&#10;b3ducmV2LnhtbFBLBQYAAAAABAAEAPUAAACJAwAAAAA=&#10;" path="m77,c,,,120,77,120,155,120,155,,77,xe" fillcolor="#fcd8be" stroked="f">
                        <v:path arrowok="t" o:connecttype="custom" o:connectlocs="38,0;38,60;38,0" o:connectangles="0,0,0"/>
                      </v:shape>
                      <v:shape id="Freeform 751" o:spid="_x0000_s1774" style="position:absolute;left:9041;top:798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Y8MA&#10;AADcAAAADwAAAGRycy9kb3ducmV2LnhtbESPQWsCMRSE7wX/Q3hCbzVrsSKrUXRRkN6qXry9bJ6b&#10;xc3LsknX7b83hUKPw8x8w6w2g2tET12oPSuYTjIQxKU3NVcKLufD2wJEiMgGG8+k4IcCbNajlxXm&#10;xj/4i/pTrESCcMhRgY2xzaUMpSWHYeJb4uTdfOcwJtlV0nT4SHDXyPcsm0uHNacFiy0Vlsr76dsp&#10;+Lzq+a6vC9J77+66GLTNGq3U63jYLkFEGuJ/+K99NAo+Z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nY8MAAADcAAAADwAAAAAAAAAAAAAAAACYAgAAZHJzL2Rv&#10;d25yZXYueG1sUEsFBgAAAAAEAAQA9QAAAIgDAAAAAA==&#10;" path="m77,c,,,120,77,120,155,120,155,,77,xe" fillcolor="#fcd8be" stroked="f">
                        <v:path arrowok="t" o:connecttype="custom" o:connectlocs="38,0;38,60;38,0" o:connectangles="0,0,0"/>
                      </v:shape>
                      <v:shape id="Freeform 752" o:spid="_x0000_s1775" style="position:absolute;left:8861;top:729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C+MMA&#10;AADcAAAADwAAAGRycy9kb3ducmV2LnhtbESPQWsCMRSE7wX/Q3hCbzVrqSKrUXRRkN6qXry9bJ6b&#10;xc3LsknX9d83hUKPw8x8w6w2g2tET12oPSuYTjIQxKU3NVcKLufD2wJEiMgGG8+k4EkBNuvRywpz&#10;4x/8Rf0pViJBOOSowMbY5lKG0pLDMPEtcfJuvnMYk+wqaTp8JLhr5HuWzaXDmtOCxZYKS+X99O0U&#10;fF71fNfXBem9d3ddDNpmjVbqdTxslyAiDfE//Nc+GgWzj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TC+MMAAADcAAAADwAAAAAAAAAAAAAAAACYAgAAZHJzL2Rv&#10;d25yZXYueG1sUEsFBgAAAAAEAAQA9QAAAIgDAAAAAA==&#10;" path="m78,c,,,120,78,120,155,120,155,,78,xe" fillcolor="#fcd8be" stroked="f">
                        <v:path arrowok="t" o:connecttype="custom" o:connectlocs="39,0;39,60;39,0" o:connectangles="0,0,0"/>
                      </v:shape>
                      <v:shape id="Freeform 753" o:spid="_x0000_s1776" style="position:absolute;left:8961;top:80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cj8MA&#10;AADcAAAADwAAAGRycy9kb3ducmV2LnhtbESPQWvCQBSE7wX/w/IEb3Wj2CDRVTRUKL3V9uLtbfaZ&#10;DWbfhuw2xn/fLRR6HGbmG2a7H10rBupD41nBYp6BIK68abhW8PV5el6DCBHZYOuZFDwowH43edpi&#10;YfydP2g4x1okCIcCFdgYu0LKUFlyGOa+I07e1fcOY5J9LU2P9wR3rVxmWS4dNpwWLHZUWqpu52+n&#10;4P2i8+PQlKRfvbvpctQ2a7VSs+l42ICINMb/8F/7zSh4We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Zcj8MAAADcAAAADwAAAAAAAAAAAAAAAACYAgAAZHJzL2Rv&#10;d25yZXYueG1sUEsFBgAAAAAEAAQA9QAAAIgDAAAAAA==&#10;" path="m77,c,,,120,77,120,155,120,155,,77,xe" fillcolor="#fcd8be" stroked="f">
                        <v:path arrowok="t" o:connecttype="custom" o:connectlocs="38,0;38,60;38,0" o:connectangles="0,0,0"/>
                      </v:shape>
                      <v:shape id="Freeform 754" o:spid="_x0000_s1777" style="position:absolute;left:8897;top:839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r5FMMA&#10;AADcAAAADwAAAGRycy9kb3ducmV2LnhtbESPQWsCMRSE7wX/Q3iCt5q1WJXVKHaxUHqrevH2snlu&#10;Fjcvyyau23/fFAo9DjPzDbPZDa4RPXWh9qxgNs1AEJfe1FwpOJ/en1cgQkQ22HgmBd8UYLcdPW0w&#10;N/7BX9QfYyUShEOOCmyMbS5lKC05DFPfEifv6juHMcmukqbDR4K7Rr5k2UI6rDktWGypsFTejnen&#10;4POiF299XZA+eHfTxaBt1milJuNhvwYRaYj/4b/2h1HwOl/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r5FMMAAADcAAAADwAAAAAAAAAAAAAAAACYAgAAZHJzL2Rv&#10;d25yZXYueG1sUEsFBgAAAAAEAAQA9QAAAIgDAAAAAA==&#10;" path="m78,c1,,,120,78,120,155,120,155,,78,xe" fillcolor="#fcd8be" stroked="f">
                        <v:path arrowok="t" o:connecttype="custom" o:connectlocs="39,0;39,60;39,0" o:connectangles="0,0,0"/>
                      </v:shape>
                      <v:shape id="Freeform 755" o:spid="_x0000_s1778" style="position:absolute;left:8907;top:82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tZsAA&#10;AADcAAAADwAAAGRycy9kb3ducmV2LnhtbERPz2vCMBS+D/Y/hDfwtqYTlVGN4soGspu6i7eX5tkU&#10;m5fSxFr/++UgePz4fq82o2vFQH1oPCv4yHIQxJU3DdcK/o4/758gQkQ22HomBXcKsFm/vqywMP7G&#10;exoOsRYphEOBCmyMXSFlqCw5DJnviBN39r3DmGBfS9PjLYW7Vk7zfCEdNpwaLHZUWqouh6tT8HvS&#10;i6+hKUl/e3fR5aht3mqlJm/jdgki0hif4od7ZxTMZ2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VtZsAAAADcAAAADwAAAAAAAAAAAAAAAACYAgAAZHJzL2Rvd25y&#10;ZXYueG1sUEsFBgAAAAAEAAQA9QAAAIUDAAAAAA==&#10;" path="m78,c1,,,120,78,120,155,120,155,,78,xe" fillcolor="#fcd8be" stroked="f">
                        <v:path arrowok="t" o:connecttype="custom" o:connectlocs="39,0;39,60;39,0" o:connectangles="0,0,0"/>
                      </v:shape>
                      <v:shape id="Freeform 756" o:spid="_x0000_s1779" style="position:absolute;left:9272;top:8276;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9UVsUA&#10;AADcAAAADwAAAGRycy9kb3ducmV2LnhtbESPQWvCQBSE70L/w/IK3nSjbdVGV5GCUhALpqXnZ/aZ&#10;BLNvw+4a0/56Vyj0OMzMN8xi1ZlatOR8ZVnBaJiAIM6trrhQ8PW5GcxA+ICssbZMCn7Iw2r50Ftg&#10;qu2VD9RmoRARwj5FBWUITSqlz0sy6Ie2IY7eyTqDIUpXSO3wGuGmluMkmUiDFceFEht6Kyk/Zxej&#10;4Ml/468bb7Nit98dZ22LYfoxUar/2K3nIAJ14T/8137XCl6eX+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1RWxQAAANwAAAAPAAAAAAAAAAAAAAAAAJgCAABkcnMv&#10;ZG93bnJldi54bWxQSwUGAAAAAAQABAD1AAAAigMAAAAA&#10;" path="m68,c50,,37,6,27,16v2,10,3,21,4,31c30,37,29,26,27,16,,43,5,96,40,114v,,,,,c48,118,57,120,68,120,145,120,145,,68,xe" fillcolor="#fcd8be" stroked="f">
                        <v:path arrowok="t" o:connecttype="custom" o:connectlocs="34,0;14,8;16,24;14,8;20,57;20,57;34,60;34,0" o:connectangles="0,0,0,0,0,0,0,0"/>
                      </v:shape>
                      <v:shape id="Freeform 757" o:spid="_x0000_s1780" style="position:absolute;left:9358;top:8621;width:23;height:54;visibility:visible;mso-wrap-style:square;v-text-anchor:top" coordsize="4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xsFMUA&#10;AADcAAAADwAAAGRycy9kb3ducmV2LnhtbERPTUsDMRC9C/6HMIIXsVmlrcvatFhBKT0UWhXsbZqM&#10;m9XNZEliu/XXm0Ohx8f7nsx614o9hdh4VnA3KEAQa28arhW8v73cliBiQjbYeiYFR4owm15eTLAy&#10;/sBr2m9SLXIIxwoV2JS6SsqoLTmMA98RZ+7LB4cpw1BLE/CQw10r74tiLB02nBssdvRsSf9sfp2C&#10;3c1KH5f6QQ5fP7cf5fxv/h16q9T1Vf/0CCJRn87ik3thFIxGeX4+k4+An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jGwUxQAAANwAAAAPAAAAAAAAAAAAAAAAAJgCAABkcnMv&#10;ZG93bnJldi54bWxQSwUGAAAAAAQABAD1AAAAigMAAAAA&#10;" path="m45,106c42,70,39,35,36,,,24,3,88,45,106xe" fillcolor="#fcd8be" stroked="f">
                        <v:path arrowok="t" o:connecttype="custom" o:connectlocs="23,54;18,0;23,54" o:connectangles="0,0,0"/>
                      </v:shape>
                      <v:shape id="Freeform 758" o:spid="_x0000_s1781" style="position:absolute;left:9376;top:8616;width:55;height:61;visibility:visible;mso-wrap-style:square;v-text-anchor:top" coordsize="1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zwMcA&#10;AADcAAAADwAAAGRycy9kb3ducmV2LnhtbESPQWvCQBSE74L/YXkFL1I3tlgkdRURC1Kp0LSl9PbI&#10;vmSD2bchu9H4792C4HGYmW+Yxaq3tThR6yvHCqaTBARx7nTFpYLvr7fHOQgfkDXWjknBhTyslsPB&#10;AlPtzvxJpyyUIkLYp6jAhNCkUvrckEU/cQ1x9ArXWgxRtqXULZ4j3NbyKUlepMWK44LBhjaG8mPW&#10;WQW/bt+9J8+Hj+3l55jNzV/RjblQavTQr19BBOrDPXxr77SC2WwK/2fi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X88DHAAAA3AAAAA8AAAAAAAAAAAAAAAAAmAIAAGRy&#10;cy9kb3ducmV2LnhtbFBLBQYAAAAABAAEAPUAAACMAwAAAAA=&#10;" path="m33,c20,,8,4,,10,3,45,6,80,9,116v7,2,15,4,24,4c110,120,110,,33,xe" fillcolor="#fcd8be" stroked="f">
                        <v:path arrowok="t" o:connecttype="custom" o:connectlocs="17,0;0,5;5,59;17,61;17,0" o:connectangles="0,0,0,0,0"/>
                      </v:shape>
                      <v:shape id="Freeform 759" o:spid="_x0000_s1782" style="position:absolute;left:9364;top:8473;width:67;height:60;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2jcgA&#10;AADcAAAADwAAAGRycy9kb3ducmV2LnhtbESPT2vCQBTE74V+h+UVeil104BiU1fR1tKKJ03p+TX7&#10;8kezb0N2m0Q/fbcgeBxm5jfMbDGYWnTUusqygqdRBII4s7riQsFX+v44BeE8ssbaMik4kYPF/PZm&#10;hom2Pe+o2/tCBAi7BBWU3jeJlC4ryaAb2YY4eLltDfog20LqFvsAN7WMo2giDVYcFkps6LWk7Lj/&#10;NQoOzz/9+W29SrtdWq0/8m28eci/lbq/G5YvIDwN/hq+tD+1gvE4hv8z4Qj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YDaNyAAAANwAAAAPAAAAAAAAAAAAAAAAAJgCAABk&#10;cnMvZG93bnJldi54bWxQSwUGAAAAAAQABAD1AAAAjQMAAAAA&#10;" path="m58,c21,,2,28,,56v1,8,2,16,3,23c9,102,28,120,58,120,135,120,135,,58,xe" fillcolor="#fcd8be" stroked="f">
                        <v:path arrowok="t" o:connecttype="custom" o:connectlocs="29,0;0,28;1,40;29,60;29,0" o:connectangles="0,0,0,0,0"/>
                      </v:shape>
                      <v:shape id="Freeform 760" o:spid="_x0000_s1783" style="position:absolute;left:9157;top:815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hpysMA&#10;AADcAAAADwAAAGRycy9kb3ducmV2LnhtbESPQWsCMRSE7wX/Q3hCbzVriyKrUXRRkN6qXry9bJ6b&#10;xc3LsknX9d83hUKPw8x8w6w2g2tET12oPSuYTjIQxKU3NVcKLufD2wJEiMgGG8+k4EkBNuvRywpz&#10;4x/8Rf0pViJBOOSowMbY5lKG0pLDMPEtcfJuvnMYk+wqaTp8JLhr5HuWzaXDmtOCxZYKS+X99O0U&#10;fF71fNfXBem9d3ddDNpmjVbqdTxslyAiDfE//Nc+GgWz2Qf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hpysMAAADcAAAADwAAAAAAAAAAAAAAAACYAgAAZHJzL2Rv&#10;d25yZXYueG1sUEsFBgAAAAAEAAQA9QAAAIgDAAAAAA==&#10;" path="m78,c1,,,120,78,120,155,120,155,,78,xe" fillcolor="#fcd8be" stroked="f">
                        <v:path arrowok="t" o:connecttype="custom" o:connectlocs="39,0;39,61;39,0" o:connectangles="0,0,0"/>
                      </v:shape>
                      <v:shape id="Freeform 761" o:spid="_x0000_s1784" style="position:absolute;left:9317;top:8116;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BOvMcA&#10;AADcAAAADwAAAGRycy9kb3ducmV2LnhtbESPT2vCQBTE7wW/w/IEL0U3LSqSuooWIvZS/NNDj4/s&#10;MwnNvl2y2yTm03cLhR6HmfkNs972phYtNb6yrOBploAgzq2uuFDwcc2mKxA+IGusLZOCO3nYbkYP&#10;a0y17fhM7SUUIkLYp6igDMGlUvq8JIN+Zh1x9G62MRiibAqpG+wi3NTyOUmW0mDFcaFER68l5V+X&#10;b6PgYIZ5lvXd6fa5b9/O7517HAan1GTc715ABOrDf/ivfdQKFos5/J6JR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wTrzHAAAA3AAAAA8AAAAAAAAAAAAAAAAAmAIAAGRy&#10;cy9kb3ducmV2LnhtbFBLBQYAAAAABAAEAPUAAACMAwAAAAA=&#10;" path="m59,c23,,4,26,1,54v,,,,,c,65,2,76,6,87,6,82,5,78,4,73v1,5,2,9,2,14c14,106,32,120,59,120,136,120,136,,59,xe" fillcolor="#fcd8be" stroked="f">
                        <v:path arrowok="t" o:connecttype="custom" o:connectlocs="30,0;1,27;1,27;3,44;2,37;3,44;30,60;30,0" o:connectangles="0,0,0,0,0,0,0,0"/>
                      </v:shape>
                      <v:shape id="Freeform 762" o:spid="_x0000_s1785" style="position:absolute;left:9214;top:84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1UJcMA&#10;AADcAAAADwAAAGRycy9kb3ducmV2LnhtbESPQWvCQBSE7wX/w/KE3urGQqREV9GgIN5qe+ntbfaZ&#10;DWbfhuw2pv/eLQgeh5n5hlltRteKgfrQeFYwn2UgiCtvGq4VfH8d3j5AhIhssPVMCv4owGY9eVlh&#10;YfyNP2k4x1okCIcCFdgYu0LKUFlyGGa+I07exfcOY5J9LU2PtwR3rXzPsoV02HBasNhRaam6nn+d&#10;gtOPXuyGpiS99+6qy1HbrNVKvU7H7RJEpDE+w4/20SjI8xz+z6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1UJcMAAADcAAAADwAAAAAAAAAAAAAAAACYAgAAZHJzL2Rv&#10;d25yZXYueG1sUEsFBgAAAAAEAAQA9QAAAIgDAAAAAA==&#10;" path="m77,120c154,120,155,,77,,,,,120,77,120xe" fillcolor="#fcd8be" stroked="f">
                        <v:path arrowok="t" o:connecttype="custom" o:connectlocs="39,60;39,0;39,60" o:connectangles="0,0,0"/>
                      </v:shape>
                      <v:shape id="Freeform 763" o:spid="_x0000_s1786" style="position:absolute;left:9221;top:86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KUsMA&#10;AADcAAAADwAAAGRycy9kb3ducmV2LnhtbESPQWvCQBSE7wX/w/KE3urGgqFEV9GgIL3VevH2NvvM&#10;BrNvQ3Yb03/fLQgeh5n5hlltRteKgfrQeFYwn2UgiCtvGq4VnL8Pbx8gQkQ22HomBb8UYLOevKyw&#10;MP7OXzScYi0ShEOBCmyMXSFlqCw5DDPfESfv6nuHMcm+lqbHe4K7Vr5nWS4dNpwWLHZUWqpupx+n&#10;4POi893QlKT33t10OWqbtVqp1+m4XYKINMZn+NE+GgWL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9/KUsMAAADcAAAADwAAAAAAAAAAAAAAAACYAgAAZHJzL2Rv&#10;d25yZXYueG1sUEsFBgAAAAAEAAQA9QAAAIgDAAAAAA==&#10;" path="m77,c,,,120,77,120,155,120,155,,77,xe" fillcolor="#fcd8be" stroked="f">
                        <v:path arrowok="t" o:connecttype="custom" o:connectlocs="38,0;38,60;38,0" o:connectangles="0,0,0"/>
                      </v:shape>
                      <v:shape id="Freeform 764" o:spid="_x0000_s1787" style="position:absolute;left:8824;top:80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vycMA&#10;AADcAAAADwAAAGRycy9kb3ducmV2LnhtbESPQWsCMRSE7wX/Q3hCbzVrQSu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NvycMAAADcAAAADwAAAAAAAAAAAAAAAACYAgAAZHJzL2Rv&#10;d25yZXYueG1sUEsFBgAAAAAEAAQA9QAAAIgDAAAAAA==&#10;" path="m77,c,,,120,77,120,154,120,155,,77,xe" fillcolor="#fcd8be" stroked="f">
                        <v:path arrowok="t" o:connecttype="custom" o:connectlocs="39,0;39,60;39,0" o:connectangles="0,0,0"/>
                      </v:shape>
                      <v:shape id="Freeform 765" o:spid="_x0000_s1788" style="position:absolute;left:8571;top:77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u78A&#10;AADcAAAADwAAAGRycy9kb3ducmV2LnhtbERPy4rCMBTdC/MP4Q7MTlMHFOkYRcsIgzsfm9ndNNem&#10;2NyUJtb692YhuDyc93I9uEb01IXas4LpJANBXHpTc6XgfNqNFyBCRDbYeCYFDwqwXn2Mlpgbf+cD&#10;9cdYiRTCIUcFNsY2lzKUlhyGiW+JE3fxncOYYFdJ0+E9hbtGfmfZXDqsOTVYbKmwVF6PN6dg/6/n&#10;274uSP96d9XFoG3WaKW+PofND4hIQ3yLX+4/o2A2S2v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DPu7vwAAANwAAAAPAAAAAAAAAAAAAAAAAJgCAABkcnMvZG93bnJl&#10;di54bWxQSwUGAAAAAAQABAD1AAAAhAMAAAAA&#10;" path="m77,c,,,120,77,120,155,120,155,,77,xe" fillcolor="#fcd8be" stroked="f">
                        <v:path arrowok="t" o:connecttype="custom" o:connectlocs="38,0;38,60;38,0" o:connectangles="0,0,0"/>
                      </v:shape>
                      <v:shape id="Freeform 766" o:spid="_x0000_s1789" style="position:absolute;left:8294;top:730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BeIMMA&#10;AADcAAAADwAAAGRycy9kb3ducmV2LnhtbESPQWsCMRSE7wX/Q3hCbzVrQamrUXRRkN6qXry9bJ6b&#10;xc3LsknX7b83hUKPw8x8w6w2g2tET12oPSuYTjIQxKU3NVcKLufD2weIEJENNp5JwQ8F2KxHLyvM&#10;jX/wF/WnWIkE4ZCjAhtjm0sZSksOw8S3xMm7+c5hTLKrpOnwkeCuke9ZNpcOa04LFlsqLJX307dT&#10;8HnV811fF6T33t11MWibNVqp1/GwXYKINMT/8F/7aBTMZgv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BeIMMAAADcAAAADwAAAAAAAAAAAAAAAACYAgAAZHJzL2Rv&#10;d25yZXYueG1sUEsFBgAAAAAEAAQA9QAAAIgDAAAAAA==&#10;" path="m77,c,,,120,77,120,154,120,155,,77,xe" fillcolor="#fcd8be" stroked="f">
                        <v:path arrowok="t" o:connecttype="custom" o:connectlocs="39,0;39,60;39,0" o:connectangles="0,0,0"/>
                      </v:shape>
                      <v:shape id="Freeform 767" o:spid="_x0000_s1790" style="position:absolute;left:8254;top:717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9AMAA&#10;AADcAAAADwAAAGRycy9kb3ducmV2LnhtbERPu2rDMBTdC/0HcQvZarmBmOBECYlpoXTLY8l2Zd1Y&#10;JtaVsRTH/ftqKGQ8nPd6O7lOjDSE1rOCjywHQVx703Kj4Hz6el+CCBHZYOeZFPxSgO3m9WWNpfEP&#10;PtB4jI1IIRxKVGBj7EspQ23JYch8T5y4qx8cxgSHRpoBHyncdXKe54V02HJqsNhTZam+He9Owc9F&#10;F/uxrUh/enfT1aRt3mmlZm/TbgUi0hSf4n/3t1GwK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Y9AMAAAADcAAAADwAAAAAAAAAAAAAAAACYAgAAZHJzL2Rvd25y&#10;ZXYueG1sUEsFBgAAAAAEAAQA9QAAAIUDAAAAAA==&#10;" path="m77,c,,,120,77,120,154,120,155,,77,xe" fillcolor="#fcd8be" stroked="f">
                        <v:path arrowok="t" o:connecttype="custom" o:connectlocs="39,0;39,60;39,0" o:connectangles="0,0,0"/>
                      </v:shape>
                      <v:shape id="Freeform 768" o:spid="_x0000_s1791" style="position:absolute;left:8211;top:701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Ym8MA&#10;AADcAAAADwAAAGRycy9kb3ducmV2LnhtbESPQWvCQBSE7wX/w/KE3upGwVCiq2hQkN5qvXh7m31m&#10;g9m3IbvG9N93C4Ueh5n5hllvR9eKgfrQeFYwn2UgiCtvGq4VXL6Ob+8gQkQ22HomBd8UYLuZvKyx&#10;MP7JnzScYy0ShEOBCmyMXSFlqCw5DDPfESfv5nuHMcm+lqbHZ4K7Vi6yLJcOG04LFjsqLVX388Mp&#10;+LjqfD80JemDd3ddjtpmrVbqdTruViAijfE//Nc+GQXLfA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qYm8MAAADcAAAADwAAAAAAAAAAAAAAAACYAgAAZHJzL2Rv&#10;d25yZXYueG1sUEsFBgAAAAAEAAQA9QAAAIgDAAAAAA==&#10;" path="m77,c,,,120,77,120,155,120,155,,77,xe" fillcolor="#fcd8be" stroked="f">
                        <v:path arrowok="t" o:connecttype="custom" o:connectlocs="38,0;38,60;38,0" o:connectangles="0,0,0"/>
                      </v:shape>
                      <v:shape id="Freeform 769" o:spid="_x0000_s1792" style="position:absolute;left:8331;top:745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G7MMA&#10;AADcAAAADwAAAGRycy9kb3ducmV2LnhtbESPQWvCQBSE7wX/w/KE3upGwVCiq2iwIN5qe+ntbfaZ&#10;DWbfhuw2pv/eLQgeh5n5hllvR9eKgfrQeFYwn2UgiCtvGq4VfH99vL2DCBHZYOuZFPxRgO1m8rLG&#10;wvgbf9JwjrVIEA4FKrAxdoWUobLkMMx8R5y8i+8dxiT7WpoebwnuWrnIslw6bDgtWOyotFRdz79O&#10;welH5/uhKUkfvLvqctQ2a7VSr9NxtwIRaYzP8KN9NAqW+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gG7MMAAADcAAAADwAAAAAAAAAAAAAAAACYAgAAZHJzL2Rv&#10;d25yZXYueG1sUEsFBgAAAAAEAAQA9QAAAIgDAAAAAA==&#10;" path="m77,c,,,120,77,120,155,120,155,,77,xe" fillcolor="#fcd8be" stroked="f">
                        <v:path arrowok="t" o:connecttype="custom" o:connectlocs="38,0;38,60;38,0" o:connectangles="0,0,0"/>
                      </v:shape>
                      <v:shape id="Freeform 770" o:spid="_x0000_s1793" style="position:absolute;left:8377;top:762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jd8MA&#10;AADcAAAADwAAAGRycy9kb3ducmV2LnhtbESPQWvCQBSE7wX/w/IEb3Wj0iD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jd8MAAADcAAAADwAAAAAAAAAAAAAAAACYAgAAZHJzL2Rv&#10;d25yZXYueG1sUEsFBgAAAAAEAAQA9QAAAIgDAAAAAA==&#10;" path="m78,c1,,,120,78,120,155,120,155,,78,xe" fillcolor="#fcd8be" stroked="f">
                        <v:path arrowok="t" o:connecttype="custom" o:connectlocs="39,0;39,60;39,0" o:connectangles="0,0,0"/>
                      </v:shape>
                      <v:shape id="Freeform 771" o:spid="_x0000_s1794" style="position:absolute;left:8204;top:686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07A8MA&#10;AADcAAAADwAAAGRycy9kb3ducmV2LnhtbESPQWvCQBSE7wX/w/IEb3Wj2CDRVTRUKL3V9uLtbfaZ&#10;DWbfhuw2xn/fLRR6HGbmG2a7H10rBupD41nBYp6BIK68abhW8PV5el6DCBHZYOuZFDwowH43edpi&#10;YfydP2g4x1okCIcCFdgYu0LKUFlyGOa+I07e1fcOY5J9LU2P9wR3rVxmWS4dNpwWLHZUWqpu52+n&#10;4P2i8+PQlKRfvbvpctQ2a7VSs+l42ICINMb/8F/7zSh4yV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07A8MAAADcAAAADwAAAAAAAAAAAAAAAACYAgAAZHJzL2Rv&#10;d25yZXYueG1sUEsFBgAAAAAEAAQA9QAAAIgDAAAAAA==&#10;" path="m77,120c154,120,155,,77,,,,,120,77,120xe" fillcolor="#fcd8be" stroked="f">
                        <v:path arrowok="t" o:connecttype="custom" o:connectlocs="39,60;39,0;39,60" o:connectangles="0,0,0"/>
                      </v:shape>
                      <v:shape id="Freeform 772" o:spid="_x0000_s1795" style="position:absolute;left:8154;top:624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GemMMA&#10;AADcAAAADwAAAGRycy9kb3ducmV2LnhtbESPQWvCQBSE7wX/w/KE3urGgqFEV9GgIL3VevH2NvvM&#10;BrNvQ3Yb03/fLQgeh5n5hlltRteKgfrQeFYwn2UgiCtvGq4VnL8Pbx8gQkQ22HomBb8UYLOevKyw&#10;MP7OXzScYi0ShEOBCmyMXSFlqCw5DDPfESfv6nuHMcm+lqbHe4K7Vr5nWS4dNpwWLHZUWqpupx+n&#10;4POi893QlKT33t10OWqbtVqp1+m4XYKINMZn+NE+GgWLfAH/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GemMMAAADcAAAADwAAAAAAAAAAAAAAAACYAgAAZHJzL2Rv&#10;d25yZXYueG1sUEsFBgAAAAAEAAQA9QAAAIgDAAAAAA==&#10;" path="m77,c,,,120,77,120,154,120,155,,77,xe" fillcolor="#fcd8be" stroked="f">
                        <v:path arrowok="t" o:connecttype="custom" o:connectlocs="39,0;39,60;39,0" o:connectangles="0,0,0"/>
                      </v:shape>
                      <v:shape id="Freeform 773" o:spid="_x0000_s1796" style="position:absolute;left:8177;top:67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A78MA&#10;AADcAAAADwAAAGRycy9kb3ducmV2LnhtbESPQWvCQBSE7wX/w/IEb3WjYCjRVTRYkN5qvXh7m31m&#10;g9m3IbuN8d93C4Ueh5n5htnsRteKgfrQeFawmGcgiCtvGq4VXL7eX99AhIhssPVMCp4UYLedvGyw&#10;MP7BnzScYy0ShEOBCmyMXSFlqCw5DHPfESfv5nuHMcm+lqbHR4K7Vi6zLJcOG04LFjsqLVX387dT&#10;8HHV+WFoStJH7+66HLXNWq3UbDru1yAijfE//Nc+GQWrPIffM+k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MA78MAAADcAAAADwAAAAAAAAAAAAAAAACYAgAAZHJzL2Rv&#10;d25yZXYueG1sUEsFBgAAAAAEAAQA9QAAAIgDAAAAAA==&#10;" path="m78,c1,,,120,78,120,155,120,155,,78,xe" fillcolor="#fcd8be" stroked="f">
                        <v:path arrowok="t" o:connecttype="custom" o:connectlocs="39,0;39,60;39,0" o:connectangles="0,0,0"/>
                      </v:shape>
                      <v:shape id="Freeform 774" o:spid="_x0000_s1797" style="position:absolute;left:8787;top:815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dMMA&#10;AADcAAAADwAAAGRycy9kb3ducmV2LnhtbESPQWvCQBSE7wX/w/IEb3WjYCr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ldMMAAADcAAAADwAAAAAAAAAAAAAAAACYAgAAZHJzL2Rv&#10;d25yZXYueG1sUEsFBgAAAAAEAAQA9QAAAIgDAAAAAA==&#10;" path="m78,c1,,,120,78,120,155,120,155,,78,xe" fillcolor="#fcd8be" stroked="f">
                        <v:path arrowok="t" o:connecttype="custom" o:connectlocs="39,0;39,61;39,0" o:connectangles="0,0,0"/>
                      </v:shape>
                      <v:shape id="Freeform 775" o:spid="_x0000_s1798" style="position:absolute;left:8744;top:78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AxBsAA&#10;AADcAAAADwAAAGRycy9kb3ducmV2LnhtbERPu2rDMBTdC/0HcQvZarmBmOBECYlpoXTLY8l2Zd1Y&#10;JtaVsRTH/ftqKGQ8nPd6O7lOjDSE1rOCjywHQVx703Kj4Hz6el+CCBHZYOeZFPxSgO3m9WWNpfEP&#10;PtB4jI1IIRxKVGBj7EspQ23JYch8T5y4qx8cxgSHRpoBHyncdXKe54V02HJqsNhTZam+He9Owc9F&#10;F/uxrUh/enfT1aRt3mmlZm/TbgUi0hSf4n/3t1GwKNLa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AxBsAAAADcAAAADwAAAAAAAAAAAAAAAACYAgAAZHJzL2Rvd25y&#10;ZXYueG1sUEsFBgAAAAAEAAQA9QAAAIUDAAAAAA==&#10;" path="m77,c,,,120,77,120,154,120,155,,77,xe" fillcolor="#fcd8be" stroked="f">
                        <v:path arrowok="t" o:connecttype="custom" o:connectlocs="39,0;39,60;39,0" o:connectangles="0,0,0"/>
                      </v:shape>
                      <v:shape id="Freeform 776" o:spid="_x0000_s1799" style="position:absolute;left:8441;top:73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UncMA&#10;AADcAAAADwAAAGRycy9kb3ducmV2LnhtbESPQWvCQBSE7wX/w/IEb3WjYKjRVTRUKL3V9uLtbfaZ&#10;DWbfhuw2xn/fLRR6HGbmG2a7H10rBupD41nBYp6BIK68abhW8PV5en4BESKywdYzKXhQgP1u8rTF&#10;wvg7f9BwjrVIEA4FKrAxdoWUobLkMMx9R5y8q+8dxiT7Wpoe7wnuWrnMslw6bDgtWOyotFTdzt9O&#10;wftF58ehKUm/enfT5aht1mqlZtPxsAERaYz/4b/2m1Gwyt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yUncMAAADcAAAADwAAAAAAAAAAAAAAAACYAgAAZHJzL2Rv&#10;d25yZXYueG1sUEsFBgAAAAAEAAQA9QAAAIgDAAAAAA==&#10;" path="m77,c,,,120,77,120,155,120,155,,77,xe" fillcolor="#fcd8be" stroked="f">
                        <v:path arrowok="t" o:connecttype="custom" o:connectlocs="38,0;38,60;38,0" o:connectangles="0,0,0"/>
                      </v:shape>
                      <v:shape id="Freeform 777" o:spid="_x0000_s1800" style="position:absolute;left:8647;top:816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3cAA&#10;AADcAAAADwAAAGRycy9kb3ducmV2LnhtbERPz2vCMBS+C/4P4Qm7aaowJ52xzKIwdpt62e2leWtK&#10;m5fSxNr998thsOPH93tfTK4TIw2h8axgvcpAEFfeNFwruF3Pyx2IEJENdp5JwQ8FKA7z2R5z4x/8&#10;SeMl1iKFcMhRgY2xz6UMlSWHYeV74sR9+8FhTHCopRnwkcJdJzdZtpUOG04NFnsqLVXt5e4UfHzp&#10;7XFsStIn71pdTtpmnVbqaTG9vYKINMV/8Z/73Sh4fkn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r3cAAAADcAAAADwAAAAAAAAAAAAAAAACYAgAAZHJzL2Rvd25y&#10;ZXYueG1sUEsFBgAAAAAEAAQA9QAAAIUDAAAAAA==&#10;" path="m78,c1,,,120,78,120,155,120,155,,78,xe" fillcolor="#fcd8be" stroked="f">
                        <v:path arrowok="t" o:connecttype="custom" o:connectlocs="39,0;39,61;39,0" o:connectangles="0,0,0"/>
                      </v:shape>
                      <v:shape id="Freeform 778" o:spid="_x0000_s1801" style="position:absolute;left:8784;top:83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MORsMA&#10;AADcAAAADwAAAGRycy9kb3ducmV2LnhtbESPQWsCMRSE7wX/Q3iCt5pV0Mp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MORsMAAADcAAAADwAAAAAAAAAAAAAAAACYAgAAZHJzL2Rv&#10;d25yZXYueG1sUEsFBgAAAAAEAAQA9QAAAIgDAAAAAA==&#10;" path="m77,c,,,120,77,120,154,120,155,,77,xe" fillcolor="#fcd8be" stroked="f">
                        <v:path arrowok="t" o:connecttype="custom" o:connectlocs="39,0;39,60;39,0" o:connectangles="0,0,0"/>
                      </v:shape>
                      <v:shape id="Freeform 779" o:spid="_x0000_s1802" style="position:absolute;left:8624;top:787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XAscA&#10;AADcAAAADwAAAGRycy9kb3ducmV2LnhtbESPQWvCQBSE74X+h+UJvRTd1FIt0VWKbUWEik178fbI&#10;PpPQ7Nu4u03iv3eFQo/DzHzDzJe9qUVLzleWFTyMEhDEudUVFwq+v96HzyB8QNZYWyYFZ/KwXNze&#10;zDHVtuNParNQiAhhn6KCMoQmldLnJRn0I9sQR+9oncEQpSukdthFuKnlOEkm0mDFcaHEhlYl5T/Z&#10;r1Gwez007ePHW6f32dZNaH3y23tU6m7Qv8xABOrDf/ivvdEKnqZj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2FwLHAAAA3AAAAA8AAAAAAAAAAAAAAAAAmAIAAGRy&#10;cy9kb3ducmV2LnhtbFBLBQYAAAAABAAEAPUAAACMAwAAAAA=&#10;" path="m77,c,,,120,77,120,154,120,154,,77,xe" fillcolor="#fcd8be" stroked="f">
                        <v:path arrowok="t" o:connecttype="custom" o:connectlocs="39,0;39,60;39,0" o:connectangles="0,0,0"/>
                      </v:shape>
                      <v:shape id="Freeform 780" o:spid="_x0000_s1803" style="position:absolute;left:8461;top:78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1qsMA&#10;AADcAAAADwAAAGRycy9kb3ducmV2LnhtbESPQWsCMRSE7wX/Q3iCt5q1UpXVKHaxUHqrevH2snlu&#10;Fjcvyyau23/fFAo9DjPzDbPZDa4RPXWh9qxgNs1AEJfe1FwpOJ/en1cgQkQ22HgmBd8UYLcdPW0w&#10;N/7BX9QfYyUShEOOCmyMbS5lKC05DFPfEifv6juHMcmukqbDR4K7Rr5k2UI6rDktWGypsFTejnen&#10;4POiF299XZA+eHfTxaBt1milJuNhvwYRaYj/4b/2h1Hwupz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01qsMAAADcAAAADwAAAAAAAAAAAAAAAACYAgAAZHJzL2Rv&#10;d25yZXYueG1sUEsFBgAAAAAEAAQA9QAAAIgDAAAAAA==&#10;" path="m77,c,,,120,77,120,155,120,155,,77,xe" fillcolor="#fcd8be" stroked="f">
                        <v:path arrowok="t" o:connecttype="custom" o:connectlocs="38,0;38,60;38,0" o:connectangles="0,0,0"/>
                      </v:shape>
                      <v:shape id="Freeform 781" o:spid="_x0000_s1804" style="position:absolute;left:8152;top:6054;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7asYA&#10;AADcAAAADwAAAGRycy9kb3ducmV2LnhtbESPT2vCQBTE70K/w/IK3uqmatWmriJCsAdBjH+gt0f2&#10;NQnNvg3Z1cRv3xUEj8PM/IaZLztTiSs1rrSs4H0QgSDOrC45V3A8JG8zEM4ja6wsk4IbOVguXnpz&#10;jLVteU/X1OciQNjFqKDwvo6ldFlBBt3A1sTB+7WNQR9kk0vdYBvgppLDKJpIgyWHhQJrWheU/aUX&#10;o2B9anfprkt+zp/TxKy2w00kZyOl+q/d6guEp84/w4/2t1bwMR3D/Uw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7asYAAADcAAAADwAAAAAAAAAAAAAAAACYAgAAZHJz&#10;L2Rvd25yZXYueG1sUEsFBgAAAAAEAAQA9QAAAIsDAAAAAA==&#10;" path="m69,120v19,,33,-7,43,-18c90,85,67,68,44,51v23,17,46,34,68,51c142,69,127,,69,,43,,26,13,17,31v,,,,,c,67,17,120,69,120xe" fillcolor="#fcd8be" stroked="f">
                        <v:path arrowok="t" o:connecttype="custom" o:connectlocs="35,60;56,51;22,26;56,51;35,0;9,16;9,16;35,60" o:connectangles="0,0,0,0,0,0,0,0"/>
                      </v:shape>
                      <v:shape id="Freeform 782" o:spid="_x0000_s1805" style="position:absolute;left:9401;top:8230;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3R8cA&#10;AADcAAAADwAAAGRycy9kb3ducmV2LnhtbESPzWrDMBCE74G+g9hCLyWRU5qkuFFCWnBJLyF/hx4X&#10;a2ObWithqbbrp48KhRyHmfmGWa57U4uWGl9ZVjCdJCCIc6srLhScT9n4BYQPyBpry6TglzysV3ej&#10;Jabadnyg9hgKESHsU1RQhuBSKX1ekkE/sY44ehfbGAxRNoXUDXYRbmr5lCRzabDiuFCio/eS8u/j&#10;j1HwYYbnLOu7/eXrrf087Dr3OAxOqYf7fvMKIlAfbuH/9lYrmC1m8HcmH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Jt0fHAAAA3AAAAA8AAAAAAAAAAAAAAAAAmAIAAGRy&#10;cy9kb3ducmV2LnhtbFBLBQYAAAAABAAEAPUAAACMAwAAAAA=&#10;" path="m135,65c133,55,131,45,130,36v1,9,3,19,5,29c136,52,134,40,128,29v,,,,,c119,12,102,,77,,,,,120,77,120v37,,56,-27,58,-55xe" fillcolor="#fcd8be" stroked="f">
                        <v:path arrowok="t" o:connecttype="custom" o:connectlocs="68,33;65,18;68,33;64,15;64,15;39,0;39,60;68,33" o:connectangles="0,0,0,0,0,0,0,0"/>
                      </v:shape>
                      <v:shape id="Freeform 783" o:spid="_x0000_s1806" style="position:absolute;left:8534;top:79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WMsMA&#10;AADcAAAADwAAAGRycy9kb3ducmV2LnhtbESPQWvCQBSE7wX/w/IEb3WjYCr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qWMsMAAADcAAAADwAAAAAAAAAAAAAAAACYAgAAZHJzL2Rv&#10;d25yZXYueG1sUEsFBgAAAAAEAAQA9QAAAIgDAAAAAA==&#10;" path="m77,c,,,120,77,120,154,120,155,,77,xe" fillcolor="#fcd8be" stroked="f">
                        <v:path arrowok="t" o:connecttype="custom" o:connectlocs="39,0;39,60;39,0" o:connectangles="0,0,0"/>
                      </v:shape>
                      <v:shape id="Freeform 784" o:spid="_x0000_s1807" style="position:absolute;left:10531;top:80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zqcMA&#10;AADcAAAADwAAAGRycy9kb3ducmV2LnhtbESPQWsCMRSE7wX/Q3hCbzVroSqrUXRRkN6qXry9bJ6b&#10;xc3LsknX9d83hUKPw8x8w6w2g2tET12oPSuYTjIQxKU3NVcKLufD2wJEiMgGG8+k4EkBNuvRywpz&#10;4x/8Rf0pViJBOOSowMbY5lKG0pLDMPEtcfJuvnMYk+wqaTp8JLhr5HuWzaTDmtOCxZYKS+X99O0U&#10;fF71bNfXBem9d3ddDNpmjVbqdTxslyAiDfE//Nc+GgUf8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YzqcMAAADcAAAADwAAAAAAAAAAAAAAAACYAgAAZHJzL2Rv&#10;d25yZXYueG1sUEsFBgAAAAAEAAQA9QAAAIgDAAAAAA==&#10;" path="m78,c,,,120,78,120,155,120,155,,78,xe" fillcolor="#fcd8be" stroked="f">
                        <v:path arrowok="t" o:connecttype="custom" o:connectlocs="39,0;39,60;39,0" o:connectangles="0,0,0"/>
                      </v:shape>
                      <v:shape id="Freeform 785" o:spid="_x0000_s1808" style="position:absolute;left:10461;top:777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n28AA&#10;AADcAAAADwAAAGRycy9kb3ducmV2LnhtbERPz2vCMBS+C/4P4Qm7aaowJ52xzKIwdpt62e2leWtK&#10;m5fSxNr998thsOPH93tfTK4TIw2h8axgvcpAEFfeNFwruF3Pyx2IEJENdp5JwQ8FKA7z2R5z4x/8&#10;SeMl1iKFcMhRgY2xz6UMlSWHYeV74sR9+8FhTHCopRnwkcJdJzdZtpUOG04NFnsqLVXt5e4UfHzp&#10;7XFsStIn71pdTtpmnVbqaTG9vYKINMV/8Z/73Sh4fkl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mn28AAAADcAAAADwAAAAAAAAAAAAAAAACYAgAAZHJzL2Rvd25y&#10;ZXYueG1sUEsFBgAAAAAEAAQA9QAAAIUDAAAAAA==&#10;" path="m78,c,,,120,78,120,155,120,155,,78,xe" fillcolor="#fcd8be" stroked="f">
                        <v:path arrowok="t" o:connecttype="custom" o:connectlocs="39,0;39,60;39,0" o:connectangles="0,0,0"/>
                      </v:shape>
                      <v:shape id="Freeform 786" o:spid="_x0000_s1809" style="position:absolute;left:10544;top:843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Fc8cA&#10;AADcAAAADwAAAGRycy9kb3ducmV2LnhtbESPS2vDMBCE74X8B7GBXkoip6V5uFFC6YsQaEicXHJb&#10;rK1tYq1cSbXdf18VCj0OM/MNs1z3phYtOV9ZVjAZJyCIc6srLhScjq+jOQgfkDXWlknBN3lYrwZX&#10;S0y17fhAbRYKESHsU1RQhtCkUvq8JIN+bBvi6H1YZzBE6QqpHXYRbmp5myRTabDiuFBiQ08l5Zfs&#10;yyjYPZ+b9u79pdP7bOum9Pbptzeo1PWwf3wAEagP/+G/9kYruJ8t4PdMP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ShXPHAAAA3AAAAA8AAAAAAAAAAAAAAAAAmAIAAGRy&#10;cy9kb3ducmV2LnhtbFBLBQYAAAAABAAEAPUAAACMAwAAAAA=&#10;" path="m77,c,,,120,77,120,154,120,154,,77,xe" fillcolor="#fcd8be" stroked="f">
                        <v:path arrowok="t" o:connecttype="custom" o:connectlocs="39,0;39,60;39,0" o:connectangles="0,0,0"/>
                      </v:shape>
                      <v:shape id="Freeform 787" o:spid="_x0000_s1810" style="position:absolute;left:10470;top:8333;width:68;height:60;visibility:visible;mso-wrap-style:square;v-text-anchor:top" coordsize="13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k+MQA&#10;AADcAAAADwAAAGRycy9kb3ducmV2LnhtbERPy2rCQBTdF/yH4Ra6kTppqSLRUWwhUjfiowuXl8w1&#10;Cc3cGTLTJObrnYXQ5eG8l+ve1KKlxleWFbxNEhDEudUVFwp+ztnrHIQPyBpry6TgRh7Wq9HTElNt&#10;Oz5SewqFiCHsU1RQhuBSKX1ekkE/sY44clfbGAwRNoXUDXYx3NTyPUlm0mDFsaFER18l5b+nP6Ng&#10;a4aPLOu7w/Xy2e6O+86Nh8Ep9fLcbxYgAvXhX/xwf2sF03mcH8/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rZPjEAAAA3AAAAA8AAAAAAAAAAAAAAAAAmAIAAGRycy9k&#10;b3ducmV2LnhtbFBLBQYAAAAABAAEAPUAAACJAwAAAAA=&#10;" path="m59,c28,,10,19,3,41v,,,,,c,53,,66,3,78v,,,,,c9,101,27,120,59,120,136,120,136,,59,xe" fillcolor="#fcd8be" stroked="f">
                        <v:path arrowok="t" o:connecttype="custom" o:connectlocs="30,0;2,21;2,21;2,39;2,39;30,60;30,0" o:connectangles="0,0,0,0,0,0,0"/>
                      </v:shape>
                      <v:shape id="Freeform 788" o:spid="_x0000_s1811" style="position:absolute;left:10307;top:83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YcIA&#10;AADcAAAADwAAAGRycy9kb3ducmV2LnhtbESPQYvCMBSE74L/ITzBm6YuKNI1yloUxNu6Xvb20rxt&#10;is1LabK1/nsjLOxxmJlvmM1ucI3oqQu1ZwWLeQaCuPSm5krB9es4W4MIEdlg45kUPCjAbjsebTA3&#10;/s6f1F9iJRKEQ44KbIxtLmUoLTkMc98SJ+/Hdw5jkl0lTYf3BHeNfMuylXRYc1qw2FJhqbxdfp2C&#10;87de7fu6IH3w7qaLQdus0UpNJ8PHO4hIQ/wP/7VPRsFyvYDXmXQE5P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n5hwgAAANwAAAAPAAAAAAAAAAAAAAAAAJgCAABkcnMvZG93&#10;bnJldi54bWxQSwUGAAAAAAQABAD1AAAAhwMAAAAA&#10;" path="m78,c1,,,120,78,120,155,120,155,,78,xe" fillcolor="#fcd8be" stroked="f">
                        <v:path arrowok="t" o:connecttype="custom" o:connectlocs="39,0;39,60;39,0" o:connectangles="0,0,0"/>
                      </v:shape>
                      <v:shape id="Freeform 789" o:spid="_x0000_s1812" style="position:absolute;left:10252;top:8550;width:73;height:60;visibility:visible;mso-wrap-style:square;v-text-anchor:top" coordsize="14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8vcUA&#10;AADcAAAADwAAAGRycy9kb3ducmV2LnhtbESPQWvCQBSE7wX/w/KE3nRjSjVEV5FCRZAWjKXnZ/Y1&#10;Cc2+DbtrjP313YLQ4zAz3zCrzWBa0ZPzjWUFs2kCgri0uuFKwcfpdZKB8AFZY2uZFNzIw2Y9elhh&#10;ru2Vj9QXoRIRwj5HBXUIXS6lL2sy6Ke2I47el3UGQ5SuktrhNcJNK9MkmUuDDceFGjt6qan8Li5G&#10;wZP/xB+X7orq8HY4Z32PYfE+V+pxPGyXIAIN4T98b++1gucshb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wny9xQAAANwAAAAPAAAAAAAAAAAAAAAAAJgCAABkcnMv&#10;ZG93bnJldi54bWxQSwUGAAAAAAQABAD1AAAAigMAAAAA&#10;" path="m68,c48,,34,7,24,19v,,,,,c,47,6,97,42,114v,,,,,c49,118,58,120,68,120,145,120,145,,68,xe" fillcolor="#fcd8be" stroked="f">
                        <v:path arrowok="t" o:connecttype="custom" o:connectlocs="34,0;12,10;12,10;21,57;21,57;34,60;34,0" o:connectangles="0,0,0,0,0,0,0"/>
                      </v:shape>
                      <v:shape id="Freeform 790" o:spid="_x0000_s1813" style="position:absolute;left:10384;top:847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vsYA&#10;AADcAAAADwAAAGRycy9kb3ducmV2LnhtbESPQWvCQBSE7wX/w/KEXopuVCoSXaWoLSJY2thLb4/s&#10;MwnNvo272yT++26h0OMwM98wq01vatGS85VlBZNxAoI4t7riQsHH+Xm0AOEDssbaMim4kYfNenC3&#10;wlTbjt+pzUIhIoR9igrKEJpUSp+XZNCPbUMcvYt1BkOUrpDaYRfhppbTJJlLgxXHhRIb2paUf2Xf&#10;RsHr7rNpZ6d9p9+yo5vTy9UfH1Cp+2H/tAQRqA//4b/2QSt4XMzg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CvsYAAADcAAAADwAAAAAAAAAAAAAAAACYAgAAZHJz&#10;L2Rvd25yZXYueG1sUEsFBgAAAAAEAAQA9QAAAIsDAAAAAA==&#10;" path="m77,c,,,120,77,120,154,120,154,,77,xe" fillcolor="#fcd8be" stroked="f">
                        <v:path arrowok="t" o:connecttype="custom" o:connectlocs="39,0;39,60;39,0" o:connectangles="0,0,0"/>
                      </v:shape>
                      <v:shape id="Freeform 791" o:spid="_x0000_s1814" style="position:absolute;left:10597;top:8172;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d+cMA&#10;AADcAAAADwAAAGRycy9kb3ducmV2LnhtbESPQWsCMRSE7wX/Q3iCt5pVrMhqFF0qlN6qXry9bJ6b&#10;xc3LsknX9d83hUKPw8x8w2x2g2tET12oPSuYTTMQxKU3NVcKLufj6wpEiMgGG8+k4EkBdtvRywZz&#10;4x/8Rf0pViJBOOSowMbY5lKG0pLDMPUtcfJuvnMYk+wqaTp8JLhr5DzLltJhzWnBYkuFpfJ++nYK&#10;Pq96eejrgvS7d3ddDNpmjVZqMh72axCRhvgf/mt/GAVv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Hd+cMAAADcAAAADwAAAAAAAAAAAAAAAACYAgAAZHJzL2Rv&#10;d25yZXYueG1sUEsFBgAAAAAEAAQA9QAAAIgDAAAAAA==&#10;" path="m78,c1,,,120,78,120,155,120,155,,78,xe" fillcolor="#fcd8be" stroked="f">
                        <v:path arrowok="t" o:connecttype="custom" o:connectlocs="39,0;39,61;39,0" o:connectangles="0,0,0"/>
                      </v:shape>
                      <v:shape id="Freeform 792" o:spid="_x0000_s1815" style="position:absolute;left:10341;top:805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14YsMA&#10;AADcAAAADwAAAGRycy9kb3ducmV2LnhtbESPT4vCMBTE7wv7HcJb2NuaKijSNcpaFBZv/rns7aV5&#10;2xSbl9LEWr+9EQSPw8z8hlmsBteInrpQe1YwHmUgiEtvaq4UnI7brzmIEJENNp5JwY0CrJbvbwvM&#10;jb/ynvpDrESCcMhRgY2xzaUMpSWHYeRb4uT9+85hTLKrpOnwmuCukZMsm0mHNacFiy0Vlsrz4eIU&#10;7P70bN3XBemNd2ddDNpmjVbq82P4+QYRaYiv8LP9axRM5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14YsMAAADcAAAADwAAAAAAAAAAAAAAAACYAgAAZHJzL2Rv&#10;d25yZXYueG1sUEsFBgAAAAAEAAQA9QAAAIgDAAAAAA==&#10;" path="m78,c,,,120,78,120,155,120,155,,78,xe" fillcolor="#fcd8be" stroked="f">
                        <v:path arrowok="t" o:connecttype="custom" o:connectlocs="39,0;39,60;39,0" o:connectangles="0,0,0"/>
                      </v:shape>
                      <v:shape id="Freeform 793" o:spid="_x0000_s1816" style="position:absolute;left:10752;top:774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FcMA&#10;AADcAAAADwAAAGRycy9kb3ducmV2LnhtbESPQWvCQBSE7wX/w/KE3urGQoNEV9GgIL2pvfT2NvvM&#10;BrNvQ3Yb03/fLQgeh5n5hlltRteKgfrQeFYwn2UgiCtvGq4VfF0ObwsQISIbbD2Tgl8KsFlPXlZY&#10;GH/nEw3nWIsE4VCgAhtjV0gZKksOw8x3xMm7+t5hTLKvpenxnuCule9ZlkuHDacFix2Vlqrb+ccp&#10;+PzW+W5oStJ77266HLXNWq3U63TcLkFEGuMz/GgfjYKP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mFcMAAADcAAAADwAAAAAAAAAAAAAAAACYAgAAZHJzL2Rv&#10;d25yZXYueG1sUEsFBgAAAAAEAAQA9QAAAIgDAAAAAA==&#10;" path="m78,c1,,,120,78,120,155,120,155,,78,xe" fillcolor="#fcd8be" stroked="f">
                        <v:path arrowok="t" o:connecttype="custom" o:connectlocs="39,0;39,60;39,0" o:connectangles="0,0,0"/>
                      </v:shape>
                      <v:shape id="Freeform 794" o:spid="_x0000_s1817" style="position:absolute;left:10702;top:758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NDjsMA&#10;AADcAAAADwAAAGRycy9kb3ducmV2LnhtbESPQWsCMRSE7wX/Q3iCt5pV0Mp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NDjsMAAADcAAAADwAAAAAAAAAAAAAAAACYAgAAZHJzL2Rv&#10;d25yZXYueG1sUEsFBgAAAAAEAAQA9QAAAIgDAAAAAA==&#10;" path="m78,c1,,,120,78,120,155,120,155,,78,xe" fillcolor="#fcd8be" stroked="f">
                        <v:path arrowok="t" o:connecttype="custom" o:connectlocs="39,0;39,60;39,0" o:connectangles="0,0,0"/>
                      </v:shape>
                      <v:shape id="Freeform 795" o:spid="_x0000_s1818" style="position:absolute;left:10201;top:842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Qz8MA&#10;AADcAAAADwAAAGRycy9kb3ducmV2LnhtbERPz2vCMBS+D/wfwhO8jJnOoUg1imw6huDQbpfdHs2z&#10;LTYvXZK19b83B2HHj+/3ct2bWrTkfGVZwfM4AUGcW11xoeD7a/c0B+EDssbaMim4kof1avCwxFTb&#10;jk/UZqEQMYR9igrKEJpUSp+XZNCPbUMcubN1BkOErpDaYRfDTS0nSTKTBiuODSU29FpSfsn+jILP&#10;t5+mfTlsO33M9m5G779+/4hKjYb9ZgEiUB/+xXf3h1Ywnce1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tQz8MAAADcAAAADwAAAAAAAAAAAAAAAACYAgAAZHJzL2Rv&#10;d25yZXYueG1sUEsFBgAAAAAEAAQA9QAAAIgDAAAAAA==&#10;" path="m77,c76,,75,,74,v,,,,,c,3,1,120,78,120v7,,13,-1,19,-3c97,117,97,117,97,117,154,99,148,,77,xe" fillcolor="#fcd8be" stroked="f">
                        <v:path arrowok="t" o:connecttype="custom" o:connectlocs="39,0;37,0;37,0;39,60;49,59;49,59;39,0" o:connectangles="0,0,0,0,0,0,0"/>
                      </v:shape>
                      <v:shape id="Freeform 796" o:spid="_x0000_s1819" style="position:absolute;left:10802;top:722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ByZ8MA&#10;AADcAAAADwAAAGRycy9kb3ducmV2LnhtbESPQWsCMRSE7wX/Q3hCbzVroaKrUXRRkN6qXry9bJ6b&#10;xc3LsknX9d83hUKPw8x8w6w2g2tET12oPSuYTjIQxKU3NVcKLufD2xxEiMgGG8+k4EkBNuvRywpz&#10;4x/8Rf0pViJBOOSowMbY5lKG0pLDMPEtcfJuvnMYk+wqaTp8JLhr5HuWzaTDmtOCxZYKS+X99O0U&#10;fF71bNfXBem9d3ddDNpmjVbqdTxslyAiDfE//Nc+GgUf8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ByZ8MAAADcAAAADwAAAAAAAAAAAAAAAACYAgAAZHJzL2Rv&#10;d25yZXYueG1sUEsFBgAAAAAEAAQA9QAAAIgDAAAAAA==&#10;" path="m78,c1,,,120,78,120,155,120,155,,78,xe" fillcolor="#fcd8be" stroked="f">
                        <v:path arrowok="t" o:connecttype="custom" o:connectlocs="39,0;39,60;39,0" o:connectangles="0,0,0"/>
                      </v:shape>
                      <v:shape id="Freeform 797" o:spid="_x0000_s1820" style="position:absolute;left:10621;top:83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NJ8AA&#10;AADcAAAADwAAAGRycy9kb3ducmV2LnhtbERPz2vCMBS+C/4P4Qm7aaowmZ2xzKIwdpt62e2leWtK&#10;m5fSxNr998thsOPH93tfTK4TIw2h8axgvcpAEFfeNFwruF3PyxcQISIb7DyTgh8KUBzmsz3mxj/4&#10;k8ZLrEUK4ZCjAhtjn0sZKksOw8r3xIn79oPDmOBQSzPgI4W7Tm6ybCsdNpwaLPZUWqray90p+PjS&#10;2+PYlKRP3rW6nLTNOq3U02J6ewURaYr/4j/3u1HwvEv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NNJ8AAAADcAAAADwAAAAAAAAAAAAAAAACYAgAAZHJzL2Rvd25y&#10;ZXYueG1sUEsFBgAAAAAEAAQA9QAAAIUDAAAAAA==&#10;" path="m78,c,,,120,78,120,155,120,155,,78,xe" fillcolor="#fcd8be" stroked="f">
                        <v:path arrowok="t" o:connecttype="custom" o:connectlocs="39,0;39,60;39,0" o:connectangles="0,0,0"/>
                      </v:shape>
                      <v:shape id="Freeform 798" o:spid="_x0000_s1821" style="position:absolute;left:10842;top:739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ovMMA&#10;AADcAAAADwAAAGRycy9kb3ducmV2LnhtbESPQWsCMRSE7wX/Q3iCt5pVUOpqFF0qlN6qXry9bJ6b&#10;xc3LsknX9d83hUKPw8x8w2x2g2tET12oPSuYTTMQxKU3NVcKLufj6xuIEJENNp5JwZMC7Lajlw3m&#10;xj/4i/pTrESCcMhRgY2xzaUMpSWHYepb4uTdfOcwJtlV0nT4SHDXyHmWLaXDmtOCxZYKS+X99O0U&#10;fF718tDXBel37+66GLTNGq3UZDzs1yAiDfE//Nf+MAoWq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ovMMAAADcAAAADwAAAAAAAAAAAAAAAACYAgAAZHJzL2Rv&#10;d25yZXYueG1sUEsFBgAAAAAEAAQA9QAAAIgDAAAAAA==&#10;" path="m78,c1,,,120,78,120,155,120,155,,78,xe" fillcolor="#fcd8be" stroked="f">
                        <v:path arrowok="t" o:connecttype="custom" o:connectlocs="39,0;39,60;39,0" o:connectangles="0,0,0"/>
                      </v:shape>
                      <v:shape id="Freeform 799" o:spid="_x0000_s1822" style="position:absolute;left:10687;top:74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12y8MA&#10;AADcAAAADwAAAGRycy9kb3ducmV2LnhtbESPQWsCMRSE7wX/Q3iCt5pVUOpqFF0qlN6qXry9bJ6b&#10;xc3LsknX9d83hUKPw8x8w2x2g2tET12oPSuYTTMQxKU3NVcKLufj6xuIEJENNp5JwZMC7Lajlw3m&#10;xj/4i/pTrESCcMhRgY2xzaUMpSWHYepb4uTdfOcwJtlV0nT4SHDXyHmWLaXDmtOCxZYKS+X99O0U&#10;fF718tDXBel37+66GLTNGq3UZDzs1yAiDfE//Nf+MAoWq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12y8MAAADcAAAADwAAAAAAAAAAAAAAAACYAgAAZHJzL2Rv&#10;d25yZXYueG1sUEsFBgAAAAAEAAQA9QAAAIgDAAAAAA==&#10;" path="m78,c1,,,120,78,120,155,120,155,,78,xe" fillcolor="#fcd8be" stroked="f">
                        <v:path arrowok="t" o:connecttype="custom" o:connectlocs="39,0;39,60;39,0" o:connectangles="0,0,0"/>
                      </v:shape>
                      <v:shape id="Freeform 800" o:spid="_x0000_s1823" style="position:absolute;left:10621;top:783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TUMMA&#10;AADcAAAADwAAAGRycy9kb3ducmV2LnhtbESPQWsCMRSE7wX/Q3iCt5q1UtHVKHaxUHqrevH2snlu&#10;Fjcvyyau23/fFAo9DjPzDbPZDa4RPXWh9qxgNs1AEJfe1FwpOJ/en5cgQkQ22HgmBd8UYLcdPW0w&#10;N/7BX9QfYyUShEOOCmyMbS5lKC05DFPfEifv6juHMcmukqbDR4K7Rr5k2UI6rDktWGypsFTejnen&#10;4POiF299XZA+eHfTxaBt1milJuNhvwYRaYj/4b/2h1Hwupr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HTUMMAAADcAAAADwAAAAAAAAAAAAAAAACYAgAAZHJzL2Rv&#10;d25yZXYueG1sUEsFBgAAAAAEAAQA9QAAAIgDAAAAAA==&#10;" path="m78,c,,,120,78,120,155,120,155,,78,xe" fillcolor="#fcd8be" stroked="f">
                        <v:path arrowok="t" o:connecttype="custom" o:connectlocs="39,0;39,60;39,0" o:connectangles="0,0,0"/>
                      </v:shape>
                      <v:shape id="Freeform 801" o:spid="_x0000_s1824" style="position:absolute;left:10677;top:69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JMMA&#10;AADcAAAADwAAAGRycy9kb3ducmV2LnhtbESPQWsCMRSE7wX/Q3iCt5q1WNHVKHaxUHqrevH2snlu&#10;Fjcvyyau23/fFAo9DjPzDbPZDa4RPXWh9qxgNs1AEJfe1FwpOJ/en5cgQkQ22HgmBd8UYLcdPW0w&#10;N/7BX9QfYyUShEOOCmyMbS5lKC05DFPfEifv6juHMcmukqbDR4K7Rr5k2UI6rDktWGypsFTejnen&#10;4POiF299XZA+eHfTxaBt1milJuNhvwYRaYj/4b/2h1HwuprD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LJMMAAADcAAAADwAAAAAAAAAAAAAAAACYAgAAZHJzL2Rv&#10;d25yZXYueG1sUEsFBgAAAAAEAAQA9QAAAIgDAAAAAA==&#10;" path="m78,c1,,,120,78,120,155,120,155,,78,xe" fillcolor="#fcd8be" stroked="f">
                        <v:path arrowok="t" o:connecttype="custom" o:connectlocs="39,0;39,60;39,0" o:connectangles="0,0,0"/>
                      </v:shape>
                      <v:shape id="Freeform 802" o:spid="_x0000_s1825" style="position:absolute;left:10151;top:8273;width:66;height:60;visibility:visible;mso-wrap-style:square;v-text-anchor:top" coordsize="13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9hh8UA&#10;AADcAAAADwAAAGRycy9kb3ducmV2LnhtbESPQWvCQBSE70L/w/IKXqRuKig2dRURgu2hh8Ti+TX7&#10;mg1m34bdbYz/vlsoeBxm5htmsxttJwbyoXWs4HmegSCunW65UfB5Kp7WIEJE1tg5JgU3CrDbPkw2&#10;mGt35ZKGKjYiQTjkqMDE2OdShtqQxTB3PXHyvp23GJP0jdQerwluO7nIspW02HJaMNjTwVB9qX6s&#10;gnNRlh/oL1+32TudF23JphiOSk0fx/0riEhjvIf/229awfJlCX9n0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72GHxQAAANwAAAAPAAAAAAAAAAAAAAAAAJgCAABkcnMv&#10;ZG93bnJldi54bWxQSwUGAAAAAAQABAD1AAAAigMAAAAA&#10;" path="m120,18c111,8,96,,78,,,,,120,78,120v29,,48,-18,55,-40c129,60,124,39,120,18xe" fillcolor="#fcd8be" stroked="f">
                        <v:path arrowok="t" o:connecttype="custom" o:connectlocs="60,9;39,0;39,60;66,40;60,9" o:connectangles="0,0,0,0,0"/>
                      </v:shape>
                      <v:shape id="Freeform 803" o:spid="_x0000_s1826" style="position:absolute;left:9634;top:867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3+8cA&#10;AADcAAAADwAAAGRycy9kb3ducmV2LnhtbESPT2vCQBTE7wW/w/IEL0U3tTS0qauU/hERlJr20tsj&#10;+5qEZt+mu9skfntXEHocZuY3zGI1mEZ05HxtWcHNLAFBXFhdc6ng8+Nteg/CB2SNjWVScCQPq+Xo&#10;aoGZtj0fqMtDKSKEfYYKqhDaTEpfVGTQz2xLHL1v6wyGKF0ptcM+wk0j50mSSoM1x4UKW3quqPjJ&#10;/4yC/ctX293uXnv9nm9dSutfv71GpSbj4ekRRKAh/Icv7Y1WcPeQwvlMPAJy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B9/vHAAAA3AAAAA8AAAAAAAAAAAAAAAAAmAIAAGRy&#10;cy9kb3ducmV2LnhtbFBLBQYAAAAABAAEAPUAAACMAwAAAAA=&#10;" path="m77,c,,,120,77,120,154,120,154,,77,xe" fillcolor="#fcd8be" stroked="f">
                        <v:path arrowok="t" o:connecttype="custom" o:connectlocs="39,0;39,60;39,0" o:connectangles="0,0,0"/>
                      </v:shape>
                      <v:shape id="Freeform 804" o:spid="_x0000_s1827" style="position:absolute;left:9694;top:85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VU8MA&#10;AADcAAAADwAAAGRycy9kb3ducmV2LnhtbESPQWsCMRSE7wX/Q3iCt5q1oNXVKHZpoXirevH2snlu&#10;FjcvyyZdt/++EQo9DjPzDbPZDa4RPXWh9qxgNs1AEJfe1FwpOJ8+npcgQkQ22HgmBT8UYLcdPW0w&#10;N/7OX9QfYyUShEOOCmyMbS5lKC05DFPfEifv6juHMcmukqbDe4K7Rr5k2UI6rDktWGypsFTejt9O&#10;weGiF299XZB+9+6mi0HbrNFKTcbDfg0i0hD/w3/tT6Ngvnq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rVU8MAAADcAAAADwAAAAAAAAAAAAAAAACYAgAAZHJzL2Rv&#10;d25yZXYueG1sUEsFBgAAAAAEAAQA9QAAAIgDAAAAAA==&#10;" path="m77,c,,,120,77,120,154,120,155,,77,xe" fillcolor="#fcd8be" stroked="f">
                        <v:path arrowok="t" o:connecttype="custom" o:connectlocs="39,0;39,60;39,0" o:connectangles="0,0,0"/>
                      </v:shape>
                      <v:shape id="Freeform 805" o:spid="_x0000_s1828" style="position:absolute;left:9801;top:86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BIcAA&#10;AADcAAAADwAAAGRycy9kb3ducmV2LnhtbERPz2vCMBS+C/4P4Qm7aaowmZ2xzKIwdpt62e2leWtK&#10;m5fSxNr998thsOPH93tfTK4TIw2h8axgvcpAEFfeNFwruF3PyxcQISIb7DyTgh8KUBzmsz3mxj/4&#10;k8ZLrEUK4ZCjAhtjn0sZKksOw8r3xIn79oPDmOBQSzPgI4W7Tm6ybCsdNpwaLPZUWqray90p+PjS&#10;2+PYlKRP3rW6nLTNOq3U02J6ewURaYr/4j/3u1HwvEtr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VBIcAAAADcAAAADwAAAAAAAAAAAAAAAACYAgAAZHJzL2Rvd25y&#10;ZXYueG1sUEsFBgAAAAAEAAQA9QAAAIUDAAAAAA==&#10;" path="m78,c,,,120,78,120,155,120,155,,78,xe" fillcolor="#fcd8be" stroked="f">
                        <v:path arrowok="t" o:connecttype="custom" o:connectlocs="39,0;39,60;39,0" o:connectangles="0,0,0"/>
                      </v:shape>
                      <v:shape id="Freeform 806" o:spid="_x0000_s1829" style="position:absolute;left:9741;top:82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kusMA&#10;AADcAAAADwAAAGRycy9kb3ducmV2LnhtbESPQWsCMRSE7wX/Q3iCt5pVUOpqFF0qlN6qXry9bJ6b&#10;xc3LsknX9d83hUKPw8x8w2x2g2tET12oPSuYTTMQxKU3NVcKLufj6xuIEJENNp5JwZMC7Lajlw3m&#10;xj/4i/pTrESCcMhRgY2xzaUMpSWHYepb4uTdfOcwJtlV0nT4SHDXyHmWLaXDmtOCxZYKS+X99O0U&#10;fF718tDXBel37+66GLTNGq3UZDzs1yAiDfE//Nf+MAoWq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nkusMAAADcAAAADwAAAAAAAAAAAAAAAACYAgAAZHJzL2Rv&#10;d25yZXYueG1sUEsFBgAAAAAEAAQA9QAAAIgDAAAAAA==&#10;" path="m77,c,,,120,77,120,155,120,155,,77,xe" fillcolor="#fcd8be" stroked="f">
                        <v:path arrowok="t" o:connecttype="custom" o:connectlocs="38,0;38,60;38,0" o:connectangles="0,0,0"/>
                      </v:shape>
                      <v:shape id="Freeform 807" o:spid="_x0000_s1830" style="position:absolute;left:9724;top:836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53L8A&#10;AADcAAAADwAAAGRycy9kb3ducmV2LnhtbERPPW/CMBDdkfgP1lXqBnYZoipgUBtRCbEVWNjO8RFH&#10;xOcodkP49/VQqePT+97sJt+JkYbYBtbwtlQgiOtgW240XM5fi3cQMSFb7AKThidF2G3nsw2WNjz4&#10;m8ZTakQO4ViiBpdSX0oZa0ce4zL0xJm7hcFjynBopB3wkcN9J1dKFdJjy7nBYU+Vo/p++vEajldT&#10;fI5tRWYf/N1Uk3GqM1q/vkwfaxCJpvQv/nMfrIZC5fn5TD4Cc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7LncvwAAANwAAAAPAAAAAAAAAAAAAAAAAJgCAABkcnMvZG93bnJl&#10;di54bWxQSwUGAAAAAAQABAD1AAAAhAMAAAAA&#10;" path="m77,c,,,120,77,120,154,120,155,,77,xe" fillcolor="#fcd8be" stroked="f">
                        <v:path arrowok="t" o:connecttype="custom" o:connectlocs="39,0;39,60;39,0" o:connectangles="0,0,0"/>
                      </v:shape>
                    </v:group>
                    <v:group id="Group 808" o:spid="_x0000_s1831" style="position:absolute;left:41065;top:8312;width:27070;height:47206" coordorigin="6467,1309" coordsize="4263,7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09" o:spid="_x0000_s1832" style="position:absolute;left:9577;top:84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wXsMA&#10;AADcAAAADwAAAGRycy9kb3ducmV2LnhtbESPT2sCMRTE7wW/Q3gFbzXRg5TVKO1iQbz55+LtZfO6&#10;Wdy8LJt0Xb+9KRR6HGbmN8x6O/pWDNTHJrCG+UyBIK6CbbjWcDl/vb2DiAnZYhuYNDwownYzeVlj&#10;YcOdjzScUi0yhGOBGlxKXSFlrBx5jLPQEWfvO/QeU5Z9LW2P9wz3rVwotZQeG84LDjsqHVW304/X&#10;cLia5efQlGR2wd9MORqnWqP19HX8WIFINKb/8F97bzUs1Bx+z+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wXsMAAADcAAAADwAAAAAAAAAAAAAAAACYAgAAZHJzL2Rv&#10;d25yZXYueG1sUEsFBgAAAAAEAAQA9QAAAIgDAAAAAA==&#10;" path="m78,c1,,,120,78,120,155,120,155,,78,xe" fillcolor="#fcd8be" stroked="f">
                        <v:path arrowok="t" o:connecttype="custom" o:connectlocs="39,0;39,60;39,0" o:connectangles="0,0,0"/>
                      </v:shape>
                      <v:shape id="Freeform 810" o:spid="_x0000_s1833" style="position:absolute;left:9467;top:868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KcMA&#10;AADcAAAADwAAAGRycy9kb3ducmV2LnhtbESPQWsCMRSE70L/Q3iF3jTpHkS2RtGlhdJb1Yu3l83r&#10;ZnHzsmzSdfvvG0HwOMzMN8x6O/lOjDTENrCG14UCQVwH23Kj4XT8mK9AxIRssQtMGv4ownbzNFtj&#10;acOVv2k8pEZkCMcSNbiU+lLKWDvyGBehJ87eTxg8piyHRtoBrxnuO1kotZQeW84LDnuqHNWXw6/X&#10;8HU2y/3YVmTeg7+YajJOdUbrl+dp9wYi0ZQe4Xv702ooVAG3M/k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uKcMAAADcAAAADwAAAAAAAAAAAAAAAACYAgAAZHJzL2Rv&#10;d25yZXYueG1sUEsFBgAAAAAEAAQA9QAAAIgDAAAAAA==&#10;" path="m78,c1,,,120,78,120,155,120,155,,78,xe" fillcolor="#fcd8be" stroked="f">
                        <v:path arrowok="t" o:connecttype="custom" o:connectlocs="39,0;39,60;39,0" o:connectangles="0,0,0"/>
                      </v:shape>
                      <v:shape id="Freeform 811" o:spid="_x0000_s1834" style="position:absolute;left:9521;top:85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LssMA&#10;AADcAAAADwAAAGRycy9kb3ducmV2LnhtbESPQWsCMRSE7wX/Q3hCbzVRQWRrlHaxIL2pvfT2snnd&#10;LG5elk26bv99Iwgeh5n5htnsRt+KgfrYBNYwnykQxFWwDdcavs4fL2sQMSFbbAOThj+KsNtOnjZY&#10;2HDlIw2nVIsM4VigBpdSV0gZK0ce4yx0xNn7Cb3HlGVfS9vjNcN9KxdKraTHhvOCw45KR9Xl9Os1&#10;fH6b1fvQlGT2wV9MORqnWqP183R8ewWRaEyP8L19sBoWagm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GLssMAAADcAAAADwAAAAAAAAAAAAAAAACYAgAAZHJzL2Rv&#10;d25yZXYueG1sUEsFBgAAAAAEAAQA9QAAAIgDAAAAAA==&#10;" path="m77,c,,,120,77,120,155,120,155,,77,xe" fillcolor="#fcd8be" stroked="f">
                        <v:path arrowok="t" o:connecttype="custom" o:connectlocs="38,0;38,60;38,0" o:connectangles="0,0,0"/>
                      </v:shape>
                      <v:shape id="Freeform 812" o:spid="_x0000_s1835" style="position:absolute;left:10031;top:8443;width:69;height:60;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z48UA&#10;AADcAAAADwAAAGRycy9kb3ducmV2LnhtbESPW2sCMRSE3wv9D+EUfNOsIipbo5SC4pNStZfHs5uz&#10;F7o5WZKoq7++EYQ+DjPzDTNfdqYRZ3K+tqxgOEhAEOdW11wqOB5W/RkIH5A1NpZJwZU8LBfPT3NM&#10;tb3wB533oRQRwj5FBVUIbSqlzysy6Ae2JY5eYZ3BEKUrpXZ4iXDTyFGSTKTBmuNChS29V5T/7k9G&#10;wQ/ZSdHcSt5+Doss+/p2u/U0U6r30r29ggjUhf/wo73RCkbJGO5n4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5jPjxQAAANwAAAAPAAAAAAAAAAAAAAAAAJgCAABkcnMv&#10;ZG93bnJldi54bWxQSwUGAAAAAAQABAD1AAAAigMAAAAA&#10;" path="m128,30c120,13,103,,78,,,,,120,78,120v41,,61,-35,57,-67c133,45,131,38,128,30xe" fillcolor="#fcd8be" stroked="f">
                        <v:path arrowok="t" o:connecttype="custom" o:connectlocs="64,15;39,0;39,60;67,27;64,15" o:connectangles="0,0,0,0,0"/>
                      </v:shape>
                      <v:shape id="Freeform 813" o:spid="_x0000_s1836" style="position:absolute;left:10021;top:829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xbscA&#10;AADcAAAADwAAAGRycy9kb3ducmV2LnhtbESPT0vDQBTE7wW/w/IEL8VsbGmRmE0R/xQpVDR68fbI&#10;PpNg9m3cXZP47buFQo/DzPyGyTeT6cRAzreWFdwkKQjiyuqWawWfH8/XtyB8QNbYWSYF/+RhU1zM&#10;csy0HfmdhjLUIkLYZ6igCaHPpPRVQwZ9Ynvi6H1bZzBE6WqpHY4Rbjq5SNO1NNhyXGiwp4eGqp/y&#10;zyh4ffzqh+X+adRv5c6tafvrd3NU6upyur8DEWgK5/Cp/aIVLNIVHM/EIyCLA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zMW7HAAAA3AAAAA8AAAAAAAAAAAAAAAAAmAIAAGRy&#10;cy9kb3ducmV2LnhtbFBLBQYAAAAABAAEAPUAAACMAwAAAAA=&#10;" path="m86,119v,,,1,,1c154,110,151,,77,,67,,58,2,51,5v,,,,,c,29,9,120,77,120v3,,6,,9,-1xe" fillcolor="#fcd8be" stroked="f">
                        <v:path arrowok="t" o:connecttype="custom" o:connectlocs="43,60;43,60;39,0;26,3;26,3;39,60;43,60" o:connectangles="0,0,0,0,0,0,0"/>
                      </v:shape>
                      <v:shape id="Freeform 814" o:spid="_x0000_s1837" style="position:absolute;left:10074;top:7195;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vGcYA&#10;AADcAAAADwAAAGRycy9kb3ducmV2LnhtbESPT2vCQBTE74V+h+UVeim6qYUg0VVK/1EERaMXb4/s&#10;Mwlm36a72yR+e1co9DjMzG+Y+XIwjejI+dqygudxAoK4sLrmUsFh/zmagvABWWNjmRRcyMNycX83&#10;x0zbnnfU5aEUEcI+QwVVCG0mpS8qMujHtiWO3sk6gyFKV0rtsI9w08hJkqTSYM1xocKW3ioqzvmv&#10;UbB5P7bdy/qj19t85VL6+vGrJ1Tq8WF4nYEINIT/8F/7WyuYJCn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GvGcYAAADcAAAADwAAAAAAAAAAAAAAAACYAgAAZHJz&#10;L2Rvd25yZXYueG1sUEsFBgAAAAAEAAQA9QAAAIsDAAAAAA==&#10;" path="m77,c,,,120,77,120,154,120,154,,77,xe" fillcolor="#fcd8be" stroked="f">
                        <v:path arrowok="t" o:connecttype="custom" o:connectlocs="39,0;39,60;39,0" o:connectangles="0,0,0"/>
                      </v:shape>
                      <v:shape id="Freeform 815" o:spid="_x0000_s1838" style="position:absolute;left:9434;top:8370;width:63;height:60;visibility:visible;mso-wrap-style:square;v-text-anchor:top" coordsize="12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3Mo8YA&#10;AADcAAAADwAAAGRycy9kb3ducmV2LnhtbESPQWvCQBSE74L/YXkFL2I2yaGWNKtoq9BbMRaht0f2&#10;mYRm34bsRpN/3y0UPA4z8w2Tb0fTihv1rrGsIIliEMSl1Q1XCr7Ox9ULCOeRNbaWScFEDrab+SzH&#10;TNs7n+hW+EoECLsMFdTed5mUrqzJoItsRxy8q+0N+iD7Suoe7wFuWpnG8bM02HBYqLGjt5rKn2Iw&#10;Cr7T63p3mT6X07k4DHs8JbR8Pyq1eBp3ryA8jf4R/m9/aAVpvIa/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3Mo8YAAADcAAAADwAAAAAAAAAAAAAAAACYAgAAZHJz&#10;L2Rvd25yZXYueG1sUEsFBgAAAAAEAAQA9QAAAIsDAAAAAA==&#10;" path="m125,95c120,66,116,38,110,9,102,3,91,,77,,,,,120,77,120v23,,39,-11,48,-25xe" fillcolor="#fcd8be" stroked="f">
                        <v:path arrowok="t" o:connecttype="custom" o:connectlocs="63,48;55,5;39,0;39,60;63,48" o:connectangles="0,0,0,0,0"/>
                      </v:shape>
                      <v:shape id="Freeform 816" o:spid="_x0000_s1839" style="position:absolute;left:10109;top:8576;width:76;height:60;visibility:visible;mso-wrap-style:square;v-text-anchor:top" coordsize="15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WXksAA&#10;AADcAAAADwAAAGRycy9kb3ducmV2LnhtbERPTUsDMRC9C/6HMII3m7SC6Nq02EJLT6JV79PNuFlM&#10;JkuSttt/7xwEj4/3PV+OMagT5dIntjCdGFDEbXI9dxY+PzZ3j6BKRXYYEpOFCxVYLq6v5ti4dOZ3&#10;Ou1rpySES4MWfK1Do3VpPUUskzQQC/edcsQqMHfaZTxLeAx6ZsyDjtizNHgcaO2p/dkfo/SujD9s&#10;Dq/bp/sQ3vK2/Vr1NLX29mZ8eQZVaaz/4j/3zlmYGVkrZ+QI6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WXksAAAADcAAAADwAAAAAAAAAAAAAAAACYAgAAZHJzL2Rvd25y&#10;ZXYueG1sUEsFBgAAAAAEAAQA9QAAAIUDAAAAAA==&#10;" path="m75,c62,,51,3,43,9v6,21,11,41,17,61c54,50,49,30,43,9,,36,10,118,73,120v,,,,,c73,120,74,120,75,120,152,120,152,,75,xe" fillcolor="#fcd8be" stroked="f">
                        <v:path arrowok="t" o:connecttype="custom" o:connectlocs="38,0;22,5;30,35;22,5;37,60;37,60;38,60;38,0" o:connectangles="0,0,0,0,0,0,0,0"/>
                      </v:shape>
                      <v:shape id="Freeform 817" o:spid="_x0000_s1840" style="position:absolute;left:9898;top:7625;width:77;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5e8QA&#10;AADcAAAADwAAAGRycy9kb3ducmV2LnhtbESPQWsCMRSE7wX/Q3hCbzWrQqmrUVQQe2mh6woeH5vn&#10;ZnHzsiTR3f77plDocZiZb5jVZrCteJAPjWMF00kGgrhyuuFaQXk6vLyBCBFZY+uYFHxTgM169LTC&#10;XLuev+hRxFokCIccFZgYu1zKUBmyGCauI07e1XmLMUlfS+2xT3DbylmWvUqLDacFgx3tDVW34m4V&#10;9LvSn6/H8NlKc9njwX4U81Ir9TwetksQkYb4H/5rv2sFs2wBv2fS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oeXvEAAAA3AAAAA8AAAAAAAAAAAAAAAAAmAIAAGRycy9k&#10;b3ducmV2LnhtbFBLBQYAAAAABAAEAPUAAACJAwAAAAA=&#10;" path="m76,c67,,59,2,52,5v3,8,6,18,9,27c58,23,55,13,52,5,,27,8,120,76,120v5,,10,,14,-1c88,113,87,107,85,102v2,5,3,11,5,17c153,105,148,,76,xe" fillcolor="#fcd8be" stroked="f">
                        <v:path arrowok="t" o:connecttype="custom" o:connectlocs="38,0;26,3;31,16;26,3;38,60;45,60;43,51;45,60;38,0" o:connectangles="0,0,0,0,0,0,0,0,0"/>
                      </v:shape>
                      <v:shape id="Freeform 818" o:spid="_x0000_s1841" style="position:absolute;left:9894;top:855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0EK8MA&#10;AADcAAAADwAAAGRycy9kb3ducmV2LnhtbERPz2vCMBS+C/sfwht4kZnqQEZtlDE3EWGyVS/eHs1b&#10;W9a81CS23X+/HASPH9/vbD2YRnTkfG1ZwWyagCAurK65VHA6fjy9gPABWWNjmRT8kYf16mGUYapt&#10;z9/U5aEUMYR9igqqENpUSl9UZNBPbUscuR/rDIYIXSm1wz6Gm0bOk2QhDdYcGyps6a2i4je/GgWH&#10;zbntnj/fe/2V792Cthe/n6BS48fhdQki0BDu4pt7pxXMZ3F+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0EK8MAAADcAAAADwAAAAAAAAAAAAAAAACYAgAAZHJzL2Rv&#10;d25yZXYueG1sUEsFBgAAAAAEAAQA9QAAAIgDAAAAAA==&#10;" path="m77,c,,,120,77,120,154,120,154,,77,xe" fillcolor="#fcd8be" stroked="f">
                        <v:path arrowok="t" o:connecttype="custom" o:connectlocs="39,0;39,60;39,0" o:connectangles="0,0,0"/>
                      </v:shape>
                      <v:shape id="Freeform 819" o:spid="_x0000_s1842" style="position:absolute;left:9844;top:8450;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GhsMYA&#10;AADcAAAADwAAAGRycy9kb3ducmV2LnhtbESPzWrDMBCE74G8g9hAL6GR7UAIbhRT+kcItDRuL70t&#10;1tY2tVaupNru21eFQI7DzHzD7IrJdGIg51vLCtJVAoK4srrlWsH72+P1FoQPyBo7y6TglzwU+/ls&#10;h7m2I59oKEMtIoR9jgqaEPpcSl81ZNCvbE8cvU/rDIYoXS21wzHCTSezJNlIgy3HhQZ7umuo+ip/&#10;jIKX+49+WD8/jPq1PLoNPX374xKVulpMtzcgAk3hEj63D1pBlqbwfyY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GhsMYAAADcAAAADwAAAAAAAAAAAAAAAACYAgAAZHJz&#10;L2Rvd25yZXYueG1sUEsFBgAAAAAEAAQA9QAAAIsDAAAAAA==&#10;" path="m77,c,,,120,77,120,154,120,154,,77,xe" fillcolor="#fcd8be" stroked="f">
                        <v:path arrowok="t" o:connecttype="custom" o:connectlocs="39,0;39,60;39,0" o:connectangles="0,0,0"/>
                      </v:shape>
                      <v:shape id="Freeform 820" o:spid="_x0000_s1843" style="position:absolute;left:9971;top:864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49MIA&#10;AADcAAAADwAAAGRycy9kb3ducmV2LnhtbESPQYvCMBSE7wv+h/AEb2tqDyLVKFpcEG/r7sXbS/Ns&#10;is1LabK1/vvNwoLHYWa+YTa70bVioD40nhUs5hkI4sqbhmsF318f7ysQISIbbD2TgicF2G0nbxss&#10;jH/wJw2XWIsE4VCgAhtjV0gZKksOw9x3xMm7+d5hTLKvpenxkeCulXmWLaXDhtOCxY5KS9X98uMU&#10;nK96eRiakvTRu7suR22zVis1m477NYhIY3yF/9snoyBf5PB3Jh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Lj0wgAAANwAAAAPAAAAAAAAAAAAAAAAAJgCAABkcnMvZG93&#10;bnJldi54bWxQSwUGAAAAAAQABAD1AAAAhwMAAAAA&#10;" path="m77,v,,-1,,-2,c75,,75,,75,,,3,1,120,78,120v,,1,,1,c79,120,79,120,79,120,155,118,154,,77,xe" fillcolor="#fcd8be" stroked="f">
                        <v:path arrowok="t" o:connecttype="custom" o:connectlocs="38,0;37,0;37,0;39,60;39,60;39,60;38,0" o:connectangles="0,0,0,0,0,0,0"/>
                      </v:shape>
                      <v:shape id="Freeform 821" o:spid="_x0000_s1844" style="position:absolute;left:7947;top:60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db8IA&#10;AADcAAAADwAAAGRycy9kb3ducmV2LnhtbESPQYvCMBSE7wv+h/AEb2uqgizVKFpckL2t68XbS/Ns&#10;is1LabK1/vvNguBxmJlvmPV2cI3oqQu1ZwWzaQaCuPSm5krB+efz/QNEiMgGG8+k4EEBtpvR2xpz&#10;4+/8Tf0pViJBOOSowMbY5lKG0pLDMPUtcfKuvnMYk+wqaTq8J7hr5DzLltJhzWnBYkuFpfJ2+nUK&#10;vi56ue/rgvTBu5suBm2zRis1GQ+7FYhIQ3yFn+2jUTCfLe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B1vwgAAANwAAAAPAAAAAAAAAAAAAAAAAJgCAABkcnMvZG93&#10;bnJldi54bWxQSwUGAAAAAAQABAD1AAAAhwMAAAAA&#10;" path="m78,c1,,,120,78,120,155,120,155,,78,xe" fillcolor="#fcd8be" stroked="f">
                        <v:path arrowok="t" o:connecttype="custom" o:connectlocs="39,0;39,60;39,0" o:connectangles="0,0,0"/>
                      </v:shape>
                      <v:shape id="Freeform 822" o:spid="_x0000_s1845" style="position:absolute;left:6623;top:4416;width:73;height:52;visibility:visible;mso-wrap-style:square;v-text-anchor:top" coordsize="146,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2alsQA&#10;AADcAAAADwAAAGRycy9kb3ducmV2LnhtbESPT2sCMRTE7wW/Q3hCbzWrFZXVKKIUeiq4il6fm7d/&#10;cPOyJlG3394UCh6HmfkNs1h1phF3cr62rGA4SEAQ51bXXCo47L8+ZiB8QNbYWCYFv+Rhtey9LTDV&#10;9sE7umehFBHCPkUFVQhtKqXPKzLoB7Yljl5hncEQpSuldviIcNPIUZJMpMGa40KFLW0qyi/ZzSj4&#10;LPCwy075/ue4La5u7aeTc3lW6r3frecgAnXhFf5vf2sFo+EY/s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9mpbEAAAA3AAAAA8AAAAAAAAAAAAAAAAAmAIAAGRycy9k&#10;b3ducmV2LnhtbFBLBQYAAAAABAAEAPUAAACJAwAAAAA=&#10;" path="m34,105v28,-1,55,-3,83,-4c146,67,132,,73,,13,,,73,34,105xe" fillcolor="#fcd8be" stroked="f">
                        <v:path arrowok="t" o:connecttype="custom" o:connectlocs="17,52;59,50;37,0;17,52" o:connectangles="0,0,0,0"/>
                      </v:shape>
                      <v:shape id="Freeform 823" o:spid="_x0000_s1846" style="position:absolute;left:6674;top:406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0ggMIA&#10;AADcAAAADwAAAGRycy9kb3ducmV2LnhtbESPQYvCMBSE7wv+h/AEb2uqoCzVKFpckL2t68XbS/Ns&#10;is1LabK1/vvNguBxmJlvmPV2cI3oqQu1ZwWzaQaCuPSm5krB+efz/QNEiMgGG8+k4EEBtpvR2xpz&#10;4+/8Tf0pViJBOOSowMbY5lKG0pLDMPUtcfKuvnMYk+wqaTq8J7hr5DzLltJhzWnBYkuFpfJ2+nUK&#10;vi56ue/rgvTBu5suBm2zRis1GQ+7FYhIQ3yFn+2jUTCfLe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SCAwgAAANwAAAAPAAAAAAAAAAAAAAAAAJgCAABkcnMvZG93&#10;bnJldi54bWxQSwUGAAAAAAQABAD1AAAAhwMAAAAA&#10;" path="m77,120c154,120,155,,77,,,,,120,77,120xe" fillcolor="#fcd8be" stroked="f">
                        <v:path arrowok="t" o:connecttype="custom" o:connectlocs="39,60;39,0;39,60" o:connectangles="0,0,0"/>
                      </v:shape>
                      <v:shape id="Freeform 824" o:spid="_x0000_s1847" style="position:absolute;left:6711;top:394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98MA&#10;AADcAAAADwAAAGRycy9kb3ducmV2LnhtbESPQWvCQBSE70L/w/IEb2ajh1BSV6mhgnir7aW3t9nX&#10;bDD7NmTXGP99VxB6HGbmG2azm1wnRhpC61nBKstBENfetNwo+P46LF9BhIhssPNMCu4UYLd9mW2w&#10;NP7GnzSeYyMShEOJCmyMfSllqC05DJnviZP36weHMcmhkWbAW4K7Tq7zvJAOW04LFnuqLNWX89Up&#10;OP3oYj+2FekP7y66mrTNO63UYj69v4GINMX/8LN9NArWqwI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98MAAADcAAAADwAAAAAAAAAAAAAAAACYAgAAZHJzL2Rv&#10;d25yZXYueG1sUEsFBgAAAAAEAAQA9QAAAIgDAAAAAA==&#10;" path="m77,120c155,120,155,,77,,,,,120,77,120xe" fillcolor="#fcd8be" stroked="f">
                        <v:path arrowok="t" o:connecttype="custom" o:connectlocs="38,60;38,0;38,60" o:connectangles="0,0,0"/>
                      </v:shape>
                      <v:shape id="Freeform 825" o:spid="_x0000_s1848" style="position:absolute;left:6640;top:4466;width:41;height:10;visibility:visible;mso-wrap-style:square;v-text-anchor:top" coordsize="8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4qdMMA&#10;AADcAAAADwAAAGRycy9kb3ducmV2LnhtbESPQYvCMBSE78L+h/CEvdlUEZWuUaQgVD1Z9+Lt0Tzb&#10;YvNSmmzt7q/fCILHYWa+YdbbwTSip87VlhVMoxgEcWF1zaWC78t+sgLhPLLGxjIp+CUH283HaI2J&#10;tg8+U5/7UgQIuwQVVN63iZSuqMigi2xLHLyb7Qz6ILtS6g4fAW4aOYvjhTRYc1iosKW0ouKe/5hA&#10;Sfd/7ngozsc099ehP2Wr7DpX6nM87L5AeBr8O/xqZ1rBbLqE55lw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4qdMMAAADcAAAADwAAAAAAAAAAAAAAAACYAgAAZHJzL2Rv&#10;d25yZXYueG1sUEsFBgAAAAAEAAQA9QAAAIgDAAAAAA==&#10;" path="m83,c55,1,28,3,,4v9,9,23,15,39,15c59,19,73,11,83,xe" fillcolor="#fcd8be" stroked="f">
                        <v:path arrowok="t" o:connecttype="custom" o:connectlocs="41,0;0,2;19,10;41,0" o:connectangles="0,0,0,0"/>
                      </v:shape>
                      <v:shape id="Freeform 826" o:spid="_x0000_s1849" style="position:absolute;left:6767;top:438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yPHr8A&#10;AADcAAAADwAAAGRycy9kb3ducmV2LnhtbERPy4rCMBTdC/5DuII7TXUhQ8coM0VB3PnYuLtp7jTF&#10;5qY0sda/NwthlofzXm8H14ieulB7VrCYZyCIS29qrhRcL/vZF4gQkQ02nknBiwJsN+PRGnPjn3yi&#10;/hwrkUI45KjAxtjmUobSksMw9y1x4v585zAm2FXSdPhM4a6RyyxbSYc1pwaLLRWWyvv54RQcb3r1&#10;29cF6Z13d10M2maNVmo6GX6+QUQa4r/44z4YBctFWpvOpCM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zI8evwAAANwAAAAPAAAAAAAAAAAAAAAAAJgCAABkcnMvZG93bnJl&#10;di54bWxQSwUGAAAAAAQABAD1AAAAhAMAAAAA&#10;" path="m78,120c155,120,155,,78,,1,,,120,78,120xe" fillcolor="#fcd8be" stroked="f">
                        <v:path arrowok="t" o:connecttype="custom" o:connectlocs="39,60;39,0;39,60" o:connectangles="0,0,0"/>
                      </v:shape>
                      <v:shape id="Freeform 827" o:spid="_x0000_s1850" style="position:absolute;left:6791;top:498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qhcIA&#10;AADcAAAADwAAAGRycy9kb3ducmV2LnhtbESPQYvCMBSE7wv+h/AEb2uqB1mrUbS4IHtb9eLtpXk2&#10;xealNNna/febBcHjMDPfMOvt4BrRUxdqzwpm0wwEcelNzZWCy/nz/QNEiMgGG8+k4JcCbDejtzXm&#10;xj/4m/pTrESCcMhRgY2xzaUMpSWHYepb4uTdfOcwJtlV0nT4SHDXyHmWLaTDmtOCxZYKS+X99OMU&#10;fF31Yt/XBemDd3ddDNpmjVZqMh52KxCRhvgKP9tHo2A+W8L/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CqFwgAAANwAAAAPAAAAAAAAAAAAAAAAAJgCAABkcnMvZG93&#10;bnJldi54bWxQSwUGAAAAAAQABAD1AAAAhwMAAAAA&#10;" path="m77,120c155,120,155,,77,,,,,120,77,120xe" fillcolor="#fcd8be" stroked="f">
                        <v:path arrowok="t" o:connecttype="custom" o:connectlocs="38,60;38,0;38,60" o:connectangles="0,0,0"/>
                      </v:shape>
                      <v:shape id="Freeform 828" o:spid="_x0000_s1851" style="position:absolute;left:6714;top:453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Jpb8A&#10;AADcAAAADwAAAGRycy9kb3ducmV2LnhtbERPTYvCMBC9C/sfwix409QeRKpRtKwge1v14m3SjE2x&#10;mZQmW7v/3hwWPD7e92Y3ulYM1IfGs4LFPANBXHnTcK3gejnOViBCRDbYeiYFfxRgt/2YbLAw/sk/&#10;NJxjLVIIhwIV2Bi7QspQWXIY5r4jTtzd9w5jgn0tTY/PFO5amWfZUjpsODVY7Ki0VD3Ov07B900v&#10;D0NTkv7y7qHLUdus1UpNP8f9GkSkMb7F/+6TUZDnaX46k46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1kmlvwAAANwAAAAPAAAAAAAAAAAAAAAAAJgCAABkcnMvZG93bnJl&#10;di54bWxQSwUGAAAAAAQABAD1AAAAhAMAAAAA&#10;" path="m77,120c154,120,155,,77,,,,,120,77,120xe" fillcolor="#fcd8be" stroked="f">
                        <v:path arrowok="t" o:connecttype="custom" o:connectlocs="39,60;39,0;39,60" o:connectangles="0,0,0"/>
                      </v:shape>
                      <v:shape id="Freeform 829" o:spid="_x0000_s1852" style="position:absolute;left:6707;top:425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rsPsIA&#10;AADcAAAADwAAAGRycy9kb3ducmV2LnhtbESPQYvCMBSE7wv+h/AEb2tqDyLVKFpcEG/r7sXbS/Ns&#10;is1LabK1/vvNwoLHYWa+YTa70bVioD40nhUs5hkI4sqbhmsF318f7ysQISIbbD2TgicF2G0nbxss&#10;jH/wJw2XWIsE4VCgAhtjV0gZKksOw9x3xMm7+d5hTLKvpenxkeCulXmWLaXDhtOCxY5KS9X98uMU&#10;nK96eRiakvTRu7suR22zVis1m477NYhIY3yF/9snoyDPF/B3Jh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uw+wgAAANwAAAAPAAAAAAAAAAAAAAAAAJgCAABkcnMvZG93&#10;bnJldi54bWxQSwUGAAAAAAQABAD1AAAAhwMAAAAA&#10;" path="m78,c1,,,120,78,120,155,120,155,,78,xe" fillcolor="#fcd8be" stroked="f">
                        <v:path arrowok="t" o:connecttype="custom" o:connectlocs="39,0;39,60;39,0" o:connectangles="0,0,0"/>
                      </v:shape>
                      <v:shape id="Freeform 830" o:spid="_x0000_s1853" style="position:absolute;left:6724;top:46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hyScMA&#10;AADcAAAADwAAAGRycy9kb3ducmV2LnhtbESPQWvCQBSE74L/YXkFb2bTHKSkrqJBoXir7cXb2+xr&#10;Nph9G7JrTP99VxB6HGbmG2a9nVwnRhpC61nBa5aDIK69ablR8P11XL6BCBHZYOeZFPxSgO1mPltj&#10;afydP2k8x0YkCIcSFdgY+1LKUFtyGDLfEyfvxw8OY5JDI82A9wR3nSzyfCUdtpwWLPZUWaqv55tT&#10;cLro1X5sK9IH7666mrTNO63U4mXavYOINMX/8LP9YRQURQGPM+k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hyScMAAADcAAAADwAAAAAAAAAAAAAAAACYAgAAZHJzL2Rv&#10;d25yZXYueG1sUEsFBgAAAAAEAAQA9QAAAIgDAAAAAA==&#10;" path="m77,120c154,120,155,,77,,,,,120,77,120xe" fillcolor="#fcd8be" stroked="f">
                        <v:path arrowok="t" o:connecttype="custom" o:connectlocs="39,60;39,0;39,60" o:connectangles="0,0,0"/>
                      </v:shape>
                      <v:shape id="Freeform 831" o:spid="_x0000_s1854" style="position:absolute;left:6581;top:4596;width:70;height:48;visibility:visible;mso-wrap-style:square;v-text-anchor:top" coordsize="1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LncQA&#10;AADcAAAADwAAAGRycy9kb3ducmV2LnhtbESPT4vCMBTE74LfITxhL4umVlZLbRSRVTyufw56ezTP&#10;tti8lCZq/fabhQWPw8z8hsmWnanFg1pXWVYwHkUgiHOrKy4UnI6bYQLCeWSNtWVS8CIHy0W/l2Gq&#10;7ZP39Dj4QgQIuxQVlN43qZQuL8mgG9mGOHhX2xr0QbaF1C0+A9zUMo6iqTRYcVgosaF1SfntcDcK&#10;Pjv9Hd1/juevwqx2bju7VKekUepj0K3mIDx1/h3+b++0gjiewN+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5y53EAAAA3AAAAA8AAAAAAAAAAAAAAAAAmAIAAGRycy9k&#10;b3ducmV2LnhtbFBLBQYAAAAABAAEAPUAAACJAwAAAAA=&#10;" path="m71,c16,,,61,23,96v32,-1,64,-1,96,-2c141,59,125,,71,xe" fillcolor="#fcd8be" stroked="f">
                        <v:path arrowok="t" o:connecttype="custom" o:connectlocs="35,0;11,48;59,47;35,0" o:connectangles="0,0,0,0"/>
                      </v:shape>
                      <v:shape id="Freeform 832" o:spid="_x0000_s1855" style="position:absolute;left:6592;top:4643;width:48;height:13;visibility:visible;mso-wrap-style:square;v-text-anchor:top" coordsize="9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MFsEA&#10;AADcAAAADwAAAGRycy9kb3ducmV2LnhtbESPQWsCMRSE74X+h/AK3mrWpWhZjSJCoRcPutLzI++5&#10;u5i8LJtUt/++EQSPw8x8w6w2o3fqykPsghiYTQtQLDZQJ42BU/31/gkqJhRCF4QN/HGEzfr1ZYUV&#10;hZsc+HpMjcoQiRUaaFPqK62jbdljnIaeJXvnMHhMWQ6NpgFvGe6dLotirj12khda7HnXsr0cf72B&#10;w2Lvtj975npHtKgtUbKOjJm8jdslqMRjeoYf7W8yUJYfcD+Tj4B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HzBbBAAAA3AAAAA8AAAAAAAAAAAAAAAAAmAIAAGRycy9kb3du&#10;cmV2LnhtbFBLBQYAAAAABAAEAPUAAACGAwAAAAA=&#10;" path="m96,c64,1,32,1,,2,10,16,26,26,48,26,71,26,87,15,96,xe" fillcolor="#fcd8be" stroked="f">
                        <v:path arrowok="t" o:connecttype="custom" o:connectlocs="48,0;0,1;24,13;48,0" o:connectangles="0,0,0,0"/>
                      </v:shape>
                      <v:shape id="Freeform 833" o:spid="_x0000_s1856" style="position:absolute;left:6541;top:4886;width:71;height:6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8icYA&#10;AADcAAAADwAAAGRycy9kb3ducmV2LnhtbESPQWvCQBSE70L/w/IK3nTTlFpNsxERQnsoiKkKvT2y&#10;r0lo9m3Irib9911B8DjMzDdMuh5NKy7Uu8aygqd5BIK4tLrhSsHhK58tQTiPrLG1TAr+yME6e5ik&#10;mGg78J4uha9EgLBLUEHtfZdI6cqaDLq57YiD92N7gz7IvpK6xyHATSvjKFpIgw2HhRo72tZU/hZn&#10;o2B7HHbFbsy/T6vX3Gw+4/dILp+Vmj6OmzcQnkZ/D9/aH1pBHL/A9Uw4Aj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8icYAAADcAAAADwAAAAAAAAAAAAAAAACYAgAAZHJz&#10;L2Rvd25yZXYueG1sUEsFBgAAAAAEAAQA9QAAAIsDAAAAAA==&#10;" path="m118,23c109,9,93,,71,,49,,33,9,24,23v,,,,,c,58,15,120,71,120v55,,71,-62,47,-97c118,23,118,23,118,23xe" fillcolor="#fcd8be" stroked="f">
                        <v:path arrowok="t" o:connecttype="custom" o:connectlocs="59,12;36,0;12,12;12,12;36,60;59,12;59,12" o:connectangles="0,0,0,0,0,0,0"/>
                      </v:shape>
                      <v:shape id="Freeform 834" o:spid="_x0000_s1857" style="position:absolute;left:6571;top:413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N0SsMA&#10;AADcAAAADwAAAGRycy9kb3ducmV2LnhtbESPzWrDMBCE74W8g9hAb40cH0xxooTEpFB6y88lt5W1&#10;sUyslbFUx337qFDocZiZb5j1dnKdGGkIrWcFy0UGgrj2puVGweX88fYOIkRkg51nUvBDAbab2csa&#10;S+MffKTxFBuRIBxKVGBj7EspQ23JYVj4njh5Nz84jEkOjTQDPhLcdTLPskI6bDktWOypslTfT99O&#10;wddVF/uxrUgfvLvratI267RSr/NptwIRaYr/4b/2p1GQ5wX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N0SsMAAADcAAAADwAAAAAAAAAAAAAAAACYAgAAZHJzL2Rv&#10;d25yZXYueG1sUEsFBgAAAAAEAAQA9QAAAIgDAAAAAA==&#10;" path="m77,120c155,120,155,,77,,,,,120,77,120xe" fillcolor="#fcd8be" stroked="f">
                        <v:path arrowok="t" o:connecttype="custom" o:connectlocs="38,60;38,0;38,60" o:connectangles="0,0,0"/>
                      </v:shape>
                      <v:shape id="Freeform 835" o:spid="_x0000_s1858" style="position:absolute;left:6607;top:47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0cMA&#10;AADcAAAADwAAAGRycy9kb3ducmV2LnhtbESPQWvCQBSE7wX/w/IEb3VjDrZEV9FgQXqr9eLtbfaZ&#10;DWbfhuw2xn/vFgo9DjPzDbPejq4VA/Wh8axgMc9AEFfeNFwrOH9/vL6DCBHZYOuZFDwowHYzeVlj&#10;Yfydv2g4xVokCIcCFdgYu0LKUFlyGOa+I07e1fcOY5J9LU2P9wR3rcyzbCkdNpwWLHZUWqpupx+n&#10;4POil/uhKUkfvLvpctQ2a7VSs+m4W4GINMb/8F/7aBTk+Rv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R0cMAAADcAAAADwAAAAAAAAAAAAAAAACYAgAAZHJzL2Rv&#10;d25yZXYueG1sUEsFBgAAAAAEAAQA9QAAAIgDAAAAAA==&#10;" path="m78,c1,,,120,78,120,155,120,155,,78,xe" fillcolor="#fcd8be" stroked="f">
                        <v:path arrowok="t" o:connecttype="custom" o:connectlocs="39,0;39,60;39,0" o:connectangles="0,0,0"/>
                      </v:shape>
                      <v:shape id="Freeform 836" o:spid="_x0000_s1859" style="position:absolute;left:6534;top:4265;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Fo78A&#10;AADcAAAADwAAAGRycy9kb3ducmV2LnhtbERPTYvCMBC9C/sfwix409QeRKpRtKwge1v14m3SjE2x&#10;mZQmW7v/3hwWPD7e92Y3ulYM1IfGs4LFPANBXHnTcK3gejnOViBCRDbYeiYFfxRgt/2YbLAw/sk/&#10;NJxjLVIIhwIV2Bi7QspQWXIY5r4jTtzd9w5jgn0tTY/PFO5amWfZUjpsODVY7Ki0VD3Ov07B900v&#10;D0NTkv7y7qHLUdus1UpNP8f9GkSkMb7F/+6TUZDnaW06k46A3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EWjvwAAANwAAAAPAAAAAAAAAAAAAAAAAJgCAABkcnMvZG93bnJl&#10;di54bWxQSwUGAAAAAAQABAD1AAAAhAMAAAAA&#10;" path="m77,120c154,120,155,,77,,,,,120,77,120xe" fillcolor="#fcd8be" stroked="f">
                        <v:path arrowok="t" o:connecttype="custom" o:connectlocs="39,61;39,0;39,61" o:connectangles="0,0,0"/>
                      </v:shape>
                      <v:shape id="Freeform 837" o:spid="_x0000_s1860" style="position:absolute;left:6467;top:47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gOMMA&#10;AADcAAAADwAAAGRycy9kb3ducmV2LnhtbESPQWvCQBSE7wX/w/IEb3VjDtJGV9FgQXqr9eLtbfaZ&#10;DWbfhuw2xn/vFgo9DjPzDbPejq4VA/Wh8axgMc9AEFfeNFwrOH9/vL6BCBHZYOuZFDwowHYzeVlj&#10;Yfydv2g4xVokCIcCFdgYu0LKUFlyGOa+I07e1fcOY5J9LU2P9wR3rcyzbCkdNpwWLHZUWqpupx+n&#10;4POil/uhKUkfvLvpctQ2a7VSs+m4W4GINMb/8F/7aBTk+Tv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zgOMMAAADcAAAADwAAAAAAAAAAAAAAAACYAgAAZHJzL2Rv&#10;d25yZXYueG1sUEsFBgAAAAAEAAQA9QAAAIgDAAAAAA==&#10;" path="m78,c1,,,120,78,120,155,120,155,,78,xe" fillcolor="#fcd8be" stroked="f">
                        <v:path arrowok="t" o:connecttype="custom" o:connectlocs="39,0;39,60;39,0" o:connectangles="0,0,0"/>
                      </v:shape>
                      <v:shape id="Freeform 838" o:spid="_x0000_s1861" style="position:absolute;left:6468;top:4536;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hYS8MA&#10;AADcAAAADwAAAGRycy9kb3ducmV2LnhtbERPz2vCMBS+C/4P4Q12GZqqINI1ylA3hjDRbpfdHs2z&#10;LTYvNcna7r9fDgOPH9/vbDOYRnTkfG1ZwWyagCAurK65VPD1+TpZgfABWWNjmRT8kofNejzKMNW2&#10;5zN1eShFDGGfooIqhDaV0hcVGfRT2xJH7mKdwRChK6V22Mdw08h5kiylwZpjQ4UtbSsqrvmPUXDc&#10;fbfd4mPf61N+cEt6u/nDEyr1+DC8PIMINIS7+N/9rhXMF3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hYS8MAAADcAAAADwAAAAAAAAAAAAAAAACYAgAAZHJzL2Rv&#10;d25yZXYueG1sUEsFBgAAAAAEAAQA9QAAAIgDAAAAAA==&#10;" path="m77,120c154,120,154,,77,,74,,71,,67,,,10,3,120,77,120xe" fillcolor="#fcd8be" stroked="f">
                        <v:path arrowok="t" o:connecttype="custom" o:connectlocs="39,60;39,0;34,0;39,60" o:connectangles="0,0,0,0"/>
                      </v:shape>
                      <v:shape id="Freeform 839" o:spid="_x0000_s1862" style="position:absolute;left:6624;top:498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648IA&#10;AADcAAAADwAAAGRycy9kb3ducmV2LnhtbESPQYvCMBSE7wv+h/AEb2uqgizVKFpckL2t68XbS/Ns&#10;is1LabK1/vvNguBxmJlvmPV2cI3oqQu1ZwWzaQaCuPSm5krB+efz/QNEiMgGG8+k4EEBtpvR2xpz&#10;4+/8Tf0pViJBOOSowMbY5lKG0pLDMPUtcfKuvnMYk+wqaTq8J7hr5DzLltJhzWnBYkuFpfJ2+nUK&#10;vi56ue/rgvTBu5suBm2zRis1GQ+7FYhIQ3yFn+2jUTBfzO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3rjwgAAANwAAAAPAAAAAAAAAAAAAAAAAJgCAABkcnMvZG93&#10;bnJldi54bWxQSwUGAAAAAAQABAD1AAAAhwMAAAAA&#10;" path="m77,c,,,120,77,120,154,120,155,,77,xe" fillcolor="#fcd8be" stroked="f">
                        <v:path arrowok="t" o:connecttype="custom" o:connectlocs="39,0;39,60;39,0" o:connectangles="0,0,0"/>
                      </v:shape>
                      <v:shape id="Freeform 840" o:spid="_x0000_s1863" style="position:absolute;left:6471;top:438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klMMA&#10;AADcAAAADwAAAGRycy9kb3ducmV2LnhtbESPQWvCQBSE7wX/w/IEb3VjBCnRVTRYkN5qe+ntbfaZ&#10;DWbfhuw2xn/fLQgeh5n5htnsRteKgfrQeFawmGcgiCtvGq4VfH+9v76BCBHZYOuZFNwpwG47edlg&#10;YfyNP2k4x1okCIcCFdgYu0LKUFlyGOa+I07exfcOY5J9LU2PtwR3rcyzbCUdNpwWLHZUWqqu51+n&#10;4ONHrw5DU5I+enfV5aht1mqlZtNxvwYRaYzP8KN9MgryZ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HklMMAAADcAAAADwAAAAAAAAAAAAAAAACYAgAAZHJzL2Rv&#10;d25yZXYueG1sUEsFBgAAAAAEAAQA9QAAAIgDAAAAAA==&#10;" path="m77,c,,,120,77,120,155,120,155,,77,xe" fillcolor="#fcd8be" stroked="f">
                        <v:path arrowok="t" o:connecttype="custom" o:connectlocs="38,0;38,60;38,0" o:connectangles="0,0,0"/>
                      </v:shape>
                      <v:shape id="Freeform 841" o:spid="_x0000_s1864" style="position:absolute;left:7037;top:36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1BD8MA&#10;AADcAAAADwAAAGRycy9kb3ducmV2LnhtbESPT4vCMBTE7wv7HcJb8LamKoh0jbIWBfHmn8veXpq3&#10;TbF5KU2s9dsbYWGPw8z8hlmuB9eInrpQe1YwGWcgiEtvaq4UXM67zwWIEJENNp5JwYMCrFfvb0vM&#10;jb/zkfpTrESCcMhRgY2xzaUMpSWHYexb4uT9+s5hTLKrpOnwnuCukdMsm0uHNacFiy0Vlsrr6eYU&#10;HH70fNPXBemtd1ddDNpmjVZq9DF8f4GINMT/8F97bxRMZz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1BD8MAAADcAAAADwAAAAAAAAAAAAAAAACYAgAAZHJzL2Rv&#10;d25yZXYueG1sUEsFBgAAAAAEAAQA9QAAAIgDAAAAAA==&#10;" path="m78,120c155,120,155,,78,,1,,,120,78,120xe" fillcolor="#fcd8be" stroked="f">
                        <v:path arrowok="t" o:connecttype="custom" o:connectlocs="39,60;39,0;39,60" o:connectangles="0,0,0"/>
                      </v:shape>
                      <v:shape id="Freeform 842" o:spid="_x0000_s1865" style="position:absolute;left:7107;top:37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Ze8MA&#10;AADcAAAADwAAAGRycy9kb3ducmV2LnhtbESPQWsCMRSE7wX/Q3iCt5pVi8h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TZe8MAAADcAAAADwAAAAAAAAAAAAAAAACYAgAAZHJzL2Rv&#10;d25yZXYueG1sUEsFBgAAAAAEAAQA9QAAAIgDAAAAAA==&#10;" path="m78,120c155,120,155,,78,,1,,,120,78,120xe" fillcolor="#fcd8be" stroked="f">
                        <v:path arrowok="t" o:connecttype="custom" o:connectlocs="39,60;39,0;39,60" o:connectangles="0,0,0"/>
                      </v:shape>
                      <v:shape id="Freeform 843" o:spid="_x0000_s1866" style="position:absolute;left:7177;top:20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84MMA&#10;AADcAAAADwAAAGRycy9kb3ducmV2LnhtbESPQWsCMRSE7wX/Q3iCt5pVqch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h84MMAAADcAAAADwAAAAAAAAAAAAAAAACYAgAAZHJzL2Rv&#10;d25yZXYueG1sUEsFBgAAAAAEAAQA9QAAAIgDAAAAAA==&#10;" path="m78,120c155,120,155,,78,,1,,,120,78,120xe" fillcolor="#fcd8be" stroked="f">
                        <v:path arrowok="t" o:connecttype="custom" o:connectlocs="39,60;39,0;39,60" o:connectangles="0,0,0"/>
                      </v:shape>
                      <v:shape id="Freeform 844" o:spid="_x0000_s1867" style="position:absolute;left:7091;top:38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l8MA&#10;AADcAAAADwAAAGRycy9kb3ducmV2LnhtbESPQWvCQBSE7wX/w/KE3upGhVCiq2iwIN5qe+ntbfaZ&#10;DWbfhuw2pv/eLQgeh5n5hllvR9eKgfrQeFYwn2UgiCtvGq4VfH99vL2DCBHZYOuZFPxRgO1m8rLG&#10;wvgbf9JwjrVIEA4FKrAxdoWUobLkMMx8R5y8i+8dxiT7WpoebwnuWrnIslw6bDgtWOyotFRdz79O&#10;welH5/uhKUkfvLvqctQ2a7VSr9NxtwIRaYzP8KN9NAoWy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il8MAAADcAAAADwAAAAAAAAAAAAAAAACYAgAAZHJzL2Rv&#10;d25yZXYueG1sUEsFBgAAAAAEAAQA9QAAAIgDAAAAAA==&#10;" path="m77,120c155,120,155,,77,,,,,120,77,120xe" fillcolor="#fcd8be" stroked="f">
                        <v:path arrowok="t" o:connecttype="custom" o:connectlocs="38,60;38,0;38,60" o:connectangles="0,0,0"/>
                      </v:shape>
                      <v:shape id="Freeform 845" o:spid="_x0000_s1868" style="position:absolute;left:7157;top:22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HDMMA&#10;AADcAAAADwAAAGRycy9kb3ducmV2LnhtbESPQWsCMRSE7wX/Q3iCt5pVwcp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ZHDMMAAADcAAAADwAAAAAAAAAAAAAAAACYAgAAZHJzL2Rv&#10;d25yZXYueG1sUEsFBgAAAAAEAAQA9QAAAIgDAAAAAA==&#10;" path="m78,120c155,120,155,,78,,1,,,120,78,120xe" fillcolor="#fcd8be" stroked="f">
                        <v:path arrowok="t" o:connecttype="custom" o:connectlocs="39,60;39,0;39,60" o:connectangles="0,0,0"/>
                      </v:shape>
                      <v:shape id="Freeform 846" o:spid="_x0000_s1869" style="position:absolute;left:7191;top:25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TfsAA&#10;AADcAAAADwAAAGRycy9kb3ducmV2LnhtbERPPWvDMBDdA/0P4grdYjkpmOJaCYlpoWRrmqXbybpY&#10;JtbJWKrt/vtqCHR8vO9qv7heTDSGzrOCTZaDIG686bhVcPl6X7+ACBHZYO+ZFPxSgP3uYVVhafzM&#10;nzSdYytSCIcSFdgYh1LK0FhyGDI/ECfu6keHMcGxlWbEOYW7Xm7zvJAOO04NFgeqLTW3849TcPrW&#10;xXHqatJv3t10vWib91qpp8fl8Aoi0hL/xXf3h1GwfU5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nTfsAAAADcAAAADwAAAAAAAAAAAAAAAACYAgAAZHJzL2Rvd25y&#10;ZXYueG1sUEsFBgAAAAAEAAQA9QAAAIUDAAAAAA==&#10;" path="m77,120c155,120,155,,77,,,,,120,77,120xe" fillcolor="#fcd8be" stroked="f">
                        <v:path arrowok="t" o:connecttype="custom" o:connectlocs="38,60;38,0;38,60" o:connectangles="0,0,0"/>
                      </v:shape>
                      <v:shape id="Freeform 847" o:spid="_x0000_s1870" style="position:absolute;left:7251;top:36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25cMA&#10;AADcAAAADwAAAGRycy9kb3ducmV2LnhtbESPQWsCMRSE7wX/Q3iCt5pVQepqFF0qlN6qXry9bJ6b&#10;xc3LsknX9d83hUKPw8x8w2x2g2tET12oPSuYTTMQxKU3NVcKLufj6xuIEJENNp5JwZMC7Lajlw3m&#10;xj/4i/pTrESCcMhRgY2xzaUMpSWHYepb4uTdfOcwJtlV0nT4SHDXyHmWLaXDmtOCxZYKS+X99O0U&#10;fF718tDXBel37+66GLTNGq3UZDzs1yAiDfE//Nf+MArm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V25cMAAADcAAAADwAAAAAAAAAAAAAAAACYAgAAZHJzL2Rv&#10;d25yZXYueG1sUEsFBgAAAAAEAAQA9QAAAIgDAAAAAA==&#10;" path="m77,120c155,120,155,,77,,,,,120,77,120xe" fillcolor="#fcd8be" stroked="f">
                        <v:path arrowok="t" o:connecttype="custom" o:connectlocs="38,60;38,0;38,60" o:connectangles="0,0,0"/>
                      </v:shape>
                      <v:shape id="Freeform 848" o:spid="_x0000_s1871" style="position:absolute;left:7221;top:389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sBcAA&#10;AADcAAAADwAAAGRycy9kb3ducmV2LnhtbERPPWvDMBDdA/0P4grdYjmhmOJaCYlpoWRrmqXbybpY&#10;JtbJWKrt/vtqCHR8vO9qv7heTDSGzrOCTZaDIG686bhVcPl6X7+ACBHZYO+ZFPxSgP3uYVVhafzM&#10;nzSdYytSCIcSFdgYh1LK0FhyGDI/ECfu6keHMcGxlWbEOYW7Xm7zvJAOO04NFgeqLTW3849TcPrW&#10;xXHqatJv3t10vWib91qpp8fl8Aoi0hL/xXf3h1GwfU7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msBcAAAADcAAAADwAAAAAAAAAAAAAAAACYAgAAZHJzL2Rvd25y&#10;ZXYueG1sUEsFBgAAAAAEAAQA9QAAAIUDAAAAAA==&#10;" path="m77,120c155,120,155,,77,,,,,120,77,120xe" fillcolor="#fcd8be" stroked="f">
                        <v:path arrowok="t" o:connecttype="custom" o:connectlocs="38,60;38,0;38,60" o:connectangles="0,0,0"/>
                      </v:shape>
                      <v:shape id="Freeform 849" o:spid="_x0000_s1872" style="position:absolute;left:6881;top:428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JnsIA&#10;AADcAAAADwAAAGRycy9kb3ducmV2LnhtbESPQYvCMBSE7wv+h/AEb2uqiCzVKFpckL2t68XbS/Ns&#10;is1LabK1/vvNguBxmJlvmPV2cI3oqQu1ZwWzaQaCuPSm5krB+efz/QNEiMgGG8+k4EEBtpvR2xpz&#10;4+/8Tf0pViJBOOSowMbY5lKG0pLDMPUtcfKuvnMYk+wqaTq8J7hr5DzLltJhzWnBYkuFpfJ2+nUK&#10;vi56ue/rgvTBu5suBm2zRis1GQ+7FYhIQ3yFn+2jUTBfzO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QmewgAAANwAAAAPAAAAAAAAAAAAAAAAAJgCAABkcnMvZG93&#10;bnJldi54bWxQSwUGAAAAAAQABAD1AAAAhwMAAAAA&#10;" path="m77,120c155,120,155,,77,,,,,120,77,120xe" fillcolor="#fcd8be" stroked="f">
                        <v:path arrowok="t" o:connecttype="custom" o:connectlocs="38,60;38,0;38,60" o:connectangles="0,0,0"/>
                      </v:shape>
                      <v:shape id="Freeform 850" o:spid="_x0000_s1873" style="position:absolute;left:6871;top:485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eX6cMA&#10;AADcAAAADwAAAGRycy9kb3ducmV2LnhtbESPQWvCQBSE7wX/w/IEb3VjECnRVTRYkN5qe+ntbfaZ&#10;DWbfhuw2xn/fLQgeh5n5htnsRteKgfrQeFawmGcgiCtvGq4VfH+9v76BCBHZYOuZFNwpwG47edlg&#10;YfyNP2k4x1okCIcCFdgYu0LKUFlyGOa+I07exfcOY5J9LU2PtwR3rcyzbCUdNpwWLHZUWqqu51+n&#10;4ONHrw5DU5I+enfV5aht1mqlZtNxvwYRaYzP8KN9MgryZ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eX6cMAAADcAAAADwAAAAAAAAAAAAAAAACYAgAAZHJzL2Rv&#10;d25yZXYueG1sUEsFBgAAAAAEAAQA9QAAAIgDAAAAAA==&#10;" path="m77,120c155,120,155,,77,,,,,120,77,120xe" fillcolor="#fcd8be" stroked="f">
                        <v:path arrowok="t" o:connecttype="custom" o:connectlocs="38,60;38,0;38,60" o:connectangles="0,0,0"/>
                      </v:shape>
                      <v:shape id="Freeform 851" o:spid="_x0000_s1874" style="position:absolute;left:8084;top:6634;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ycsMA&#10;AADcAAAADwAAAGRycy9kb3ducmV2LnhtbESPQWsCMRSE7wX/Q3iCt5pVi8h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sycsMAAADcAAAADwAAAAAAAAAAAAAAAACYAgAAZHJzL2Rv&#10;d25yZXYueG1sUEsFBgAAAAAEAAQA9QAAAIgDAAAAAA==&#10;" path="m77,c,,,120,77,120,154,120,155,,77,xe" fillcolor="#fcd8be" stroked="f">
                        <v:path arrowok="t" o:connecttype="custom" o:connectlocs="39,0;39,61;39,0" o:connectangles="0,0,0"/>
                      </v:shape>
                      <v:shape id="Freeform 852" o:spid="_x0000_s1875" style="position:absolute;left:6851;top:399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qBsMA&#10;AADcAAAADwAAAGRycy9kb3ducmV2LnhtbESPT4vCMBTE7wv7HcJb8Lamioh0jbIWBfHmn8veXpq3&#10;TbF5KU2s9dsbYWGPw8z8hlmuB9eInrpQe1YwGWcgiEtvaq4UXM67zwWIEJENNp5JwYMCrFfvb0vM&#10;jb/zkfpTrESCcMhRgY2xzaUMpSWHYexb4uT9+s5hTLKrpOnwnuCukdMsm0uHNacFiy0Vlsrr6eYU&#10;HH70fNPXBemtd1ddDNpmjVZq9DF8f4GINMT/8F97bxRMZz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KqBsMAAADcAAAADwAAAAAAAAAAAAAAAACYAgAAZHJzL2Rv&#10;d25yZXYueG1sUEsFBgAAAAAEAAQA9QAAAIgDAAAAAA==&#10;" path="m77,120c155,120,155,,77,,,,,120,77,120xe" fillcolor="#fcd8be" stroked="f">
                        <v:path arrowok="t" o:connecttype="custom" o:connectlocs="38,60;38,0;38,60" o:connectangles="0,0,0"/>
                      </v:shape>
                      <v:shape id="Freeform 853" o:spid="_x0000_s1876" style="position:absolute;left:6834;top:383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4PncMA&#10;AADcAAAADwAAAGRycy9kb3ducmV2LnhtbESPQWsCMRSE7wX/Q3iCt5pVrMh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4PncMAAADcAAAADwAAAAAAAAAAAAAAAACYAgAAZHJzL2Rv&#10;d25yZXYueG1sUEsFBgAAAAAEAAQA9QAAAIgDAAAAAA==&#10;" path="m77,120c154,120,155,,77,,,,,120,77,120xe" fillcolor="#fcd8be" stroked="f">
                        <v:path arrowok="t" o:connecttype="custom" o:connectlocs="39,60;39,0;39,60" o:connectangles="0,0,0"/>
                      </v:shape>
                      <v:shape id="Freeform 854" o:spid="_x0000_s1877" style="position:absolute;left:6875;top:4482;width:62;height:60;visibility:visible;mso-wrap-style:square;v-text-anchor:top" coordsize="1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WMMA&#10;AADcAAAADwAAAGRycy9kb3ducmV2LnhtbESPQWvCQBSE7wX/w/KE3urGIFaiq2jR4LUmtNdH9pkE&#10;s2/T7GqSf98VCj0OM/MNs9kNphEP6lxtWcF8FoEgLqyuuVSQZ6e3FQjnkTU2lknBSA5228nLBhNt&#10;e/6kx8WXIkDYJaig8r5NpHRFRQbdzLbEwbvazqAPsiul7rAPcNPIOIqW0mDNYaHClj4qKm6Xu1Hw&#10;btOfVfmVjz5ejN+Y3U19OKZKvU6H/RqEp8H/h//aZ60gXizheSYc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HWMMAAADcAAAADwAAAAAAAAAAAAAAAACYAgAAZHJzL2Rv&#10;d25yZXYueG1sUEsFBgAAAAAEAAQA9QAAAIgDAAAAAA==&#10;" path="m62,c19,,,38,5,71,32,70,58,69,85,69,58,69,32,70,5,71v4,26,23,49,57,49c97,120,116,95,119,68v,,,,,c123,35,104,,62,xe" fillcolor="#fcd8be" stroked="f">
                        <v:path arrowok="t" o:connecttype="custom" o:connectlocs="31,0;3,36;43,35;3,36;31,60;60,34;60,34;31,0" o:connectangles="0,0,0,0,0,0,0,0"/>
                      </v:shape>
                      <v:shape id="Freeform 855" o:spid="_x0000_s1878" style="position:absolute;left:6931;top:373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0ccMA&#10;AADcAAAADwAAAGRycy9kb3ducmV2LnhtbESPQWsCMRSE7wX/Q3iCt5pVxMp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A0ccMAAADcAAAADwAAAAAAAAAAAAAAAACYAgAAZHJzL2Rv&#10;d25yZXYueG1sUEsFBgAAAAAEAAQA9QAAAIgDAAAAAA==&#10;" path="m77,120c155,120,155,,77,,,,,120,77,120xe" fillcolor="#fcd8be" stroked="f">
                        <v:path arrowok="t" o:connecttype="custom" o:connectlocs="38,60;38,0;38,60" o:connectangles="0,0,0"/>
                      </v:shape>
                      <v:shape id="Freeform 856" o:spid="_x0000_s1879" style="position:absolute;left:10021;top:8152;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A8AA&#10;AADcAAAADwAAAGRycy9kb3ducmV2LnhtbERPPWvDMBDdA/0P4grdYjmhmOJaCYlpoWRrmqXbybpY&#10;JtbJWKrt/vtqCHR8vO9qv7heTDSGzrOCTZaDIG686bhVcPl6X7+ACBHZYO+ZFPxSgP3uYVVhafzM&#10;nzSdYytSCIcSFdgYh1LK0FhyGDI/ECfu6keHMcGxlWbEOYW7Xm7zvJAOO04NFgeqLTW3849TcPrW&#10;xXHqatJv3t10vWib91qpp8fl8Aoi0hL/xXf3h1GwfU5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gA8AAAADcAAAADwAAAAAAAAAAAAAAAACYAgAAZHJzL2Rvd25y&#10;ZXYueG1sUEsFBgAAAAAEAAQA9QAAAIUDAAAAAA==&#10;" path="m78,c,,,120,78,120,155,120,155,,78,xe" fillcolor="#fcd8be" stroked="f">
                        <v:path arrowok="t" o:connecttype="custom" o:connectlocs="39,0;39,61;39,0" o:connectangles="0,0,0"/>
                      </v:shape>
                      <v:shape id="Freeform 857" o:spid="_x0000_s1880" style="position:absolute;left:6804;top:415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MFmMMA&#10;AADcAAAADwAAAGRycy9kb3ducmV2LnhtbESPQWsCMRSE7wX/Q3iCt5pVROpqFF0qlN6qXry9bJ6b&#10;xc3LsknX9d83hUKPw8x8w2x2g2tET12oPSuYTTMQxKU3NVcKLufj6xuIEJENNp5JwZMC7Lajlw3m&#10;xj/4i/pTrESCcMhRgY2xzaUMpSWHYepb4uTdfOcwJtlV0nT4SHDXyHmWLaXDmtOCxZYKS+X99O0U&#10;fF718tDXBel37+66GLTNGq3UZDzs1yAiDfE//Nf+MArm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MFmMMAAADcAAAADwAAAAAAAAAAAAAAAACYAgAAZHJzL2Rv&#10;d25yZXYueG1sUEsFBgAAAAAEAAQA9QAAAIgDAAAAAA==&#10;" path="m77,120c154,120,155,,77,,,,,120,77,120xe" fillcolor="#fcd8be" stroked="f">
                        <v:path arrowok="t" o:connecttype="custom" o:connectlocs="39,60;39,0;39,60" o:connectangles="0,0,0"/>
                      </v:shape>
                      <v:shape id="Freeform 858" o:spid="_x0000_s1881" style="position:absolute;left:6851;top:466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62MAA&#10;AADcAAAADwAAAGRycy9kb3ducmV2LnhtbERPPWvDMBDdA/0P4grdYjmBmuJaCYlpoWRrmqXbybpY&#10;JtbJWKrt/vtqCHR8vO9qv7heTDSGzrOCTZaDIG686bhVcPl6X7+ACBHZYO+ZFPxSgP3uYVVhafzM&#10;nzSdYytSCIcSFdgYh1LK0FhyGDI/ECfu6keHMcGxlWbEOYW7Xm7zvJAOO04NFgeqLTW3849TcPrW&#10;xXHqatJv3t10vWib91qpp8fl8Aoi0hL/xXf3h1GwfU7z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9A62MAAAADcAAAADwAAAAAAAAAAAAAAAACYAgAAZHJzL2Rvd25y&#10;ZXYueG1sUEsFBgAAAAAEAAQA9QAAAIUDAAAAAA==&#10;" path="m77,120c155,120,155,,77,,,,,120,77,120xe" fillcolor="#fcd8be" stroked="f">
                        <v:path arrowok="t" o:connecttype="custom" o:connectlocs="38,60;38,0;38,60" o:connectangles="0,0,0"/>
                      </v:shape>
                      <v:shape id="Freeform 859" o:spid="_x0000_s1882" style="position:absolute;left:7674;top:633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fQ8IA&#10;AADcAAAADwAAAGRycy9kb3ducmV2LnhtbESPQYvCMBSE7wv+h/AEb2uqoCzVKFpckL2t68XbS/Ns&#10;is1LabK1/vvNguBxmJlvmPV2cI3oqQu1ZwWzaQaCuPSm5krB+efz/QNEiMgGG8+k4EEBtpvR2xpz&#10;4+/8Tf0pViJBOOSowMbY5lKG0pLDMPUtcfKuvnMYk+wqaTq8J7hr5DzLltJhzWnBYkuFpfJ2+nUK&#10;vi56ue/rgvTBu5suBm2zRis1GQ+7FYhIQ3yFn+2jUTBfzO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J9DwgAAANwAAAAPAAAAAAAAAAAAAAAAAJgCAABkcnMvZG93&#10;bnJldi54bWxQSwUGAAAAAAQABAD1AAAAhwMAAAAA&#10;" path="m77,c,,,120,77,120,154,120,155,,77,xe" fillcolor="#fcd8be" stroked="f">
                        <v:path arrowok="t" o:connecttype="custom" o:connectlocs="39,0;39,60;39,0" o:connectangles="0,0,0"/>
                      </v:shape>
                      <v:shape id="Freeform 860" o:spid="_x0000_s1883" style="position:absolute;left:7697;top:6190;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4BNMMA&#10;AADcAAAADwAAAGRycy9kb3ducmV2LnhtbESPQWvCQBSE7wX/w/IEb3VjQCnRVTRYkN5qe+ntbfaZ&#10;DWbfhuw2xn/fLQgeh5n5htnsRteKgfrQeFawmGcgiCtvGq4VfH+9v76BCBHZYOuZFNwpwG47edlg&#10;YfyNP2k4x1okCIcCFdgYu0LKUFlyGOa+I07exfcOY5J9LU2PtwR3rcyzbCUdNpwWLHZUWqqu51+n&#10;4ONHrw5DU5I+enfV5aht1mqlZtNxvwYRaYzP8KN9MgryZ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4BNMMAAADcAAAADwAAAAAAAAAAAAAAAACYAgAAZHJzL2Rv&#10;d25yZXYueG1sUEsFBgAAAAAEAAQA9QAAAIgDAAAAAA==&#10;" path="m78,c1,,,120,78,120,155,120,155,,78,xe" fillcolor="#fcd8be" stroked="f">
                        <v:path arrowok="t" o:connecttype="custom" o:connectlocs="39,0;39,61;39,0" o:connectangles="0,0,0"/>
                      </v:shape>
                      <v:shape id="Freeform 861" o:spid="_x0000_s1884" style="position:absolute;left:7724;top:592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Kkr8MA&#10;AADcAAAADwAAAGRycy9kb3ducmV2LnhtbESPQWsCMRSE7wX/Q3iCt5pVqch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Kkr8MAAADcAAAADwAAAAAAAAAAAAAAAACYAgAAZHJzL2Rv&#10;d25yZXYueG1sUEsFBgAAAAAEAAQA9QAAAIgDAAAAAA==&#10;" path="m77,c,,,120,77,120,154,120,155,,77,xe" fillcolor="#fcd8be" stroked="f">
                        <v:path arrowok="t" o:connecttype="custom" o:connectlocs="39,0;39,60;39,0" o:connectangles="0,0,0"/>
                      </v:shape>
                      <v:shape id="Freeform 862" o:spid="_x0000_s1885" style="position:absolute;left:7624;top:608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828MA&#10;AADcAAAADwAAAGRycy9kb3ducmV2LnhtbESPQWsCMRSE7wX/Q3iCt5pVrMh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s828MAAADcAAAADwAAAAAAAAAAAAAAAACYAgAAZHJzL2Rv&#10;d25yZXYueG1sUEsFBgAAAAAEAAQA9QAAAIgDAAAAAA==&#10;" path="m77,c,,,120,77,120,154,120,155,,77,xe" fillcolor="#fcd8be" stroked="f">
                        <v:path arrowok="t" o:connecttype="custom" o:connectlocs="39,0;39,60;39,0" o:connectangles="0,0,0"/>
                      </v:shape>
                      <v:shape id="Freeform 863" o:spid="_x0000_s1886" style="position:absolute;left:7561;top:627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eZQMMA&#10;AADcAAAADwAAAGRycy9kb3ducmV2LnhtbESPT4vCMBTE7wv7HcJb8LamCop0jbIWBfHmn8veXpq3&#10;TbF5KU2s9dsbYWGPw8z8hlmuB9eInrpQe1YwGWcgiEtvaq4UXM67zwWIEJENNp5JwYMCrFfvb0vM&#10;jb/zkfpTrESCcMhRgY2xzaUMpSWHYexb4uT9+s5hTLKrpOnwnuCukdMsm0uHNacFiy0Vlsrr6eYU&#10;HH70fNPXBemtd1ddDNpmjVZq9DF8f4GINMT/8F97bxRMZz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eZQMMAAADcAAAADwAAAAAAAAAAAAAAAACYAgAAZHJzL2Rv&#10;d25yZXYueG1sUEsFBgAAAAAEAAQA9QAAAIgDAAAAAA==&#10;" path="m77,c,,,120,77,120,155,120,155,,77,xe" fillcolor="#fcd8be" stroked="f">
                        <v:path arrowok="t" o:connecttype="custom" o:connectlocs="38,0;38,60;38,0" o:connectangles="0,0,0"/>
                      </v:shape>
                      <v:shape id="Freeform 864" o:spid="_x0000_s1887" style="position:absolute;left:7547;top:57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UHN8MA&#10;AADcAAAADwAAAGRycy9kb3ducmV2LnhtbESPQWvCQBSE7wX/w/KE3upGwVCiq2iwIN5qe+ntbfaZ&#10;DWbfhuw2pv/eLQgeh5n5hllvR9eKgfrQeFYwn2UgiCtvGq4VfH99vL2DCBHZYOuZFPxRgO1m8rLG&#10;wvgbf9JwjrVIEA4FKrAxdoWUobLkMMx8R5y8i+8dxiT7WpoebwnuWrnIslw6bDgtWOyotFRdz79O&#10;welH5/uhKUkfvLvqctQ2a7VSr9NxtwIRaYzP8KN9NAoWy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UHN8MAAADcAAAADwAAAAAAAAAAAAAAAACYAgAAZHJzL2Rv&#10;d25yZXYueG1sUEsFBgAAAAAEAAQA9QAAAIgDAAAAAA==&#10;" path="m78,c1,,,120,78,120,155,120,155,,78,xe" fillcolor="#fcd8be" stroked="f">
                        <v:path arrowok="t" o:connecttype="custom" o:connectlocs="39,0;39,60;39,0" o:connectangles="0,0,0"/>
                      </v:shape>
                      <v:shape id="Freeform 865" o:spid="_x0000_s1888" style="position:absolute;left:7594;top:593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irMMA&#10;AADcAAAADwAAAGRycy9kb3ducmV2LnhtbESPQWsCMRSE7wX/Q3iCt5pV0MpqFF0qlN6qXry9bJ6b&#10;xc3LsknX9d83hUKPw8x8w2x2g2tET12oPSuYTTMQxKU3NVcKLufj6wpEiMgGG8+k4EkBdtvRywZz&#10;4x/8Rf0pViJBOOSowMbY5lKG0pLDMPUtcfJuvnMYk+wqaTp8JLhr5DzLltJhzWnBYkuFpfJ++nYK&#10;Pq96eejrgvS7d3ddDNpmjVZqMh72axCRhvgf/mt/GAXzx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mirMMAAADcAAAADwAAAAAAAAAAAAAAAACYAgAAZHJzL2Rv&#10;d25yZXYueG1sUEsFBgAAAAAEAAQA9QAAAIgDAAAAAA==&#10;" path="m77,c,,,120,77,120,154,120,155,,77,xe" fillcolor="#fcd8be" stroked="f">
                        <v:path arrowok="t" o:connecttype="custom" o:connectlocs="39,0;39,60;39,0" o:connectangles="0,0,0"/>
                      </v:shape>
                      <v:shape id="Freeform 866" o:spid="_x0000_s1889" style="position:absolute;left:7771;top:561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23sAA&#10;AADcAAAADwAAAGRycy9kb3ducmV2LnhtbERPPWvDMBDdA/0P4grdYjmBmuJaCYlpoWRrmqXbybpY&#10;JtbJWKrt/vtqCHR8vO9qv7heTDSGzrOCTZaDIG686bhVcPl6X7+ACBHZYO+ZFPxSgP3uYVVhafzM&#10;nzSdYytSCIcSFdgYh1LK0FhyGDI/ECfu6keHMcGxlWbEOYW7Xm7zvJAOO04NFgeqLTW3849TcPrW&#10;xXHqatJv3t10vWib91qpp8fl8Aoi0hL/xXf3h1GwfU5r05l0BO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Y23sAAAADcAAAADwAAAAAAAAAAAAAAAACYAgAAZHJzL2Rvd25y&#10;ZXYueG1sUEsFBgAAAAAEAAQA9QAAAIUDAAAAAA==&#10;" path="m77,c,,,120,77,120,155,120,155,,77,xe" fillcolor="#fcd8be" stroked="f">
                        <v:path arrowok="t" o:connecttype="custom" o:connectlocs="38,0;38,60;38,0" o:connectangles="0,0,0"/>
                      </v:shape>
                      <v:shape id="Freeform 867" o:spid="_x0000_s1890" style="position:absolute;left:7484;top:60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qTRcMA&#10;AADcAAAADwAAAGRycy9kb3ducmV2LnhtbESPQWsCMRSE7wX/Q3iCt5pVUOpqFF0qlN6qXry9bJ6b&#10;xc3LsknX9d83hUKPw8x8w2x2g2tET12oPSuYTTMQxKU3NVcKLufj6xuIEJENNp5JwZMC7Lajlw3m&#10;xj/4i/pTrESCcMhRgY2xzaUMpSWHYepb4uTdfOcwJtlV0nT4SHDXyHmWLaXDmtOCxZYKS+X99O0U&#10;fF718tDXBel37+66GLTNGq3UZDzs1yAiDfE//Nf+MArmi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qTRcMAAADcAAAADwAAAAAAAAAAAAAAAACYAgAAZHJzL2Rv&#10;d25yZXYueG1sUEsFBgAAAAAEAAQA9QAAAIgDAAAAAA==&#10;" path="m77,c,,,120,77,120,154,120,155,,77,xe" fillcolor="#fcd8be" stroked="f">
                        <v:path arrowok="t" o:connecttype="custom" o:connectlocs="39,0;39,60;39,0" o:connectangles="0,0,0"/>
                      </v:shape>
                      <v:shape id="Freeform 868" o:spid="_x0000_s1891" style="position:absolute;left:8014;top:65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wZb8A&#10;AADcAAAADwAAAGRycy9kb3ducmV2LnhtbERPy4rCMBTdC/MP4Q6401QXRTpG0TKCzM7HZnY3zbUp&#10;NjelydTO35uF4PJw3uvt6FoxUB8azwoW8wwEceVNw7WC6+UwW4EIEdlg65kU/FOA7eZjssbC+Aef&#10;aDjHWqQQDgUqsDF2hZShsuQwzH1HnLib7x3GBPtamh4fKdy1cplluXTYcGqw2FFpqbqf/5yCn1+d&#10;74emJP3t3V2Xo7ZZq5Wafo67LxCRxvgWv9xHo2CZp/n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vPBlvwAAANwAAAAPAAAAAAAAAAAAAAAAAJgCAABkcnMvZG93bnJl&#10;di54bWxQSwUGAAAAAAQABAD1AAAAhAMAAAAA&#10;" path="m77,c,,,120,77,120,154,120,155,,77,xe" fillcolor="#fcd8be" stroked="f">
                        <v:path arrowok="t" o:connecttype="custom" o:connectlocs="39,0;39,60;39,0" o:connectangles="0,0,0"/>
                      </v:shape>
                      <v:shape id="Freeform 869" o:spid="_x0000_s1892" style="position:absolute;left:7264;top:339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BV/sMA&#10;AADcAAAADwAAAGRycy9kb3ducmV2LnhtbESPQWvCQBSE70L/w/IEb2ajh1BSV6mhgnir7aW3t9nX&#10;bDD7NmTXGP99VxB6HGbmG2azm1wnRhpC61nBKstBENfetNwo+P46LF9BhIhssPNMCu4UYLd9mW2w&#10;NP7GnzSeYyMShEOJCmyMfSllqC05DJnviZP36weHMcmhkWbAW4K7Tq7zvJAOW04LFnuqLNWX89Up&#10;OP3oYj+2FekP7y66mrTNO63UYj69v4GINMX/8LN9NArWxQoe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BV/sMAAADcAAAADwAAAAAAAAAAAAAAAACYAgAAZHJzL2Rv&#10;d25yZXYueG1sUEsFBgAAAAAEAAQA9QAAAIgDAAAAAA==&#10;" path="m77,120c154,120,155,,77,,,,,120,77,120xe" fillcolor="#fcd8be" stroked="f">
                        <v:path arrowok="t" o:connecttype="custom" o:connectlocs="39,60;39,0;39,60" o:connectangles="0,0,0"/>
                      </v:shape>
                      <v:shape id="Freeform 870" o:spid="_x0000_s1893" style="position:absolute;left:7931;top:62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LicMA&#10;AADcAAAADwAAAGRycy9kb3ducmV2LnhtbESPzWrDMBCE74W8g9hAb40cH0xxooTEpFB6y88lt5W1&#10;sUyslbFUx337qFDocZiZb5j1dnKdGGkIrWcFy0UGgrj2puVGweX88fYOIkRkg51nUvBDAbab2csa&#10;S+MffKTxFBuRIBxKVGBj7EspQ23JYVj4njh5Nz84jEkOjTQDPhLcdTLPskI6bDktWOypslTfT99O&#10;wddVF/uxrUgfvLvratI267RSr/NptwIRaYr/4b/2p1GQF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LLicMAAADcAAAADwAAAAAAAAAAAAAAAACYAgAAZHJzL2Rv&#10;d25yZXYueG1sUEsFBgAAAAAEAAQA9QAAAIgDAAAAAA==&#10;" path="m77,c,,,120,77,120,155,120,155,,77,xe" fillcolor="#fcd8be" stroked="f">
                        <v:path arrowok="t" o:connecttype="custom" o:connectlocs="38,0;38,60;38,0" o:connectangles="0,0,0"/>
                      </v:shape>
                      <v:shape id="Freeform 871" o:spid="_x0000_s1894" style="position:absolute;left:8051;top:634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EsMA&#10;AADcAAAADwAAAGRycy9kb3ducmV2LnhtbESPQWvCQBSE7wX/w/KE3upGhVCiq2iwIN5qe+ntbfaZ&#10;DWbfhuw2pv/eLQgeh5n5hllvR9eKgfrQeFYwn2UgiCtvGq4VfH99vL2DCBHZYOuZFPxRgO1m8rLG&#10;wvgbf9JwjrVIEA4FKrAxdoWUobLkMMx8R5y8i+8dxiT7WpoebwnuWrnIslw6bDgtWOyotFRdz79O&#10;welH5/uhKUkfvLvqctQ2a7VSr9NxtwIRaYzP8KN9NAoW+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uEsMAAADcAAAADwAAAAAAAAAAAAAAAACYAgAAZHJzL2Rv&#10;d25yZXYueG1sUEsFBgAAAAAEAAQA9QAAAIgDAAAAAA==&#10;" path="m77,c,,,120,77,120,155,120,155,,77,xe" fillcolor="#fcd8be" stroked="f">
                        <v:path arrowok="t" o:connecttype="custom" o:connectlocs="38,0;38,60;38,0" o:connectangles="0,0,0"/>
                      </v:shape>
                      <v:shape id="Freeform 872" o:spid="_x0000_s1895" style="position:absolute;left:7801;top:637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2ZsMA&#10;AADcAAAADwAAAGRycy9kb3ducmV2LnhtbESPQWvCQBSE7wX/w/KE3upGkVCiq2iwIN5qe+ntbfaZ&#10;DWbfhuw2pv/eLQgeh5n5hllvR9eKgfrQeFYwn2UgiCtvGq4VfH99vL2DCBHZYOuZFPxRgO1m8rLG&#10;wvgbf9JwjrVIEA4FKrAxdoWUobLkMMx8R5y8i+8dxiT7WpoebwnuWrnIslw6bDgtWOyotFRdz79O&#10;welH5/uhKUkfvLvqctQ2a7VSr9NxtwIRaYzP8KN9NAoW+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f2ZsMAAADcAAAADwAAAAAAAAAAAAAAAACYAgAAZHJzL2Rv&#10;d25yZXYueG1sUEsFBgAAAAAEAAQA9QAAAIgDAAAAAA==&#10;" path="m77,c,,,120,77,120,155,120,155,,77,xe" fillcolor="#fcd8be" stroked="f">
                        <v:path arrowok="t" o:connecttype="custom" o:connectlocs="38,0;38,60;38,0" o:connectangles="0,0,0"/>
                      </v:shape>
                      <v:shape id="Freeform 873" o:spid="_x0000_s1896" style="position:absolute;left:7841;top:619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T/cMA&#10;AADcAAAADwAAAGRycy9kb3ducmV2LnhtbESPQWvCQBSE7wX/w/KE3upGwVCiq2iwIN5qe+ntbfaZ&#10;DWbfhuw2pv/eLQgeh5n5hllvR9eKgfrQeFYwn2UgiCtvGq4VfH99vL2DCBHZYOuZFPxRgO1m8rLG&#10;wvgbf9JwjrVIEA4FKrAxdoWUobLkMMx8R5y8i+8dxiT7WpoebwnuWrnIslw6bDgtWOyotFRdz79O&#10;welH5/uhKUkfvLvqctQ2a7VSr9NxtwIRaYzP8KN9NAoW+R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tT/cMAAADcAAAADwAAAAAAAAAAAAAAAACYAgAAZHJzL2Rv&#10;d25yZXYueG1sUEsFBgAAAAAEAAQA9QAAAIgDAAAAAA==&#10;" path="m77,c,,,120,77,120,155,120,155,,77,xe" fillcolor="#fcd8be" stroked="f">
                        <v:path arrowok="t" o:connecttype="custom" o:connectlocs="38,0;38,61;38,0" o:connectangles="0,0,0"/>
                      </v:shape>
                      <v:shape id="Freeform 874" o:spid="_x0000_s1897" style="position:absolute;left:7907;top:64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nNisMA&#10;AADcAAAADwAAAGRycy9kb3ducmV2LnhtbESPT4vCMBTE78J+h/AW9qbpeijSNYqWXZC9+efi7aV5&#10;2xSbl9Jka/32RhA8DjPzG2a5Hl0rBupD41nB5ywDQVx503Ct4HT8mS5AhIhssPVMCm4UYL16myyx&#10;MP7KexoOsRYJwqFABTbGrpAyVJYchpnviJP353uHMcm+lqbHa4K7Vs6zLJcOG04LFjsqLVWXw79T&#10;8HvW+XZoStLf3l10OWqbtVqpj/dx8wUi0hhf4Wd7ZxTM8xweZ9IR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nNisMAAADcAAAADwAAAAAAAAAAAAAAAACYAgAAZHJzL2Rv&#10;d25yZXYueG1sUEsFBgAAAAAEAAQA9QAAAIgDAAAAAA==&#10;" path="m78,c1,,,120,78,120,155,120,155,,78,xe" fillcolor="#fcd8be" stroked="f">
                        <v:path arrowok="t" o:connecttype="custom" o:connectlocs="39,0;39,60;39,0" o:connectangles="0,0,0"/>
                      </v:shape>
                      <v:shape id="Freeform 875" o:spid="_x0000_s1898" style="position:absolute;left:7875;top:5877;width:69;height:60;visibility:visible;mso-wrap-style:square;v-text-anchor:top" coordsize="13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geMQA&#10;AADcAAAADwAAAGRycy9kb3ducmV2LnhtbESPUWvCQBCE3wv9D8cW+lYvWrA2ekoJFAs+SLU/YM2t&#10;STC3F+7WJP33XqHg4zAz3zCrzeha1VOIjWcD00kGirj0tuHKwM/x82UBKgqyxdYzGfilCJv148MK&#10;c+sH/qb+IJVKEI45GqhFulzrWNbkME58R5y8sw8OJclQaRtwSHDX6lmWzbXDhtNCjR0VNZWXw9UZ&#10;2Mp77IeFVDsuyuulCK/7U7M15vlp/FiCEhrlHv5vf1kDs/kb/J1JR0C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XYHjEAAAA3AAAAA8AAAAAAAAAAAAAAAAAmAIAAGRycy9k&#10;b3ducmV2LnhtbFBLBQYAAAAABAAEAPUAAACJAwAAAAA=&#10;" path="m120,89v,,,,,c137,53,120,,68,,43,,26,13,17,31v,,,,,c,66,17,120,68,120v26,,43,-13,52,-31xe" fillcolor="#fcd8be" stroked="f">
                        <v:path arrowok="t" o:connecttype="custom" o:connectlocs="60,45;60,45;34,0;9,16;9,16;34,60;60,45" o:connectangles="0,0,0,0,0,0,0"/>
                      </v:shape>
                      <v:shape id="Freeform 876" o:spid="_x0000_s1899" style="position:absolute;left:7437;top:623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r8Y78A&#10;AADcAAAADwAAAGRycy9kb3ducmV2LnhtbERPy4rCMBTdC/MP4Q6401QXRTpG0TKCzM7HZnY3zbUp&#10;NjelydTO35uF4PJw3uvt6FoxUB8azwoW8wwEceVNw7WC6+UwW4EIEdlg65kU/FOA7eZjssbC+Aef&#10;aDjHWqQQDgUqsDF2hZShsuQwzH1HnLib7x3GBPtamh4fKdy1cplluXTYcGqw2FFpqbqf/5yCn1+d&#10;74emJP3t3V2Xo7ZZq5Wafo67LxCRxvgWv9xHo2CZp7XpTDo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yvxjvwAAANwAAAAPAAAAAAAAAAAAAAAAAJgCAABkcnMvZG93bnJl&#10;di54bWxQSwUGAAAAAAQABAD1AAAAhAMAAAAA&#10;" path="m78,c1,,,120,78,120,155,120,155,,78,xe" fillcolor="#fcd8be" stroked="f">
                        <v:path arrowok="t" o:connecttype="custom" o:connectlocs="39,0;39,60;39,0" o:connectangles="0,0,0"/>
                      </v:shape>
                      <v:shape id="Freeform 877" o:spid="_x0000_s1900" style="position:absolute;left:6927;top:56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Z+MMA&#10;AADcAAAADwAAAGRycy9kb3ducmV2LnhtbESPQWvCQBSE7wX/w/IEb3Wjh6DRVTRYkN7UXnp7m31m&#10;g9m3IbuN6b/vFgo9DjPzDbPdj64VA/Wh8axgMc9AEFfeNFwr+Li9va5AhIhssPVMCr4pwH43edli&#10;YfyTLzRcYy0ShEOBCmyMXSFlqCw5DHPfESfv7nuHMcm+lqbHZ4K7Vi6zLJcOG04LFjsqLVWP65dT&#10;8P6p8+PQlKRP3j10OWqbtVqp2XQ8bEBEGuN/+K99NgqW+Rp+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ZZ+MMAAADcAAAADwAAAAAAAAAAAAAAAACYAgAAZHJzL2Rv&#10;d25yZXYueG1sUEsFBgAAAAAEAAQA9QAAAIgDAAAAAA==&#10;" path="m78,c1,,,120,78,120,155,120,155,,78,xe" fillcolor="#fcd8be" stroked="f">
                        <v:path arrowok="t" o:connecttype="custom" o:connectlocs="39,0;39,60;39,0" o:connectangles="0,0,0"/>
                      </v:shape>
                      <v:shape id="Freeform 878" o:spid="_x0000_s1901" style="position:absolute;left:7027;top:57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muL8A&#10;AADcAAAADwAAAGRycy9kb3ducmV2LnhtbERPPW/CMBDdK/EfrENiKw4MFAUMgohKVbcCC9s5PuKI&#10;+BzFJoR/Xw9IjE/ve70dXCN66kLtWcFsmoEgLr2puVJwPn1/LkGEiGyw8UwKnhRguxl9rDE3/sF/&#10;1B9jJVIIhxwV2BjbXMpQWnIYpr4lTtzVdw5jgl0lTYePFO4aOc+yhXRYc2qw2FJhqbwd707B70Uv&#10;9n1dkD54d9PFoG3WaKUm42G3AhFpiG/xy/1jFMy/0v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ZWa4vwAAANwAAAAPAAAAAAAAAAAAAAAAAJgCAABkcnMvZG93bnJl&#10;di54bWxQSwUGAAAAAAQABAD1AAAAhAMAAAAA&#10;" path="m78,c1,,,120,78,120,155,120,155,,78,xe" fillcolor="#fcd8be" stroked="f">
                        <v:path arrowok="t" o:connecttype="custom" o:connectlocs="39,0;39,60;39,0" o:connectangles="0,0,0"/>
                      </v:shape>
                      <v:shape id="Freeform 879" o:spid="_x0000_s1902" style="position:absolute;left:6844;top:54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nDI8IA&#10;AADcAAAADwAAAGRycy9kb3ducmV2LnhtbESPQYvCMBSE7wv+h/AEb2uqB1eqUbS4IHtb9eLtpXk2&#10;xealNNna/febBcHjMDPfMOvt4BrRUxdqzwpm0wwEcelNzZWCy/nzfQkiRGSDjWdS8EsBtpvR2xpz&#10;4x/8Tf0pViJBOOSowMbY5lKG0pLDMPUtcfJuvnMYk+wqaTp8JLhr5DzLFtJhzWnBYkuFpfJ++nEK&#10;vq56se/rgvTBu7suBm2zRis1GQ+7FYhIQ3yFn+2jUTD/mMH/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cMjwgAAANwAAAAPAAAAAAAAAAAAAAAAAJgCAABkcnMvZG93&#10;bnJldi54bWxQSwUGAAAAAAQABAD1AAAAhwMAAAAA&#10;" path="m77,c,,,120,77,120,154,120,155,,77,xe" fillcolor="#fcd8be" stroked="f">
                        <v:path arrowok="t" o:connecttype="custom" o:connectlocs="39,0;39,60;39,0" o:connectangles="0,0,0"/>
                      </v:shape>
                      <v:shape id="Freeform 880" o:spid="_x0000_s1903" style="position:absolute;left:6674;top:512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VMMA&#10;AADcAAAADwAAAGRycy9kb3ducmV2LnhtbESPQWvCQBSE7wX/w/IEb3VjDrZEV9FgQXqr9eLtbfaZ&#10;DWbfhuw2xn/vFgo9DjPzDbPejq4VA/Wh8axgMc9AEFfeNFwrOH9/vL6DCBHZYOuZFDwowHYzeVlj&#10;Yfydv2g4xVokCIcCFdgYu0LKUFlyGOa+I07e1fcOY5J9LU2P9wR3rcyzbCkdNpwWLHZUWqpupx+n&#10;4POil/uhKUkfvLvpctQ2a7VSs+m4W4GINMb/8F/7aBTkb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dVMMAAADcAAAADwAAAAAAAAAAAAAAAACYAgAAZHJzL2Rv&#10;d25yZXYueG1sUEsFBgAAAAAEAAQA9QAAAIgDAAAAAA==&#10;" path="m77,c,,,120,77,120,154,120,155,,77,xe" fillcolor="#fcd8be" stroked="f">
                        <v:path arrowok="t" o:connecttype="custom" o:connectlocs="39,0;39,60;39,0" o:connectangles="0,0,0"/>
                      </v:shape>
                      <v:shape id="Freeform 881" o:spid="_x0000_s1904" style="position:absolute;left:6911;top:52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4z8MA&#10;AADcAAAADwAAAGRycy9kb3ducmV2LnhtbESPQWsCMRSE7wX/Q3iCt5pVwcp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f4z8MAAADcAAAADwAAAAAAAAAAAAAAAACYAgAAZHJzL2Rv&#10;d25yZXYueG1sUEsFBgAAAAAEAAQA9QAAAIgDAAAAAA==&#10;" path="m77,c,,,120,77,120,155,120,155,,77,xe" fillcolor="#fcd8be" stroked="f">
                        <v:path arrowok="t" o:connecttype="custom" o:connectlocs="38,0;38,60;38,0" o:connectangles="0,0,0"/>
                      </v:shape>
                      <v:shape id="Freeform 882" o:spid="_x0000_s1905" style="position:absolute;left:6726;top:4849;width:74;height:60;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ZBMsYA&#10;AADcAAAADwAAAGRycy9kb3ducmV2LnhtbESPQWvCQBSE70L/w/IKvemmWrSJriIBSw5aqi20x9fs&#10;MwnNvg3ZrYn/3hUEj8PMfMMsVr2pxYlaV1lW8DyKQBDnVldcKPj63AxfQTiPrLG2TArO5GC1fBgs&#10;MNG24z2dDr4QAcIuQQWl900ipctLMuhGtiEO3tG2Bn2QbSF1i12Am1qOo2gqDVYcFkpsKC0p/zv8&#10;GwUu28Y/H5PvrG/iN/+ebnbdbxor9fTYr+cgPPX+Hr61M61gPHuB65lw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ZBMsYAAADcAAAADwAAAAAAAAAAAAAAAACYAgAAZHJz&#10;L2Rvd25yZXYueG1sUEsFBgAAAAAEAAQA9QAAAIsDAAAAAA==&#10;" path="m112,106c147,75,134,,73,,14,,,70,31,103v13,1,26,1,39,2c57,104,44,104,31,103v10,11,24,17,42,17c90,120,103,115,112,106v,,,,,xe" fillcolor="#fcd8be" stroked="f">
                        <v:path arrowok="t" o:connecttype="custom" o:connectlocs="56,53;37,0;16,52;35,53;16,52;37,60;56,53;56,53" o:connectangles="0,0,0,0,0,0,0,0"/>
                      </v:shape>
                      <v:shape id="Freeform 883" o:spid="_x0000_s1906" style="position:absolute;left:6771;top:528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LFIMMA&#10;AADcAAAADwAAAGRycy9kb3ducmV2LnhtbESPQWsCMRSE7wX/Q3iCt5pV0MpqFF0qlN6qXry9bJ6b&#10;xc3LsknX9d83hUKPw8x8w2x2g2tET12oPSuYTTMQxKU3NVcKLufj6wpEiMgGG8+k4EkBdtvRywZz&#10;4x/8Rf0pViJBOOSowMbY5lKG0pLDMPUtcfJuvnMYk+wqaTp8JLhr5DzLltJhzWnBYkuFpfJ++nYK&#10;Pq96eejrgvS7d3ddDNpmjVZqMh72axCRhvgf/mt/GAXzt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LFIMMAAADcAAAADwAAAAAAAAAAAAAAAACYAgAAZHJzL2Rv&#10;d25yZXYueG1sUEsFBgAAAAAEAAQA9QAAAIgDAAAAAA==&#10;" path="m77,c,,,120,77,120,155,120,155,,77,xe" fillcolor="#fcd8be" stroked="f">
                        <v:path arrowok="t" o:connecttype="custom" o:connectlocs="38,0;38,60;38,0" o:connectangles="0,0,0"/>
                      </v:shape>
                      <v:shape id="Freeform 884" o:spid="_x0000_s1907" style="position:absolute;left:6811;top:513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bV8MA&#10;AADcAAAADwAAAGRycy9kb3ducmV2LnhtbESPQWvCQBSE7wX/w/IEb3WjhyjRVTRYkN7UXnp7m31m&#10;g9m3IbuN6b/vFgo9DjPzDbPdj64VA/Wh8axgMc9AEFfeNFwr+Li9va5BhIhssPVMCr4pwH43edli&#10;YfyTLzRcYy0ShEOBCmyMXSFlqCw5DHPfESfv7nuHMcm+lqbHZ4K7Vi6zLJcOG04LFjsqLVWP65dT&#10;8P6p8+PQlKRP3j10OWqbtVqp2XQ8bEBEGuN/+K99NgqWqx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BbV8MAAADcAAAADwAAAAAAAAAAAAAAAACYAgAAZHJzL2Rv&#10;d25yZXYueG1sUEsFBgAAAAAEAAQA9QAAAIgDAAAAAA==&#10;" path="m77,c,,,120,77,120,155,120,155,,77,xe" fillcolor="#fcd8be" stroked="f">
                        <v:path arrowok="t" o:connecttype="custom" o:connectlocs="38,0;38,60;38,0" o:connectangles="0,0,0"/>
                      </v:shape>
                      <v:shape id="Freeform 885" o:spid="_x0000_s1908" style="position:absolute;left:6984;top:544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zMMA&#10;AADcAAAADwAAAGRycy9kb3ducmV2LnhtbESPT4vCMBTE7wv7HcJb8LamelDpGmUtCuLNP5e9vTRv&#10;m2LzUppY67c3wsIeh5n5DbNcD64RPXWh9qxgMs5AEJfe1FwpuJx3nwsQISIbbDyTggcFWK/e35aY&#10;G3/nI/WnWIkE4ZCjAhtjm0sZSksOw9i3xMn79Z3DmGRXSdPhPcFdI6dZNpMOa04LFlsqLJXX080p&#10;OPzo2aavC9Jb7666GLTNGq3U6GP4/gIRaYj/4b/23iiYzu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z+zMMAAADcAAAADwAAAAAAAAAAAAAAAACYAgAAZHJzL2Rv&#10;d25yZXYueG1sUEsFBgAAAAAEAAQA9QAAAIgDAAAAAA==&#10;" path="m77,c,,,120,77,120,154,120,155,,77,xe" fillcolor="#fcd8be" stroked="f">
                        <v:path arrowok="t" o:connecttype="custom" o:connectlocs="39,0;39,60;39,0" o:connectangles="0,0,0"/>
                      </v:shape>
                      <v:shape id="Freeform 886" o:spid="_x0000_s1909" style="position:absolute;left:7304;top:6180;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qvr8A&#10;AADcAAAADwAAAGRycy9kb3ducmV2LnhtbERPPW/CMBDdK/EfrENiKw4MFAUMgohKVbcCC9s5PuKI&#10;+BzFJoR/Xw9IjE/ve70dXCN66kLtWcFsmoEgLr2puVJwPn1/LkGEiGyw8UwKnhRguxl9rDE3/sF/&#10;1B9jJVIIhxwV2BjbXMpQWnIYpr4lTtzVdw5jgl0lTYePFO4aOc+yhXRYc2qw2FJhqbwd707B70Uv&#10;9n1dkD54d9PFoG3WaKUm42G3AhFpiG/xy/1jFMy/0tp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2q+vwAAANwAAAAPAAAAAAAAAAAAAAAAAJgCAABkcnMvZG93bnJl&#10;di54bWxQSwUGAAAAAAQABAD1AAAAhAMAAAAA&#10;" path="m77,c,,,120,77,120,154,120,155,,77,xe" fillcolor="#fcd8be" stroked="f">
                        <v:path arrowok="t" o:connecttype="custom" o:connectlocs="39,0;39,61;39,0" o:connectangles="0,0,0"/>
                      </v:shape>
                      <v:shape id="Freeform 887" o:spid="_x0000_s1910" style="position:absolute;left:7081;top:59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JcMA&#10;AADcAAAADwAAAGRycy9kb3ducmV2LnhtbESPwW7CMBBE75X4B2uRuBUHDrQEDIKoSKi3Ahdu63iJ&#10;I+J1FLsh/H1dqVKPo5l5o1lvB9eInrpQe1Ywm2YgiEtvaq4UXM6H13cQISIbbDyTgicF2G5GL2vM&#10;jX/wF/WnWIkE4ZCjAhtjm0sZSksOw9S3xMm7+c5hTLKrpOnwkeCukfMsW0iHNacFiy0Vlsr76dsp&#10;+Lzqxb6vC9If3t11MWibNVqpyXjYrUBEGuJ/+K99NArmb0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PJcMAAADcAAAADwAAAAAAAAAAAAAAAACYAgAAZHJzL2Rv&#10;d25yZXYueG1sUEsFBgAAAAAEAAQA9QAAAIgDAAAAAA==&#10;" path="m77,c,,,120,77,120,155,120,155,,77,xe" fillcolor="#fcd8be" stroked="f">
                        <v:path arrowok="t" o:connecttype="custom" o:connectlocs="38,0;38,60;38,0" o:connectangles="0,0,0"/>
                      </v:shape>
                      <v:shape id="Freeform 888" o:spid="_x0000_s1911" style="position:absolute;left:7397;top:544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Wn8AA&#10;AADcAAAADwAAAGRycy9kb3ducmV2LnhtbERPPWvDMBDdC/kP4grZGrkZjHEsh9akELI17ZLtZF0s&#10;E+tkLNVx/n01FDo+3ne1X9wgZppC71nB6yYDQdx603On4Pvr46UAESKywcEzKXhQgH29eqqwNP7O&#10;nzSfYydSCIcSFdgYx1LK0FpyGDZ+JE7c1U8OY4JTJ82E9xTuBrnNslw67Dk1WBypsdTezj9Owemi&#10;8/e5b0gfvLvpZtE2G7RS6+flbQci0hL/xX/uo1GwLdL8dCYd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bAWn8AAAADcAAAADwAAAAAAAAAAAAAAAACYAgAAZHJzL2Rvd25y&#10;ZXYueG1sUEsFBgAAAAAEAAQA9QAAAIUDAAAAAA==&#10;" path="m78,c1,,,120,78,120,155,120,155,,78,xe" fillcolor="#fcd8be" stroked="f">
                        <v:path arrowok="t" o:connecttype="custom" o:connectlocs="39,0;39,60;39,0" o:connectangles="0,0,0"/>
                      </v:shape>
                      <v:shape id="Freeform 889" o:spid="_x0000_s1912" style="position:absolute;left:7251;top:547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zBMIA&#10;AADcAAAADwAAAGRycy9kb3ducmV2LnhtbESPQYvCMBSE7wv+h/AEb2uqB5FqFC0uLN5WvXh7aZ5N&#10;sXkpTaz135uFhT0OM/MNs94OrhE9daH2rGA2zUAQl97UXCm4nL8+lyBCRDbYeCYFLwqw3Yw+1pgb&#10;/+Qf6k+xEgnCIUcFNsY2lzKUlhyGqW+Jk3fzncOYZFdJ0+EzwV0j51m2kA5rTgsWWyoslffTwyk4&#10;XvVi39cF6YN3d10M2maNVmoyHnYrEJGG+B/+a38bBfPlDH7PpCM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MEwgAAANwAAAAPAAAAAAAAAAAAAAAAAJgCAABkcnMvZG93&#10;bnJldi54bWxQSwUGAAAAAAQABAD1AAAAhwMAAAAA&#10;" path="m77,c,,,120,77,120,155,120,155,,77,xe" fillcolor="#fcd8be" stroked="f">
                        <v:path arrowok="t" o:connecttype="custom" o:connectlocs="38,0;38,60;38,0" o:connectangles="0,0,0"/>
                      </v:shape>
                      <v:shape id="Freeform 890" o:spid="_x0000_s1913" style="position:absolute;left:7351;top:604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4tc8MA&#10;AADcAAAADwAAAGRycy9kb3ducmV2LnhtbESPQWvCQBSE70L/w/IKvZmNOYhEV6nBQvFW24u3t9nX&#10;bDD7NmTXGP99tyB4HGbmG2azm1wnRhpC61nBIstBENfetNwo+Pn+mK9AhIhssPNMCu4UYLd9mW2w&#10;NP7GXzSeYiMShEOJCmyMfSllqC05DJnviZP36weHMcmhkWbAW4K7ThZ5vpQOW04LFnuqLNWX09Up&#10;OJ71cj+2FemDdxddTdrmnVbq7XV6X4OINMVn+NH+NAqKVQH/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4tc8MAAADcAAAADwAAAAAAAAAAAAAAAACYAgAAZHJzL2Rv&#10;d25yZXYueG1sUEsFBgAAAAAEAAQA9QAAAIgDAAAAAA==&#10;" path="m77,c,,,120,77,120,155,120,155,,77,xe" fillcolor="#fcd8be" stroked="f">
                        <v:path arrowok="t" o:connecttype="custom" o:connectlocs="38,0;38,60;38,0" o:connectangles="0,0,0"/>
                      </v:shape>
                      <v:shape id="Freeform 891" o:spid="_x0000_s1914" style="position:absolute;left:7207;top:59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I6MIA&#10;AADcAAAADwAAAGRycy9kb3ducmV2LnhtbESPQYvCMBSE7wv+h/AEb2uqgkg1ihYXlr2t68XbS/Ns&#10;is1LaWKt/94sLOxxmJlvmM1ucI3oqQu1ZwWzaQaCuPSm5krB+efjfQUiRGSDjWdS8KQAu+3obYO5&#10;8Q/+pv4UK5EgHHJUYGNscylDaclhmPqWOHlX3zmMSXaVNB0+Etw1cp5lS+mw5rRgsaXCUnk73Z2C&#10;r4teHvq6IH307qaLQdus0UpNxsN+DSLSEP/Df+1Po2C+Ws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ojowgAAANwAAAAPAAAAAAAAAAAAAAAAAJgCAABkcnMvZG93&#10;bnJldi54bWxQSwUGAAAAAAQABAD1AAAAhwMAAAAA&#10;" path="m78,c1,,,120,78,120,155,120,155,,78,xe" fillcolor="#fcd8be" stroked="f">
                        <v:path arrowok="t" o:connecttype="custom" o:connectlocs="39,0;39,60;39,0" o:connectangles="0,0,0"/>
                      </v:shape>
                      <v:shape id="Freeform 892" o:spid="_x0000_s1915" style="position:absolute;left:7114;top:542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QnMIA&#10;AADcAAAADwAAAGRycy9kb3ducmV2LnhtbESPQYvCMBSE7wv+h/AEb2uqiEg1ihYXlr2t68XbS/Ns&#10;is1LaWKt/94sLOxxmJlvmM1ucI3oqQu1ZwWzaQaCuPSm5krB+efjfQUiRGSDjWdS8KQAu+3obYO5&#10;8Q/+pv4UK5EgHHJUYGNscylDaclhmPqWOHlX3zmMSXaVNB0+Etw1cp5lS+mw5rRgsaXCUnk73Z2C&#10;r4teHvq6IH307qaLQdus0UpNxsN+DSLSEP/Df+1Po2C+Ws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xCcwgAAANwAAAAPAAAAAAAAAAAAAAAAAJgCAABkcnMvZG93&#10;bnJldi54bWxQSwUGAAAAAAQABAD1AAAAhwMAAAAA&#10;" path="m77,c,,,120,77,120,154,120,155,,77,xe" fillcolor="#fcd8be" stroked="f">
                        <v:path arrowok="t" o:connecttype="custom" o:connectlocs="39,0;39,60;39,0" o:connectangles="0,0,0"/>
                      </v:shape>
                      <v:shape id="Freeform 893" o:spid="_x0000_s1916" style="position:absolute;left:7181;top:608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1B8IA&#10;AADcAAAADwAAAGRycy9kb3ducmV2LnhtbESPQYvCMBSE7wv+h/AEb2uqoEg1ihYXlr2t68XbS/Ns&#10;is1LaWKt/94sLOxxmJlvmM1ucI3oqQu1ZwWzaQaCuPSm5krB+efjfQUiRGSDjWdS8KQAu+3obYO5&#10;8Q/+pv4UK5EgHHJUYGNscylDaclhmPqWOHlX3zmMSXaVNB0+Etw1cp5lS+mw5rRgsaXCUnk73Z2C&#10;r4teHvq6IH307qaLQdus0UpNxsN+DSLSEP/Df+1Po2C+WsD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7UHwgAAANwAAAAPAAAAAAAAAAAAAAAAAJgCAABkcnMvZG93&#10;bnJldi54bWxQSwUGAAAAAAQABAD1AAAAhwMAAAAA&#10;" path="m77,c,,,120,77,120,155,120,155,,77,xe" fillcolor="#fcd8be" stroked="f">
                        <v:path arrowok="t" o:connecttype="custom" o:connectlocs="38,0;38,60;38,0" o:connectangles="0,0,0"/>
                      </v:shape>
                      <v:shape id="Freeform 894" o:spid="_x0000_s1917" style="position:absolute;left:7357;top:434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rcMMA&#10;AADcAAAADwAAAGRycy9kb3ducmV2LnhtbESPwWrDMBBE74X+g9hCbo2cHExwo5jGpFByS9pLbytr&#10;axlbK2MpjvP3UaDQ4zAzb5htObteTDSG1rOC1TIDQVx703Kj4Pvr43UDIkRkg71nUnCjAOXu+WmL&#10;hfFXPtF0jo1IEA4FKrAxDoWUobbkMCz9QJy8Xz86jEmOjTQjXhPc9XKdZbl02HJasDhQZanuzhen&#10;4Pij8/3UVqQP3nW6mrXNeq3U4mV+fwMRaY7/4b/2p1Gw3uTwOJ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UrcMMAAADcAAAADwAAAAAAAAAAAAAAAACYAgAAZHJzL2Rv&#10;d25yZXYueG1sUEsFBgAAAAAEAAQA9QAAAIgDAAAAAA==&#10;" path="m78,c1,,,120,78,120,155,120,155,,78,xe" fillcolor="#fcd8be" stroked="f">
                        <v:path arrowok="t" o:connecttype="custom" o:connectlocs="39,0;39,60;39,0" o:connectangles="0,0,0"/>
                      </v:shape>
                      <v:shape id="Freeform 895" o:spid="_x0000_s1918" style="position:absolute;left:8711;top:142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O68MA&#10;AADcAAAADwAAAGRycy9kb3ducmV2LnhtbESPQWvCQBSE74L/YXlCb7rRg5XUNdRgofSm9dLb2+xr&#10;NiT7NmTXmP77rlDocZiZb5h9MblOjDSExrOC9SoDQVx503Ct4Pr5ttyBCBHZYOeZFPxQgOIwn+0x&#10;N/7OZxovsRYJwiFHBTbGPpcyVJYchpXviZP37QeHMcmhlmbAe4K7Tm6ybCsdNpwWLPZUWqray80p&#10;+PjS2+PYlKRP3rW6nLTNOq3U02J6fQERaYr/4b/2u1Gw2T3D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mO68MAAADcAAAADwAAAAAAAAAAAAAAAACYAgAAZHJzL2Rv&#10;d25yZXYueG1sUEsFBgAAAAAEAAQA9QAAAIgDAAAAAA==&#10;" path="m77,120c155,120,155,,77,,,,,120,77,120xe" fillcolor="#fcd8be" stroked="f">
                        <v:path arrowok="t" o:connecttype="custom" o:connectlocs="38,60;38,0;38,60" o:connectangles="0,0,0"/>
                      </v:shape>
                      <v:shape id="Freeform 896" o:spid="_x0000_s1919" style="position:absolute;left:8644;top:202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dqsMA&#10;AADcAAAADwAAAGRycy9kb3ducmV2LnhtbERPy2rCQBTdF/yH4QpupE5qQULqKNKHiFDRtBt3l8w1&#10;CWbupDNjkv59ZyF0eTjv5XowjejI+dqygqdZAoK4sLrmUsH318djCsIHZI2NZVLwSx7Wq9HDEjNt&#10;ez5Rl4dSxBD2GSqoQmgzKX1RkUE/sy1x5C7WGQwRulJqh30MN42cJ8lCGqw5NlTY0mtFxTW/GQWH&#10;t3PbPX++9/qY792Ctj9+P0WlJuNh8wIi0BD+xXf3TiuYp3FtPB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GdqsMAAADcAAAADwAAAAAAAAAAAAAAAACYAgAAZHJzL2Rv&#10;d25yZXYueG1sUEsFBgAAAAAEAAQA9QAAAIgDAAAAAA==&#10;" path="m77,120c154,120,154,,77,,,,,120,77,120xe" fillcolor="#fcd8be" stroked="f">
                        <v:path arrowok="t" o:connecttype="custom" o:connectlocs="39,60;39,0;39,60" o:connectangles="0,0,0"/>
                      </v:shape>
                      <v:shape id="Freeform 897" o:spid="_x0000_s1920" style="position:absolute;left:8687;top:179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AsMA&#10;AADcAAAADwAAAGRycy9kb3ducmV2LnhtbESPT4vCMBTE7wv7HcJb8LamehDtGmUtCuLNP5e9vTRv&#10;m2LzUppY67c3wsIeh5n5DbNcD64RPXWh9qxgMs5AEJfe1FwpuJx3n3MQISIbbDyTggcFWK/e35aY&#10;G3/nI/WnWIkE4ZCjAhtjm0sZSksOw9i3xMn79Z3DmGRXSdPhPcFdI6dZNpMOa04LFlsqLJXX080p&#10;OPzo2aavC9Jb7666GLTNGq3U6GP4/gIRaYj/4b/23iiYzhfwOp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q/AsMAAADcAAAADwAAAAAAAAAAAAAAAACYAgAAZHJzL2Rv&#10;d25yZXYueG1sUEsFBgAAAAAEAAQA9QAAAIgDAAAAAA==&#10;" path="m78,120c155,120,155,,78,,1,,,120,78,120xe" fillcolor="#fcd8be" stroked="f">
                        <v:path arrowok="t" o:connecttype="custom" o:connectlocs="39,61;39,0;39,61" o:connectangles="0,0,0"/>
                      </v:shape>
                      <v:shape id="Freeform 898" o:spid="_x0000_s1921" style="position:absolute;left:8751;top:168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mAQr8A&#10;AADcAAAADwAAAGRycy9kb3ducmV2LnhtbERPPW/CMBDdK/EfrENiKw4MqAQMgohKVbcCC9s5PuKI&#10;+BzFJoR/Xw9IjE/ve70dXCN66kLtWcFsmoEgLr2puVJwPn1/foEIEdlg45kUPCnAdjP6WGNu/IP/&#10;qD/GSqQQDjkqsDG2uZShtOQwTH1LnLir7xzGBLtKmg4fKdw1cp5lC+mw5tRgsaXCUnk73p2C34te&#10;7Pu6IH3w7qaLQdus0UpNxsNuBSLSEN/il/vHKJgv0/x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aYBCvwAAANwAAAAPAAAAAAAAAAAAAAAAAJgCAABkcnMvZG93bnJl&#10;di54bWxQSwUGAAAAAAQABAD1AAAAhAMAAAAA&#10;" path="m77,120c155,120,155,,77,,,,,120,77,120xe" fillcolor="#fcd8be" stroked="f">
                        <v:path arrowok="t" o:connecttype="custom" o:connectlocs="38,60;38,0;38,60" o:connectangles="0,0,0"/>
                      </v:shape>
                      <v:shape id="Freeform 899" o:spid="_x0000_s1922" style="position:absolute;left:10029;top:8002;width:71;height:61;visibility:visible;mso-wrap-style:square;v-text-anchor:top" coordsize="14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BmcUA&#10;AADcAAAADwAAAGRycy9kb3ducmV2LnhtbESP0WrCQBRE3wv+w3ILfdNNfNAaXaUWSxUKou0HXLPX&#10;TUj2bprdxvj3riD0cZiZM8xi1dtadNT60rGCdJSAIM6dLtko+Pn+GL6C8AFZY+2YFFzJw2o5eFpg&#10;pt2FD9QdgxERwj5DBUUITSalzwuy6EeuIY7e2bUWQ5StkbrFS4TbWo6TZCItlhwXCmzovaC8Ov5Z&#10;BZ+T9MscdvuaK3My567aTNe/G6Venvu3OYhAffgPP9pbrWA8S+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m4GZxQAAANwAAAAPAAAAAAAAAAAAAAAAAJgCAABkcnMv&#10;ZG93bnJldi54bWxQSwUGAAAAAAQABAD1AAAAigMAAAAA&#10;" path="m101,6v,1,,1,,1c104,24,107,41,111,58,107,41,104,24,101,6,93,3,84,,74,,59,,48,5,39,11v,,,,,c,41,11,119,72,121,70,113,67,105,65,97v2,8,5,16,7,23c73,120,73,120,74,120v20,,35,-8,44,-20c117,95,116,88,115,83v1,5,3,11,4,17c141,72,135,23,101,6xe" fillcolor="#fcd8be" stroked="f">
                        <v:path arrowok="t" o:connecttype="custom" o:connectlocs="51,3;51,4;56,29;51,3;37,0;20,6;20,6;36,61;33,49;36,60;37,60;59,50;58,42;60,50;51,3" o:connectangles="0,0,0,0,0,0,0,0,0,0,0,0,0,0,0"/>
                      </v:shape>
                      <v:shape id="Freeform 900" o:spid="_x0000_s1923" style="position:absolute;left:8911;top:16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7rsMA&#10;AADcAAAADwAAAGRycy9kb3ducmV2LnhtbESPQWvCQBSE7wX/w/IEb3VjDtJGV9FgQXqr9eLtbfaZ&#10;DWbfhuw2xn/vFgo9DjPzDbPejq4VA/Wh8axgMc9AEFfeNFwrOH9/vL6BCBHZYOuZFDwowHYzeVlj&#10;Yfydv2g4xVokCIcCFdgYu0LKUFlyGOa+I07e1fcOY5J9LU2P9wR3rcyzbCkdNpwWLHZUWqpupx+n&#10;4POil/uhKUkfvLvpctQ2a7VSs+m4W4GINMb/8F/7aBTk7zn8nk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7rsMAAADcAAAADwAAAAAAAAAAAAAAAACYAgAAZHJzL2Rv&#10;d25yZXYueG1sUEsFBgAAAAAEAAQA9QAAAIgDAAAAAA==&#10;" path="m77,120c155,120,155,,77,,,,,120,77,120xe" fillcolor="#fcd8be" stroked="f">
                        <v:path arrowok="t" o:connecttype="custom" o:connectlocs="38,60;38,0;38,60" o:connectangles="0,0,0"/>
                      </v:shape>
                      <v:shape id="Freeform 901" o:spid="_x0000_s1924" style="position:absolute;left:8857;top:136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eNcMA&#10;AADcAAAADwAAAGRycy9kb3ducmV2LnhtbESPQWsCMRSE7wX/Q3iCt5pVQepqFF0qlN6qXry9bJ6b&#10;xc3LsknX9d83hUKPw8x8w2x2g2tET12oPSuYTTMQxKU3NVcKLufj6xuIEJENNp5JwZMC7Lajlw3m&#10;xj/4i/pTrESCcMhRgY2xzaUMpSWHYepb4uTdfOcwJtlV0nT4SHDXyHmWLaXDmtOCxZYKS+X99O0U&#10;fF718tDXBel37+66GLTNGq3UZDzs1yAiDfE//Nf+MArm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seNcMAAADcAAAADwAAAAAAAAAAAAAAAACYAgAAZHJzL2Rv&#10;d25yZXYueG1sUEsFBgAAAAAEAAQA9QAAAIgDAAAAAA==&#10;" path="m78,c1,,,120,78,120,155,120,155,,78,xe" fillcolor="#fcd8be" stroked="f">
                        <v:path arrowok="t" o:connecttype="custom" o:connectlocs="39,0;39,60;39,0" o:connectangles="0,0,0"/>
                      </v:shape>
                      <v:shape id="Freeform 902" o:spid="_x0000_s1925" style="position:absolute;left:8784;top:154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GQcMA&#10;AADcAAAADwAAAGRycy9kb3ducmV2LnhtbESPQWsCMRSE7wX/Q3iCt5pVROpqFF0qlN6qXry9bJ6b&#10;xc3LsknX9d83hUKPw8x8w2x2g2tET12oPSuYTTMQxKU3NVcKLufj6xuIEJENNp5JwZMC7Lajlw3m&#10;xj/4i/pTrESCcMhRgY2xzaUMpSWHYepb4uTdfOcwJtlV0nT4SHDXyHmWLaXDmtOCxZYKS+X99O0U&#10;fF718tDXBel37+66GLTNGq3UZDzs1yAiDfE//Nf+MArm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KGQcMAAADcAAAADwAAAAAAAAAAAAAAAACYAgAAZHJzL2Rv&#10;d25yZXYueG1sUEsFBgAAAAAEAAQA9QAAAIgDAAAAAA==&#10;" path="m77,c,,,120,77,120,154,120,155,,77,xe" fillcolor="#fcd8be" stroked="f">
                        <v:path arrowok="t" o:connecttype="custom" o:connectlocs="39,0;39,60;39,0" o:connectangles="0,0,0"/>
                      </v:shape>
                      <v:shape id="Freeform 903" o:spid="_x0000_s1926" style="position:absolute;left:8811;top:20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4j2sMA&#10;AADcAAAADwAAAGRycy9kb3ducmV2LnhtbESPQWsCMRSE7wX/Q3iCt5pVUOpqFF0qlN6qXry9bJ6b&#10;xc3LsknX9d83hUKPw8x8w2x2g2tET12oPSuYTTMQxKU3NVcKLufj6xuIEJENNp5JwZMC7Lajlw3m&#10;xj/4i/pTrESCcMhRgY2xzaUMpSWHYepb4uTdfOcwJtlV0nT4SHDXyHmWLaXDmtOCxZYKS+X99O0U&#10;fF718tDXBel37+66GLTNGq3UZDzs1yAiDfE//Nf+MArmqw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4j2sMAAADcAAAADwAAAAAAAAAAAAAAAACYAgAAZHJzL2Rv&#10;d25yZXYueG1sUEsFBgAAAAAEAAQA9QAAAIgDAAAAAA==&#10;" path="m77,120c155,120,155,,77,,,,,120,77,120xe" fillcolor="#fcd8be" stroked="f">
                        <v:path arrowok="t" o:connecttype="custom" o:connectlocs="38,60;38,0;38,60" o:connectangles="0,0,0"/>
                      </v:shape>
                      <v:shape id="Freeform 904" o:spid="_x0000_s1927" style="position:absolute;left:8927;top:15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y9rcMA&#10;AADcAAAADwAAAGRycy9kb3ducmV2LnhtbESPQWvCQBSE7wX/w/IEb3Wjh6DRVTRYkN7UXnp7m31m&#10;g9m3IbuN6b/vFgo9DjPzDbPdj64VA/Wh8axgMc9AEFfeNFwr+Li9va5AhIhssPVMCr4pwH43edli&#10;YfyTLzRcYy0ShEOBCmyMXSFlqCw5DHPfESfv7nuHMcm+lqbHZ4K7Vi6zLJcOG04LFjsqLVWP65dT&#10;8P6p8+PQlKRP3j10OWqbtVqp2XQ8bEBEGuN/+K99NgqW6xx+z6Qj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y9rcMAAADcAAAADwAAAAAAAAAAAAAAAACYAgAAZHJzL2Rv&#10;d25yZXYueG1sUEsFBgAAAAAEAAQA9QAAAIgDAAAAAA==&#10;" path="m78,c1,,,120,78,120,155,120,155,,78,xe" fillcolor="#fcd8be" stroked="f">
                        <v:path arrowok="t" o:connecttype="custom" o:connectlocs="39,0;39,60;39,0" o:connectangles="0,0,0"/>
                      </v:shape>
                      <v:shape id="Freeform 905" o:spid="_x0000_s1928" style="position:absolute;left:8354;top:191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YNsMA&#10;AADcAAAADwAAAGRycy9kb3ducmV2LnhtbESPwW7CMBBE75X4B2uRuBUHDrQEDIKoSKi3Ahdu63iJ&#10;I+J1FLsh/H1dqVKPo5l5o1lvB9eInrpQe1Ywm2YgiEtvaq4UXM6H13cQISIbbDyTgicF2G5GL2vM&#10;jX/wF/WnWIkE4ZCjAhtjm0sZSksOw9S3xMm7+c5hTLKrpOnwkeCukfMsW0iHNacFiy0Vlsr76dsp&#10;+Lzqxb6vC9If3t11MWibNVqpyXjYrUBEGuJ/+K99NArmyzf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AYNsMAAADcAAAADwAAAAAAAAAAAAAAAACYAgAAZHJzL2Rv&#10;d25yZXYueG1sUEsFBgAAAAAEAAQA9QAAAIgDAAAAAA==&#10;" path="m77,c,,,120,77,120,154,120,155,,77,xe" fillcolor="#fcd8be" stroked="f">
                        <v:path arrowok="t" o:connecttype="custom" o:connectlocs="39,0;39,60;39,0" o:connectangles="0,0,0"/>
                      </v:shape>
                      <v:shape id="Freeform 906" o:spid="_x0000_s1929" style="position:absolute;left:8404;top:20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RL8A&#10;AADcAAAADwAAAGRycy9kb3ducmV2LnhtbERPPW/CMBDdK/EfrENiKw4MqAQMgohKVbcCC9s5PuKI&#10;+BzFJoR/Xw9IjE/ve70dXCN66kLtWcFsmoEgLr2puVJwPn1/foEIEdlg45kUPCnAdjP6WGNu/IP/&#10;qD/GSqQQDjkqsDG2uZShtOQwTH1LnLir7xzGBLtKmg4fKdw1cp5lC+mw5tRgsaXCUnk73p2C34te&#10;7Pu6IH3w7qaLQdus0UpNxsNuBSLSEN/il/vHKJgv09p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H4xEvwAAANwAAAAPAAAAAAAAAAAAAAAAAJgCAABkcnMvZG93bnJl&#10;di54bWxQSwUGAAAAAAQABAD1AAAAhAMAAAAA&#10;" path="m77,120c154,120,155,,77,,,,,120,77,120xe" fillcolor="#fcd8be" stroked="f">
                        <v:path arrowok="t" o:connecttype="custom" o:connectlocs="39,60;39,0;39,60" o:connectangles="0,0,0"/>
                      </v:shape>
                      <v:shape id="Freeform 907" o:spid="_x0000_s1930" style="position:absolute;left:9494;top:19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p38MA&#10;AADcAAAADwAAAGRycy9kb3ducmV2LnhtbESPQWvCQBSE74L/YXlCb7rRg9TUNdRgofSm9dLb2+xr&#10;NiT7NmTXmP77rlDocZiZb5h9MblOjDSExrOC9SoDQVx503Ct4Pr5tnwGESKywc4zKfihAMVhPttj&#10;bvydzzReYi0ShEOOCmyMfS5lqCw5DCvfEyfv2w8OY5JDLc2A9wR3ndxk2VY6bDgtWOyptFS1l5tT&#10;8PGlt8exKUmfvGt1OWmbdVqpp8X0+gIi0hT/w3/td6Ngs9vB40w6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Mp38MAAADcAAAADwAAAAAAAAAAAAAAAACYAgAAZHJzL2Rv&#10;d25yZXYueG1sUEsFBgAAAAAEAAQA9QAAAIgDAAAAAA==&#10;" path="m77,120c154,120,155,,77,,,,,120,77,120xe" fillcolor="#fcd8be" stroked="f">
                        <v:path arrowok="t" o:connecttype="custom" o:connectlocs="39,60;39,0;39,60" o:connectangles="0,0,0"/>
                      </v:shape>
                      <v:shape id="Freeform 908" o:spid="_x0000_s1931" style="position:absolute;left:8617;top:1589;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aWL8A&#10;AADcAAAADwAAAGRycy9kb3ducmV2LnhtbERPz2vCMBS+D/wfwhN2m4kbiFSjaFGQ3dRddntpnk2x&#10;eSlNVrv/fjkMPH58v9fb0bdioD42gTXMZwoEcRVsw7WGr+vxbQkiJmSLbWDS8EsRtpvJyxoLGx58&#10;puGSapFDOBaowaXUFVLGypHHOAsdceZuofeYMuxraXt85HDfynelFtJjw7nBYUelo+p++fEaPr/N&#10;Yj80JZlD8HdTjsap1mj9Oh13KxCJxvQU/7tPVsOHyvP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ghpYvwAAANwAAAAPAAAAAAAAAAAAAAAAAJgCAABkcnMvZG93bnJl&#10;di54bWxQSwUGAAAAAAQABAD1AAAAhAMAAAAA&#10;" path="m78,c1,,,120,78,120,155,120,155,,78,xe" fillcolor="#fcd8be" stroked="f">
                        <v:path arrowok="t" o:connecttype="custom" o:connectlocs="39,0;39,60;39,0" o:connectangles="0,0,0"/>
                      </v:shape>
                      <v:shape id="Freeform 909" o:spid="_x0000_s1932" style="position:absolute;left:8341;top:221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w8MA&#10;AADcAAAADwAAAGRycy9kb3ducmV2LnhtbESPwWrDMBBE74X+g9hCbrWUFEJxo4TWpFBya5pLbitr&#10;a5lYK2OpjvP3USGQ4zAzb5jVZvKdGGmIbWAN80KBIK6DbbnRcPj5fH4FEROyxS4wabhQhM368WGF&#10;pQ1n/qZxnxqRIRxL1OBS6kspY+3IYyxCT5y93zB4TFkOjbQDnjPcd3Kh1FJ6bDkvOOypclSf9n9e&#10;w+5olh9jW5HZBn8y1WSc6ozWs6fp/Q1Eoindw7f2l9XwoubwfyYfAb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6/w8MAAADcAAAADwAAAAAAAAAAAAAAAACYAgAAZHJzL2Rv&#10;d25yZXYueG1sUEsFBgAAAAAEAAQA9QAAAIgDAAAAAA==&#10;" path="m77,120c155,120,155,,77,,,,,120,77,120xe" fillcolor="#fcd8be" stroked="f">
                        <v:path arrowok="t" o:connecttype="custom" o:connectlocs="38,60;38,0;38,60" o:connectangles="0,0,0"/>
                      </v:shape>
                      <v:shape id="Freeform 910" o:spid="_x0000_s1933" style="position:absolute;left:8497;top:2003;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whtMMA&#10;AADcAAAADwAAAGRycy9kb3ducmV2LnhtbESPQWsCMRSE7wX/Q3hCbzVRQWRrlHaxIL2pvfT2snnd&#10;LG5elk26bv99Iwgeh5n5htnsRt+KgfrYBNYwnykQxFWwDdcavs4fL2sQMSFbbAOThj+KsNtOnjZY&#10;2HDlIw2nVIsM4VigBpdSV0gZK0ce4yx0xNn7Cb3HlGVfS9vjNcN9KxdKraTHhvOCw45KR9Xl9Os1&#10;fH6b1fvQlGT2wV9MORqnWqP183R8ewWRaEyP8L19sBqWagG3M/kI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whtMMAAADcAAAADwAAAAAAAAAAAAAAAACYAgAAZHJzL2Rv&#10;d25yZXYueG1sUEsFBgAAAAAEAAQA9QAAAIgDAAAAAA==&#10;" path="m78,c1,,,120,78,120,155,120,155,,78,xe" fillcolor="#fcd8be" stroked="f">
                        <v:path arrowok="t" o:connecttype="custom" o:connectlocs="39,0;39,60;39,0" o:connectangles="0,0,0"/>
                      </v:shape>
                      <v:shape id="Freeform 911" o:spid="_x0000_s1934" style="position:absolute;left:8571;top:130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EL8MA&#10;AADcAAAADwAAAGRycy9kb3ducmV2LnhtbESPwWrDMBBE74H8g9hAb7GUBEJxo4TWpFB6a5pLbitr&#10;a5lYK2Mpjvv3VaHQ4zAzb5jdYfKdGGmIbWANq0KBIK6DbbnRcP58XT6CiAnZYheYNHxThMN+Ptth&#10;acOdP2g8pUZkCMcSNbiU+lLKWDvyGIvQE2fvKwweU5ZDI+2A9wz3nVwrtZUeW84LDnuqHNXX081r&#10;eL+Y7cvYVmSOwV9NNRmnOqP1w2J6fgKRaEr/4b/2m9WwURv4PZOP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CEL8MAAADcAAAADwAAAAAAAAAAAAAAAACYAgAAZHJzL2Rv&#10;d25yZXYueG1sUEsFBgAAAAAEAAQA9QAAAIgDAAAAAA==&#10;" path="m77,c,,,120,77,120,155,120,155,,77,xe" fillcolor="#fcd8be" stroked="f">
                        <v:path arrowok="t" o:connecttype="custom" o:connectlocs="38,0;38,60;38,0" o:connectangles="0,0,0"/>
                      </v:shape>
                      <v:shape id="Freeform 912" o:spid="_x0000_s1935" style="position:absolute;left:8551;top:146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cW8MA&#10;AADcAAAADwAAAGRycy9kb3ducmV2LnhtbESPzWrDMBCE74G+g9hCb4mUH0JxooTENFBya9pLbytr&#10;Y5lYK2Opjvv2VaHQ4zAz3zDb/ehbMVAfm8Aa5jMFgrgKtuFaw8f7afoMIiZki21g0vBNEfa7h8kW&#10;Cxvu/EbDJdUiQzgWqMGl1BVSxsqRxzgLHXH2rqH3mLLsa2l7vGe4b+VCqbX02HBecNhR6ai6Xb68&#10;hvOnWR+HpiTzEvzNlKNxqjVaPz2Ohw2IRGP6D/+1X62GpVrB75l8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kcW8MAAADcAAAADwAAAAAAAAAAAAAAAACYAgAAZHJzL2Rv&#10;d25yZXYueG1sUEsFBgAAAAAEAAQA9QAAAIgDAAAAAA==&#10;" path="m77,120c155,120,155,,77,,,,,120,77,120xe" fillcolor="#fcd8be" stroked="f">
                        <v:path arrowok="t" o:connecttype="custom" o:connectlocs="38,60;38,0;38,60" o:connectangles="0,0,0"/>
                      </v:shape>
                      <v:shape id="Freeform 913" o:spid="_x0000_s1936" style="position:absolute;left:9351;top:323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5wMMA&#10;AADcAAAADwAAAGRycy9kb3ducmV2LnhtbESPQWsCMRSE70L/Q3iF3jRRUcpqFF0qFG+1vfT2snlu&#10;FjcvyyZdt/++KRR6HGbmG2a7H30rBupjE1jDfKZAEFfBNlxr+Hg/TZ9BxIRssQ1MGr4pwn73MNli&#10;YcOd32i4pFpkCMcCNbiUukLKWDnyGGehI87eNfQeU5Z9LW2P9wz3rVwotZYeG84LDjsqHVW3y5fX&#10;cP406+PQlGRegr+ZcjROtUbrp8fxsAGRaEz/4b/2q9WwVC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W5wMMAAADcAAAADwAAAAAAAAAAAAAAAACYAgAAZHJzL2Rv&#10;d25yZXYueG1sUEsFBgAAAAAEAAQA9QAAAIgDAAAAAA==&#10;" path="m77,c,,,120,77,120,155,120,155,,77,xe" fillcolor="#fcd8be" stroked="f">
                        <v:path arrowok="t" o:connecttype="custom" o:connectlocs="38,0;38,60;38,0" o:connectangles="0,0,0"/>
                      </v:shape>
                      <v:shape id="Freeform 914" o:spid="_x0000_s1937" style="position:absolute;left:9234;top:268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nt8MA&#10;AADcAAAADwAAAGRycy9kb3ducmV2LnhtbESPwWrDMBBE74X+g9hCb42UFkxwooTEtFB6a5JLbitr&#10;Y5lYK2Opjvv3VSGQ4zAzb5jVZvKdGGmIbWAN85kCQVwH23Kj4Xj4eFmAiAnZYheYNPxShM368WGF&#10;pQ1X/qZxnxqRIRxL1OBS6kspY+3IY5yFnjh75zB4TFkOjbQDXjPcd/JVqUJ6bDkvOOypclRf9j9e&#10;w9fJFLuxrci8B38x1WSc6ozWz0/Tdgki0ZTu4Vv702p4UwX8n8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cnt8MAAADcAAAADwAAAAAAAAAAAAAAAACYAgAAZHJzL2Rv&#10;d25yZXYueG1sUEsFBgAAAAAEAAQA9QAAAIgDAAAAAA==&#10;" path="m77,120c154,120,155,,77,,,,,120,77,120xe" fillcolor="#fcd8be" stroked="f">
                        <v:path arrowok="t" o:connecttype="custom" o:connectlocs="39,60;39,0;39,60" o:connectangles="0,0,0"/>
                      </v:shape>
                      <v:shape id="Freeform 915" o:spid="_x0000_s1938" style="position:absolute;left:9267;top:17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CLMMA&#10;AADcAAAADwAAAGRycy9kb3ducmV2LnhtbESPQWsCMRSE70L/Q3iF3jRRwZbVKLpUKN5qe+ntZfPc&#10;LG5elk26bv99IxR6HGbmG2azG30rBupjE1jDfKZAEFfBNlxr+Pw4Tl9AxIRssQ1MGn4owm77MNlg&#10;YcON32k4p1pkCMcCNbiUukLKWDnyGGehI87eJfQeU5Z9LW2Ptwz3rVwotZIeG84LDjsqHVXX87fX&#10;cPoyq8PQlGReg7+acjROtUbrp8dxvwaRaEz/4b/2m9WwVM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uCLMMAAADcAAAADwAAAAAAAAAAAAAAAACYAgAAZHJzL2Rv&#10;d25yZXYueG1sUEsFBgAAAAAEAAQA9QAAAIgDAAAAAA==&#10;" path="m78,120c155,120,155,,78,,1,,,120,78,120xe" fillcolor="#fcd8be" stroked="f">
                        <v:path arrowok="t" o:connecttype="custom" o:connectlocs="39,60;39,0;39,60" o:connectangles="0,0,0"/>
                      </v:shape>
                      <v:shape id="Freeform 916" o:spid="_x0000_s1939" style="position:absolute;left:9261;top:252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WXr8A&#10;AADcAAAADwAAAGRycy9kb3ducmV2LnhtbERPz2vCMBS+D/wfwhN2m4kbiFSjaFGQ3dRddntpnk2x&#10;eSlNVrv/fjkMPH58v9fb0bdioD42gTXMZwoEcRVsw7WGr+vxbQkiJmSLbWDS8EsRtpvJyxoLGx58&#10;puGSapFDOBaowaXUFVLGypHHOAsdceZuofeYMuxraXt85HDfynelFtJjw7nBYUelo+p++fEaPr/N&#10;Yj80JZlD8HdTjsap1mj9Oh13KxCJxvQU/7tPVsOHymvzmXwE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9BZevwAAANwAAAAPAAAAAAAAAAAAAAAAAJgCAABkcnMvZG93bnJl&#10;di54bWxQSwUGAAAAAAQABAD1AAAAhAMAAAAA&#10;" path="m77,120c155,120,155,,77,,,,,120,77,120xe" fillcolor="#fcd8be" stroked="f">
                        <v:path arrowok="t" o:connecttype="custom" o:connectlocs="38,60;38,0;38,60" o:connectangles="0,0,0"/>
                      </v:shape>
                      <v:shape id="Freeform 917" o:spid="_x0000_s1940" style="position:absolute;left:9301;top:193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izxcMA&#10;AADcAAAADwAAAGRycy9kb3ducmV2LnhtbESPQWsCMRSE70L/Q3iF3jRRQdrVKLpUKN5qe+ntZfPc&#10;LG5elk26bv99IxR6HGbmG2azG30rBupjE1jDfKZAEFfBNlxr+Pw4Tp9BxIRssQ1MGn4owm77MNlg&#10;YcON32k4p1pkCMcCNbiUukLKWDnyGGehI87eJfQeU5Z9LW2Ptwz3rVwotZIeG84LDjsqHVXX87fX&#10;cPoyq8PQlGReg7+acjROtUbrp8dxvwaRaEz/4b/2m9WwVC9wP5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izxcMAAADcAAAADwAAAAAAAAAAAAAAAACYAgAAZHJzL2Rv&#10;d25yZXYueG1sUEsFBgAAAAAEAAQA9QAAAIgDAAAAAA==&#10;" path="m77,c,,,120,77,120,155,120,155,,77,xe" fillcolor="#fcd8be" stroked="f">
                        <v:path arrowok="t" o:connecttype="custom" o:connectlocs="38,0;38,60;38,0" o:connectangles="0,0,0"/>
                      </v:shape>
                      <v:shape id="Freeform 918" o:spid="_x0000_s1941" style="position:absolute;left:9281;top:1549;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uMhcAA&#10;AADcAAAADwAAAGRycy9kb3ducmV2LnhtbERPPWvDMBDdC/kP4grdGtkthOJENq1JIHRrmiXbybpa&#10;xtbJWKrj/PtoKHR8vO9dtbhBzDSFzrOCfJ2BIG686bhVcP4+PL+BCBHZ4OCZFNwoQFWuHnZYGH/l&#10;L5pPsRUphEOBCmyMYyFlaCw5DGs/Eifux08OY4JTK82E1xTuBvmSZRvpsOPUYHGk2lLTn36dgs+L&#10;3nzMXU16712v60XbbNBKPT0u71sQkZb4L/5zH42C1zzNT2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uMhcAAAADcAAAADwAAAAAAAAAAAAAAAACYAgAAZHJzL2Rvd25y&#10;ZXYueG1sUEsFBgAAAAAEAAQA9QAAAIUDAAAAAA==&#10;" path="m77,c,,,120,77,120,155,120,155,,77,xe" fillcolor="#fcd8be" stroked="f">
                        <v:path arrowok="t" o:connecttype="custom" o:connectlocs="38,0;38,60;38,0" o:connectangles="0,0,0"/>
                      </v:shape>
                      <v:shape id="Freeform 919" o:spid="_x0000_s1942" style="position:absolute;left:9381;top:262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pHsMA&#10;AADcAAAADwAAAGRycy9kb3ducmV2LnhtbESPQWvCQBSE7wX/w/IEb3UTBSnRVTRYkN5qe+ntbfaZ&#10;DWbfhuw2xn/fLQgeh5n5htnsRteKgfrQeFaQzzMQxJU3DdcKvr/eX99AhIhssPVMCu4UYLedvGyw&#10;MP7GnzScYy0ShEOBCmyMXSFlqCw5DHPfESfv4nuHMcm+lqbHW4K7Vi6y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pHsMAAADcAAAADwAAAAAAAAAAAAAAAACYAgAAZHJzL2Rv&#10;d25yZXYueG1sUEsFBgAAAAAEAAQA9QAAAIgDAAAAAA==&#10;" path="m77,c,,,120,77,120,155,120,155,,77,xe" fillcolor="#fcd8be" stroked="f">
                        <v:path arrowok="t" o:connecttype="custom" o:connectlocs="38,0;38,60;38,0" o:connectangles="0,0,0"/>
                      </v:shape>
                      <v:shape id="Freeform 920" o:spid="_x0000_s1943" style="position:absolute;left:8981;top:210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3acIA&#10;AADcAAAADwAAAGRycy9kb3ducmV2LnhtbESPQYvCMBSE7wv+h/AEb2uqgizVKFpckL2t68XbS/Ns&#10;is1LabK1/vvNguBxmJlvmPV2cI3oqQu1ZwWzaQaCuPSm5krB+efz/QNEiMgGG8+k4EEBtpvR2xpz&#10;4+/8Tf0pViJBOOSowMbY5lKG0pLDMPUtcfKuvnMYk+wqaTq8J7hr5DzLltJhzWnBYkuFpfJ2+nUK&#10;vi56ue/rgvTBu5suBm2zRis1GQ+7FYhIQ3yFn+2jUbCYzeH/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xbdpwgAAANwAAAAPAAAAAAAAAAAAAAAAAJgCAABkcnMvZG93&#10;bnJldi54bWxQSwUGAAAAAAQABAD1AAAAhwMAAAAA&#10;" path="m77,120c155,120,155,,77,,,,,120,77,120xe" fillcolor="#fcd8be" stroked="f">
                        <v:path arrowok="t" o:connecttype="custom" o:connectlocs="38,60;38,0;38,60" o:connectangles="0,0,0"/>
                      </v:shape>
                      <v:shape id="Freeform 921" o:spid="_x0000_s1944" style="position:absolute;left:9404;top:294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VwcYA&#10;AADcAAAADwAAAGRycy9kb3ducmV2LnhtbESPQWvCQBSE74X+h+UVeil1owGR6Cql1VIES029eHtk&#10;n0lo9m3c3Sbx37tCocdhZr5hFqvBNKIj52vLCsajBARxYXXNpYLD9+Z5BsIHZI2NZVJwIQ+r5f3d&#10;AjNte95Tl4dSRAj7DBVUIbSZlL6oyKAf2ZY4eifrDIYoXSm1wz7CTSMnSTKVBmuOCxW29FpR8ZP/&#10;GgWfb8e2S3frXn/lWzel97PfPqFSjw/DyxxEoCH8h//aH1pBOk7h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6VwcYAAADcAAAADwAAAAAAAAAAAAAAAACYAgAAZHJz&#10;L2Rvd25yZXYueG1sUEsFBgAAAAAEAAQA9QAAAIsDAAAAAA==&#10;" path="m77,120c154,120,154,,77,,,,,120,77,120xe" fillcolor="#fcd8be" stroked="f">
                        <v:path arrowok="t" o:connecttype="custom" o:connectlocs="39,60;39,0;39,60" o:connectangles="0,0,0"/>
                      </v:shape>
                      <v:shape id="Freeform 922" o:spid="_x0000_s1945" style="position:absolute;left:8327;top:297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KhsMA&#10;AADcAAAADwAAAGRycy9kb3ducmV2LnhtbESPQWsCMRSE7wX/Q3iCt5pVi8h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CKhsMAAADcAAAADwAAAAAAAAAAAAAAAACYAgAAZHJzL2Rv&#10;d25yZXYueG1sUEsFBgAAAAAEAAQA9QAAAIgDAAAAAA==&#10;" path="m78,120c155,120,155,,78,,1,,,120,78,120xe" fillcolor="#fcd8be" stroked="f">
                        <v:path arrowok="t" o:connecttype="custom" o:connectlocs="39,60;39,0;39,60" o:connectangles="0,0,0"/>
                      </v:shape>
                      <v:shape id="Freeform 923" o:spid="_x0000_s1946" style="position:absolute;left:9054;top:1613;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oLsYA&#10;AADcAAAADwAAAGRycy9kb3ducmV2LnhtbESPQWvCQBSE7wX/w/KEXopuVCqSukppbSmComkvvT2y&#10;zySYfZvubpP037tCweMwM98wy3VvatGS85VlBZNxAoI4t7riQsHX59toAcIHZI21ZVLwRx7Wq8Hd&#10;ElNtOz5Sm4VCRAj7FBWUITSplD4vyaAf24Y4eifrDIYoXSG1wy7CTS2nSTKXBiuOCyU29FJSfs5+&#10;jYL963fTznabTh+yrZvT+4/fPqBS98P++QlEoD7cwv/tD61gNnmE65l4BOTq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uoLsYAAADcAAAADwAAAAAAAAAAAAAAAACYAgAAZHJz&#10;L2Rvd25yZXYueG1sUEsFBgAAAAAEAAQA9QAAAIsDAAAAAA==&#10;" path="m77,c,,,120,77,120,154,120,154,,77,xe" fillcolor="#fcd8be" stroked="f">
                        <v:path arrowok="t" o:connecttype="custom" o:connectlocs="39,0;39,60;39,0" o:connectangles="0,0,0"/>
                      </v:shape>
                      <v:shape id="Freeform 924" o:spid="_x0000_s1947" style="position:absolute;left:9061;top:196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asMA&#10;AADcAAAADwAAAGRycy9kb3ducmV2LnhtbESPQWvCQBSE7wX/w/KE3upGhVCiq2hQkN5qvXh7m31m&#10;g9m3IbvG9N93C4Ueh5n5hllvR9eKgfrQeFYwn2UgiCtvGq4VXL6Ob+8gQkQ22HomBd8UYLuZvKyx&#10;MP7JnzScYy0ShEOBCmyMXSFlqCw5DDPfESfv5nuHMcm+lqbHZ4K7Vi6yLJcOG04LFjsqLVX388Mp&#10;+LjqfD80JemDd3ddjtpmrVbqdTruViAijfE//Nc+GQXLeQ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xasMAAADcAAAADwAAAAAAAAAAAAAAAACYAgAAZHJzL2Rv&#10;d25yZXYueG1sUEsFBgAAAAAEAAQA9QAAAIgDAAAAAA==&#10;" path="m77,c,,,120,77,120,155,120,155,,77,xe" fillcolor="#fcd8be" stroked="f">
                        <v:path arrowok="t" o:connecttype="custom" o:connectlocs="38,0;38,60;38,0" o:connectangles="0,0,0"/>
                      </v:shape>
                      <v:shape id="Freeform 925" o:spid="_x0000_s1948" style="position:absolute;left:9227;top:316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U8cMA&#10;AADcAAAADwAAAGRycy9kb3ducmV2LnhtbESPQWsCMRSE7wX/Q3iCt5pVwcpqFF0qlN6qXry9bJ6b&#10;xc3LsknX9d83hUKPw8x8w2x2g2tET12oPSuYTTMQxKU3NVcKLufj6wpEiMgGG8+k4EkBdtvRywZz&#10;4x/8Rf0pViJBOOSowMbY5lKG0pLDMPUtcfJuvnMYk+wqaTp8JLhr5DzLltJhzWnBYkuFpfJ++nYK&#10;Pq96eejrgvS7d3ddDNpmjVZqMh72axCRhvgf/mt/GAWL2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IU8cMAAADcAAAADwAAAAAAAAAAAAAAAACYAgAAZHJzL2Rv&#10;d25yZXYueG1sUEsFBgAAAAAEAAQA9QAAAIgDAAAAAA==&#10;" path="m78,120c155,120,155,,78,,1,,,120,78,120xe" fillcolor="#fcd8be" stroked="f">
                        <v:path arrowok="t" o:connecttype="custom" o:connectlocs="39,60;39,0;39,60" o:connectangles="0,0,0"/>
                      </v:shape>
                      <v:shape id="Freeform 926" o:spid="_x0000_s1949" style="position:absolute;left:9007;top:1809;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2Ag8AA&#10;AADcAAAADwAAAGRycy9kb3ducmV2LnhtbERPPWvDMBDdC/kP4grdGtkthOJENq1JIHRrmiXbybpa&#10;xtbJWKrj/PtoKHR8vO9dtbhBzDSFzrOCfJ2BIG686bhVcP4+PL+BCBHZ4OCZFNwoQFWuHnZYGH/l&#10;L5pPsRUphEOBCmyMYyFlaCw5DGs/Eifux08OY4JTK82E1xTuBvmSZRvpsOPUYHGk2lLTn36dgs+L&#10;3nzMXU16712v60XbbNBKPT0u71sQkZb4L/5zH42C1zytTWfSEZD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2Ag8AAAADcAAAADwAAAAAAAAAAAAAAAACYAgAAZHJzL2Rvd25y&#10;ZXYueG1sUEsFBgAAAAAEAAQA9QAAAIUDAAAAAA==&#10;" path="m78,120c155,120,155,,78,,1,,,120,78,120xe" fillcolor="#fcd8be" stroked="f">
                        <v:path arrowok="t" o:connecttype="custom" o:connectlocs="39,61;39,0;39,61" o:connectangles="0,0,0"/>
                      </v:shape>
                      <v:shape id="Freeform 927" o:spid="_x0000_s1950" style="position:absolute;left:9094;top:2286;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iK8YA&#10;AADcAAAADwAAAGRycy9kb3ducmV2LnhtbESPQWvCQBSE7wX/w/KEXopuVBBNXaW0thRB0bSX3h7Z&#10;ZxLMvk13t0n6712h0OMwM98wq01vatGS85VlBZNxAoI4t7riQsHnx+toAcIHZI21ZVLwSx4268Hd&#10;ClNtOz5Rm4VCRAj7FBWUITSplD4vyaAf24Y4emfrDIYoXSG1wy7CTS2nSTKXBiuOCyU29FxSfsl+&#10;jILDy1fTzvbbTh+znZvT27ffPaBS98P+6RFEoD78h//a71rBbLKE25l4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aiK8YAAADcAAAADwAAAAAAAAAAAAAAAACYAgAAZHJz&#10;L2Rvd25yZXYueG1sUEsFBgAAAAAEAAQA9QAAAIsDAAAAAA==&#10;" path="m77,120c154,120,154,,77,,,,,120,77,120xe" fillcolor="#fcd8be" stroked="f">
                        <v:path arrowok="t" o:connecttype="custom" o:connectlocs="39,61;39,0;39,61" o:connectangles="0,0,0"/>
                      </v:shape>
                      <v:shape id="Freeform 928" o:spid="_x0000_s1951" style="position:absolute;left:9174;top:298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BC8MA&#10;AADcAAAADwAAAGRycy9kb3ducmV2LnhtbERPz2vCMBS+C/4P4Q12GZqqINI1ylA3hjDRbpfdHs2z&#10;LTYvNcna7r9fDgOPH9/vbDOYRnTkfG1ZwWyagCAurK65VPD1+TpZgfABWWNjmRT8kofNejzKMNW2&#10;5zN1eShFDGGfooIqhDaV0hcVGfRT2xJH7mKdwRChK6V22Mdw08h5kiylwZpjQ4UtbSsqrvmPUXDc&#10;fbfd4mPf61N+cEt6u/nDEyr1+DC8PIMINIS7+N/9rhUs5nF+PB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DBC8MAAADcAAAADwAAAAAAAAAAAAAAAACYAgAAZHJzL2Rv&#10;d25yZXYueG1sUEsFBgAAAAAEAAQA9QAAAIgDAAAAAA==&#10;" path="m77,c,,,120,77,120,154,120,154,,77,xe" fillcolor="#fcd8be" stroked="f">
                        <v:path arrowok="t" o:connecttype="custom" o:connectlocs="39,0;39,60;39,0" o:connectangles="0,0,0"/>
                      </v:shape>
                      <v:shape id="Freeform 929" o:spid="_x0000_s1952" style="position:absolute;left:9144;top:21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jo8IA&#10;AADcAAAADwAAAGRycy9kb3ducmV2LnhtbESPQYvCMBSE7wv+h/AEb2uqgizVKFpckL2t68XbS/Ns&#10;is1LabK1/vvNguBxmJlvmPV2cI3oqQu1ZwWzaQaCuPSm5krB+efz/QNEiMgGG8+k4EEBtpvR2xpz&#10;4+/8Tf0pViJBOOSowMbY5lKG0pLDMPUtcfKuvnMYk+wqaTq8J7hr5DzLltJhzWnBYkuFpfJ2+nUK&#10;vi56ue/rgvTBu5suBm2zRis1GQ+7FYhIQ3yFn+2jUbCYz+D/TDo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OjwgAAANwAAAAPAAAAAAAAAAAAAAAAAJgCAABkcnMvZG93&#10;bnJldi54bWxQSwUGAAAAAAQABAD1AAAAhwMAAAAA&#10;" path="m77,c,,,120,77,120,154,120,155,,77,xe" fillcolor="#fcd8be" stroked="f">
                        <v:path arrowok="t" o:connecttype="custom" o:connectlocs="39,0;39,60;39,0" o:connectangles="0,0,0"/>
                      </v:shape>
                      <v:shape id="Freeform 930" o:spid="_x0000_s1953" style="position:absolute;left:9151;top:241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91MMA&#10;AADcAAAADwAAAGRycy9kb3ducmV2LnhtbESPQWvCQBSE7wX/w/IEb3VjBCnRVTRYkN5qe+ntbfaZ&#10;DWbfhuw2xn/fLQgeh5n5htnsRteKgfrQeFawmGcgiCtvGq4VfH+9v76BCBHZYOuZFNwpwG47edlg&#10;YfyNP2k4x1okCIcCFdgYu0LKUFlyGOa+I07exfcOY5J9LU2PtwR3rcyzbCUdNpwWLHZUWqqu51+n&#10;4ONHrw5DU5I+enfV5aht1mqlZtNxvwYRaYzP8KN9MgqWeQ7/Z9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l91MMAAADcAAAADwAAAAAAAAAAAAAAAACYAgAAZHJzL2Rv&#10;d25yZXYueG1sUEsFBgAAAAAEAAQA9QAAAIgDAAAAAA==&#10;" path="m77,c,,,120,77,120,155,120,155,,77,xe" fillcolor="#fcd8be" stroked="f">
                        <v:path arrowok="t" o:connecttype="custom" o:connectlocs="38,0;38,60;38,0" o:connectangles="0,0,0"/>
                      </v:shape>
                      <v:shape id="Freeform 931" o:spid="_x0000_s1954" style="position:absolute;left:8487;top:251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YT8MA&#10;AADcAAAADwAAAGRycy9kb3ducmV2LnhtbESPT4vCMBTE7wv7HcJb8LamKoh0jbIWBfHmn8veXpq3&#10;TbF5KU2s9dsbYWGPw8z8hlmuB9eInrpQe1YwGWcgiEtvaq4UXM67zwWIEJENNp5JwYMCrFfvb0vM&#10;jb/zkfpTrESCcMhRgY2xzaUMpSWHYexb4uT9+s5hTLKrpOnwnuCukdMsm0uHNacFiy0Vlsrr6eYU&#10;HH70fNPXBemtd1ddDNpmjVZq9DF8f4GINMT/8F97bxTMpj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XYT8MAAADcAAAADwAAAAAAAAAAAAAAAACYAgAAZHJzL2Rv&#10;d25yZXYueG1sUEsFBgAAAAAEAAQA9QAAAIgDAAAAAA==&#10;" path="m78,120c155,120,155,,78,,1,,,120,78,120xe" fillcolor="#fcd8be" stroked="f">
                        <v:path arrowok="t" o:connecttype="custom" o:connectlocs="39,60;39,0;39,60" o:connectangles="0,0,0"/>
                      </v:shape>
                      <v:shape id="Freeform 932" o:spid="_x0000_s1955" style="position:absolute;left:7747;top:5176;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AO8MA&#10;AADcAAAADwAAAGRycy9kb3ducmV2LnhtbESPQWsCMRSE7wX/Q3iCt5pVi8hqFF0qlN6qXry9bJ6b&#10;xc3LsknX9d83hUKPw8x8w2x2g2tET12oPSuYTTMQxKU3NVcKLufj6wpEiMgGG8+k4EkBdtvRywZz&#10;4x/8Rf0pViJBOOSowMbY5lKG0pLDMPUtcfJuvnMYk+wqaTp8JLhr5DzLltJhzWnBYkuFpfJ++nYK&#10;Pq96eejrgvS7d3ddDNpmjVZqMh72axCRhvgf/mt/GAWL+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xAO8MAAADcAAAADwAAAAAAAAAAAAAAAACYAgAAZHJzL2Rv&#10;d25yZXYueG1sUEsFBgAAAAAEAAQA9QAAAIgDAAAAAA==&#10;" path="m78,120c155,120,155,,78,,1,,,120,78,120xe" fillcolor="#fcd8be" stroked="f">
                        <v:path arrowok="t" o:connecttype="custom" o:connectlocs="39,61;39,0;39,61" o:connectangles="0,0,0"/>
                      </v:shape>
                      <v:shape id="Freeform 933" o:spid="_x0000_s1956" style="position:absolute;left:7485;top:4402;width:76;height:60;visibility:visible;mso-wrap-style:square;v-text-anchor:top" coordsize="1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1ScQA&#10;AADcAAAADwAAAGRycy9kb3ducmV2LnhtbESPQWvCQBSE70L/w/IKvenGVK1EV4mFggcrVMXzI/tM&#10;gtm3YXfV+O9doeBxmJlvmPmyM424kvO1ZQXDQQKCuLC65lLBYf/Tn4LwAVljY5kU3MnDcvHWm2Om&#10;7Y3/6LoLpYgQ9hkqqEJoMyl9UZFBP7AtcfRO1hkMUbpSaoe3CDeNTJNkIg3WHBcqbOm7ouK8uxgF&#10;29Hvfe2Srln5r0m+T4/T3OBGqY/3Lp+BCNSFV/i/vdYKPtMx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TNUnEAAAA3AAAAA8AAAAAAAAAAAAAAAAAmAIAAGRycy9k&#10;b3ducmV2LnhtbFBLBQYAAAAABAAEAPUAAACJAwAAAAA=&#10;" path="m75,120v12,,22,-3,30,-8c105,112,105,112,105,112,151,86,141,,75,,12,,,81,41,110v,,,,,c50,116,61,120,75,120xe" fillcolor="#fcd8be" stroked="f">
                        <v:path arrowok="t" o:connecttype="custom" o:connectlocs="38,60;53,56;53,56;38,0;21,55;21,55;38,60" o:connectangles="0,0,0,0,0,0,0"/>
                      </v:shape>
                      <v:shape id="Freeform 934" o:spid="_x0000_s1957" style="position:absolute;left:7754;top:370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718MA&#10;AADcAAAADwAAAGRycy9kb3ducmV2LnhtbESPQWvCQBSE7wX/w/KE3upGhVCiq2iwIN5qe+ntbfaZ&#10;DWbfhuw2pv/eLQgeh5n5hllvR9eKgfrQeFYwn2UgiCtvGq4VfH99vL2DCBHZYOuZFPxRgO1m8rLG&#10;wvgbf9JwjrVIEA4FKrAxdoWUobLkMMx8R5y8i+8dxiT7WpoebwnuWrnIslw6bDgtWOyotFRdz79O&#10;welH5/uhKUkfvLvqctQ2a7VSr9NxtwIRaYzP8KN9NAqWixz+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J718MAAADcAAAADwAAAAAAAAAAAAAAAACYAgAAZHJzL2Rv&#10;d25yZXYueG1sUEsFBgAAAAAEAAQA9QAAAIgDAAAAAA==&#10;" path="m77,120c154,120,155,,77,,,,,120,77,120xe" fillcolor="#fcd8be" stroked="f">
                        <v:path arrowok="t" o:connecttype="custom" o:connectlocs="39,60;39,0;39,60" o:connectangles="0,0,0"/>
                      </v:shape>
                      <v:shape id="Freeform 935" o:spid="_x0000_s1958" style="position:absolute;left:7536;top:4919;width:75;height:60;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vzx8QA&#10;AADcAAAADwAAAGRycy9kb3ducmV2LnhtbESPQWsCMRSE74X+h/AK3mq2CtuyGqV0qQh6aFU8PzbP&#10;bHDzsmyipv++EQo9DjPzDTNfJteJKw3BelbwMi5AEDdeWzYKDvvP5zcQISJr7DyTgh8KsFw8Psyx&#10;0v7G33TdRSMyhEOFCtoY+0rK0LTkMIx9T5y9kx8cxiwHI/WAtwx3nZwURSkdWs4LLfb00VJz3l2c&#10;gvqrxqm129Vxfyi3po7JbMqk1Ogpvc9ARErxP/zXXmsF08kr3M/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L88fEAAAA3AAAAA8AAAAAAAAAAAAAAAAAmAIAAGRycy9k&#10;b3ducmV2LnhtbFBLBQYAAAAABAAEAPUAAACJAwAAAAA=&#10;" path="m74,120v8,,16,-1,22,-3c96,117,96,117,96,117,150,96,143,,74,,13,,,74,35,106v7,1,13,2,20,4c48,108,42,107,35,106v10,9,23,14,39,14xe" fillcolor="#fcd8be" stroked="f">
                        <v:path arrowok="t" o:connecttype="custom" o:connectlocs="37,60;48,59;48,59;37,0;18,53;28,55;18,53;37,60" o:connectangles="0,0,0,0,0,0,0,0"/>
                      </v:shape>
                      <v:shape id="Freeform 936" o:spid="_x0000_s1959" style="position:absolute;left:7779;top:5016;width:49;height:20;visibility:visible;mso-wrap-style:square;v-text-anchor:top" coordsize="9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5PMUA&#10;AADcAAAADwAAAGRycy9kb3ducmV2LnhtbESPTWsCMRCG70L/Q5hCb5qtBZXVKG2hUBEKWlvwNmym&#10;+9HNJCRRt/++cyj0OLzzPvPMajO4Xl0optazgftJAYq48rbl2sDx/WW8AJUyssXeMxn4oQSb9c1o&#10;haX1V97T5ZBrJRBOJRpocg6l1qlqyGGa+EAs2ZePDrOMsdY24lXgrtfTophphy3LhQYDPTdUfR/O&#10;TjSC7p7y7kinj0XXvW19DJ9+bszd7fC4BJVpyP/Lf+1Xa+BhKrbyjBB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uLk8xQAAANwAAAAPAAAAAAAAAAAAAAAAAJgCAABkcnMv&#10;ZG93bnJldi54bWxQSwUGAAAAAAQABAD1AAAAigMAAAAA&#10;" path="m55,41v19,,33,-8,43,-19c66,15,33,7,,,6,22,24,41,55,41xe" fillcolor="#fcd8be" stroked="f">
                        <v:path arrowok="t" o:connecttype="custom" o:connectlocs="28,20;49,11;0,0;28,20" o:connectangles="0,0,0,0"/>
                      </v:shape>
                      <v:shape id="Freeform 937" o:spid="_x0000_s1960" style="position:absolute;left:7827;top:22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vpcMA&#10;AADcAAAADwAAAGRycy9kb3ducmV2LnhtbESPQWsCMRSE7wX/Q3iCt5pVQepqFF0qlN6qXry9bJ6b&#10;xc3LsknX9d83hUKPw8x8w2x2g2tET12oPSuYTTMQxKU3NVcKLufj6xuIEJENNp5JwZMC7Lajlw3m&#10;xj/4i/pTrESCcMhRgY2xzaUMpSWHYepb4uTdfOcwJtlV0nT4SHDXyHmWLaXDmtOCxZYKS+X99O0U&#10;fF718tDXBel37+66GLTNGq3UZDzs1yAiDfE//Nf+MAoW8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3vpcMAAADcAAAADwAAAAAAAAAAAAAAAACYAgAAZHJzL2Rv&#10;d25yZXYueG1sUEsFBgAAAAAEAAQA9QAAAIgDAAAAAA==&#10;" path="m78,c1,,,120,78,120,155,120,155,,78,xe" fillcolor="#fcd8be" stroked="f">
                        <v:path arrowok="t" o:connecttype="custom" o:connectlocs="39,0;39,60;39,0" o:connectangles="0,0,0"/>
                      </v:shape>
                      <v:shape id="Freeform 938" o:spid="_x0000_s1961" style="position:absolute;left:7781;top:313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7Q5b8A&#10;AADcAAAADwAAAGRycy9kb3ducmV2LnhtbERPy4rCMBTdC/MP4Q7MTlNHEOkYRcsIgzsfm9ndNNem&#10;2NyUJtb692YhuDyc93I9uEb01IXas4LpJANBXHpTc6XgfNqNFyBCRDbYeCYFDwqwXn2Mlpgbf+cD&#10;9cdYiRTCIUcFNsY2lzKUlhyGiW+JE3fxncOYYFdJ0+E9hbtGfmfZXDqsOTVYbKmwVF6PN6dg/6/n&#10;274uSP96d9XFoG3WaKW+PofND4hIQ3yLX+4/o2A2S/PTmXQ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7tDlvwAAANwAAAAPAAAAAAAAAAAAAAAAAJgCAABkcnMvZG93bnJl&#10;di54bWxQSwUGAAAAAAQABAD1AAAAhAMAAAAA&#10;" path="m77,120c155,120,155,,77,,,,,120,77,120xe" fillcolor="#fcd8be" stroked="f">
                        <v:path arrowok="t" o:connecttype="custom" o:connectlocs="38,60;38,0;38,60" o:connectangles="0,0,0"/>
                      </v:shape>
                      <v:shape id="Freeform 939" o:spid="_x0000_s1962" style="position:absolute;left:7784;top:256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J1fsIA&#10;AADcAAAADwAAAGRycy9kb3ducmV2LnhtbESPQYvCMBSE7wv+h/CEva2pK8hSjaJFQbyt68XbS/Ns&#10;is1LabK1++/NguBxmJlvmOV6cI3oqQu1ZwXTSQaCuPSm5krB+Wf/8QUiRGSDjWdS8EcB1qvR2xJz&#10;4+/8Tf0pViJBOOSowMbY5lKG0pLDMPEtcfKuvnMYk+wqaTq8J7hr5GeWzaXDmtOCxZYKS+Xt9OsU&#10;HC96vu3rgvTOu5suBm2zRiv1Ph42CxCRhvgKP9sHo2A2m8L/mXQ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nV+wgAAANwAAAAPAAAAAAAAAAAAAAAAAJgCAABkcnMvZG93&#10;bnJldi54bWxQSwUGAAAAAAQABAD1AAAAhwMAAAAA&#10;" path="m77,120c154,120,155,,77,,,,,120,77,120xe" fillcolor="#fcd8be" stroked="f">
                        <v:path arrowok="t" o:connecttype="custom" o:connectlocs="39,60;39,0;39,60" o:connectangles="0,0,0"/>
                      </v:shape>
                      <v:shape id="Freeform 940" o:spid="_x0000_s1963" style="position:absolute;left:7781;top:272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DrCcMA&#10;AADcAAAADwAAAGRycy9kb3ducmV2LnhtbESPT4vCMBTE7wv7HcJb8LamKoh0jbIWBfHmn8veXpq3&#10;TbF5KU2s9dsbYWGPw8z8hlmuB9eInrpQe1YwGWcgiEtvaq4UXM67zwWIEJENNp5JwYMCrFfvb0vM&#10;jb/zkfpTrESCcMhRgY2xzaUMpSWHYexb4uT9+s5hTLKrpOnwnuCukdMsm0uHNacFiy0Vlsrr6eYU&#10;HH70fNPXBemtd1ddDNpmjVZq9DF8f4GINMT/8F97bxTMZlN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DrCcMAAADcAAAADwAAAAAAAAAAAAAAAACYAgAAZHJzL2Rv&#10;d25yZXYueG1sUEsFBgAAAAAEAAQA9QAAAIgDAAAAAA==&#10;" path="m77,120c155,120,155,,77,,,,,120,77,120xe" fillcolor="#fcd8be" stroked="f">
                        <v:path arrowok="t" o:connecttype="custom" o:connectlocs="38,60;38,0;38,60" o:connectangles="0,0,0"/>
                      </v:shape>
                      <v:shape id="Freeform 941" o:spid="_x0000_s1964" style="position:absolute;left:7231;top:460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JocYA&#10;AADcAAAADwAAAGRycy9kb3ducmV2LnhtbESPT2vCQBTE74V+h+UVeim6aQMi0VVK/1EERaMXb4/s&#10;Mwlm36a72yR+e1co9DjMzG+Y+XIwjejI+dqygudxAoK4sLrmUsFh/zmagvABWWNjmRRcyMNycX83&#10;x0zbnnfU5aEUEcI+QwVVCG0mpS8qMujHtiWO3sk6gyFKV0rtsI9w08iXJJlIgzXHhQpbequoOOe/&#10;RsHm/dh26fqj19t85Sb09eNXT6jU48PwOgMRaAj/4b/2t1aQpin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vJocYAAADcAAAADwAAAAAAAAAAAAAAAACYAgAAZHJz&#10;L2Rvd25yZXYueG1sUEsFBgAAAAAEAAQA9QAAAIsDAAAAAA==&#10;" path="m76,c5,,,103,60,119v7,,13,1,19,1c154,117,153,,76,xe" fillcolor="#fcd8be" stroked="f">
                        <v:path arrowok="t" o:connecttype="custom" o:connectlocs="38,0;30,60;40,60;38,0" o:connectangles="0,0,0,0"/>
                      </v:shape>
                      <v:shape id="Freeform 942" o:spid="_x0000_s1965" style="position:absolute;left:7384;top:391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XW5sMA&#10;AADcAAAADwAAAGRycy9kb3ducmV2LnhtbESPQWsCMRSE7wX/Q3hCbzVrLSK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XW5sMAAADcAAAADwAAAAAAAAAAAAAAAACYAgAAZHJzL2Rv&#10;d25yZXYueG1sUEsFBgAAAAAEAAQA9QAAAIgDAAAAAA==&#10;" path="m77,c,,,120,77,120,154,120,155,,77,xe" fillcolor="#fcd8be" stroked="f">
                        <v:path arrowok="t" o:connecttype="custom" o:connectlocs="39,0;39,60;39,0" o:connectangles="0,0,0"/>
                      </v:shape>
                      <v:shape id="Freeform 943" o:spid="_x0000_s1966" style="position:absolute;left:7324;top:41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zfcMA&#10;AADcAAAADwAAAGRycy9kb3ducmV2LnhtbESPQWsCMRSE7wX/Q3hCbzVrpSK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lzfcMAAADcAAAADwAAAAAAAAAAAAAAAACYAgAAZHJzL2Rv&#10;d25yZXYueG1sUEsFBgAAAAAEAAQA9QAAAIgDAAAAAA==&#10;" path="m77,c,,,120,77,120,154,120,155,,77,xe" fillcolor="#fcd8be" stroked="f">
                        <v:path arrowok="t" o:connecttype="custom" o:connectlocs="39,0;39,60;39,0" o:connectangles="0,0,0"/>
                      </v:shape>
                      <v:shape id="Freeform 944" o:spid="_x0000_s1967" style="position:absolute;left:7404;top:42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tCsMA&#10;AADcAAAADwAAAGRycy9kb3ducmV2LnhtbESPQWvCQBSE7wX/w/KE3urGCqFEV9GgIL3VevH2NvvM&#10;BrNvQ3Yb03/fLQgeh5n5hlltRteKgfrQeFYwn2UgiCtvGq4VnL8Pbx8gQkQ22HomBb8UYLOevKyw&#10;MP7OXzScYi0ShEOBCmyMXSFlqCw5DDPfESfv6nuHMcm+lqbHe4K7Vr5nWS4dNpwWLHZUWqpupx+n&#10;4POi893QlKT33t10OWqbtVqp1+m4XYKINMZn+NE+GgWL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vtCsMAAADcAAAADwAAAAAAAAAAAAAAAACYAgAAZHJzL2Rv&#10;d25yZXYueG1sUEsFBgAAAAAEAAQA9QAAAIgDAAAAAA==&#10;" path="m77,120c154,120,155,,77,,,,,120,77,120xe" fillcolor="#fcd8be" stroked="f">
                        <v:path arrowok="t" o:connecttype="custom" o:connectlocs="39,60;39,0;39,60" o:connectangles="0,0,0"/>
                      </v:shape>
                      <v:shape id="Freeform 945" o:spid="_x0000_s1968" style="position:absolute;left:7431;top:3751;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dIkcMA&#10;AADcAAAADwAAAGRycy9kb3ducmV2LnhtbESPQWsCMRSE7wX/Q3hCbzVrBSurUXRRkN6qXry9bJ6b&#10;xc3LsknX7b83hUKPw8x8w6w2g2tET12oPSuYTjIQxKU3NVcKLufD2wJEiMgGG8+k4IcCbNajlxXm&#10;xj/4i/pTrESCcMhRgY2xzaUMpSWHYeJb4uTdfOcwJtlV0nT4SHDXyPcsm0uHNacFiy0Vlsr76dsp&#10;+Lzq+a6vC9J77+66GLTNGq3U63jYLkFEGuJ/+K99NApmsw/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dIkcMAAADcAAAADwAAAAAAAAAAAAAAAACYAgAAZHJzL2Rv&#10;d25yZXYueG1sUEsFBgAAAAAEAAQA9QAAAIgDAAAAAA==&#10;" path="m77,c,,,120,77,120,155,120,155,,77,xe" fillcolor="#fcd8be" stroked="f">
                        <v:path arrowok="t" o:connecttype="custom" o:connectlocs="38,0;38,61;38,0" o:connectangles="0,0,0"/>
                      </v:shape>
                      <v:shape id="Freeform 946" o:spid="_x0000_s1969" style="position:absolute;left:7292;top:4472;width:69;height:45;visibility:visible;mso-wrap-style:square;v-text-anchor:top" coordsize="13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Rqb4A&#10;AADcAAAADwAAAGRycy9kb3ducmV2LnhtbERPy4rCMBTdD/gP4QruxtQpiFSjiDLq0uf+0lzb2uam&#10;NtHWvzcLweXhvGeLzlTiSY0rLCsYDSMQxKnVBWcKzqf/3wkI55E1VpZJwYscLOa9nxkm2rZ8oOfR&#10;ZyKEsEtQQe59nUjp0pwMuqGtiQN3tY1BH2CTSd1gG8JNJf+iaCwNFhwacqxplVNaHh9GwdWuthez&#10;f2zk+VCuL6/2fovLu1KDfrecgvDU+a/4495pBXEc1oYz4Qj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XEam+AAAA3AAAAA8AAAAAAAAAAAAAAAAAmAIAAGRycy9kb3ducmV2&#10;LnhtbFBLBQYAAAAABAAEAPUAAACDAwAAAAA=&#10;" path="m119,89c137,54,120,,68,,18,,,51,15,87v35,,70,1,104,2xe" fillcolor="#fcd8be" stroked="f">
                        <v:path arrowok="t" o:connecttype="custom" o:connectlocs="60,45;34,0;8,44;60,45" o:connectangles="0,0,0,0"/>
                      </v:shape>
                      <v:shape id="Freeform 947" o:spid="_x0000_s1970" style="position:absolute;left:7234;top:477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eMMA&#10;AADcAAAADwAAAGRycy9kb3ducmV2LnhtbESPQWsCMRSE7wX/Q3hCbzVrBamrUXRRkN6qXry9bJ6b&#10;xc3LsknX7b83hUKPw8x8w6w2g2tET12oPSuYTjIQxKU3NVcKLufD2weIEJENNp5JwQ8F2KxHLyvM&#10;jX/wF/WnWIkE4ZCjAhtjm0sZSksOw8S3xMm7+c5hTLKrpOnwkeCuke9ZNpcOa04LFlsqLJX307dT&#10;8HnV811fF6T33t11MWibNVqp1/GwXYKINMT/8F/7aBTMZgv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5eMMAAADcAAAADwAAAAAAAAAAAAAAAACYAgAAZHJzL2Rv&#10;d25yZXYueG1sUEsFBgAAAAAEAAQA9QAAAIgDAAAAAA==&#10;" path="m77,c,,,120,77,120,154,120,155,,77,xe" fillcolor="#fcd8be" stroked="f">
                        <v:path arrowok="t" o:connecttype="custom" o:connectlocs="39,0;39,60;39,0" o:connectangles="0,0,0"/>
                      </v:shape>
                      <v:shape id="Freeform 948" o:spid="_x0000_s1971" style="position:absolute;left:8317;top:358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ijmMAA&#10;AADcAAAADwAAAGRycy9kb3ducmV2LnhtbERPz2vCMBS+D/Y/hDfwtqZTkVGN4soGspu6i7eX5tkU&#10;m5fSxFr/++UgePz4fq82o2vFQH1oPCv4yHIQxJU3DdcK/o4/758gQkQ22HomBXcKsFm/vqywMP7G&#10;exoOsRYphEOBCmyMXSFlqCw5DJnviBN39r3DmGBfS9PjLYW7Vk7zfCEdNpwaLHZUWqouh6tT8HvS&#10;i6+hKUl/e3fR5aht3mqlJm/jdgki0hif4od7ZxTM5m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ijmMAAAADcAAAADwAAAAAAAAAAAAAAAACYAgAAZHJzL2Rvd25y&#10;ZXYueG1sUEsFBgAAAAAEAAQA9QAAAIUDAAAAAA==&#10;" path="m78,120c155,120,155,,78,,1,,,120,78,120xe" fillcolor="#fcd8be" stroked="f">
                        <v:path arrowok="t" o:connecttype="custom" o:connectlocs="39,60;39,0;39,60" o:connectangles="0,0,0"/>
                      </v:shape>
                      <v:shape id="Freeform 949" o:spid="_x0000_s1972" style="position:absolute;left:7203;top:4909;width:61;height:60;visibility:visible;mso-wrap-style:square;v-text-anchor:top" coordsize="12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3QscMA&#10;AADcAAAADwAAAGRycy9kb3ducmV2LnhtbESPT4vCMBTE78J+h/AW9qaprqjURlHZlb36B70+mmdb&#10;bF5qE2v77TeC4HGYmd8wybI1pWiodoVlBcNBBII4tbrgTMHx8NufgXAeWWNpmRR05GC5+OglGGv7&#10;4B01e5+JAGEXo4Lc+yqW0qU5GXQDWxEH72Jrgz7IOpO6xkeAm1KOomgiDRYcFnKsaJNTet3fjYKp&#10;3d5m2enY+dG4O+Phbor1z1apr892NQfhqfXv8Kv9pxV8j4fwPBOO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3QscMAAADcAAAADwAAAAAAAAAAAAAAAACYAgAAZHJzL2Rv&#10;d25yZXYueG1sUEsFBgAAAAAEAAQA9QAAAIgDAAAAAA==&#10;" path="m60,c19,,,34,2,66v,,,,,c5,94,24,120,60,120v44,,63,-39,57,-73c114,47,112,47,109,47v3,,5,,8,c112,22,93,,60,xe" fillcolor="#fcd8be" stroked="f">
                        <v:path arrowok="t" o:connecttype="custom" o:connectlocs="30,0;1,33;1,33;30,60;58,24;54,24;58,24;30,0" o:connectangles="0,0,0,0,0,0,0,0"/>
                      </v:shape>
                      <v:shape id="Freeform 950" o:spid="_x0000_s1973" style="position:absolute;left:7837;top:240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aYdMMA&#10;AADcAAAADwAAAGRycy9kb3ducmV2LnhtbESPQWsCMRSE7wX/Q3iCt5pVi8h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aYdMMAAADcAAAADwAAAAAAAAAAAAAAAACYAgAAZHJzL2Rv&#10;d25yZXYueG1sUEsFBgAAAAAEAAQA9QAAAIgDAAAAAA==&#10;" path="m78,c1,,,120,78,120,155,120,155,,78,xe" fillcolor="#fcd8be" stroked="f">
                        <v:path arrowok="t" o:connecttype="custom" o:connectlocs="39,0;39,60;39,0" o:connectangles="0,0,0"/>
                      </v:shape>
                      <v:shape id="Freeform 951" o:spid="_x0000_s1974" style="position:absolute;left:8164;top:366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978MA&#10;AADcAAAADwAAAGRycy9kb3ducmV2LnhtbESPQWsCMRSE7wX/Q3hCbzVrLSK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o978MAAADcAAAADwAAAAAAAAAAAAAAAACYAgAAZHJzL2Rv&#10;d25yZXYueG1sUEsFBgAAAAAEAAQA9QAAAIgDAAAAAA==&#10;" path="m77,120c154,120,155,,77,,,,,120,77,120xe" fillcolor="#fcd8be" stroked="f">
                        <v:path arrowok="t" o:connecttype="custom" o:connectlocs="39,60;39,0;39,60" o:connectangles="0,0,0"/>
                      </v:shape>
                      <v:shape id="Freeform 952" o:spid="_x0000_s1975" style="position:absolute;left:8174;top:278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lm8MA&#10;AADcAAAADwAAAGRycy9kb3ducmV2LnhtbESPQWsCMRSE7wX/Q3hCbzVrKyKrUXRRkN6qXry9bJ6b&#10;xc3LsknX9d83hUKPw8x8w6w2g2tET12oPSuYTjIQxKU3NVcKLufD2wJEiMgGG8+k4EkBNuvRywpz&#10;4x/8Rf0pViJBOOSowMbY5lKG0pLDMPEtcfJuvnMYk+wqaTp8JLhr5HuWzaXDmtOCxZYKS+X99O0U&#10;fF71fNfXBem9d3ddDNpmjVbqdTxslyAiDfE//Nc+GgUfs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Olm8MAAADcAAAADwAAAAAAAAAAAAAAAACYAgAAZHJzL2Rv&#10;d25yZXYueG1sUEsFBgAAAAAEAAQA9QAAAIgDAAAAAA==&#10;" path="m77,120c154,120,155,,77,,,,,120,77,120xe" fillcolor="#fcd8be" stroked="f">
                        <v:path arrowok="t" o:connecttype="custom" o:connectlocs="39,60;39,0;39,60" o:connectangles="0,0,0"/>
                      </v:shape>
                      <v:shape id="Freeform 953" o:spid="_x0000_s1976" style="position:absolute;left:8114;top:441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8AAMQA&#10;AADcAAAADwAAAGRycy9kb3ducmV2LnhtbESPT2sCMRTE74V+h/AKvdWsVqVsjaJLC+LNPxdvL5vn&#10;ZnHzsmziuv32jVDocZiZ3zCL1eAa0VMXas8KxqMMBHHpTc2VgtPx++0DRIjIBhvPpOCHAqyWz08L&#10;zI2/8576Q6xEgnDIUYGNsc2lDKUlh2HkW+LkXXznMCbZVdJ0eE9w18hJls2lw5rTgsWWCkvl9XBz&#10;CnZnPd/0dUH6y7urLgZts0Yr9foyrD9BRBrif/ivvTUK3qcz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fAADEAAAA3AAAAA8AAAAAAAAAAAAAAAAAmAIAAGRycy9k&#10;b3ducmV2LnhtbFBLBQYAAAAABAAEAPUAAACJAwAAAAA=&#10;" path="m77,120c154,120,155,,77,,,,,120,77,120xe" fillcolor="#fcd8be" stroked="f">
                        <v:path arrowok="t" o:connecttype="custom" o:connectlocs="39,60;39,0;39,60" o:connectangles="0,0,0"/>
                      </v:shape>
                      <v:shape id="Freeform 954" o:spid="_x0000_s1977" style="position:absolute;left:8224;top:247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2ed8MA&#10;AADcAAAADwAAAGRycy9kb3ducmV2LnhtbESPQWvCQBSE7wX/w/IEb3WjliD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2ed8MAAADcAAAADwAAAAAAAAAAAAAAAACYAgAAZHJzL2Rv&#10;d25yZXYueG1sUEsFBgAAAAAEAAQA9QAAAIgDAAAAAA==&#10;" path="m77,120c154,120,155,,77,,,,,120,77,120xe" fillcolor="#fcd8be" stroked="f">
                        <v:path arrowok="t" o:connecttype="custom" o:connectlocs="39,60;39,0;39,60" o:connectangles="0,0,0"/>
                      </v:shape>
                      <v:shape id="Freeform 955" o:spid="_x0000_s1978" style="position:absolute;left:8284;top:392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77MMA&#10;AADcAAAADwAAAGRycy9kb3ducmV2LnhtbESPQWsCMRSE7wX/Q3iCt5q1FpXVKHaxUHqrevH2snlu&#10;Fjcvyyau23/fFAo9DjPzDbPZDa4RPXWh9qxgNs1AEJfe1FwpOJ/en1cgQkQ22HgmBd8UYLcdPW0w&#10;N/7BX9QfYyUShEOOCmyMbS5lKC05DFPfEifv6juHMcmukqbDR4K7Rr5k2UI6rDktWGypsFTejnen&#10;4POiF299XZA+eHfTxaBt1milJuNhvwYRaYj/4b/2h1Ewf1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E77MMAAADcAAAADwAAAAAAAAAAAAAAAACYAgAAZHJzL2Rv&#10;d25yZXYueG1sUEsFBgAAAAAEAAQA9QAAAIgDAAAAAA==&#10;" path="m77,120c154,120,155,,77,,,,,120,77,120xe" fillcolor="#fcd8be" stroked="f">
                        <v:path arrowok="t" o:connecttype="custom" o:connectlocs="39,60;39,0;39,60" o:connectangles="0,0,0"/>
                      </v:shape>
                      <v:shape id="Freeform 956" o:spid="_x0000_s1979" style="position:absolute;left:8231;top:2316;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vnsAA&#10;AADcAAAADwAAAGRycy9kb3ducmV2LnhtbERPz2vCMBS+D/Y/hDfwtqZTkVGN4soGspu6i7eX5tkU&#10;m5fSxFr/++UgePz4fq82o2vFQH1oPCv4yHIQxJU3DdcK/o4/758gQkQ22HomBXcKsFm/vqywMP7G&#10;exoOsRYphEOBCmyMXSFlqCw5DJnviBN39r3DmGBfS9PjLYW7Vk7zfCEdNpwaLHZUWqouh6tT8HvS&#10;i6+hKUl/e3fR5aht3mqlJm/jdgki0hif4od7ZxTM5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6vnsAAAADcAAAADwAAAAAAAAAAAAAAAACYAgAAZHJzL2Rvd25y&#10;ZXYueG1sUEsFBgAAAAAEAAQA9QAAAIUDAAAAAA==&#10;" path="m77,c,,,120,77,120,155,120,155,,77,xe" fillcolor="#fcd8be" stroked="f">
                        <v:path arrowok="t" o:connecttype="custom" o:connectlocs="38,0;38,61;38,0" o:connectangles="0,0,0"/>
                      </v:shape>
                      <v:shape id="Freeform 957" o:spid="_x0000_s1980" style="position:absolute;left:8294;top:3741;width:78;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KBcMA&#10;AADcAAAADwAAAGRycy9kb3ducmV2LnhtbESPQWsCMRSE7wX/Q3iCt5q1FtHVKHaxUHqrevH2snlu&#10;Fjcvyyau23/fFAo9DjPzDbPZDa4RPXWh9qxgNs1AEJfe1FwpOJ/en5cgQkQ22HgmBd8UYLcdPW0w&#10;N/7BX9QfYyUShEOOCmyMbS5lKC05DFPfEifv6juHMcmukqbDR4K7Rr5k2UI6rDktWGypsFTejnen&#10;4POiF299XZA+eHfTxaBt1milJuNhvwYRaYj/4b/2h1Ewf13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IKBcMAAADcAAAADwAAAAAAAAAAAAAAAACYAgAAZHJzL2Rv&#10;d25yZXYueG1sUEsFBgAAAAAEAAQA9QAAAIgDAAAAAA==&#10;" path="m77,120c154,120,155,,77,,,,,120,77,120xe" fillcolor="#fcd8be" stroked="f">
                        <v:path arrowok="t" o:connecttype="custom" o:connectlocs="39,61;39,0;39,61" o:connectangles="0,0,0"/>
                      </v:shape>
                      <v:shape id="Freeform 958" o:spid="_x0000_s1981" style="position:absolute;left:8104;top:32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1RcAA&#10;AADcAAAADwAAAGRycy9kb3ducmV2LnhtbERPz2vCMBS+D/Y/hDfwtqZTlFGN4soGspu6i7eX5tkU&#10;m5fSxFr/++UgePz4fq82o2vFQH1oPCv4yHIQxJU3DdcK/o4/758gQkQ22HomBXcKsFm/vqywMP7G&#10;exoOsRYphEOBCmyMXSFlqCw5DJnviBN39r3DmGBfS9PjLYW7Vk7zfCEdNpwaLHZUWqouh6tT8HvS&#10;i6+hKUl/e3fR5aht3mqlJm/jdgki0hif4od7ZxTM5ml+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E1RcAAAADcAAAADwAAAAAAAAAAAAAAAACYAgAAZHJzL2Rvd25y&#10;ZXYueG1sUEsFBgAAAAAEAAQA9QAAAIUDAAAAAA==&#10;" path="m77,c,,,120,77,120,154,120,155,,77,xe" fillcolor="#fcd8be" stroked="f">
                        <v:path arrowok="t" o:connecttype="custom" o:connectlocs="39,0;39,60;39,0" o:connectangles="0,0,0"/>
                      </v:shape>
                      <v:shape id="Freeform 959" o:spid="_x0000_s1982" style="position:absolute;left:7914;top:265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2Q3sMA&#10;AADcAAAADwAAAGRycy9kb3ducmV2LnhtbESPQWsCMRSE7wX/Q3iCt5pVqch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2Q3sMAAADcAAAADwAAAAAAAAAAAAAAAACYAgAAZHJzL2Rv&#10;d25yZXYueG1sUEsFBgAAAAAEAAQA9QAAAIgDAAAAAA==&#10;" path="m77,c,,,120,77,120,154,120,155,,77,xe" fillcolor="#fcd8be" stroked="f">
                        <v:path arrowok="t" o:connecttype="custom" o:connectlocs="39,0;39,60;39,0" o:connectangles="0,0,0"/>
                      </v:shape>
                      <v:shape id="Freeform 960" o:spid="_x0000_s1983" style="position:absolute;left:7967;top:314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OqcMA&#10;AADcAAAADwAAAGRycy9kb3ducmV2LnhtbESPQWsCMRSE7wX/Q3iCt5pVqch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8OqcMAAADcAAAADwAAAAAAAAAAAAAAAACYAgAAZHJzL2Rv&#10;d25yZXYueG1sUEsFBgAAAAAEAAQA9QAAAIgDAAAAAA==&#10;" path="m78,120c155,120,155,,78,,1,,,120,78,120xe" fillcolor="#fcd8be" stroked="f">
                        <v:path arrowok="t" o:connecttype="custom" o:connectlocs="39,60;39,0;39,60" o:connectangles="0,0,0"/>
                      </v:shape>
                      <v:shape id="Freeform 961" o:spid="_x0000_s1984" style="position:absolute;left:7921;top:281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rMsMA&#10;AADcAAAADwAAAGRycy9kb3ducmV2LnhtbESPQWsCMRSE7wX/Q3hCbzVrpSK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OrMsMAAADcAAAADwAAAAAAAAAAAAAAAACYAgAAZHJzL2Rv&#10;d25yZXYueG1sUEsFBgAAAAAEAAQA9QAAAIgDAAAAAA==&#10;" path="m77,c,,,120,77,120,155,120,155,,77,xe" fillcolor="#fcd8be" stroked="f">
                        <v:path arrowok="t" o:connecttype="custom" o:connectlocs="38,0;38,60;38,0" o:connectangles="0,0,0"/>
                      </v:shape>
                      <v:shape id="Freeform 962" o:spid="_x0000_s1985" style="position:absolute;left:7984;top:2357;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zRsQA&#10;AADcAAAADwAAAGRycy9kb3ducmV2LnhtbESPT2sCMRTE74V+h/AKvdWsVqVsjaJLC+LNPxdvL5vn&#10;ZnHzsmziuv32jVDocZiZ3zCL1eAa0VMXas8KxqMMBHHpTc2VgtPx++0DRIjIBhvPpOCHAqyWz08L&#10;zI2/8576Q6xEgnDIUYGNsc2lDKUlh2HkW+LkXXznMCbZVdJ0eE9w18hJls2lw5rTgsWWCkvl9XBz&#10;CnZnPd/0dUH6y7urLgZts0Yr9foyrD9BRBrif/ivvTUK3mdTeJx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KM0bEAAAA3AAAAA8AAAAAAAAAAAAAAAAAmAIAAGRycy9k&#10;b3ducmV2LnhtbFBLBQYAAAAABAAEAPUAAACJAwAAAAA=&#10;" path="m77,c,,,120,77,120,154,120,155,,77,xe" fillcolor="#fcd8be" stroked="f">
                        <v:path arrowok="t" o:connecttype="custom" o:connectlocs="39,0;39,60;39,0" o:connectangles="0,0,0"/>
                      </v:shape>
                      <v:shape id="Freeform 963" o:spid="_x0000_s1986" style="position:absolute;left:8101;top:24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W3cMA&#10;AADcAAAADwAAAGRycy9kb3ducmV2LnhtbESPQWsCMRSE7wX/Q3hCbzVriyKrUXRRkN6qXry9bJ6b&#10;xc3LsknX9d83hUKPw8x8w6w2g2tET12oPSuYTjIQxKU3NVcKLufD2wJEiMgGG8+k4EkBNuvRywpz&#10;4x/8Rf0pViJBOOSowMbY5lKG0pLDMPEtcfJuvnMYk+wqaTp8JLhr5HuWzaXDmtOCxZYKS+X99O0U&#10;fF71fNfXBem9d3ddDNpmjVbqdTxslyAiDfE//Nc+GgUfsx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W3cMAAADcAAAADwAAAAAAAAAAAAAAAACYAgAAZHJzL2Rv&#10;d25yZXYueG1sUEsFBgAAAAAEAAQA9QAAAIgDAAAAAA==&#10;" path="m77,c,,,120,77,120,155,120,155,,77,xe" fillcolor="#fcd8be" stroked="f">
                        <v:path arrowok="t" o:connecttype="custom" o:connectlocs="38,0;38,60;38,0" o:connectangles="0,0,0"/>
                      </v:shape>
                      <v:shape id="Freeform 964" o:spid="_x0000_s1987" style="position:absolute;left:7894;top:301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IqsMA&#10;AADcAAAADwAAAGRycy9kb3ducmV2LnhtbESPQWvCQBSE7wX/w/IEb3Wj0iDRVTRUKL3V9uLtbfaZ&#10;DWbfhuw2xn/fLRR6HGbmG2a7H10rBupD41nBYp6BIK68abhW8PV5el6DCBHZYOuZFDwowH43edpi&#10;YfydP2g4x1okCIcCFdgYu0LKUFlyGOa+I07e1fcOY5J9LU2P9wR3rVxmWS4dNpwWLHZUWqpu52+n&#10;4P2i8+PQlKRfvbvpctQ2a7VSs+l42ICINMb/8F/7zShYveT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QIqsMAAADcAAAADwAAAAAAAAAAAAAAAACYAgAAZHJzL2Rv&#10;d25yZXYueG1sUEsFBgAAAAAEAAQA9QAAAIgDAAAAAA==&#10;" path="m77,120c154,120,155,,77,,,,,120,77,120xe" fillcolor="#fcd8be" stroked="f">
                        <v:path arrowok="t" o:connecttype="custom" o:connectlocs="39,60;39,0;39,60" o:connectangles="0,0,0"/>
                      </v:shape>
                      <v:shape id="Freeform 965" o:spid="_x0000_s1988" style="position:absolute;left:8077;top:2590;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tMcMA&#10;AADcAAAADwAAAGRycy9kb3ducmV2LnhtbESPQWsCMRSE7wX/Q3iCt5q1UpXVKHaxUHqrevH2snlu&#10;Fjcvyyau23/fFAo9DjPzDbPZDa4RPXWh9qxgNs1AEJfe1FwpOJ/en1cgQkQ22HgmBd8UYLcdPW0w&#10;N/7BX9QfYyUShEOOCmyMbS5lKC05DFPfEifv6juHMcmukqbDR4K7Rr5k2UI6rDktWGypsFTejnen&#10;4POiF299XZA+eHfTxaBt1milJuNhvwYRaYj/4b/2h1Ewf1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itMcMAAADcAAAADwAAAAAAAAAAAAAAAACYAgAAZHJzL2Rv&#10;d25yZXYueG1sUEsFBgAAAAAEAAQA9QAAAIgDAAAAAA==&#10;" path="m78,120c155,120,155,,78,,1,,,120,78,120xe" fillcolor="#fcd8be" stroked="f">
                        <v:path arrowok="t" o:connecttype="custom" o:connectlocs="39,60;39,0;39,60" o:connectangles="0,0,0"/>
                      </v:shape>
                      <v:shape id="Freeform 966" o:spid="_x0000_s1989" style="position:absolute;left:8031;top:2907;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c5Q8AA&#10;AADcAAAADwAAAGRycy9kb3ducmV2LnhtbERPz2vCMBS+D/Y/hDfwtqZTlFGN4soGspu6i7eX5tkU&#10;m5fSxFr/++UgePz4fq82o2vFQH1oPCv4yHIQxJU3DdcK/o4/758gQkQ22HomBXcKsFm/vqywMP7G&#10;exoOsRYphEOBCmyMXSFlqCw5DJnviBN39r3DmGBfS9PjLYW7Vk7zfCEdNpwaLHZUWqouh6tT8HvS&#10;i6+hKUl/e3fR5aht3mqlJm/jdgki0hif4od7ZxTM5mltOp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0c5Q8AAAADcAAAADwAAAAAAAAAAAAAAAACYAgAAZHJzL2Rvd25y&#10;ZXYueG1sUEsFBgAAAAAEAAQA9QAAAIUDAAAAAA==&#10;" path="m77,120c155,120,155,,77,,,,,120,77,120xe" fillcolor="#fcd8be" stroked="f">
                        <v:path arrowok="t" o:connecttype="custom" o:connectlocs="38,60;38,0;38,60" o:connectangles="0,0,0"/>
                      </v:shape>
                      <v:shape id="Freeform 967" o:spid="_x0000_s1990" style="position:absolute;left:8054;top:273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c2MMA&#10;AADcAAAADwAAAGRycy9kb3ducmV2LnhtbESPQWsCMRSE7wX/Q3iCt5q1UtHVKHaxUHqrevH2snlu&#10;Fjcvyyau23/fFAo9DjPzDbPZDa4RPXWh9qxgNs1AEJfe1FwpOJ/en5cgQkQ22HgmBd8UYLcdPW0w&#10;N/7BX9QfYyUShEOOCmyMbS5lKC05DFPfEifv6juHMcmukqbDR4K7Rr5k2UI6rDktWGypsFTejnen&#10;4POiF299XZA+eHfTxaBt1milJuNhvwYRaYj/4b/2h1Ewf13B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uc2MMAAADcAAAADwAAAAAAAAAAAAAAAACYAgAAZHJzL2Rv&#10;d25yZXYueG1sUEsFBgAAAAAEAAQA9QAAAIgDAAAAAA==&#10;" path="m77,120c154,120,155,,77,,,,,120,77,120xe" fillcolor="#fcd8be" stroked="f">
                        <v:path arrowok="t" o:connecttype="custom" o:connectlocs="39,60;39,0;39,60" o:connectangles="0,0,0"/>
                      </v:shape>
                      <v:shape id="Freeform 968" o:spid="_x0000_s1991" style="position:absolute;left:10601;top:2073;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3/+MAA&#10;AADcAAAADwAAAGRycy9kb3ducmV2LnhtbERPu2rDMBTdC/0HcQvZarkJmOBECYlpoXTLY8l2Zd1Y&#10;JtaVsRTH/ftqKGQ8nPd6O7lOjDSE1rOCjywHQVx703Kj4Hz6el+CCBHZYOeZFPxSgO3m9WWNpfEP&#10;PtB4jI1IIRxKVGBj7EspQ23JYch8T5y4qx8cxgSHRpoBHyncdXKe54V02HJqsNhTZam+He9Owc9F&#10;F/uxrUh/enfT1aRt3mmlZm/TbgUi0hSf4n/3t1GwKNL8dCYdAb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3/+MAAAADcAAAADwAAAAAAAAAAAAAAAACYAgAAZHJzL2Rvd25y&#10;ZXYueG1sUEsFBgAAAAAEAAQA9QAAAIUDAAAAAA==&#10;" path="m77,c,,,120,77,120,155,120,155,,77,xe" fillcolor="#fcd8be" stroked="f">
                        <v:path arrowok="t" o:connecttype="custom" o:connectlocs="38,0;38,60;38,0" o:connectangles="0,0,0"/>
                      </v:shape>
                      <v:shape id="Freeform 969" o:spid="_x0000_s1992" style="position:absolute;left:10592;top:75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FaY8MA&#10;AADcAAAADwAAAGRycy9kb3ducmV2LnhtbESPQWvCQBSE7wX/w/KE3upGhVCiq2hQkN5qvXh7m31m&#10;g9m3IbvG9N93C4Ueh5n5hllvR9eKgfrQeFYwn2UgiCtvGq4VXL6Ob+8gQkQ22HomBd8UYLuZvKyx&#10;MP7JnzScYy0ShEOBCmyMXSFlqCw5DDPfESfv5nuHMcm+lqbHZ4K7Vi6yLJcOG04LFjsqLVX388Mp&#10;+LjqfD80JemDd3ddjtpmrVbqdTruViAijfE//Nc+GQXLfA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FaY8MAAADcAAAADwAAAAAAAAAAAAAAAACYAgAAZHJzL2Rv&#10;d25yZXYueG1sUEsFBgAAAAAEAAQA9QAAAIgDAAAAAA==&#10;" path="m78,120c155,120,155,,78,,1,,,120,78,120xe" fillcolor="#fcd8be" stroked="f">
                        <v:path arrowok="t" o:connecttype="custom" o:connectlocs="39,60;39,0;39,60" o:connectangles="0,0,0"/>
                      </v:shape>
                      <v:shape id="Freeform 970" o:spid="_x0000_s1993" style="position:absolute;left:10487;top:718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PEFMMA&#10;AADcAAAADwAAAGRycy9kb3ducmV2LnhtbESPQWvCQBSE7wX/w/KE3upGhVCiq2iwIN5qe+ntbfaZ&#10;DWbfhuw2pv/eLQgeh5n5hllvR9eKgfrQeFYwn2UgiCtvGq4VfH99vL2DCBHZYOuZFPxRgO1m8rLG&#10;wvgbf9JwjrVIEA4FKrAxdoWUobLkMMx8R5y8i+8dxiT7WpoebwnuWrnIslw6bDgtWOyotFRdz79O&#10;welH5/uhKUkfvLvqctQ2a7VSr9NxtwIRaYzP8KN9NAqW+QL+z6Qj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PEFMMAAADcAAAADwAAAAAAAAAAAAAAAACYAgAAZHJzL2Rv&#10;d25yZXYueG1sUEsFBgAAAAAEAAQA9QAAAIgDAAAAAA==&#10;" path="m78,120c155,120,155,,78,,1,,,120,78,120xe" fillcolor="#fcd8be" stroked="f">
                        <v:path arrowok="t" o:connecttype="custom" o:connectlocs="39,60;39,0;39,60" o:connectangles="0,0,0"/>
                      </v:shape>
                      <v:shape id="Freeform 971" o:spid="_x0000_s1994" style="position:absolute;left:10572;top:7276;width:40;height:56;visibility:visible;mso-wrap-style:square;v-text-anchor:top" coordsize="8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PBMUA&#10;AADcAAAADwAAAGRycy9kb3ducmV2LnhtbESPQWuDQBSE74X8h+UFemvWVJBisgkhRGgOpdRIe324&#10;L2p034q7Ufvvu4VCj8PMfMNs97PpxEiDaywrWK8iEMSl1Q1XCopL9vQCwnlkjZ1lUvBNDva7xcMW&#10;U20n/qAx95UIEHYpKqi971MpXVmTQbeyPXHwrnYw6IMcKqkHnALcdPI5ihJpsOGwUGNPx5rKNr8b&#10;BePtdKXmszj78us9frNZkVzaQqnH5XzYgPA0+//wX/tVK4iTG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4c8ExQAAANwAAAAPAAAAAAAAAAAAAAAAAJgCAABkcnMv&#10;ZG93bnJldi54bWxQSwUGAAAAAAQABAD1AAAAigMAAAAA&#10;" path="m75,111v2,,3,,5,c68,74,56,37,45,,,27,10,111,75,111xe" fillcolor="#fcd8be" stroked="f">
                        <v:path arrowok="t" o:connecttype="custom" o:connectlocs="38,56;40,56;23,0;38,56" o:connectangles="0,0,0,0"/>
                      </v:shape>
                      <v:shape id="Freeform 972" o:spid="_x0000_s1995" style="position:absolute;left:10591;top:7399;width:75;height:60;visibility:visible;mso-wrap-style:square;v-text-anchor:top" coordsize="15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UpEsUA&#10;AADcAAAADwAAAGRycy9kb3ducmV2LnhtbESPQWvCQBSE7wX/w/KE3upGK1FSV4lCwUNbMJGeH9nX&#10;JDT7NuyuSfz33UKhx2FmvmF2h8l0YiDnW8sKlosEBHFldcu1gmv5+rQF4QOyxs4yKbiTh8N+9rDD&#10;TNuRLzQUoRYRwj5DBU0IfSalrxoy6Be2J47el3UGQ5SultrhGOGmk6skSaXBluNCgz2dGqq+i5tR&#10;8LF+v59dMnVHv0nzcvW5zQ2+KfU4n/IXEIGm8B/+a5+1gud0D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SkSxQAAANwAAAAPAAAAAAAAAAAAAAAAAJgCAABkcnMv&#10;ZG93bnJldi54bWxQSwUGAAAAAAQABAD1AAAAigMAAAAA&#10;" path="m77,120v16,,29,-5,38,-13c115,107,115,107,115,107,151,77,140,4,83,v6,22,13,44,20,66c96,44,89,22,83,,81,,79,,77,,,,,120,77,120xe" fillcolor="#fcd8be" stroked="f">
                        <v:path arrowok="t" o:connecttype="custom" o:connectlocs="38,60;57,54;57,54;41,0;51,33;41,0;38,0;38,60" o:connectangles="0,0,0,0,0,0,0,0"/>
                      </v:shape>
                      <v:shape id="Freeform 973" o:spid="_x0000_s1996" style="position:absolute;left:10517;top:69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cYMMA&#10;AADcAAAADwAAAGRycy9kb3ducmV2LnhtbESPQWvCQBSE7wX/w/IEb3Wj0iD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pcYMMAAADcAAAADwAAAAAAAAAAAAAAAACYAgAAZHJzL2Rv&#10;d25yZXYueG1sUEsFBgAAAAAEAAQA9QAAAIgDAAAAAA==&#10;" path="m78,c1,,,120,78,120,155,120,155,,78,xe" fillcolor="#fcd8be" stroked="f">
                        <v:path arrowok="t" o:connecttype="custom" o:connectlocs="39,0;39,60;39,0" o:connectangles="0,0,0"/>
                      </v:shape>
                      <v:shape id="Freeform 974" o:spid="_x0000_s1997" style="position:absolute;left:10444;top:6830;width:22;height:42;visibility:visible;mso-wrap-style:square;v-text-anchor:top" coordsize="4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GtcQA&#10;AADcAAAADwAAAGRycy9kb3ducmV2LnhtbESPQWvCQBSE7wX/w/IEb3VjI0Giq4hQKCi0VfH82H0m&#10;0ezbkN0m8d93hUKPw8x8w6w2g61FR62vHCuYTRMQxNqZigsF59P76wKED8gGa8ek4EEeNuvRywpz&#10;43r+pu4YChEh7HNUUIbQ5FJ6XZJFP3UNcfSurrUYomwLaVrsI9zW8i1JMmmx4rhQYkO7kvT9+GMV&#10;aDrow5ff99d99zm/DFl6X9xSpSbjYbsEEWgI/+G/9odRkGYZPM/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zBrXEAAAA3AAAAA8AAAAAAAAAAAAAAAAAmAIAAGRycy9k&#10;b3ducmV2LnhtbFBLBQYAAAAABAAEAPUAAACJAwAAAAA=&#10;" path="m,c10,28,20,55,29,83,43,53,33,13,,xe" fillcolor="#fcd8be" stroked="f">
                        <v:path arrowok="t" o:connecttype="custom" o:connectlocs="0,0;15,42;0,0" o:connectangles="0,0,0"/>
                      </v:shape>
                      <v:shape id="Freeform 975" o:spid="_x0000_s1998" style="position:absolute;left:10417;top:667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njMMA&#10;AADcAAAADwAAAGRycy9kb3ducmV2LnhtbESPQWvCQBSE7wX/w/IEb3WjQirRVTRUKL3V9uLtbfaZ&#10;DWbfhuw2xn/fLRR6HGbmG2a7H10rBupD41nBYp6BIK68abhW8PV5el6DCBHZYOuZFDwowH43edpi&#10;YfydP2g4x1okCIcCFdgYu0LKUFlyGOa+I07e1fcOY5J9LU2P9wR3rVxmWS4dNpwWLHZUWqpu52+n&#10;4P2i8+PQlKRfvbvpctQ2a7VSs+l42ICINMb/8F/7zShY5S/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RnjMMAAADcAAAADwAAAAAAAAAAAAAAAACYAgAAZHJzL2Rv&#10;d25yZXYueG1sUEsFBgAAAAAEAAQA9QAAAIgDAAAAAA==&#10;" path="m78,c1,,,120,78,120,155,120,155,,78,xe" fillcolor="#fcd8be" stroked="f">
                        <v:path arrowok="t" o:connecttype="custom" o:connectlocs="39,0;39,60;39,0" o:connectangles="0,0,0"/>
                      </v:shape>
                      <v:shape id="Freeform 976" o:spid="_x0000_s1999" style="position:absolute;left:10484;top:6378;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0zcMA&#10;AADcAAAADwAAAGRycy9kb3ducmV2LnhtbERPy2rCQBTdF/yH4QrdFJ20QpDoKMVHEaGi0U13l8xt&#10;Epq5k85Mk/j3nUWhy8N5L9eDaURHzteWFTxPExDEhdU1lwpu1/1kDsIHZI2NZVJwJw/r1ehhiZm2&#10;PV+oy0MpYgj7DBVUIbSZlL6oyKCf2pY4cp/WGQwRulJqh30MN418SZJUGqw5NlTY0qai4iv/MQpO&#10;24+2m73ven3Ojy6lt29/fEKlHsfD6wJEoCH8i//cB61glsa18U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x0zcMAAADcAAAADwAAAAAAAAAAAAAAAACYAgAAZHJzL2Rv&#10;d25yZXYueG1sUEsFBgAAAAAEAAQA9QAAAIgDAAAAAA==&#10;" path="m77,120c154,120,154,,77,,,,,120,77,120xe" fillcolor="#fcd8be" stroked="f">
                        <v:path arrowok="t" o:connecttype="custom" o:connectlocs="39,60;39,0;39,60" o:connectangles="0,0,0"/>
                      </v:shape>
                      <v:shape id="Freeform 977" o:spid="_x0000_s2000" style="position:absolute;left:10441;top:621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dWZcMA&#10;AADcAAAADwAAAGRycy9kb3ducmV2LnhtbESPQWvCQBSE7wX/w/IEb3WjQqjRVTRUKL3V9uLtbfaZ&#10;DWbfhuw2xn/fLRR6HGbmG2a7H10rBupD41nBYp6BIK68abhW8PV5en4BESKywdYzKXhQgP1u8rTF&#10;wvg7f9BwjrVIEA4FKrAxdoWUobLkMMx9R5y8q+8dxiT7Wpoe7wnuWrnMslw6bDgtWOyotFTdzt9O&#10;wftF58ehKUm/enfT5aht1mqlZtPxsAERaYz/4b/2m1Gwyt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dWZcMAAADcAAAADwAAAAAAAAAAAAAAAACYAgAAZHJzL2Rv&#10;d25yZXYueG1sUEsFBgAAAAAEAAQA9QAAAIgDAAAAAA==&#10;" path="m77,c,,,120,77,120,155,120,155,,77,xe" fillcolor="#fcd8be" stroked="f">
                        <v:path arrowok="t" o:connecttype="custom" o:connectlocs="38,0;38,60;38,0" o:connectangles="0,0,0"/>
                      </v:shape>
                      <v:shape id="Freeform 978" o:spid="_x0000_s2001" style="position:absolute;left:10611;top:543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JcAA&#10;AADcAAAADwAAAGRycy9kb3ducmV2LnhtbERPz2vCMBS+C/4P4Qm7aaoDJ52xzKIwdpt62e2leWtK&#10;m5fSxNr998thsOPH93tfTK4TIw2h8axgvcpAEFfeNFwruF3Pyx2IEJENdp5JwQ8FKA7z2R5z4x/8&#10;SeMl1iKFcMhRgY2xz6UMlSWHYeV74sR9+8FhTHCopRnwkcJdJzdZtpUOG04NFnsqLVXt5e4UfHzp&#10;7XFsStIn71pdTtpmnVbqaTG9vYKINMV/8Z/73Sh4fkn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pJcAAAADcAAAADwAAAAAAAAAAAAAAAACYAgAAZHJzL2Rvd25y&#10;ZXYueG1sUEsFBgAAAAAEAAQA9QAAAIUDAAAAAA==&#10;" path="m78,c,,,120,78,120,155,120,155,,78,xe" fillcolor="#fcd8be" stroked="f">
                        <v:path arrowok="t" o:connecttype="custom" o:connectlocs="39,0;39,60;39,0" o:connectangles="0,0,0"/>
                      </v:shape>
                      <v:shape id="Freeform 979" o:spid="_x0000_s2002" style="position:absolute;left:10652;top:462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MvsMA&#10;AADcAAAADwAAAGRycy9kb3ducmV2LnhtbESPQWsCMRSE7wX/Q3iCt5pVwcpqFF0qlN6qXry9bJ6b&#10;xc3LsknX9d83hUKPw8x8w2x2g2tET12oPSuYTTMQxKU3NVcKLufj6wpEiMgGG8+k4EkBdtvRywZz&#10;4x/8Rf0pViJBOOSowMbY5lKG0pLDMPUtcfJuvnMYk+wqaTp8JLhr5DzLltJhzWnBYkuFpfJ++nYK&#10;Pq96eejrgvS7d3ddDNpmjVZqMh72axCRhvgf/mt/GAWLtx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jMvsMAAADcAAAADwAAAAAAAAAAAAAAAACYAgAAZHJzL2Rv&#10;d25yZXYueG1sUEsFBgAAAAAEAAQA9QAAAIgDAAAAAA==&#10;" path="m78,c1,,,120,78,120,155,120,155,,78,xe" fillcolor="#fcd8be" stroked="f">
                        <v:path arrowok="t" o:connecttype="custom" o:connectlocs="39,0;39,60;39,0" o:connectangles="0,0,0"/>
                      </v:shape>
                      <v:shape id="Freeform 980" o:spid="_x0000_s2003" style="position:absolute;left:10621;top:2810;width:77;height:6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SycMA&#10;AADcAAAADwAAAGRycy9kb3ducmV2LnhtbESPQWsCMRSE7wX/Q3iCt5pVwcpqFF0qlN6qXry9bJ6b&#10;xc3LsknX9d83hUKPw8x8w2x2g2tET12oPSuYTTMQxKU3NVcKLufj6wpEiMgGG8+k4EkBdtvRywZz&#10;4x/8Rf0pViJBOOSowMbY5lKG0pLDMPUtcfJuvnMYk+wqaTp8JLhr5DzLltJhzWnBYkuFpfJ++nYK&#10;Pq96eejrgvS7d3ddDNpmjVZqMh72axCRhvgf/mt/GAWLt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pSycMAAADcAAAADwAAAAAAAAAAAAAAAACYAgAAZHJzL2Rv&#10;d25yZXYueG1sUEsFBgAAAAAEAAQA9QAAAIgDAAAAAA==&#10;" path="m78,c,,,120,78,120,155,120,155,,78,xe" fillcolor="#fcd8be" stroked="f">
                        <v:path arrowok="t" o:connecttype="custom" o:connectlocs="39,0;39,61;39,0" o:connectangles="0,0,0"/>
                      </v:shape>
                      <v:shape id="Freeform 981" o:spid="_x0000_s2004" style="position:absolute;left:10581;top:2674;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3UsMA&#10;AADcAAAADwAAAGRycy9kb3ducmV2LnhtbESPQWsCMRSE7wX/Q3hCbzVrBSurUXRRkN6qXry9bJ6b&#10;xc3LsknX7b83hUKPw8x8w6w2g2tET12oPSuYTjIQxKU3NVcKLufD2wJEiMgGG8+k4IcCbNajlxXm&#10;xj/4i/pTrESCcMhRgY2xzaUMpSWHYeJb4uTdfOcwJtlV0nT4SHDXyPcsm0uHNacFiy0Vlsr76dsp&#10;+Lzq+a6vC9J77+66GLTNGq3U63jYLkFEGuJ/+K99NApmHz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b3UsMAAADcAAAADwAAAAAAAAAAAAAAAACYAgAAZHJzL2Rv&#10;d25yZXYueG1sUEsFBgAAAAAEAAQA9QAAAIgDAAAAAA==&#10;" path="m78,c,,,120,78,120,155,120,155,,78,xe" fillcolor="#fcd8be" stroked="f">
                        <v:path arrowok="t" o:connecttype="custom" o:connectlocs="39,0;39,60;39,0" o:connectangles="0,0,0"/>
                      </v:shape>
                      <v:shape id="Freeform 982" o:spid="_x0000_s2005" style="position:absolute;left:7434;top:36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9vJsMA&#10;AADcAAAADwAAAGRycy9kb3ducmV2LnhtbESPQWsCMRSE7wX/Q3iCt5q1FpXVKHaxUHqrevH2snlu&#10;Fjcvyyau23/fFAo9DjPzDbPZDa4RPXWh9qxgNs1AEJfe1FwpOJ/en1cgQkQ22HgmBd8UYLcdPW0w&#10;N/7BX9QfYyUShEOOCmyMbS5lKC05DFPfEifv6juHMcmukqbDR4K7Rr5k2UI6rDktWGypsFTejnen&#10;4POiF299XZA+eHfTxaBt1milJuNhvwYRaYj/4b/2h1EwX77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9vJsMAAADcAAAADwAAAAAAAAAAAAAAAACYAgAAZHJzL2Rv&#10;d25yZXYueG1sUEsFBgAAAAAEAAQA9QAAAIgDAAAAAA==&#10;" path="m77,c,,,120,77,120,154,120,155,,77,xe" fillcolor="#fcd8be" stroked="f">
                        <v:path arrowok="t" o:connecttype="custom" o:connectlocs="39,0;39,60;39,0" o:connectangles="0,0,0"/>
                      </v:shape>
                      <v:shape id="Freeform 983" o:spid="_x0000_s2006" style="position:absolute;left:10391;top:6985;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PKvcMA&#10;AADcAAAADwAAAGRycy9kb3ducmV2LnhtbESPQWsCMRSE7wX/Q3iCt5q1UpXVKHaxUHqrevH2snlu&#10;Fjcvyyau23/fFAo9DjPzDbPZDa4RPXWh9qxgNs1AEJfe1FwpOJ/en1cgQkQ22HgmBd8UYLcdPW0w&#10;N/7BX9QfYyUShEOOCmyMbS5lKC05DFPfEifv6juHMcmukqbDR4K7Rr5k2UI6rDktWGypsFTejnen&#10;4POiF299XZA+eHfTxaBt1milJuNhvwYRaYj/4b/2h1EwX77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PKvcMAAADcAAAADwAAAAAAAAAAAAAAAACYAgAAZHJzL2Rv&#10;d25yZXYueG1sUEsFBgAAAAAEAAQA9QAAAIgDAAAAAA==&#10;" path="m78,c,,,120,78,120,155,120,155,,78,xe" fillcolor="#fcd8be" stroked="f">
                        <v:path arrowok="t" o:connecttype="custom" o:connectlocs="39,0;39,60;39,0" o:connectangles="0,0,0"/>
                      </v:shape>
                      <v:shape id="Freeform 984" o:spid="_x0000_s2007" style="position:absolute;left:10594;top:6294;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T+cYA&#10;AADcAAAADwAAAGRycy9kb3ducmV2LnhtbESPT2vCQBTE7wW/w/KEXopuWiFKdBXpP4rQotGLt0f2&#10;mQSzb9PdbZJ++26h0OMwM79hVpvBNKIj52vLCu6nCQjiwuqaSwWn48tkAcIHZI2NZVLwTR4269HN&#10;CjNtez5Ql4dSRAj7DBVUIbSZlL6oyKCf2pY4ehfrDIYoXSm1wz7CTSMfkiSVBmuOCxW29FhRcc2/&#10;jIKPp3Pbzd6fe73Pdy6l10+/u0OlbsfDdgki0BD+w3/tN61gNk/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bT+cYAAADcAAAADwAAAAAAAAAAAAAAAACYAgAAZHJz&#10;L2Rvd25yZXYueG1sUEsFBgAAAAAEAAQA9QAAAIsDAAAAAA==&#10;" path="m77,c,,,120,77,120,154,120,154,,77,xe" fillcolor="#fcd8be" stroked="f">
                        <v:path arrowok="t" o:connecttype="custom" o:connectlocs="39,0;39,60;39,0" o:connectangles="0,0,0"/>
                      </v:shape>
                      <v:shape id="Freeform 985" o:spid="_x0000_s2008" style="position:absolute;left:10607;top:7085;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3xUcMA&#10;AADcAAAADwAAAGRycy9kb3ducmV2LnhtbESPQWsCMRSE7wX/Q3hCbzVrCyqrUXRRkN6qXry9bJ6b&#10;xc3LsknX9d83hUKPw8x8w6w2g2tET12oPSuYTjIQxKU3NVcKLufD2wJEiMgGG8+k4EkBNuvRywpz&#10;4x/8Rf0pViJBOOSowMbY5lKG0pLDMPEtcfJuvnMYk+wqaTp8JLhr5HuWzaTDmtOCxZYKS+X99O0U&#10;fF71bNfXBem9d3ddDNpmjVbqdTxslyAiDfE//Nc+GgUf8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3xUcMAAADcAAAADwAAAAAAAAAAAAAAAACYAgAAZHJzL2Rv&#10;d25yZXYueG1sUEsFBgAAAAAEAAQA9QAAAIgDAAAAAA==&#10;" path="m78,c1,,,120,78,120,155,120,155,,78,xe" fillcolor="#fcd8be" stroked="f">
                        <v:path arrowok="t" o:connecttype="custom" o:connectlocs="39,0;39,60;39,0" o:connectangles="0,0,0"/>
                      </v:shape>
                      <v:shape id="Freeform 986" o:spid="_x0000_s2009" style="position:absolute;left:10584;top:6150;width:77;height:6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XiEMMA&#10;AADcAAAADwAAAGRycy9kb3ducmV2LnhtbERPz2vCMBS+C/sfwht4kZmq4EZnlDHnGIJDq5fdHs1b&#10;W9a8dEls639vDoLHj+/3YtWbWrTkfGVZwWScgCDOra64UHA6bp5eQPiArLG2TAou5GG1fBgsMNW2&#10;4wO1WShEDGGfooIyhCaV0uclGfRj2xBH7tc6gyFCV0jtsIvhppbTJJlLgxXHhhIbei8p/8vORsH3&#10;+qdpZ7uPTu+zrZvT57/fjlCp4WP/9goiUB/u4pv7SyuYPce18Uw8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XiEMMAAADcAAAADwAAAAAAAAAAAAAAAACYAgAAZHJzL2Rv&#10;d25yZXYueG1sUEsFBgAAAAAEAAQA9QAAAIgDAAAAAA==&#10;" path="m77,c,,,120,77,120,154,120,154,,77,xe" fillcolor="#fcd8be" stroked="f">
                        <v:path arrowok="t" o:connecttype="custom" o:connectlocs="39,0;39,61;39,0" o:connectangles="0,0,0"/>
                      </v:shape>
                      <v:shape id="Freeform 987" o:spid="_x0000_s2010" style="position:absolute;left:9851;top:6201;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7AuMMA&#10;AADcAAAADwAAAGRycy9kb3ducmV2LnhtbESPQWsCMRSE7wX/Q3iCt5q1gtXVKHZpoXirevH2snlu&#10;FjcvyyZdt/++EQo9DjPzDbPZDa4RPXWh9qxgNs1AEJfe1FwpOJ8+npcgQkQ22HgmBT8UYLcdPW0w&#10;N/7OX9QfYyUShEOOCmyMbS5lKC05DFPfEifv6juHMcmukqbDe4K7Rr5k2UI6rDktWGypsFTejt9O&#10;weGiF299XZB+9+6mi0HbrNFKTcbDfg0i0hD/w3/tT6Ng/rqC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7AuMMAAADcAAAADwAAAAAAAAAAAAAAAACYAgAAZHJzL2Rv&#10;d25yZXYueG1sUEsFBgAAAAAEAAQA9QAAAIgDAAAAAA==&#10;" path="m77,c,,,120,77,120,155,120,155,,77,xe" fillcolor="#fcd8be" stroked="f">
                        <v:path arrowok="t" o:connecttype="custom" o:connectlocs="38,0;38,60;38,0" o:connectangles="0,0,0"/>
                      </v:shape>
                      <v:shape id="Freeform 988" o:spid="_x0000_s2011" style="position:absolute;left:10131;top:6758;width:75;height:60;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Q0icEA&#10;AADcAAAADwAAAGRycy9kb3ducmV2LnhtbERPyWrDMBC9F/IPYgq5NXIbMMG1HEpNSiE5ZKPnwZrK&#10;otbIWGqi/H10KPT4eHu9Tm4QF5qC9azgeVGAIO68tmwUnE+bpxWIEJE1Dp5JwY0CrJvZQ42V9lc+&#10;0OUYjcghHCpU0Mc4VlKGrieHYeFH4sx9+8lhzHAyUk94zeFukC9FUUqHlnNDjyO999T9HH+dgnbf&#10;4tLa3cfX6VzuTBuT2ZZJqfljensFESnFf/Gf+1MrWK7y/HwmHwH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ENInBAAAA3AAAAA8AAAAAAAAAAAAAAAAAmAIAAGRycy9kb3du&#10;cmV2LnhtbFBLBQYAAAAABAAEAPUAAACGAwAAAAA=&#10;" path="m77,120v16,,28,-5,38,-13c115,107,115,107,115,107,150,78,140,6,85,v5,18,10,35,14,52c95,35,90,18,85,,83,,80,,77,,,,,120,77,120xe" fillcolor="#fcd8be" stroked="f">
                        <v:path arrowok="t" o:connecttype="custom" o:connectlocs="39,60;58,54;58,54;43,0;50,26;43,0;39,0;39,60" o:connectangles="0,0,0,0,0,0,0,0"/>
                      </v:shape>
                      <v:shape id="Freeform 989" o:spid="_x0000_s2012" style="position:absolute;left:10069;top:6414;width:72;height:60;visibility:visible;mso-wrap-style:square;v-text-anchor:top" coordsize="14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YcAA&#10;AADcAAAADwAAAGRycy9kb3ducmV2LnhtbESP0YrCMBRE34X9h3AXfBFNrSDaNYoIQh+1+gGX5tqW&#10;bW5KEmv9eyMIPg4zc4bZ7AbTip6cbywrmM8SEMSl1Q1XCq6X43QFwgdkja1lUvAkD7vtz2iDmbYP&#10;PlNfhEpECPsMFdQhdJmUvqzJoJ/Zjjh6N+sMhihdJbXDR4SbVqZJspQGG44LNXZ0qKn8L+5GwR5v&#10;fV4WtJ6keXq6LiYurdApNf4d9n8gAg3hG/60c61gsZrD+0w8An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5YcAAAADcAAAADwAAAAAAAAAAAAAAAACYAgAAZHJzL2Rvd25y&#10;ZXYueG1sUEsFBgAAAAAEAAQA9QAAAIUDAAAAAA==&#10;" path="m67,c42,,25,13,16,30v,,,,,c,62,12,108,51,118,48,111,45,102,42,94v3,8,6,17,9,24c56,119,61,120,67,120,144,120,144,,67,xe" fillcolor="#fcd8be" stroked="f">
                        <v:path arrowok="t" o:connecttype="custom" o:connectlocs="34,0;8,15;8,15;26,59;21,47;26,59;34,60;34,0" o:connectangles="0,0,0,0,0,0,0,0"/>
                      </v:shape>
                      <v:shape id="Freeform 990" o:spid="_x0000_s2013" style="position:absolute;left:10057;top:659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8i7sIA&#10;AADcAAAADwAAAGRycy9kb3ducmV2LnhtbESPQYvCMBSE7wv+h/AEb2uqgkg1ihYXlr2t68XbS/Ns&#10;is1LaWKt/94sLOxxmJlvmM1ucI3oqQu1ZwWzaQaCuPSm5krB+efjfQUiRGSDjWdS8KQAu+3obYO5&#10;8Q/+pv4UK5EgHHJUYGNscylDaclhmPqWOHlX3zmMSXaVNB0+Etw1cp5lS+mw5rRgsaXCUnk73Z2C&#10;r4teHvq6IH307qaLQdus0UpNxsN+DSLSEP/Df+1Po2CxmsPvmXQE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yLuwgAAANwAAAAPAAAAAAAAAAAAAAAAAJgCAABkcnMvZG93&#10;bnJldi54bWxQSwUGAAAAAAQABAD1AAAAhwMAAAAA&#10;" path="m78,c1,,,120,78,120,155,120,155,,78,xe" fillcolor="#fcd8be" stroked="f">
                        <v:path arrowok="t" o:connecttype="custom" o:connectlocs="39,0;39,60;39,0" o:connectangles="0,0,0"/>
                      </v:shape>
                      <v:shape id="Freeform 991" o:spid="_x0000_s2014" style="position:absolute;left:10121;top:5560;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OHdcMA&#10;AADcAAAADwAAAGRycy9kb3ducmV2LnhtbESPT4vCMBTE7wv7HcJb2NuaqiDSNcpaFBZv/rns7aV5&#10;2xSbl9LEWr+9EQSPw8z8hlmsBteInrpQe1YwHmUgiEtvaq4UnI7brzmIEJENNp5JwY0CrJbvbwvM&#10;jb/ynvpDrESCcMhRgY2xzaUMpSWHYeRb4uT9+85hTLKrpOnwmuCukZMsm0mHNacFiy0Vlsrz4eIU&#10;7P70bN3XBemNd2ddDNpmjVbq82P4+QYRaYiv8LP9axRM51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OHdcMAAADcAAAADwAAAAAAAAAAAAAAAACYAgAAZHJzL2Rv&#10;d25yZXYueG1sUEsFBgAAAAAEAAQA9QAAAIgDAAAAAA==&#10;" path="m77,120c155,120,155,,77,,,,,120,77,120xe" fillcolor="#fcd8be" stroked="f">
                        <v:path arrowok="t" o:connecttype="custom" o:connectlocs="38,60;38,0;38,60" o:connectangles="0,0,0"/>
                      </v:shape>
                      <v:shape id="Freeform 992" o:spid="_x0000_s2015" style="position:absolute;left:9521;top:1746;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fAcMA&#10;AADcAAAADwAAAGRycy9kb3ducmV2LnhtbESPQWsCMRSE7wX/Q3iCt5pVi8h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ofAcMAAADcAAAADwAAAAAAAAAAAAAAAACYAgAAZHJzL2Rv&#10;d25yZXYueG1sUEsFBgAAAAAEAAQA9QAAAIgDAAAAAA==&#10;" path="m77,c,,,120,77,120,155,120,155,,77,xe" fillcolor="#fcd8be" stroked="f">
                        <v:path arrowok="t" o:connecttype="custom" o:connectlocs="38,0;38,60;38,0" o:connectangles="0,0,0"/>
                      </v:shape>
                      <v:shape id="Freeform 993" o:spid="_x0000_s2016" style="position:absolute;left:10577;top:183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a6msMA&#10;AADcAAAADwAAAGRycy9kb3ducmV2LnhtbESPQWsCMRSE7wX/Q3iCt5pVqchqFF0qlN6qXry9bJ6b&#10;xc3LsknX9d83hUKPw8x8w2x2g2tET12oPSuYTTMQxKU3NVcKLufj6wpEiMgGG8+k4EkBdtvRywZz&#10;4x/8Rf0pViJBOOSowMbY5lKG0pLDMPUtcfJuvnMYk+wqaTp8JLhr5DzLltJhzWnBYkuFpfJ++nYK&#10;Pq96eejrgvS7d3ddDNpmjVZqMh72axCRhvgf/mt/GAWL1Rv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a6msMAAADcAAAADwAAAAAAAAAAAAAAAACYAgAAZHJzL2Rv&#10;d25yZXYueG1sUEsFBgAAAAAEAAQA9QAAAIgDAAAAAA==&#10;" path="m78,c1,,,120,78,120,155,120,155,,78,xe" fillcolor="#fcd8be" stroked="f">
                        <v:path arrowok="t" o:connecttype="custom" o:connectlocs="39,0;39,60;39,0" o:connectangles="0,0,0"/>
                      </v:shape>
                      <v:shape id="Freeform 994" o:spid="_x0000_s2017" style="position:absolute;left:9941;top:685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7cMA&#10;AADcAAAADwAAAGRycy9kb3ducmV2LnhtbESPQWvCQBSE7wX/w/KE3urGFoJEV9GgIL2pvfT2NvvM&#10;BrNvQ3Yb03/fLQgeh5n5hlltRteKgfrQeFYwn2UgiCtvGq4VfF0ObwsQISIbbD2Tgl8KsFlPXlZY&#10;GH/nEw3nWIsE4VCgAhtjV0gZKksOw8x3xMm7+t5hTLKvpenxnuCule9ZlkuHDacFix2Vlqrb+ccp&#10;+PzW+W5oStJ77266HLXNWq3U63TcLkFEGuMz/GgfjYKPRQ7/Z9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k7cMAAADcAAAADwAAAAAAAAAAAAAAAACYAgAAZHJzL2Rv&#10;d25yZXYueG1sUEsFBgAAAAAEAAQA9QAAAIgDAAAAAA==&#10;" path="m78,120c155,120,155,,78,,,,,120,78,120xe" fillcolor="#fcd8be" stroked="f">
                        <v:path arrowok="t" o:connecttype="custom" o:connectlocs="39,60;39,0;39,60" o:connectangles="0,0,0"/>
                      </v:shape>
                      <v:shape id="Freeform 995" o:spid="_x0000_s2018" style="position:absolute;left:10394;top:6828;width:65;height:60;visibility:visible;mso-wrap-style:square;v-text-anchor:top" coordsize="1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5FcUA&#10;AADcAAAADwAAAGRycy9kb3ducmV2LnhtbESPQWvCQBSE74L/YXlCb3VjW1uJrmIXC56K2orXR/aZ&#10;BLNvk+yq8d+7hYLHYWa+YWaLzlbiQq0vHSsYDRMQxJkzJecKfn++nicgfEA2WDkmBTfysJj3ezNM&#10;jbvyli67kIsIYZ+igiKEOpXSZwVZ9ENXE0fv6FqLIco2l6bFa4TbSr4kybu0WHJcKLAmXVB22p2t&#10;gs+3cab18XAaN6vNvjvoW/PdaKWeBt1yCiJQFx7h//baKHidfMDf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kVxQAAANwAAAAPAAAAAAAAAAAAAAAAAJgCAABkcnMv&#10;ZG93bnJldi54bWxQSwUGAAAAAAQABAD1AAAAigMAAAAA&#10;" path="m100,4c93,1,86,,77,,,,,120,77,120v27,,44,-14,52,-33c120,59,110,32,100,4xe" fillcolor="#fcd8be" stroked="f">
                        <v:path arrowok="t" o:connecttype="custom" o:connectlocs="50,2;39,0;39,60;65,44;50,2" o:connectangles="0,0,0,0,0"/>
                      </v:shape>
                      <v:shape id="Freeform 996" o:spid="_x0000_s2019" style="position:absolute;left:9887;top:6614;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cVBL8A&#10;AADcAAAADwAAAGRycy9kb3ducmV2LnhtbERPTYvCMBC9C/sfwix409QVRLpG0bKCeNP1srdJMzbF&#10;ZlKaWOu/Nwdhj4/3vdoMrhE9daH2rGA2zUAQl97UXCm4/O4nSxAhIhtsPJOCJwXYrD9GK8yNf/CJ&#10;+nOsRArhkKMCG2ObSxlKSw7D1LfEibv6zmFMsKuk6fCRwl0jv7JsIR3WnBostlRYKm/nu1Nw/NOL&#10;XV8XpH+8u+li0DZrtFLjz2H7DSLSEP/Fb/fBKJgv09p0Jh0BuX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JxUEvwAAANwAAAAPAAAAAAAAAAAAAAAAAJgCAABkcnMvZG93bnJl&#10;di54bWxQSwUGAAAAAAQABAD1AAAAhAMAAAAA&#10;" path="m78,120c155,120,155,,78,,1,,,120,78,120xe" fillcolor="#fcd8be" stroked="f">
                        <v:path arrowok="t" o:connecttype="custom" o:connectlocs="39,60;39,0;39,60" o:connectangles="0,0,0"/>
                      </v:shape>
                      <v:shape id="Freeform 997" o:spid="_x0000_s2020" style="position:absolute;left:10253;top:7041;width:45;height:59;visibility:visible;mso-wrap-style:square;v-text-anchor:top" coordsize="89,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il8UA&#10;AADcAAAADwAAAGRycy9kb3ducmV2LnhtbESP3WoCMRSE7wt9h3AE72rWVsRujdIfFIUiasXrw+Z0&#10;s3RzsiRxXX36Rij0cpiZb5jpvLO1aMmHyrGC4SADQVw4XXGp4PC1eJiACBFZY+2YFFwowHx2fzfF&#10;XLsz76jdx1IkCIccFZgYm1zKUBiyGAauIU7et/MWY5K+lNrjOcFtLR+zbCwtVpwWDDb0bqj42Z+s&#10;greP5Vh+st9e12bdjjbWHBflTql+r3t9ARGpi//hv/ZKK3iaPMPtTDo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qKXxQAAANwAAAAPAAAAAAAAAAAAAAAAAJgCAABkcnMv&#10;ZG93bnJldi54bWxQSwUGAAAAAAQABAD1AAAAigMAAAAA&#10;" path="m13,c8,,4,1,,2,11,41,22,79,33,117,89,99,83,,13,xe" fillcolor="#fcd8be" stroked="f">
                        <v:path arrowok="t" o:connecttype="custom" o:connectlocs="7,0;0,1;17,59;7,0" o:connectangles="0,0,0,0"/>
                      </v:shape>
                      <v:shape id="Freeform 998" o:spid="_x0000_s2021" style="position:absolute;left:10254;top:6908;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P38AA&#10;AADcAAAADwAAAGRycy9kb3ducmV2LnhtbERPz2vCMBS+C/4P4Qm7aaoDmZ2xzKIwdpt62e2leWtK&#10;m5fSxNr998thsOPH93tfTK4TIw2h8axgvcpAEFfeNFwruF3PyxcQISIb7DyTgh8KUBzmsz3mxj/4&#10;k8ZLrEUK4ZCjAhtjn0sZKksOw8r3xIn79oPDmOBQSzPgI4W7Tm6ybCsdNpwaLPZUWqray90p+PjS&#10;2+PYlKRP3rW6nLTNOq3U02J6ewURaYr/4j/3u1HwvEvz05l0BO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iP38AAAADcAAAADwAAAAAAAAAAAAAAAACYAgAAZHJzL2Rvd25y&#10;ZXYueG1sUEsFBgAAAAAEAAQA9QAAAIUDAAAAAA==&#10;" path="m77,c,,,120,77,120,154,120,155,,77,xe" fillcolor="#fcd8be" stroked="f">
                        <v:path arrowok="t" o:connecttype="custom" o:connectlocs="39,0;39,60;39,0" o:connectangles="0,0,0"/>
                      </v:shape>
                      <v:shape id="Freeform 999" o:spid="_x0000_s2022" style="position:absolute;left:10298;top:7292;width:77;height:60;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vZ8QA&#10;AADcAAAADwAAAGRycy9kb3ducmV2LnhtbESPQWsCMRSE7wX/Q3iCt5pVodStUaogemmh6wo9PjbP&#10;zdLNy5JEd/33plDocZiZb5jVZrCtuJEPjWMFs2kGgrhyuuFaQXnaP7+CCBFZY+uYFNwpwGY9elph&#10;rl3PX3QrYi0ShEOOCkyMXS5lqAxZDFPXESfv4rzFmKSvpfbYJ7ht5TzLXqTFhtOCwY52hqqf4moV&#10;9NvSny+H8NlK873Dvf0oFqVWajIe3t9ARBrif/ivfdQKFssZ/J5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172fEAAAA3AAAAA8AAAAAAAAAAAAAAAAAmAIAAGRycy9k&#10;b3ducmV2LnhtbFBLBQYAAAAABAAEAPUAAACJAwAAAAA=&#10;" path="m76,c67,,58,2,51,5v4,13,7,26,11,39c58,31,55,18,51,5,,28,8,120,76,120v2,,4,,6,c82,120,82,120,82,120,153,113,151,,76,xe" fillcolor="#fcd8be" stroked="f">
                        <v:path arrowok="t" o:connecttype="custom" o:connectlocs="38,0;26,3;31,22;26,3;38,60;41,60;41,60;38,0" o:connectangles="0,0,0,0,0,0,0,0"/>
                      </v:shape>
                      <v:shape id="Freeform 1000" o:spid="_x0000_s2023" style="position:absolute;left:10351;top:634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a0M8MA&#10;AADcAAAADwAAAGRycy9kb3ducmV2LnhtbESPQWsCMRSE7wX/Q3iCt5pVQepqFF0qlN6qXry9bJ6b&#10;xc3LsknX9d83hUKPw8x8w2x2g2tET12oPSuYTTMQxKU3NVcKLufj6xuIEJENNp5JwZMC7Lajlw3m&#10;xj/4i/pTrESCcMhRgY2xzaUMpSWHYepb4uTdfOcwJtlV0nT4SHDXyHmWLaXDmtOCxZYKS+X99O0U&#10;fF718tDXBel37+66GLTNGq3UZDzs1yAiDfE//Nf+MAoWqzn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a0M8MAAADcAAAADwAAAAAAAAAAAAAAAACYAgAAZHJzL2Rv&#10;d25yZXYueG1sUEsFBgAAAAAEAAQA9QAAAIgDAAAAAA==&#10;" path="m78,120c155,120,155,,78,,,,,120,78,120xe" fillcolor="#fcd8be" stroked="f">
                        <v:path arrowok="t" o:connecttype="custom" o:connectlocs="39,60;39,0;39,60" o:connectangles="0,0,0"/>
                      </v:shape>
                      <v:shape id="Freeform 1001" o:spid="_x0000_s2024" style="position:absolute;left:10151;top:7352;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RqMMA&#10;AADcAAAADwAAAGRycy9kb3ducmV2LnhtbESPQWsCMRSE7wX/Q3hCbzVrBamrUXRRkN6qXry9bJ6b&#10;xc3LsknX7b83hUKPw8x8w6w2g2tET12oPSuYTjIQxKU3NVcKLufD2weIEJENNp5JwQ8F2KxHLyvM&#10;jX/wF/WnWIkE4ZCjAhtjm0sZSksOw8S3xMm7+c5hTLKrpOnwkeCuke9ZNpcOa04LFlsqLJX307dT&#10;8HnV811fF6T33t11MWibNVqp1/GwXYKINMT/8F/7aBTMFjP4PZ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oRqMMAAADcAAAADwAAAAAAAAAAAAAAAACYAgAAZHJzL2Rv&#10;d25yZXYueG1sUEsFBgAAAAAEAAQA9QAAAIgDAAAAAA==&#10;" path="m78,120c155,120,155,,78,,,,,120,78,120xe" fillcolor="#fcd8be" stroked="f">
                        <v:path arrowok="t" o:connecttype="custom" o:connectlocs="39,60;39,0;39,60" o:connectangles="0,0,0"/>
                      </v:shape>
                      <v:shape id="Freeform 1002" o:spid="_x0000_s2025" style="position:absolute;left:10187;top:7522;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J3MMA&#10;AADcAAAADwAAAGRycy9kb3ducmV2LnhtbESPQWsCMRSE7wX/Q3iCt5q1FtHVKHaxUHqrevH2snlu&#10;Fjcvyyau23/fFAo9DjPzDbPZDa4RPXWh9qxgNs1AEJfe1FwpOJ/en5cgQkQ22HgmBd8UYLcdPW0w&#10;N/7BX9QfYyUShEOOCmyMbS5lKC05DFPfEifv6juHMcmukqbDR4K7Rr5k2UI6rDktWGypsFTejnen&#10;4POiF299XZA+eHfTxaBt1milJuNhvwYRaYj/4b/2h1EwX7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OJ3MMAAADcAAAADwAAAAAAAAAAAAAAAACYAgAAZHJzL2Rv&#10;d25yZXYueG1sUEsFBgAAAAAEAAQA9QAAAIgDAAAAAA==&#10;" path="m78,120c155,120,155,,78,,1,,,120,78,120xe" fillcolor="#fcd8be" stroked="f">
                        <v:path arrowok="t" o:connecttype="custom" o:connectlocs="39,60;39,0;39,60" o:connectangles="0,0,0"/>
                      </v:shape>
                      <v:shape id="Freeform 1003" o:spid="_x0000_s2026" style="position:absolute;left:10171;top:6548;width:77;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8sR8MA&#10;AADcAAAADwAAAGRycy9kb3ducmV2LnhtbESPQWsCMRSE7wX/Q3iCt5q1UtHVKHaxUHqrevH2snlu&#10;Fjcvyyau23/fFAo9DjPzDbPZDa4RPXWh9qxgNs1AEJfe1FwpOJ/en5cgQkQ22HgmBd8UYLcdPW0w&#10;N/7BX9QfYyUShEOOCmyMbS5lKC05DFPfEifv6juHMcmukqbDR4K7Rr5k2UI6rDktWGypsFTejnen&#10;4POiF299XZA+eHfTxaBt1milJuNhvwYRaYj/4b/2h1EwX73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8sR8MAAADcAAAADwAAAAAAAAAAAAAAAACYAgAAZHJzL2Rv&#10;d25yZXYueG1sUEsFBgAAAAAEAAQA9QAAAIgDAAAAAA==&#10;" path="m77,c,,,120,77,120,155,120,155,,77,xe" fillcolor="#fcd8be" stroked="f">
                        <v:path arrowok="t" o:connecttype="custom" o:connectlocs="38,0;38,60;38,0" o:connectangles="0,0,0"/>
                      </v:shape>
                      <v:shape id="Freeform 1004" o:spid="_x0000_s2027" style="position:absolute;left:10221;top:7042;width:48;height:59;visibility:visible;mso-wrap-style:square;v-text-anchor:top" coordsize="97,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sMOcYA&#10;AADcAAAADwAAAGRycy9kb3ducmV2LnhtbESPQWvCQBSE70L/w/IKvUjd1NrQpllFCxXBk6l6fmRf&#10;k5Ds2zS7xvjvXUHocZiZb5h0MZhG9NS5yrKCl0kEgji3uuJCwf7n+/kdhPPIGhvLpOBCDhbzh1GK&#10;ibZn3lGf+UIECLsEFZTet4mULi/JoJvYljh4v7Yz6IPsCqk7PAe4aeQ0imJpsOKwUGJLXyXldXYy&#10;CtYnm23rfnVs34bDbjWzxz83Xiv19DgsP0F4Gvx/+N7eaAWvHzHczo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sMOcYAAADcAAAADwAAAAAAAAAAAAAAAACYAgAAZHJz&#10;L2Rvd25yZXYueG1sUEsFBgAAAAAEAAQA9QAAAIsDAAAAAA==&#10;" path="m77,118v8,,15,-1,20,-3c87,77,76,39,65,,,12,5,118,77,118xe" fillcolor="#fcd8be" stroked="f">
                        <v:path arrowok="t" o:connecttype="custom" o:connectlocs="38,59;48,58;32,0;38,59" o:connectangles="0,0,0,0"/>
                      </v:shape>
                      <v:shape id="Freeform 1005" o:spid="_x0000_s2028" style="position:absolute;left:10037;top:6211;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EXq8MA&#10;AADcAAAADwAAAGRycy9kb3ducmV2LnhtbESPQWsCMRSE7wX/Q3iCt5q1gtXVKHZpoXirevH2snlu&#10;FjcvyyZdt/++EQo9DjPzDbPZDa4RPXWh9qxgNs1AEJfe1FwpOJ8+npcgQkQ22HgmBT8UYLcdPW0w&#10;N/7OX9QfYyUShEOOCmyMbS5lKC05DFPfEifv6juHMcmukqbDe4K7Rr5k2UI6rDktWGypsFTejt9O&#10;weGiF299XZB+9+6mi0HbrNFKTcbDfg0i0hD/w3/tT6NgvnqFx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EXq8MAAADcAAAADwAAAAAAAAAAAAAAAACYAgAAZHJzL2Rv&#10;d25yZXYueG1sUEsFBgAAAAAEAAQA9QAAAIgDAAAAAA==&#10;" path="m78,120c155,120,155,,78,,1,,,120,78,120xe" fillcolor="#fcd8be" stroked="f">
                        <v:path arrowok="t" o:connecttype="custom" o:connectlocs="39,60;39,0;39,60" o:connectangles="0,0,0"/>
                      </v:shape>
                      <v:shape id="Freeform 1006" o:spid="_x0000_s2029" style="position:absolute;left:9864;top:2997;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E6sMA&#10;AADcAAAADwAAAGRycy9kb3ducmV2LnhtbERPz2vCMBS+C/sfwht4kZmqIFtnlDHnGIJDq5fdHs1b&#10;W9a8dEls639vDoLHj+/3YtWbWrTkfGVZwWScgCDOra64UHA6bp6eQfiArLG2TAou5GG1fBgsMNW2&#10;4wO1WShEDGGfooIyhCaV0uclGfRj2xBH7tc6gyFCV0jtsIvhppbTJJlLgxXHhhIbei8p/8vORsH3&#10;+qdpZ7uPTu+zrZvT57/fjlCp4WP/9goiUB/u4pv7SyuYvcS18Uw8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kE6sMAAADcAAAADwAAAAAAAAAAAAAAAACYAgAAZHJzL2Rv&#10;d25yZXYueG1sUEsFBgAAAAAEAAQA9QAAAIgDAAAAAA==&#10;" path="m77,120c154,120,154,,77,,,,,120,77,120xe" fillcolor="#fcd8be" stroked="f">
                        <v:path arrowok="t" o:connecttype="custom" o:connectlocs="39,60;39,0;39,60" o:connectangles="0,0,0"/>
                      </v:shape>
                      <v:shape id="Freeform 1007" o:spid="_x0000_s2030" style="position:absolute;left:9917;top:1906;width:78;height:60;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ImQsMA&#10;AADcAAAADwAAAGRycy9kb3ducmV2LnhtbESPQWsCMRSE7wX/Q3iCt5pVQepqFF0qlN6qXry9bJ6b&#10;xc3LsknX9d83hUKPw8x8w2x2g2tET12oPSuYTTMQxKU3NVcKLufj6xuIEJENNp5JwZMC7Lajlw3m&#10;xj/4i/pTrESCcMhRgY2xzaUMpSWHYepb4uTdfOcwJtlV0nT4SHDXyHmWLaXDmtOCxZYKS+X99O0U&#10;fF718tDXBel37+66GLTNGq3UZDzs1yAiDfE//Nf+MAoWqxX8nk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ImQsMAAADcAAAADwAAAAAAAAAAAAAAAACYAgAAZHJzL2Rv&#10;d25yZXYueG1sUEsFBgAAAAAEAAQA9QAAAIgDAAAAAA==&#10;" path="m78,c1,,,120,78,120,155,120,155,,78,xe" fillcolor="#fcd8be" stroked="f">
                        <v:path arrowok="t" o:connecttype="custom" o:connectlocs="39,0;39,60;39,0" o:connectangles="0,0,0"/>
                      </v:shape>
                      <v:shape id="Freeform 1008" o:spid="_x0000_s2031" style="position:absolute;left:9914;top:1599;width:77;height:60;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9QDsMA&#10;AADcAAAADwAAAGRycy9kb3ducmV2LnhtbERPy2rCQBTdF/oPwy10U3TiA5HUUYraIkJLjW7cXTK3&#10;SWjmTpyZJvHvnYXQ5eG8F6ve1KIl5yvLCkbDBARxbnXFhYLT8X0wB+EDssbaMim4kofV8vFhgam2&#10;HR+ozUIhYgj7FBWUITSplD4vyaAf2oY4cj/WGQwRukJqh10MN7UcJ8lMGqw4NpTY0Lqk/Df7Mwq+&#10;NuemnXxuO/2d7d2MPi5+/4JKPT/1b68gAvXhX3x377SCaRLnx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9QDsMAAADcAAAADwAAAAAAAAAAAAAAAACYAgAAZHJzL2Rv&#10;d25yZXYueG1sUEsFBgAAAAAEAAQA9QAAAIgDAAAAAA==&#10;" path="m77,c,,,120,77,120,154,120,154,,77,xe" fillcolor="#fcd8be" stroked="f">
                        <v:path arrowok="t" o:connecttype="custom" o:connectlocs="39,0;39,60;39,0" o:connectangles="0,0,0"/>
                      </v:shape>
                    </v:group>
                    <v:shape id="Freeform 1009" o:spid="_x0000_s2032" style="position:absolute;left:62718;top:1379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1F5L4A&#10;AADaAAAADwAAAGRycy9kb3ducmV2LnhtbERPPW/CMBDdkfofrKvEBk47IJTGQRC1UtWtwMJ2jq9x&#10;RHyObDek/x4PlRif3ne1m90gJgqx96zgZV2AIG696blTcD59rLYgYkI2OHgmBX8UYVc/LSosjb/x&#10;N03H1IkcwrFEBTalsZQytpYcxrUfiTP344PDlGHopAl4y+FukK9FsZEOe84NFkdqLLXX469T8HXR&#10;m8PUN6TfvbvqZta2GLRSy+d5/wYi0Zwe4n/3p1GQt+Yr+QbI+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dReS+AAAA2gAAAA8AAAAAAAAAAAAAAAAAmAIAAGRycy9kb3ducmV2&#10;LnhtbFBLBQYAAAAABAAEAPUAAACDAwAAAAA=&#10;" path="m78,120c155,120,155,,78,,1,,,120,78,120xe" fillcolor="#fcd8be" stroked="f">
                      <v:path arrowok="t" o:connecttype="custom" o:connectlocs="24925,38100;24925,0;24925,38100" o:connectangles="0,0,0"/>
                    </v:shape>
                    <v:shape id="Freeform 1010" o:spid="_x0000_s2033" style="position:absolute;left:63969;top:15538;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Fu8QA&#10;AADaAAAADwAAAGRycy9kb3ducmV2LnhtbESPQUvEMBSE7wv+h/AEL2JTXVi0Nl2WVRdZWNHqxduj&#10;ebbF5iUmsa3/3gjCHoeZ+YYp17MZxEg+9JYVXGY5COLG6p5bBW+vDxfXIEJE1jhYJgU/FGBdnSxK&#10;LLSd+IXGOrYiQTgUqKCL0RVShqYjgyGzjjh5H9YbjEn6VmqPU4KbQV7l+Uoa7DktdOho21HzWX8b&#10;BU93725cHu4n/Vzv/Yp2X2F/jkqdnc6bWxCR5ngM/7cftYIb+LuSboC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iBbvEAAAA2gAAAA8AAAAAAAAAAAAAAAAAmAIAAGRycy9k&#10;b3ducmV2LnhtbFBLBQYAAAAABAAEAPUAAACJAwAAAAA=&#10;" path="m77,c,,,120,77,120,154,120,154,,77,xe" fillcolor="#fcd8be" stroked="f">
                      <v:path arrowok="t" o:connecttype="custom" o:connectlocs="24448,0;24448,38100;24448,0" o:connectangles="0,0,0"/>
                    </v:shape>
                    <v:shape id="Freeform 1011" o:spid="_x0000_s2034" style="position:absolute;left:63633;top:18611;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T+IcIA&#10;AADbAAAADwAAAGRycy9kb3ducmV2LnhtbESPQWvDMAyF74P9B6PBbouzHsrI6pY2rFB6W7dLb3Ks&#10;xaGxHGI3Tf/9dBjsJvGe3vu02syhVxONqYts4LUoQRE30XXcGvj+2r+8gUoZ2WEfmQzcKcFm/fiw&#10;wsrFG3/SdMqtkhBOFRrwOQ+V1qnxFDAVcSAW7SeOAbOsY6vdiDcJD71elOVSB+xYGjwOVHtqLqdr&#10;MHA82+Vu6mqyHzFcbD1bX/bWmOenefsOKtOc/81/1wcn+EIv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P4hwgAAANsAAAAPAAAAAAAAAAAAAAAAAJgCAABkcnMvZG93&#10;bnJldi54bWxQSwUGAAAAAAQABAD1AAAAhwMAAAAA&#10;" path="m78,c,,,120,78,120,155,120,155,,78,xe" fillcolor="#fcd8be" stroked="f">
                      <v:path arrowok="t" o:connecttype="custom" o:connectlocs="24605,0;24605,38100;24605,0" o:connectangles="0,0,0"/>
                    </v:shape>
                    <v:shape id="Freeform 1012" o:spid="_x0000_s2035" style="position:absolute;left:63125;top:1517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bur8A&#10;AADbAAAADwAAAGRycy9kb3ducmV2LnhtbERPTYvCMBC9C/6HMII3Td2DSNcou8UF8bbqxdukmW2K&#10;zaQ0sdZ/vxEEb/N4n7PeDq4RPXWh9qxgMc9AEJfe1FwpOJ9+ZisQISIbbDyTggcF2G7GozXmxt/5&#10;l/pjrEQK4ZCjAhtjm0sZSksOw9y3xIn7853DmGBXSdPhPYW7Rn5k2VI6rDk1WGypsFRejzen4HDR&#10;y+++LkjvvLvqYtA2a7RS08nw9Qki0hDf4pd7b9L8BTx/SQfI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OFu6vwAAANsAAAAPAAAAAAAAAAAAAAAAAJgCAABkcnMvZG93bnJl&#10;di54bWxQSwUGAAAAAAQABAD1AAAAhAMAAAAA&#10;" path="m78,c,,,120,78,120,155,120,155,,78,xe" fillcolor="#fcd8be" stroked="f">
                      <v:path arrowok="t" o:connecttype="custom" o:connectlocs="24605,0;24605,38100;24605,0" o:connectangles="0,0,0"/>
                    </v:shape>
                    <v:shape id="Freeform 1013" o:spid="_x0000_s2036" style="position:absolute;left:63271;top:17913;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6/ScMA&#10;AADbAAAADwAAAGRycy9kb3ducmV2LnhtbERPTWvCQBC9C/0PyxR6kbpRQUp0lVJtEUFpoxdvQ3aa&#10;hGZn4+42Sf99VxC8zeN9zmLVm1q05HxlWcF4lIAgzq2uuFBwOr4/v4DwAVljbZkU/JGH1fJhsMBU&#10;246/qM1CIWII+xQVlCE0qZQ+L8mgH9mGOHLf1hkMEbpCaoddDDe1nCTJTBqsODaU2NBbSflP9msU&#10;HNbnpp3uN53+zHZuRh8XvxuiUk+P/escRKA+3MU391bH+RO4/h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6/ScMAAADbAAAADwAAAAAAAAAAAAAAAACYAgAAZHJzL2Rv&#10;d25yZXYueG1sUEsFBgAAAAAEAAQA9QAAAIgDAAAAAA==&#10;" path="m77,c,,,120,77,120,154,120,154,,77,xe" fillcolor="#fcd8be" stroked="f">
                      <v:path arrowok="t" o:connecttype="custom" o:connectlocs="24448,0;24448,38100;24448,0" o:connectangles="0,0,0"/>
                    </v:shape>
                    <v:shape id="Freeform 1014" o:spid="_x0000_s2037" style="position:absolute;left:63017;top:11150;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a0sMA&#10;AADbAAAADwAAAGRycy9kb3ducmV2LnhtbERPTWvCQBC9F/wPywi9FN1UQSR1FbFVRFA07aW3ITsm&#10;wexsurtN0n/fFQq9zeN9zmLVm1q05HxlWcHzOAFBnFtdcaHg4307moPwAVljbZkU/JCH1XLwsMBU&#10;244v1GahEDGEfYoKyhCaVEqfl2TQj21DHLmrdQZDhK6Q2mEXw00tJ0kykwYrjg0lNrQpKb9l30bB&#10;6fWzaafHt06fs4Ob0e7LH55Qqcdhv34BEagP/+I/917H+VO4/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Ia0sMAAADbAAAADwAAAAAAAAAAAAAAAACYAgAAZHJzL2Rv&#10;d25yZXYueG1sUEsFBgAAAAAEAAQA9QAAAIgDAAAAAA==&#10;" path="m77,c,,,120,77,120,154,120,154,,77,xe" fillcolor="#fcd8be" stroked="f">
                      <v:path arrowok="t" o:connecttype="custom" o:connectlocs="24448,0;24448,38100;24448,0" o:connectangles="0,0,0"/>
                    </v:shape>
                    <v:shape id="Freeform 1015" o:spid="_x0000_s2038" style="position:absolute;left:60839;top:1411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4Ir8A&#10;AADbAAAADwAAAGRycy9kb3ducmV2LnhtbERPS4vCMBC+L/gfwgh7W1NlEalG0eLCsjcfF2+TZmyK&#10;zaQ02dr99xtB8DYf33NWm8E1oqcu1J4VTCcZCOLSm5orBefT18cCRIjIBhvPpOCPAmzWo7cV5sbf&#10;+UD9MVYihXDIUYGNsc2lDKUlh2HiW+LEXX3nMCbYVdJ0eE/hrpGzLJtLhzWnBostFZbK2/HXKfi5&#10;6PmurwvSe+9uuhi0zRqt1Pt42C5BRBriS/x0f5s0/xMev6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T/givwAAANsAAAAPAAAAAAAAAAAAAAAAAJgCAABkcnMvZG93bnJl&#10;di54bWxQSwUGAAAAAAQABAD1AAAAhAMAAAAA&#10;" path="m77,120c155,120,155,,77,,,,,120,77,120xe" fillcolor="#fcd8be" stroked="f">
                      <v:path arrowok="t" o:connecttype="custom" o:connectlocs="24290,38100;24290,0;24290,38100" o:connectangles="0,0,0"/>
                    </v:shape>
                    <v:shape id="Freeform 1016" o:spid="_x0000_s2039" style="position:absolute;left:61156;top:1219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dub8A&#10;AADbAAAADwAAAGRycy9kb3ducmV2LnhtbERPS4vCMBC+L/gfwgh7W1OFFalG0eLCsjcfF2+TZmyK&#10;zaQ02dr99xtB8DYf33NWm8E1oqcu1J4VTCcZCOLSm5orBefT18cCRIjIBhvPpOCPAmzWo7cV5sbf&#10;+UD9MVYihXDIUYGNsc2lDKUlh2HiW+LEXX3nMCbYVdJ0eE/hrpGzLJtLhzWnBostFZbK2/HXKfi5&#10;6PmurwvSe+9uuhi0zRqt1Pt42C5BRBriS/x0f5s0/xMev6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A125vwAAANsAAAAPAAAAAAAAAAAAAAAAAJgCAABkcnMvZG93bnJl&#10;di54bWxQSwUGAAAAAAQABAD1AAAAhAMAAAAA&#10;" path="m77,120c155,120,155,,77,,,,,120,77,120xe" fillcolor="#fcd8be" stroked="f">
                      <v:path arrowok="t" o:connecttype="custom" o:connectlocs="24290,38100;24290,0;24290,38100" o:connectangles="0,0,0"/>
                    </v:shape>
                    <v:shape id="Freeform 1017" o:spid="_x0000_s2040" style="position:absolute;left:61385;top:1123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DzsAA&#10;AADbAAAADwAAAGRycy9kb3ducmV2LnhtbERPPWvDMBDdA/kP4gLZYrkdTHGjmNakELI17dLtZF0t&#10;Y+tkLMVx/n1VKHS7x/u8fbW4Qcw0hc6zgocsB0HceNNxq+Dz4233BCJEZIODZ1JwpwDVYb3aY2n8&#10;jd9pvsRWpBAOJSqwMY6llKGx5DBkfiRO3LefHMYEp1aaCW8p3A3yMc8L6bDj1GBxpNpS01+uTsH5&#10;Sxevc1eTPnrX63rRNh+0UtvN8vIMItIS/8V/7pNJ8wv4/SUdIA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HDzsAAAADbAAAADwAAAAAAAAAAAAAAAACYAgAAZHJzL2Rvd25y&#10;ZXYueG1sUEsFBgAAAAAEAAQA9QAAAIUDAAAAAA==&#10;" path="m78,c1,,,120,78,120,155,120,155,,78,xe" fillcolor="#fcd8be" stroked="f">
                      <v:path arrowok="t" o:connecttype="custom" o:connectlocs="24925,0;24925,38100;24925,0" o:connectangles="0,0,0"/>
                    </v:shape>
                    <v:shape id="Freeform 1018" o:spid="_x0000_s2041" style="position:absolute;left:60477;top:18357;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c0cMA&#10;AADbAAAADwAAAGRycy9kb3ducmV2LnhtbERPTWvCQBC9F/oflil4KbqpBSvRVUpbiwgWjV68Ddlp&#10;EpqdTXfXJP57Vyj0No/3OfNlb2rRkvOVZQVPowQEcW51xYWC42E1nILwAVljbZkUXMjDcnF/N8dU&#10;24731GahEDGEfYoKyhCaVEqfl2TQj2xDHLlv6wyGCF0htcMuhptajpNkIg1WHBtKbOitpPwnOxsF&#10;X++npn3efnR6l23chD5//eYRlRo89K8zEIH68C/+c691nP8Ct1/i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c0cMAAADbAAAADwAAAAAAAAAAAAAAAACYAgAAZHJzL2Rv&#10;d25yZXYueG1sUEsFBgAAAAAEAAQA9QAAAIgDAAAAAA==&#10;" path="m77,c,,,120,77,120,154,120,154,,77,xe" fillcolor="#fcd8be" stroked="f">
                      <v:path arrowok="t" o:connecttype="custom" o:connectlocs="24448,0;24448,38100;24448,0" o:connectangles="0,0,0"/>
                    </v:shape>
                    <v:shape id="Freeform 1019" o:spid="_x0000_s2042" style="position:absolute;left:62109;top:1572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yJ8IA&#10;AADbAAAADwAAAGRycy9kb3ducmV2LnhtbESPQWvDMAyF74P9B6PBbouzHsrI6pY2rFB6W7dLb3Ks&#10;xaGxHGI3Tf/9dBjsJvGe3vu02syhVxONqYts4LUoQRE30XXcGvj+2r+8gUoZ2WEfmQzcKcFm/fiw&#10;wsrFG3/SdMqtkhBOFRrwOQ+V1qnxFDAVcSAW7SeOAbOsY6vdiDcJD71elOVSB+xYGjwOVHtqLqdr&#10;MHA82+Vu6mqyHzFcbD1bX/bWmOenefsOKtOc/81/1wcn+AIrv8gA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vInwgAAANsAAAAPAAAAAAAAAAAAAAAAAJgCAABkcnMvZG93&#10;bnJldi54bWxQSwUGAAAAAAQABAD1AAAAhwMAAAAA&#10;" path="m77,c,,,120,77,120,155,120,155,,77,xe" fillcolor="#fcd8be" stroked="f">
                      <v:path arrowok="t" o:connecttype="custom" o:connectlocs="24290,0;24290,38100;24290,0" o:connectangles="0,0,0"/>
                    </v:shape>
                    <v:shape id="Freeform 1020" o:spid="_x0000_s2043" style="position:absolute;left:62064;top:1203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XvMAA&#10;AADbAAAADwAAAGRycy9kb3ducmV2LnhtbERPPW/CMBDdK/EfrENiK04ZUBswURuBhLqVsrCd42sc&#10;JT5HsQnh3+NKlbrd0/u8bTG5Tow0hMazgpdlBoK48qbhWsH5+/D8CiJEZIOdZ1JwpwDFbva0xdz4&#10;G3/ReIq1SCEcclRgY+xzKUNlyWFY+p44cT9+cBgTHGppBrylcNfJVZatpcOGU4PFnkpLVXu6OgWf&#10;F73+GJuS9N67VpeTtlmnlVrMp/cNiEhT/Bf/uY8mzX+D31/S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5XvMAAAADbAAAADwAAAAAAAAAAAAAAAACYAgAAZHJzL2Rvd25y&#10;ZXYueG1sUEsFBgAAAAAEAAQA9QAAAIUDAAAAAA==&#10;" path="m77,120c154,120,155,,77,,,,,120,77,120xe" fillcolor="#fcd8be" stroked="f">
                      <v:path arrowok="t" o:connecttype="custom" o:connectlocs="24605,38100;24605,0;24605,38100" o:connectangles="0,0,0"/>
                    </v:shape>
                    <v:shape id="Freeform 1021" o:spid="_x0000_s2044" style="position:absolute;left:62318;top:18186;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xOGMIA&#10;AADbAAAADwAAAGRycy9kb3ducmV2LnhtbERPz2vCMBS+D/wfwhO8jJmqIFKNMnQbQ3DMzou3R/Ns&#10;y5qXmsS2/vfmMNjx4/u92vSmFi05X1lWMBknIIhzqysuFJx+3l8WIHxA1lhbJgV38rBZD55WmGrb&#10;8ZHaLBQihrBPUUEZQpNK6fOSDPqxbYgjd7HOYIjQFVI77GK4qeU0SebSYMWxocSGtiXlv9nNKPja&#10;nZt2dnjr9He2d3P6uPr9Myo1GvavSxCB+vAv/nN/agXTuD5+i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E4YwgAAANsAAAAPAAAAAAAAAAAAAAAAAJgCAABkcnMvZG93&#10;bnJldi54bWxQSwUGAAAAAAQABAD1AAAAhwMAAAAA&#10;" path="m77,c,,,120,77,120,154,120,154,,77,xe" fillcolor="#fcd8be" stroked="f">
                      <v:path arrowok="t" o:connecttype="custom" o:connectlocs="24448,0;24448,38100;24448,0" o:connectangles="0,0,0"/>
                    </v:shape>
                    <v:shape id="Freeform 1022" o:spid="_x0000_s2045" style="position:absolute;left:61747;top:1390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RB8EA&#10;AADbAAAADwAAAGRycy9kb3ducmV2LnhtbESPQYvCMBSE78L+h/CEvWmqB5FqFC0rLHtb9eLtpXk2&#10;xealNLF2//1GEDwOM/MNs94OrhE9daH2rGA2zUAQl97UXCk4nw6TJYgQkQ02nknBHwXYbj5Ga8yN&#10;f/Av9cdYiQThkKMCG2ObSxlKSw7D1LfEybv6zmFMsquk6fCR4K6R8yxbSIc1pwWLLRWWytvx7hT8&#10;XPRi39cF6S/vbroYtM0ardTneNitQEQa4jv8an8bBfMZPL+k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kQfBAAAA2wAAAA8AAAAAAAAAAAAAAAAAmAIAAGRycy9kb3du&#10;cmV2LnhtbFBLBQYAAAAABAAEAPUAAACGAwAAAAA=&#10;" path="m77,120c154,120,155,,77,,,,,120,77,120xe" fillcolor="#fcd8be" stroked="f">
                      <v:path arrowok="t" o:connecttype="custom" o:connectlocs="24605,38100;24605,0;24605,38100" o:connectangles="0,0,0"/>
                    </v:shape>
                    <v:shape id="Freeform 1023" o:spid="_x0000_s2046" style="position:absolute;left:65938;top:11296;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19MUA&#10;AADbAAAADwAAAGRycy9kb3ducmV2LnhtbESPT2vCQBTE74V+h+UVeim6aQoi0VVK/1EERaMXb4/s&#10;Mwlm36a72yR+e1co9DjMzG+Y+XIwjejI+dqygudxAoK4sLrmUsFh/zmagvABWWNjmRRcyMNycX83&#10;x0zbnnfU5aEUEcI+QwVVCG0mpS8qMujHtiWO3sk6gyFKV0rtsI9w08g0SSbSYM1xocKW3ioqzvmv&#10;UbB5P7bdy/qj19t85Sb09eNXT6jU48PwOgMRaAj/4b/2t1aQp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nX0xQAAANsAAAAPAAAAAAAAAAAAAAAAAJgCAABkcnMv&#10;ZG93bnJldi54bWxQSwUGAAAAAAQABAD1AAAAigMAAAAA&#10;" path="m77,c,,,120,77,120,154,120,154,,77,xe" fillcolor="#fcd8be" stroked="f">
                      <v:path arrowok="t" o:connecttype="custom" o:connectlocs="24448,0;24448,38100;24448,0" o:connectangles="0,0,0"/>
                    </v:shape>
                    <v:shape id="Freeform 1024" o:spid="_x0000_s2047" style="position:absolute;left:64204;top:1640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q68IA&#10;AADbAAAADwAAAGRycy9kb3ducmV2LnhtbESPQWvCQBSE7wX/w/KE3pqNClKiq2iwIL3VevH2NvvM&#10;BrNvQ3Yb03/fLQgeh5n5hllvR9eKgfrQeFYwy3IQxJU3DdcKzt8fb+8gQkQ22HomBb8UYLuZvKyx&#10;MP7OXzScYi0ShEOBCmyMXSFlqCw5DJnviJN39b3DmGRfS9PjPcFdK+d5vpQOG04LFjsqLVW3049T&#10;8HnRy/3QlKQP3t10OWqbt1qp1+m4W4GINMZn+NE+GgXzB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qrrwgAAANsAAAAPAAAAAAAAAAAAAAAAAJgCAABkcnMvZG93&#10;bnJldi54bWxQSwUGAAAAAAQABAD1AAAAhwMAAAAA&#10;" path="m78,c,,,120,78,120,155,120,155,,78,xe" fillcolor="#fcd8be" stroked="f">
                      <v:path arrowok="t" o:connecttype="custom" o:connectlocs="24605,0;24605,38100;24605,0" o:connectangles="0,0,0"/>
                    </v:shape>
                    <v:shape id="Freeform 1025" o:spid="_x0000_s2048" style="position:absolute;left:65665;top:13690;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Myn8IA&#10;AADbAAAADwAAAGRycy9kb3ducmV2LnhtbESPQWvCQBSE7wX/w/KE3pqNIlKiq2iwIL3VevH2NvvM&#10;BrNvQ3Yb03/fLQgeh5n5hllvR9eKgfrQeFYwy3IQxJU3DdcKzt8fb+8gQkQ22HomBb8UYLuZvKyx&#10;MP7OXzScYi0ShEOBCmyMXSFlqCw5DJnviJN39b3DmGRfS9PjPcFdK+d5vpQOG04LFjsqLVW3049T&#10;8HnRy/3QlKQP3t10OWqbt1qp1+m4W4GINMZn+NE+GgXzB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zKfwgAAANsAAAAPAAAAAAAAAAAAAAAAAJgCAABkcnMvZG93&#10;bnJldi54bWxQSwUGAAAAAAQABAD1AAAAhwMAAAAA&#10;" path="m78,120c155,120,155,,78,,,,,120,78,120xe" fillcolor="#fcd8be" stroked="f">
                      <v:path arrowok="t" o:connecttype="custom" o:connectlocs="24605,38100;24605,0;24605,38100" o:connectangles="0,0,0"/>
                    </v:shape>
                    <v:shape id="Freeform 1026" o:spid="_x0000_s2049" style="position:absolute;left:66211;top:16827;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MIA&#10;AADbAAAADwAAAGRycy9kb3ducmV2LnhtbESPQWvCQBSE7wX/w/KE3pqNglKiq2iwIL3VevH2NvvM&#10;BrNvQ3Yb03/fLQgeh5n5hllvR9eKgfrQeFYwy3IQxJU3DdcKzt8fb+8gQkQ22HomBb8UYLuZvKyx&#10;MP7OXzScYi0ShEOBCmyMXSFlqCw5DJnviJN39b3DmGRfS9PjPcFdK+d5vpQOG04LFjsqLVW3049T&#10;8HnRy/3QlKQP3t10OWqbt1qp1+m4W4GINMZn+NE+GgXzB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cEwgAAANsAAAAPAAAAAAAAAAAAAAAAAJgCAABkcnMvZG93&#10;bnJldi54bWxQSwUGAAAAAAQABAD1AAAAhwMAAAAA&#10;" path="m78,120c155,120,155,,78,,1,,,120,78,120xe" fillcolor="#fcd8be" stroked="f">
                      <v:path arrowok="t" o:connecttype="custom" o:connectlocs="24925,38100;24925,0;24925,38100" o:connectangles="0,0,0"/>
                    </v:shape>
                    <v:shape id="Freeform 1027" o:spid="_x0000_s2050" style="position:absolute;left:65747;top:12509;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z98UA&#10;AADbAAAADwAAAGRycy9kb3ducmV2LnhtbESPT2vCQBTE74V+h+UVeim6qYUg0VVK/1EERaMXb4/s&#10;Mwlm36a72yR+e1co9DjMzG+Y+XIwjejI+dqygudxAoK4sLrmUsFh/zmagvABWWNjmRRcyMNycX83&#10;x0zbnnfU5aEUEcI+QwVVCG0mpS8qMujHtiWO3sk6gyFKV0rtsI9w08hJkqTSYM1xocKW3ioqzvmv&#10;UbB5P7bdy/qj19t85VL6+vGrJ1Tq8WF4nYEINIT/8F/7WyuYpH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XP3xQAAANsAAAAPAAAAAAAAAAAAAAAAAJgCAABkcnMv&#10;ZG93bnJldi54bWxQSwUGAAAAAAQABAD1AAAAigMAAAAA&#10;" path="m77,120c154,120,154,,77,,,,,120,77,120xe" fillcolor="#fcd8be" stroked="f">
                      <v:path arrowok="t" o:connecttype="custom" o:connectlocs="24448,38100;24448,0;24448,38100" o:connectangles="0,0,0"/>
                    </v:shape>
                    <v:shape id="Freeform 1028" o:spid="_x0000_s2051" style="position:absolute;left:65747;top:9353;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WbMYA&#10;AADbAAAADwAAAGRycy9kb3ducmV2LnhtbESPT2vCQBTE70K/w/IKvRSzqYKV1FVK/4gISo299PbI&#10;viah2bfp7jaJ394VCh6HmfkNs1gNphEdOV9bVvCQpCCIC6trLhV8Ht/HcxA+IGtsLJOCE3lYLW9G&#10;C8y07flAXR5KESHsM1RQhdBmUvqiIoM+sS1x9L6tMxiidKXUDvsIN42cpOlMGqw5LlTY0ktFxU/+&#10;ZxTsX7/abrp76/VHvnUzWv/67T0qdXc7PD+BCDSEa/i/vdEKJo9w+RJ/gF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XWbMYAAADbAAAADwAAAAAAAAAAAAAAAACYAgAAZHJz&#10;L2Rvd25yZXYueG1sUEsFBgAAAAAEAAQA9QAAAIsDAAAAAA==&#10;" path="m77,c,,,120,77,120,154,120,154,,77,xe" fillcolor="#fcd8be" stroked="f">
                      <v:path arrowok="t" o:connecttype="custom" o:connectlocs="24448,0;24448,38100;24448,0" o:connectangles="0,0,0"/>
                    </v:shape>
                    <v:shape id="Freeform 1029" o:spid="_x0000_s2052" style="position:absolute;left:66744;top:1419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44mr4A&#10;AADbAAAADwAAAGRycy9kb3ducmV2LnhtbERPy4rCMBTdC/MP4Q64s6kuRKpRxjKCzM7Hxt1Nc6cp&#10;NjelydTO35uF4PJw3pvd6FoxUB8azwrmWQ6CuPKm4VrB9XKYrUCEiGyw9UwK/inAbvsx2WBh/INP&#10;NJxjLVIIhwIV2Bi7QspQWXIYMt8RJ+7X9w5jgn0tTY+PFO5aucjzpXTYcGqw2FFpqbqf/5yCn5te&#10;7oemJP3t3V2Xo7Z5q5Wafo5faxCRxvgWv9xHo2CRxqYv6QfI7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uOJq+AAAA2wAAAA8AAAAAAAAAAAAAAAAAmAIAAGRycy9kb3ducmV2&#10;LnhtbFBLBQYAAAAABAAEAPUAAACDAwAAAAA=&#10;" path="m77,c,,,120,77,120,155,120,155,,77,xe" fillcolor="#fcd8be" stroked="f">
                      <v:path arrowok="t" o:connecttype="custom" o:connectlocs="24290,0;24290,38100;24290,0" o:connectangles="0,0,0"/>
                    </v:shape>
                    <v:shape id="Freeform 1030" o:spid="_x0000_s2053" style="position:absolute;left:66427;top:1335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dAcIA&#10;AADbAAAADwAAAGRycy9kb3ducmV2LnhtbESPQYvCMBSE7wv+h/AEb2uqB3GrUbS4IHvT9eLtpXk2&#10;xealNNla/71ZWNjjMDPfMOvt4BrRUxdqzwpm0wwEcelNzZWCy/fn+xJEiMgGG8+k4EkBtpvR2xpz&#10;4x98ov4cK5EgHHJUYGNscylDaclhmPqWOHk33zmMSXaVNB0+Etw1cp5lC+mw5rRgsaXCUnk//zgF&#10;X1e92Pd1Qfrg3V0Xg7ZZo5WajIfdCkSkIf6H/9pHo2D+Ab9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0BwgAAANsAAAAPAAAAAAAAAAAAAAAAAJgCAABkcnMvZG93&#10;bnJldi54bWxQSwUGAAAAAAQABAD1AAAAhwMAAAAA&#10;" path="m78,c,,,120,78,120,155,120,155,,78,xe" fillcolor="#fcd8be" stroked="f">
                      <v:path arrowok="t" o:connecttype="custom" o:connectlocs="24605,0;24605,38100;24605,0" o:connectangles="0,0,0"/>
                    </v:shape>
                    <v:shape id="Freeform 1031" o:spid="_x0000_s2054" style="position:absolute;left:66401;top:1503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iQcAA&#10;AADbAAAADwAAAGRycy9kb3ducmV2LnhtbERPPWvDMBDdC/kP4gLdajktmOJYCYlJIHSr26XbybpY&#10;JtbJWKrj/vtqKHR8vO9qv7hBzDSF3rOCTZaDIG696blT8PlxfnoFESKywcEzKfihAPvd6qHC0vg7&#10;v9PcxE6kEA4lKrAxjqWUobXkMGR+JE7c1U8OY4JTJ82E9xTuBvmc54V02HNqsDhSbam9Nd9OwduX&#10;Lo5zX5M+eXfT9aJtPmilHtfLYQsi0hL/xX/ui1Hwktan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GiQcAAAADbAAAADwAAAAAAAAAAAAAAAACYAgAAZHJzL2Rvd25y&#10;ZXYueG1sUEsFBgAAAAAEAAQA9QAAAIUDAAAAAA==&#10;" path="m78,120c155,120,155,,78,,1,,,120,78,120xe" fillcolor="#fcd8be" stroked="f">
                      <v:path arrowok="t" o:connecttype="custom" o:connectlocs="24925,38100;24925,0;24925,38100" o:connectangles="0,0,0"/>
                    </v:shape>
                    <v:shape id="Freeform 1032" o:spid="_x0000_s2055" style="position:absolute;left:66846;top:1854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H2sIA&#10;AADbAAAADwAAAGRycy9kb3ducmV2LnhtbESPwWrDMBBE74X8g9hAb7WcBEJxo5jWpBB6a5pLbitr&#10;axlbK2Opjvv3VSGQ4zAzb5hdObteTDSG1rOCVZaDIK69ablRcP56f3oGESKywd4zKfilAOV+8bDD&#10;wvgrf9J0io1IEA4FKrAxDoWUobbkMGR+IE7etx8dxiTHRpoRrwnuernO86102HJasDhQZanuTj9O&#10;wcdFb9+mtiJ98K7T1axt3mulHpfz6wuISHO8h2/to1GwWcH/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QfawgAAANsAAAAPAAAAAAAAAAAAAAAAAJgCAABkcnMvZG93&#10;bnJldi54bWxQSwUGAAAAAAQABAD1AAAAhwMAAAAA&#10;" path="m78,120c155,120,155,,78,,1,,,120,78,120xe" fillcolor="#fcd8be" stroked="f">
                      <v:path arrowok="t" o:connecttype="custom" o:connectlocs="24925,38100;24925,0;24925,38100" o:connectangles="0,0,0"/>
                    </v:shape>
                    <v:shape id="Freeform 1033" o:spid="_x0000_s2056" style="position:absolute;left:64604;top:1795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a0sAA&#10;AADcAAAADwAAAGRycy9kb3ducmV2LnhtbERPTYvCMBC9L/gfwgje1lQP4lajaHFB9qbrxdukGZti&#10;MylNttZ/bxYW9jaP9znr7eAa0VMXas8KZtMMBHHpTc2Vgsv35/sSRIjIBhvPpOBJAbab0dsac+Mf&#10;fKL+HCuRQjjkqMDG2OZShtKSwzD1LXHibr5zGBPsKmk6fKRw18h5li2kw5pTg8WWCkvl/fzjFHxd&#10;9WLf1wXpg3d3XQzaZo1WajIedisQkYb4L/5zH02a/zGH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La0sAAAADcAAAADwAAAAAAAAAAAAAAAACYAgAAZHJzL2Rvd25y&#10;ZXYueG1sUEsFBgAAAAAEAAQA9QAAAIUDAAAAAA==&#10;" path="m77,120c154,120,155,,77,,,,,120,77,120xe" fillcolor="#fcd8be" stroked="f">
                      <v:path arrowok="t" o:connecttype="custom" o:connectlocs="24605,38100;24605,0;24605,38100" o:connectangles="0,0,0"/>
                    </v:shape>
                    <v:shape id="Freeform 1034" o:spid="_x0000_s2057" style="position:absolute;left:64858;top:1398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rcIA&#10;AADbAAAADwAAAGRycy9kb3ducmV2LnhtbESPQWvCQBSE7wX/w/KE3pqNClKiq2iwIL3VevH2NvvM&#10;BrNvQ3Yb03/fLQgeh5n5hllvR9eKgfrQeFYwy3IQxJU3DdcKzt8fb+8gQkQ22HomBb8UYLuZvKyx&#10;MP7OXzScYi0ShEOBCmyMXSFlqCw5DJnviJN39b3DmGRfS9PjPcFdK+d5vpQOG04LFjsqLVW3049T&#10;8HnRy/3QlKQP3t10OWqbt1qp1+m4W4GINMZn+NE+GgWLO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5mtwgAAANsAAAAPAAAAAAAAAAAAAAAAAJgCAABkcnMvZG93&#10;bnJldi54bWxQSwUGAAAAAAQABAD1AAAAhwMAAAAA&#10;" path="m77,120c154,120,155,,77,,,,,120,77,120xe" fillcolor="#fcd8be" stroked="f">
                      <v:path arrowok="t" o:connecttype="custom" o:connectlocs="24605,38100;24605,0;24605,38100" o:connectangles="0,0,0"/>
                    </v:shape>
                    <v:shape id="Freeform 1035" o:spid="_x0000_s2058" style="position:absolute;left:64287;top:20345;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dGssUA&#10;AADbAAAADwAAAGRycy9kb3ducmV2LnhtbESPT2vCQBTE74V+h+UVeim6aQMi0VVK/1EERaMXb4/s&#10;Mwlm36a72yR+e1co9DjMzG+Y+XIwjejI+dqygudxAoK4sLrmUsFh/zmagvABWWNjmRRcyMNycX83&#10;x0zbnnfU5aEUEcI+QwVVCG0mpS8qMujHtiWO3sk6gyFKV0rtsI9w08iXJJlIgzXHhQpbequoOOe/&#10;RsHm/dh26fqj19t85Sb09eNXT6jU48PwOgMRaAj/4b/2t1aQp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0ayxQAAANsAAAAPAAAAAAAAAAAAAAAAAJgCAABkcnMv&#10;ZG93bnJldi54bWxQSwUGAAAAAAQABAD1AAAAigMAAAAA&#10;" path="m77,120c154,120,154,,77,,,,,120,77,120xe" fillcolor="#fcd8be" stroked="f">
                      <v:path arrowok="t" o:connecttype="custom" o:connectlocs="24448,38100;24448,0;24448,38100" o:connectangles="0,0,0"/>
                    </v:shape>
                    <v:shape id="Freeform 1036" o:spid="_x0000_s2059" style="position:absolute;left:64903;top:12890;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kQsMA&#10;AADbAAAADwAAAGRycy9kb3ducmV2LnhtbESPT2sCMRTE74LfITyhN81WRWRrlLpUKN78c/H2snnd&#10;LG5elk26br99Uyh4HGbmN8xmN7hG9NSF2rOC11kGgrj0puZKwfVymK5BhIhssPFMCn4owG47Hm0w&#10;N/7BJ+rPsRIJwiFHBTbGNpcylJYchplviZP35TuHMcmukqbDR4K7Rs6zbCUd1pwWLLZUWCrv52+n&#10;4HjTq31fF6Q/vLvrYtA2a7RSL5Ph/Q1EpCE+w//tT6NgsYS/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qkQsMAAADbAAAADwAAAAAAAAAAAAAAAACYAgAAZHJzL2Rv&#10;d25yZXYueG1sUEsFBgAAAAAEAAQA9QAAAIgDAAAAAA==&#10;" path="m78,120c155,120,155,,78,,,,,120,78,120xe" fillcolor="#fcd8be" stroked="f">
                      <v:path arrowok="t" o:connecttype="custom" o:connectlocs="24605,38100;24605,0;24605,38100" o:connectangles="0,0,0"/>
                    </v:shape>
                    <v:shape id="Freeform 1037" o:spid="_x0000_s2060" style="position:absolute;left:65093;top:1676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B2cMA&#10;AADbAAAADwAAAGRycy9kb3ducmV2LnhtbESPT2sCMRTE74LfITyhN81WUWRrlLpUKN78c/H2snnd&#10;LG5elk26br99Uyh4HGbmN8xmN7hG9NSF2rOC11kGgrj0puZKwfVymK5BhIhssPFMCn4owG47Hm0w&#10;N/7BJ+rPsRIJwiFHBTbGNpcylJYchplviZP35TuHMcmukqbDR4K7Rs6zbCUd1pwWLLZUWCrv52+n&#10;4HjTq31fF6Q/vLvrYtA2a7RSL5Ph/Q1EpCE+w//tT6NgsYS/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YB2cMAAADbAAAADwAAAAAAAAAAAAAAAACYAgAAZHJzL2Rv&#10;d25yZXYueG1sUEsFBgAAAAAEAAQA9QAAAIgDAAAAAA==&#10;" path="m78,c,,,120,78,120,155,120,155,,78,xe" fillcolor="#fcd8be" stroked="f">
                      <v:path arrowok="t" o:connecttype="custom" o:connectlocs="24605,0;24605,38100;24605,0" o:connectangles="0,0,0"/>
                    </v:shape>
                    <v:shape id="Freeform 1038" o:spid="_x0000_s2061" style="position:absolute;left:65449;top:1767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SfrsIA&#10;AADbAAAADwAAAGRycy9kb3ducmV2LnhtbESPQWvCQBSE7wX/w/IEb3WjQijRVTRYkN5qvXh7m31m&#10;g9m3IbuN8d93C4Ueh5n5htnsRteKgfrQeFawmGcgiCtvGq4VXL7eX99AhIhssPVMCp4UYLedvGyw&#10;MP7BnzScYy0ShEOBCmyMXSFlqCw5DHPfESfv5nuHMcm+lqbHR4K7Vi6zLJcOG04LFjsqLVX387dT&#10;8HHV+WFoStJH7+66HLXNWq3UbDru1yAijfE//Nc+GQWr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J+uwgAAANsAAAAPAAAAAAAAAAAAAAAAAJgCAABkcnMvZG93&#10;bnJldi54bWxQSwUGAAAAAAQABAD1AAAAhwMAAAAA&#10;" path="m78,120c155,120,155,,78,,1,,,120,78,120xe" fillcolor="#fcd8be" stroked="f">
                      <v:path arrowok="t" o:connecttype="custom" o:connectlocs="24925,38100;24925,0;24925,38100" o:connectangles="0,0,0"/>
                    </v:shape>
                    <v:shape id="Freeform 1039" o:spid="_x0000_s2062" style="position:absolute;left:65512;top:14706;width:496;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6NcIA&#10;AADbAAAADwAAAGRycy9kb3ducmV2LnhtbESPQWsCMRSE74L/ITyhN81WQWVrlLpUKN6qXry9bF43&#10;i5uXZZOu23/fCAWPw8x8w2x2g2tET12oPSt4nWUgiEtvaq4UXM6H6RpEiMgGG8+k4JcC7Lbj0QZz&#10;4+/8Rf0pViJBOOSowMbY5lKG0pLDMPMtcfK+fecwJtlV0nR4T3DXyHmWLaXDmtOCxZYKS+Xt9OMU&#10;HK96ue/rgvSHdzddDNpmjVbqZTK8v4GINMRn+L/9aRQsV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Do1wgAAANsAAAAPAAAAAAAAAAAAAAAAAJgCAABkcnMvZG93&#10;bnJldi54bWxQSwUGAAAAAAQABAD1AAAAhwMAAAAA&#10;" path="m78,120c155,120,155,,78,,1,,,120,78,120xe" fillcolor="#fcd8be" stroked="f">
                      <v:path arrowok="t" o:connecttype="custom" o:connectlocs="24925,38735;24925,0;24925,38735" o:connectangles="0,0,0"/>
                    </v:shape>
                    <v:shape id="Freeform 1040" o:spid="_x0000_s2063" style="position:absolute;left:65068;top:11912;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euR8AA&#10;AADbAAAADwAAAGRycy9kb3ducmV2LnhtbERPPWvDMBDdC/kP4gLdajktmOJYCYlJIHSr26XbybpY&#10;JtbJWKrj/vtqKHR8vO9qv7hBzDSF3rOCTZaDIG696blT8PlxfnoFESKywcEzKfihAPvd6qHC0vg7&#10;v9PcxE6kEA4lKrAxjqWUobXkMGR+JE7c1U8OY4JTJ82E9xTuBvmc54V02HNqsDhSbam9Nd9OwduX&#10;Lo5zX5M+eXfT9aJtPmilHtfLYQsi0hL/xX/ui1Hwksam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euR8AAAADbAAAADwAAAAAAAAAAAAAAAACYAgAAZHJzL2Rvd25y&#10;ZXYueG1sUEsFBgAAAAAEAAQA9QAAAIUDAAAAAA==&#10;" path="m78,c1,,,120,78,120,155,120,155,,78,xe" fillcolor="#fcd8be" stroked="f">
                      <v:path arrowok="t" o:connecttype="custom" o:connectlocs="24925,0;24925,38100;24925,0" o:connectangles="0,0,0"/>
                    </v:shape>
                    <v:shape id="Freeform 1041" o:spid="_x0000_s2064" style="position:absolute;left:55397;top:822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3MIA&#10;AADbAAAADwAAAGRycy9kb3ducmV2LnhtbESPQWsCMRSE74L/ITyhN81WQXRrlLpUKN6qXry9bF43&#10;i5uXZZOu23/fCAWPw8x8w2x2g2tET12oPSt4nWUgiEtvaq4UXM6H6QpEiMgGG8+k4JcC7Lbj0QZz&#10;4+/8Rf0pViJBOOSowMbY5lKG0pLDMPMtcfK+fecwJtlV0nR4T3DXyHmWLaXDmtOCxZYKS+Xt9OMU&#10;HK96ue/rgvSHdzddDNpmjVbqZTK8v4GINMRn+L/9aRQs1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wvcwgAAANsAAAAPAAAAAAAAAAAAAAAAAJgCAABkcnMvZG93&#10;bnJldi54bWxQSwUGAAAAAAQABAD1AAAAhwMAAAAA&#10;" path="m77,c,,,120,77,120,154,120,155,,77,xe" fillcolor="#fcd8be" stroked="f">
                      <v:path arrowok="t" o:connecttype="custom" o:connectlocs="24605,0;24605,38100;24605,0" o:connectangles="0,0,0"/>
                    </v:shape>
                    <v:shape id="Freeform 1042" o:spid="_x0000_s2065" style="position:absolute;left:52730;top:40309;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fRPMAA&#10;AADbAAAADwAAAGRycy9kb3ducmV2LnhtbERPPWvDMBDdC/kP4gLdajmlmOJYCYlJIHSr26XbybpY&#10;JtbJWKrj/vtqKHR8vO9qv7hBzDSF3rOCTZaDIG696blT8PlxfnoFESKywcEzKfihAPvd6qHC0vg7&#10;v9PcxE6kEA4lKrAxjqWUobXkMGR+JE7c1U8OY4JTJ82E9xTuBvmc54V02HNqsDhSbam9Nd9OwduX&#10;Lo5zX5M+eXfT9aJtPmilHtfLYQsi0hL/xX/ui1Hwktan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fRPMAAAADbAAAADwAAAAAAAAAAAAAAAACYAgAAZHJzL2Rvd25y&#10;ZXYueG1sUEsFBgAAAAAEAAQA9QAAAIUDAAAAAA==&#10;" path="m77,120c154,120,155,,77,,,,,120,77,120xe" fillcolor="#fcd8be" stroked="f">
                      <v:path arrowok="t" o:connecttype="custom" o:connectlocs="24605,38100;24605,0;24605,38100" o:connectangles="0,0,0"/>
                    </v:shape>
                    <v:shape id="Freeform 1043" o:spid="_x0000_s2066" style="position:absolute;left:52939;top:44373;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0p8IA&#10;AADbAAAADwAAAGRycy9kb3ducmV2LnhtbESPwWrDMBBE74X8g9hAb7WcEEJxo5jWpBB6a5pLbitr&#10;axlbK2Opjvv3VSGQ4zAzb5hdObteTDSG1rOCVZaDIK69ablRcP56f3oGESKywd4zKfilAOV+8bDD&#10;wvgrf9J0io1IEA4FKrAxDoWUobbkMGR+IE7etx8dxiTHRpoRrwnuernO86102HJasDhQZanuTj9O&#10;wcdFb9+mtiJ98K7T1axt3mulHpfz6wuISHO8h2/to1GwWcH/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3SnwgAAANsAAAAPAAAAAAAAAAAAAAAAAJgCAABkcnMvZG93&#10;bnJldi54bWxQSwUGAAAAAAQABAD1AAAAhwMAAAAA&#10;" path="m78,120c155,120,155,,78,,1,,,120,78,120xe" fillcolor="#fcd8be" stroked="f">
                      <v:path arrowok="t" o:connecttype="custom" o:connectlocs="24925,38100;24925,0;24925,38100" o:connectangles="0,0,0"/>
                    </v:shape>
                    <v:shape id="Freeform 1044" o:spid="_x0000_s2067" style="position:absolute;left:52901;top:4242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q0MIA&#10;AADbAAAADwAAAGRycy9kb3ducmV2LnhtbESPQWvCQBSE7wX/w/KE3pqNIlKiq2iwIL3VevH2NvvM&#10;BrNvQ3Yb03/fLQgeh5n5hllvR9eKgfrQeFYwy3IQxJU3DdcKzt8fb+8gQkQ22HomBb8UYLuZvKyx&#10;MP7OXzScYi0ShEOBCmyMXSFlqCw5DJnviJN39b3DmGRfS9PjPcFdK+d5vpQOG04LFjsqLVW3049T&#10;8HnRy/3QlKQP3t10OWqbt1qp1+m4W4GINMZn+NE+GgWLO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erQwgAAANsAAAAPAAAAAAAAAAAAAAAAAJgCAABkcnMvZG93&#10;bnJldi54bWxQSwUGAAAAAAQABAD1AAAAhwMAAAAA&#10;" path="m77,120c155,120,155,,77,,,,,120,77,120xe" fillcolor="#fcd8be" stroked="f">
                      <v:path arrowok="t" o:connecttype="custom" o:connectlocs="24290,38100;24290,0;24290,38100" o:connectangles="0,0,0"/>
                    </v:shape>
                    <v:shape id="Freeform 1045" o:spid="_x0000_s2068" style="position:absolute;left:51777;top:3060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PS8MA&#10;AADbAAAADwAAAGRycy9kb3ducmV2LnhtbESPT2sCMRTE74LfITyhN81WRWRrlLpUKN78c/H2snnd&#10;LG5elk26br99Uyh4HGbmN8xmN7hG9NSF2rOC11kGgrj0puZKwfVymK5BhIhssPFMCn4owG47Hm0w&#10;N/7BJ+rPsRIJwiFHBTbGNpcylJYchplviZP35TuHMcmukqbDR4K7Rs6zbCUd1pwWLLZUWCrv52+n&#10;4HjTq31fF6Q/vLvrYtA2a7RSL5Ph/Q1EpCE+w//tT6NguYC/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VPS8MAAADbAAAADwAAAAAAAAAAAAAAAACYAgAAZHJzL2Rv&#10;d25yZXYueG1sUEsFBgAAAAAEAAQA9QAAAIgDAAAAAA==&#10;" path="m77,120c154,120,155,,77,,,,,120,77,120xe" fillcolor="#fcd8be" stroked="f">
                      <v:path arrowok="t" o:connecttype="custom" o:connectlocs="24605,38100;24605,0;24605,38100" o:connectangles="0,0,0"/>
                    </v:shape>
                    <v:shape id="Freeform 1046" o:spid="_x0000_s2069" style="position:absolute;left:53511;top:4088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XP8IA&#10;AADbAAAADwAAAGRycy9kb3ducmV2LnhtbESPQWvCQBSE7wX/w/KE3pqNRaREV9GgIN5qvXh7m31m&#10;g9m3IbuN6b93C4Ueh5n5hlltRteKgfrQeFYwy3IQxJU3DdcKLl+Htw8QISIbbD2Tgh8KsFlPXlZY&#10;GP/gTxrOsRYJwqFABTbGrpAyVJYchsx3xMm7+d5hTLKvpenxkeCule95vpAOG04LFjsqLVX387dT&#10;cLrqxW5oStJ77+66HLXNW63U63TcLkFEGuN/+K99NArmc/j9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c/wgAAANsAAAAPAAAAAAAAAAAAAAAAAJgCAABkcnMvZG93&#10;bnJldi54bWxQSwUGAAAAAAQABAD1AAAAhwMAAAAA&#10;" path="m78,c1,,,120,78,120,155,120,155,,78,xe" fillcolor="#fcd8be" stroked="f">
                      <v:path arrowok="t" o:connecttype="custom" o:connectlocs="24925,0;24925,38100;24925,0" o:connectangles="0,0,0"/>
                    </v:shape>
                    <v:shape id="Freeform 1047" o:spid="_x0000_s2070" style="position:absolute;left:51968;top:40817;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BypMMA&#10;AADbAAAADwAAAGRycy9kb3ducmV2LnhtbESPT2sCMRTE74LfITyhN81WVGRrlLpUKN78c/H2snnd&#10;LG5elk26br99Uyh4HGbmN8xmN7hG9NSF2rOC11kGgrj0puZKwfVymK5BhIhssPFMCn4owG47Hm0w&#10;N/7BJ+rPsRIJwiFHBTbGNpcylJYchplviZP35TuHMcmukqbDR4K7Rs6zbCUd1pwWLLZUWCrv52+n&#10;4HjTq31fF6Q/vLvrYtA2a7RSL5Ph/Q1EpCE+w//tT6NgsYS/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BypMMAAADbAAAADwAAAAAAAAAAAAAAAACYAgAAZHJzL2Rv&#10;d25yZXYueG1sUEsFBgAAAAAEAAQA9QAAAIgDAAAAAA==&#10;" path="m77,120c154,120,155,,77,,,,,120,77,120xe" fillcolor="#fcd8be" stroked="f">
                      <v:path arrowok="t" o:connecttype="custom" o:connectlocs="24605,38100;24605,0;24605,38100" o:connectangles="0,0,0"/>
                    </v:shape>
                    <v:shape id="Freeform 1048" o:spid="_x0000_s2071" style="position:absolute;left:51923;top:3731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s08IA&#10;AADbAAAADwAAAGRycy9kb3ducmV2LnhtbESPQWvCQBSE7wX/w/IEb3WjSCjRVTRYkN5qvXh7m31m&#10;g9m3IbuN8d93C4Ueh5n5htnsRteKgfrQeFawmGcgiCtvGq4VXL7eX99AhIhssPVMCp4UYLedvGyw&#10;MP7BnzScYy0ShEOBCmyMXSFlqCw5DHPfESfv5nuHMcm+lqbHR4K7Vi6zLJcOG04LFjsqLVX387dT&#10;8HHV+WFoStJH7+66HLXNWq3UbDru1yAijfE//Nc+GQWr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uzTwgAAANsAAAAPAAAAAAAAAAAAAAAAAJgCAABkcnMvZG93&#10;bnJldi54bWxQSwUGAAAAAAQABAD1AAAAhwMAAAAA&#10;" path="m78,120c155,120,155,,78,,1,,,120,78,120xe" fillcolor="#fcd8be" stroked="f">
                      <v:path arrowok="t" o:connecttype="custom" o:connectlocs="24925,38100;24925,0;24925,38100" o:connectangles="0,0,0"/>
                    </v:shape>
                    <v:shape id="Freeform 1049" o:spid="_x0000_s2072" style="position:absolute;left:52139;top:4161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JSMIA&#10;AADbAAAADwAAAGRycy9kb3ducmV2LnhtbESPQWsCMRSE74L/ITyhN81WRGVrlLpUKN6qXry9bF43&#10;i5uXZZOu23/fCAWPw8x8w2x2g2tET12oPSt4nWUgiEtvaq4UXM6H6RpEiMgGG8+k4JcC7Lbj0QZz&#10;4+/8Rf0pViJBOOSowMbY5lKG0pLDMPMtcfK+fecwJtlV0nR4T3DXyHmWLaXDmtOCxZYKS+Xt9OMU&#10;HK96ue/rgvSHdzddDNpmjVbqZTK8v4GINMRn+L/9aRQsV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LklIwgAAANsAAAAPAAAAAAAAAAAAAAAAAJgCAABkcnMvZG93&#10;bnJldi54bWxQSwUGAAAAAAQABAD1AAAAhwMAAAAA&#10;" path="m77,120c155,120,155,,77,,,,,120,77,120xe" fillcolor="#fcd8be" stroked="f">
                      <v:path arrowok="t" o:connecttype="custom" o:connectlocs="24290,38100;24290,0;24290,38100" o:connectangles="0,0,0"/>
                    </v:shape>
                    <v:shape id="Freeform 1050" o:spid="_x0000_s2073" style="position:absolute;left:52470;top:39128;width:387;height:330;visibility:visible;mso-wrap-style:square;v-text-anchor:top" coordsize="12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8pFr4A&#10;AADbAAAADwAAAGRycy9kb3ducmV2LnhtbERPy4rCMBTdC/5DuII7Tcfn0DGKCIJd+li4vNNc02Jz&#10;U5uo9e/NQnB5OO/FqrWVeFDjS8cKfoYJCOLc6ZKNgtNxO/gF4QOyxsoxKXiRh9Wy21lgqt2T9/Q4&#10;BCNiCPsUFRQh1KmUPi/Ioh+6mjhyF9dYDBE2RuoGnzHcVnKUJDNpseTYUGBNm4Ly6+FuFdB8XOt8&#10;am6vbG7O//tLdr3fMqX6vXb9ByJQG77ij3unFUzi2Pgl/g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PKRa+AAAA2wAAAA8AAAAAAAAAAAAAAAAAmAIAAGRycy9kb3ducmV2&#10;LnhtbFBLBQYAAAAABAAEAPUAAACDAwAAAAA=&#10;" path="m73,104v25,,41,-12,50,-28c94,51,64,26,33,,,33,14,104,73,104xe" fillcolor="#fcd8be" stroked="f">
                      <v:path arrowok="t" o:connecttype="custom" o:connectlocs="22989,33020;38735,24130;10392,0;22989,33020" o:connectangles="0,0,0,0"/>
                    </v:shape>
                    <v:shape id="Freeform 1051" o:spid="_x0000_s2074" style="position:absolute;left:53282;top:45389;width:489;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14ocIA&#10;AADbAAAADwAAAGRycy9kb3ducmV2LnhtbESPQWsCMRSE74L/ITyhN81WRHRrlLpUKN6qXry9bF43&#10;i5uXZZOu23/fCAWPw8x8w2x2g2tET12oPSt4nWUgiEtvaq4UXM6H6QpEiMgGG8+k4JcC7Lbj0QZz&#10;4+/8Rf0pViJBOOSowMbY5lKG0pLDMPMtcfK+fecwJtlV0nR4T3DXyHmWLaXDmtOCxZYKS+Xt9OMU&#10;HK96ue/rgvSHdzddDNpmjVbqZTK8v4GINMRn+L/9aRQs1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ihwgAAANsAAAAPAAAAAAAAAAAAAAAAAJgCAABkcnMvZG93&#10;bnJldi54bWxQSwUGAAAAAAQABAD1AAAAhwMAAAAA&#10;" path="m77,120c155,120,155,,77,,,,,120,77,120xe" fillcolor="#fcd8be" stroked="f">
                      <v:path arrowok="t" o:connecttype="custom" o:connectlocs="24290,38735;24290,0;24290,38735" o:connectangles="0,0,0"/>
                    </v:shape>
                    <v:shape id="Freeform 1052" o:spid="_x0000_s2075" style="position:absolute;left:54463;top:46666;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5H4cAA&#10;AADbAAAADwAAAGRycy9kb3ducmV2LnhtbERPPWvDMBDdC/kP4gLdajmFmuJYCYlJIHSr26XbybpY&#10;JtbJWKrj/vtqKHR8vO9qv7hBzDSF3rOCTZaDIG696blT8PlxfnoFESKywcEzKfihAPvd6qHC0vg7&#10;v9PcxE6kEA4lKrAxjqWUobXkMGR+JE7c1U8OY4JTJ82E9xTuBvmc54V02HNqsDhSbam9Nd9OwduX&#10;Lo5zX5M+eXfT9aJtPmilHtfLYQsi0hL/xX/ui1Hwktan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5H4cAAAADbAAAADwAAAAAAAAAAAAAAAACYAgAAZHJzL2Rvd25y&#10;ZXYueG1sUEsFBgAAAAAEAAQA9QAAAIUDAAAAAA==&#10;" path="m78,120c155,120,155,,78,,1,,,120,78,120xe" fillcolor="#fcd8be" stroked="f">
                      <v:path arrowok="t" o:connecttype="custom" o:connectlocs="24925,38100;24925,0;24925,38100" o:connectangles="0,0,0"/>
                    </v:shape>
                    <v:shape id="Freeform 1053" o:spid="_x0000_s2076" style="position:absolute;left:54717;top:4420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LiesIA&#10;AADbAAAADwAAAGRycy9kb3ducmV2LnhtbESPwWrDMBBE74X8g9hAb7WcQEJxo5jWpBB6a5pLbitr&#10;axlbK2Opjvv3VSGQ4zAzb5hdObteTDSG1rOCVZaDIK69ablRcP56f3oGESKywd4zKfilAOV+8bDD&#10;wvgrf9J0io1IEA4FKrAxDoWUobbkMGR+IE7etx8dxiTHRpoRrwnuernO86102HJasDhQZanuTj9O&#10;wcdFb9+mtiJ98K7T1axt3mulHpfz6wuISHO8h2/to1GwWcH/l/Q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uJ6wgAAANsAAAAPAAAAAAAAAAAAAAAAAJgCAABkcnMvZG93&#10;bnJldi54bWxQSwUGAAAAAAQABAD1AAAAhwMAAAAA&#10;" path="m78,c1,,,120,78,120,155,120,155,,78,xe" fillcolor="#fcd8be" stroked="f">
                      <v:path arrowok="t" o:connecttype="custom" o:connectlocs="24925,0;24925,38100;24925,0" o:connectangles="0,0,0"/>
                    </v:shape>
                    <v:shape id="Freeform 1054" o:spid="_x0000_s2077" style="position:absolute;left:54844;top:4770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8DcIA&#10;AADbAAAADwAAAGRycy9kb3ducmV2LnhtbESPQWvCQBSE7wX/w/KE3pqNglKiq2iwIL3VevH2NvvM&#10;BrNvQ3Yb03/fLQgeh5n5hllvR9eKgfrQeFYwy3IQxJU3DdcKzt8fb+8gQkQ22HomBb8UYLuZvKyx&#10;MP7OXzScYi0ShEOBCmyMXSFlqCw5DJnviJN39b3DmGRfS9PjPcFdK+d5vpQOG04LFjsqLVW3049T&#10;8HnRy/3QlKQP3t10OWqbt1qp1+m4W4GINMZn+NE+GgWLOfx/S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HwNwgAAANsAAAAPAAAAAAAAAAAAAAAAAJgCAABkcnMvZG93&#10;bnJldi54bWxQSwUGAAAAAAQABAD1AAAAhwMAAAAA&#10;" path="m78,120c155,120,155,,78,,1,,,120,78,120xe" fillcolor="#fcd8be" stroked="f">
                      <v:path arrowok="t" o:connecttype="custom" o:connectlocs="24925,38100;24925,0;24925,38100" o:connectangles="0,0,0"/>
                    </v:shape>
                    <v:shape id="Freeform 1055" o:spid="_x0000_s2078" style="position:absolute;left:54336;top:4568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zZlsMA&#10;AADbAAAADwAAAGRycy9kb3ducmV2LnhtbESPT2sCMRTE74LfITyhN81WUWRrlLpUKN78c/H2snnd&#10;LG5elk26br99Uyh4HGbmN8xmN7hG9NSF2rOC11kGgrj0puZKwfVymK5BhIhssPFMCn4owG47Hm0w&#10;N/7BJ+rPsRIJwiFHBTbGNpcylJYchplviZP35TuHMcmukqbDR4K7Rs6zbCUd1pwWLLZUWCrv52+n&#10;4HjTq31fF6Q/vLvrYtA2a7RSL5Ph/Q1EpCE+w//tT6NguYC/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zZlsMAAADbAAAADwAAAAAAAAAAAAAAAACYAgAAZHJzL2Rv&#10;d25yZXYueG1sUEsFBgAAAAAEAAQA9QAAAIgDAAAAAA==&#10;" path="m78,c1,,,120,78,120,155,120,155,,78,xe" fillcolor="#fcd8be" stroked="f">
                      <v:path arrowok="t" o:connecttype="custom" o:connectlocs="24925,0;24925,38100;24925,0" o:connectangles="0,0,0"/>
                    </v:shape>
                    <v:shape id="Freeform 1056" o:spid="_x0000_s2079" style="position:absolute;left:53828;top:4382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B4sMA&#10;AADbAAAADwAAAGRycy9kb3ducmV2LnhtbESPT2sCMRTE74LfITyhN81WVGRrlLpUKN78c/H2snnd&#10;LG5elk26br99Uyh4HGbmN8xmN7hG9NSF2rOC11kGgrj0puZKwfVymK5BhIhssPFMCn4owG47Hm0w&#10;N/7BJ+rPsRIJwiFHBTbGNpcylJYchplviZP35TuHMcmukqbDR4K7Rs6zbCUd1pwWLLZUWCrv52+n&#10;4HjTq31fF6Q/vLvrYtA2a7RSL5Ph/Q1EpCE+w//tT6NguYC/L+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VB4sMAAADbAAAADwAAAAAAAAAAAAAAAACYAgAAZHJzL2Rv&#10;d25yZXYueG1sUEsFBgAAAAAEAAQA9QAAAIgDAAAAAA==&#10;" path="m78,120c155,120,155,,78,,1,,,120,78,120xe" fillcolor="#fcd8be" stroked="f">
                      <v:path arrowok="t" o:connecttype="custom" o:connectlocs="24925,38100;24925,0;24925,38100" o:connectangles="0,0,0"/>
                    </v:shape>
                    <v:shape id="Freeform 1057" o:spid="_x0000_s2080" style="position:absolute;left:54000;top:4477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kecIA&#10;AADbAAAADwAAAGRycy9kb3ducmV2LnhtbESPQWvCQBSE7wX/w/KE3pqNBaVEV9GgIN5qvXh7m31m&#10;g9m3IbuN6b93C4Ueh5n5hlltRteKgfrQeFYwy3IQxJU3DdcKLl+Htw8QISIbbD2Tgh8KsFlPXlZY&#10;GP/gTxrOsRYJwqFABTbGrpAyVJYchsx3xMm7+d5hTLKvpenxkeCule95vpAOG04LFjsqLVX387dT&#10;cLrqxW5oStJ77+66HLXNW63U63TcLkFEGuN/+K99NArmc/j9k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eR5wgAAANsAAAAPAAAAAAAAAAAAAAAAAJgCAABkcnMvZG93&#10;bnJldi54bWxQSwUGAAAAAAQABAD1AAAAhwMAAAAA&#10;" path="m77,120c154,120,155,,77,,,,,120,77,120xe" fillcolor="#fcd8be" stroked="f">
                      <v:path arrowok="t" o:connecttype="custom" o:connectlocs="24605,38100;24605,0;24605,38100" o:connectangles="0,0,0"/>
                    </v:shape>
                    <v:shape id="Freeform 1058" o:spid="_x0000_s2081" style="position:absolute;left:54019;top:4829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t6DsIA&#10;AADbAAAADwAAAGRycy9kb3ducmV2LnhtbESPQWvCQBSE7wX/w/IEb3WjYCjRVTRYkN5qvXh7m31m&#10;g9m3IbuN8d93C4Ueh5n5htnsRteKgfrQeFawmGcgiCtvGq4VXL7eX99AhIhssPVMCp4UYLedvGyw&#10;MP7BnzScYy0ShEOBCmyMXSFlqCw5DHPfESfv5nuHMcm+lqbHR4K7Vi6zLJcOG04LFjsqLVX387dT&#10;8HHV+WFoStJH7+66HLXNWq3UbDru1yAijfE//Nc+GQWrHH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3oOwgAAANsAAAAPAAAAAAAAAAAAAAAAAJgCAABkcnMvZG93&#10;bnJldi54bWxQSwUGAAAAAAQABAD1AAAAhwMAAAAA&#10;" path="m78,120c155,120,155,,78,,1,,,120,78,120xe" fillcolor="#fcd8be" stroked="f">
                      <v:path arrowok="t" o:connecttype="custom" o:connectlocs="24925,38100;24925,0;24925,38100" o:connectangles="0,0,0"/>
                    </v:shape>
                    <v:shape id="Freeform 1059" o:spid="_x0000_s2082" style="position:absolute;left:53828;top:4740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fflcMA&#10;AADbAAAADwAAAGRycy9kb3ducmV2LnhtbESPT2sCMRTE74LfITyhN81W8A9bo9SlQvFW9eLtZfO6&#10;Wdy8LJt03X77Rih4HGbmN8xmN7hG9NSF2rOC11kGgrj0puZKweV8mK5BhIhssPFMCn4pwG47Hm0w&#10;N/7OX9SfYiUShEOOCmyMbS5lKC05DDPfEifv23cOY5JdJU2H9wR3jZxn2VI6rDktWGypsFTeTj9O&#10;wfGql/u+Lkh/eHfTxaBt1milXibD+xuISEN8hv/bn0bBYgWP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fflcMAAADbAAAADwAAAAAAAAAAAAAAAACYAgAAZHJzL2Rv&#10;d25yZXYueG1sUEsFBgAAAAAEAAQA9QAAAIgDAAAAAA==&#10;" path="m78,120c155,120,155,,78,,1,,,120,78,120xe" fillcolor="#fcd8be" stroked="f">
                      <v:path arrowok="t" o:connecttype="custom" o:connectlocs="24925,38100;24925,0;24925,38100" o:connectangles="0,0,0"/>
                    </v:shape>
                    <v:shape id="Freeform 1060" o:spid="_x0000_s2083" style="position:absolute;left:48901;top:3492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hL58AA&#10;AADbAAAADwAAAGRycy9kb3ducmV2LnhtbERPPWvDMBDdC/kP4gLdajmFmuJYCYlJIHSr26XbybpY&#10;JtbJWKrj/vtqKHR8vO9qv7hBzDSF3rOCTZaDIG696blT8PlxfnoFESKywcEzKfihAPvd6qHC0vg7&#10;v9PcxE6kEA4lKrAxjqWUobXkMGR+JE7c1U8OY4JTJ82E9xTuBvmc54V02HNqsDhSbam9Nd9OwduX&#10;Lo5zX5M+eXfT9aJtPmilHtfLYQsi0hL/xX/ui1HwksamL+kH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hL58AAAADbAAAADwAAAAAAAAAAAAAAAACYAgAAZHJzL2Rvd25y&#10;ZXYueG1sUEsFBgAAAAAEAAQA9QAAAIUDAAAAAA==&#10;" path="m77,120c155,120,155,,77,,,,,120,77,120xe" fillcolor="#fcd8be" stroked="f">
                      <v:path arrowok="t" o:connecttype="custom" o:connectlocs="24290,38100;24290,0;24290,38100" o:connectangles="0,0,0"/>
                    </v:shape>
                    <v:shape id="Freeform 1061" o:spid="_x0000_s2084" style="position:absolute;left:49422;top:29857;width:438;height:388;visibility:visible;mso-wrap-style:square;v-text-anchor:top" coordsize="13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2CM8QA&#10;AADbAAAADwAAAGRycy9kb3ducmV2LnhtbESPT2sCMRTE74V+h/AK3mpWQVu3RikFxZNS26rHt5u3&#10;f+jmZUmirn56IxR6HGbmN8x03plGnMj52rKCQT8BQZxbXXOp4Ptr8fwKwgdkjY1lUnAhD/PZ48MU&#10;U23P/EmnbShFhLBPUUEVQptK6fOKDPq+bYmjV1hnMETpSqkdniPcNHKYJGNpsOa4UGFLHxXlv9uj&#10;UXAgOy6aa8nrn0GRZbu92yxfMqV6T937G4hAXfgP/7VXWsFoAv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NgjPEAAAA2wAAAA8AAAAAAAAAAAAAAAAAmAIAAGRycy9k&#10;b3ducmV2LnhtbFBLBQYAAAAABAAEAPUAAACJAwAAAAA=&#10;" path="m112,99v,,,,,c112,99,112,99,112,99v,,,,,c139,65,124,,67,,18,,,47,13,82v10,2,19,4,29,5c32,86,23,84,13,82v7,21,25,38,54,38c87,120,102,112,112,99v,,,,,xe" fillcolor="#fcd8be" stroked="f">
                      <v:path arrowok="t" o:connecttype="custom" o:connectlocs="35304,31956;35304,31956;35304,31956;35304,31956;21119,0;4098,26469;13239,28083;4098,26469;21119,38735;35304,31956;35304,31956" o:connectangles="0,0,0,0,0,0,0,0,0,0,0"/>
                    </v:shape>
                    <v:shape id="Freeform 1062" o:spid="_x0000_s2085" style="position:absolute;left:50145;top:3507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NXL4A&#10;AADbAAAADwAAAGRycy9kb3ducmV2LnhtbERPy4rCMBTdC/MP4QruNHUWRTpG0TLCMDsfG3c3zZ2m&#10;2NyUJtbO35uF4PJw3uvt6FoxUB8azwqWiwwEceVNw7WCy/kwX4EIEdlg65kU/FOA7eZjssbC+Acf&#10;aTjFWqQQDgUqsDF2hZShsuQwLHxHnLg/3zuMCfa1ND0+Urhr5WeW5dJhw6nBYkelpep2ujsFv1ed&#10;74emJP3t3U2Xo7ZZq5WaTcfdF4hIY3yLX+4foyBP69OX9A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hyjVy+AAAA2wAAAA8AAAAAAAAAAAAAAAAAmAIAAGRycy9kb3ducmV2&#10;LnhtbFBLBQYAAAAABAAEAPUAAACDAwAAAAA=&#10;" path="m78,c1,,,120,78,120,155,120,155,,78,xe" fillcolor="#fcd8be" stroked="f">
                      <v:path arrowok="t" o:connecttype="custom" o:connectlocs="24925,0;24925,38100;24925,0" o:connectangles="0,0,0"/>
                    </v:shape>
                    <v:shape id="Freeform 1063" o:spid="_x0000_s2086" style="position:absolute;left:49917;top:3634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ox8IA&#10;AADbAAAADwAAAGRycy9kb3ducmV2LnhtbESPQWvCQBSE70L/w/IKvZmNPQSJrqLBQumtthdvb7PP&#10;bDD7NmTXmP77riB4HGbmG2a9nVwnRhpC61nBIstBENfetNwo+P35mC9BhIhssPNMCv4owHbzMltj&#10;afyNv2k8xkYkCIcSFdgY+1LKUFtyGDLfEyfv7AeHMcmhkWbAW4K7Tr7neSEdtpwWLPZUWaovx6tT&#10;8HXSxX5sK9IH7y66mrTNO63U2+u0W4GINMVn+NH+NAqKBdy/p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ijHwgAAANsAAAAPAAAAAAAAAAAAAAAAAJgCAABkcnMvZG93&#10;bnJldi54bWxQSwUGAAAAAAQABAD1AAAAhwMAAAAA&#10;" path="m77,120c155,120,155,,77,,,,,120,77,120xe" fillcolor="#fcd8be" stroked="f">
                      <v:path arrowok="t" o:connecttype="custom" o:connectlocs="24290,38100;24290,0;24290,38100" o:connectangles="0,0,0"/>
                    </v:shape>
                    <v:shape id="Freeform 1064" o:spid="_x0000_s2087" style="position:absolute;left:49358;top:31597;width:438;height:324;visibility:visible;mso-wrap-style:square;v-text-anchor:top" coordsize="138,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YIcIA&#10;AADbAAAADwAAAGRycy9kb3ducmV2LnhtbESPT4vCMBTE78J+h/AW9mZTe1DpmhZxWRA8+efg8dG8&#10;bYrNS2mirX76jSB4HGbmN8yqHG0rbtT7xrGCWZKCIK6cbrhWcDr+TpcgfEDW2DomBXfyUBYfkxXm&#10;2g28p9sh1CJC2OeowITQ5VL6ypBFn7iOOHp/rrcYouxrqXscIty2MkvTubTYcFww2NHGUHU5XK2C&#10;bUazS2pY3s96MSxw97ge5Y9SX5/j+htEoDG8w6/2ViuYZ/D8En+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zJghwgAAANsAAAAPAAAAAAAAAAAAAAAAAJgCAABkcnMvZG93&#10;bnJldi54bWxQSwUGAAAAAAQABAD1AAAAhwMAAAAA&#10;" path="m66,c19,,,44,11,79v33,7,66,15,98,22c138,68,124,,66,xe" fillcolor="#fcd8be" stroked="f">
                      <v:path arrowok="t" o:connecttype="custom" o:connectlocs="20955,0;3493,25331;34608,32385;20955,0" o:connectangles="0,0,0,0"/>
                    </v:shape>
                    <v:shape id="Freeform 1065" o:spid="_x0000_s2088" style="position:absolute;left:49555;top:38379;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TK8IA&#10;AADbAAAADwAAAGRycy9kb3ducmV2LnhtbESPQWvCQBSE7wX/w/IEb3WjQijRVTRYkN5qvXh7m31m&#10;g9m3IbuN8d93C4Ueh5n5htnsRteKgfrQeFawmGcgiCtvGq4VXL7eX99AhIhssPVMCp4UYLedvGyw&#10;MP7BnzScYy0ShEOBCmyMXSFlqCw5DHPfESfv5nuHMcm+lqbHR4K7Vi6zLJcOG04LFjsqLVX387dT&#10;8HHV+WFoStJH7+66HLXNWq3UbDru1yAijfE//Nc+GQX5C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BMrwgAAANsAAAAPAAAAAAAAAAAAAAAAAJgCAABkcnMvZG93&#10;bnJldi54bWxQSwUGAAAAAAQABAD1AAAAhwMAAAAA&#10;" path="m77,120c154,120,155,,77,,,,,120,77,120xe" fillcolor="#fcd8be" stroked="f">
                      <v:path arrowok="t" o:connecttype="custom" o:connectlocs="24605,38100;24605,0;24605,38100" o:connectangles="0,0,0"/>
                    </v:shape>
                    <v:shape id="Freeform 1066" o:spid="_x0000_s2089" style="position:absolute;left:49301;top:3414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mLX8IA&#10;AADbAAAADwAAAGRycy9kb3ducmV2LnhtbESPQWvCQBSE7wX/w/IEb3WjSCjRVTRYkN5qvXh7m31m&#10;g9m3IbuN8d93C4Ueh5n5htnsRteKgfrQeFawmGcgiCtvGq4VXL7eX99AhIhssPVMCp4UYLedvGyw&#10;MP7BnzScYy0ShEOBCmyMXSFlqCw5DHPfESfv5nuHMcm+lqbHR4K7Vi6zLJcOG04LFjsqLVX387dT&#10;8HHV+WFoStJH7+66HLXNWq3UbDru1yAijfE//Nc+GQX5Cn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YtfwgAAANsAAAAPAAAAAAAAAAAAAAAAAJgCAABkcnMvZG93&#10;bnJldi54bWxQSwUGAAAAAAQABAD1AAAAhwMAAAAA&#10;" path="m77,120c154,120,155,,77,,,,,120,77,120xe" fillcolor="#fcd8be" stroked="f">
                      <v:path arrowok="t" o:connecttype="custom" o:connectlocs="24605,38100;24605,0;24605,38100" o:connectangles="0,0,0"/>
                    </v:shape>
                    <v:shape id="Freeform 1067" o:spid="_x0000_s2090" style="position:absolute;left:48679;top:32061;width:406;height:381;visibility:visible;mso-wrap-style:square;v-text-anchor:top" coordsize="12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0X8EA&#10;AADbAAAADwAAAGRycy9kb3ducmV2LnhtbESPQWsCMRSE7wX/Q3iCt5pVUHQ1iggWT4VavT+S5250&#10;87Ik6br21zeFQo/DzHzDrLe9a0RHIVrPCibjAgSx9sZypeD8eXhdgIgJ2WDjmRQ8KcJ2M3hZY2n8&#10;gz+oO6VKZAjHEhXUKbWllFHX5DCOfUucvasPDlOWoZIm4CPDXSOnRTGXDi3nhRpb2tek76cvp2Cn&#10;F/2yuelgu2C+l1Pr3vXlTanRsN+tQCTq03/4r300CuYz+P2Sf4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YtF/BAAAA2wAAAA8AAAAAAAAAAAAAAAAAmAIAAGRycy9kb3du&#10;cmV2LnhtbFBLBQYAAAAABAAEAPUAAACGAwAAAAA=&#10;" path="m124,66v,,,,,c127,34,107,,66,,38,,20,17,12,38v,,,,,c,73,18,120,66,120v37,,56,-26,58,-54xe" fillcolor="#fcd8be" stroked="f">
                      <v:path arrowok="t" o:connecttype="custom" o:connectlocs="39680,20955;39680,20955;21120,0;3840,12065;3840,12065;21120,38100;39680,20955" o:connectangles="0,0,0,0,0,0,0"/>
                    </v:shape>
                    <v:shape id="Freeform 1068" o:spid="_x0000_s2091" style="position:absolute;left:55162;top:4869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ws8IA&#10;AADbAAAADwAAAGRycy9kb3ducmV2LnhtbESPT4vCMBTE7wt+h/AEb2vqHsrSNYoWF8Sbfy57e2me&#10;TbF5KU2s9dubhYU9DjPzG2a5Hl0rBupD41nBYp6BIK68abhWcDl/v3+CCBHZYOuZFDwpwHo1eVti&#10;YfyDjzScYi0ShEOBCmyMXSFlqCw5DHPfESfv6nuHMcm+lqbHR4K7Vn5kWS4dNpwWLHZUWqpup7tT&#10;cPjR+XZoStI77266HLXNWq3UbDpuvkBEGuN/+K+9NwryHH6/p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17CzwgAAANsAAAAPAAAAAAAAAAAAAAAAAJgCAABkcnMvZG93&#10;bnJldi54bWxQSwUGAAAAAAQABAD1AAAAhwMAAAAA&#10;" path="m78,120c155,120,155,,78,,1,,,120,78,120xe" fillcolor="#fcd8be" stroked="f">
                      <v:path arrowok="t" o:connecttype="custom" o:connectlocs="24925,38100;24925,0;24925,38100" o:connectangles="0,0,0"/>
                    </v:shape>
                    <v:shape id="Freeform 1069" o:spid="_x0000_s2092" style="position:absolute;left:50234;top:3422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sVKMIA&#10;AADbAAAADwAAAGRycy9kb3ducmV2LnhtbESPQWvCQBSE7wX/w/IEb3Wjh7REV9FgQXqr9eLtbfaZ&#10;DWbfhuw2xn/vFgo9DjPzDbPejq4VA/Wh8axgMc9AEFfeNFwrOH9/vL6DCBHZYOuZFDwowHYzeVlj&#10;Yfydv2g4xVokCIcCFdgYu0LKUFlyGOa+I07e1fcOY5J9LU2P9wR3rVxmWS4dNpwWLHZUWqpupx+n&#10;4POi8/3QlKQP3t10OWqbtVqp2XTcrUBEGuN/+K99NAryN/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xUowgAAANsAAAAPAAAAAAAAAAAAAAAAAJgCAABkcnMvZG93&#10;bnJldi54bWxQSwUGAAAAAAQABAD1AAAAhwMAAAAA&#10;" path="m77,c,,,120,77,120,155,120,155,,77,xe" fillcolor="#fcd8be" stroked="f">
                      <v:path arrowok="t" o:connecttype="custom" o:connectlocs="24290,0;24290,38100;24290,0" o:connectangles="0,0,0"/>
                    </v:shape>
                    <v:shape id="Freeform 1070" o:spid="_x0000_s2093" style="position:absolute;left:48494;top:3340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BWr4A&#10;AADbAAAADwAAAGRycy9kb3ducmV2LnhtbERPy4rCMBTdC/MP4QruNHUWRTpG0TLCMDsfG3c3zZ2m&#10;2NyUJtbO35uF4PJw3uvt6FoxUB8azwqWiwwEceVNw7WCy/kwX4EIEdlg65kU/FOA7eZjssbC+Acf&#10;aTjFWqQQDgUqsDF2hZShsuQwLHxHnLg/3zuMCfa1ND0+Urhr5WeW5dJhw6nBYkelpep2ujsFv1ed&#10;74emJP3t3U2Xo7ZZq5WaTcfdF4hIY3yLX+4foyBPY9OX9APk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YEgVq+AAAA2wAAAA8AAAAAAAAAAAAAAAAAmAIAAGRycy9kb3ducmV2&#10;LnhtbFBLBQYAAAAABAAEAPUAAACDAwAAAAA=&#10;" path="m78,c1,,,120,78,120,155,120,155,,78,xe" fillcolor="#fcd8be" stroked="f">
                      <v:path arrowok="t" o:connecttype="custom" o:connectlocs="24925,0;24925,38100;24925,0" o:connectangles="0,0,0"/>
                    </v:shape>
                    <v:shape id="Freeform 1071" o:spid="_x0000_s2094" style="position:absolute;left:51015;top:3771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gkwcIA&#10;AADbAAAADwAAAGRycy9kb3ducmV2LnhtbESPQWvCQBSE7wX/w/IEb3Wjh9BGV9FgQXqr9eLtbfaZ&#10;DWbfhuw2xn/vFgo9DjPzDbPejq4VA/Wh8axgMc9AEFfeNFwrOH9/vL6BCBHZYOuZFDwowHYzeVlj&#10;Yfydv2g4xVokCIcCFdgYu0LKUFlyGOa+I07e1fcOY5J9LU2P9wR3rVxmWS4dNpwWLHZUWqpupx+n&#10;4POi8/3QlKQP3t10OWqbtVqp2XTcrUBEGuN/+K99NAryd/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CTBwgAAANsAAAAPAAAAAAAAAAAAAAAAAJgCAABkcnMvZG93&#10;bnJldi54bWxQSwUGAAAAAAQABAD1AAAAhwMAAAAA&#10;" path="m77,c,,,120,77,120,154,120,155,,77,xe" fillcolor="#fcd8be" stroked="f">
                      <v:path arrowok="t" o:connecttype="custom" o:connectlocs="24605,0;24605,38100;24605,0" o:connectangles="0,0,0"/>
                    </v:shape>
                    <v:shape id="Freeform 1072" o:spid="_x0000_s2095" style="position:absolute;left:50996;top:3907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gcAA&#10;AADbAAAADwAAAGRycy9kb3ducmV2LnhtbERPPU/DMBDdkfofrKvUjThlCCiNW7VRkRAbgYXtHF/j&#10;qPE5ik2a/ns8IDE+ve/qsLhBzDSF3rOCbZaDIG696blT8PX5+vgCIkRkg4NnUnCnAIf96qHC0vgb&#10;f9DcxE6kEA4lKrAxjqWUobXkMGR+JE7cxU8OY4JTJ82EtxTuBvmU54V02HNqsDhSbam9Nj9Owfu3&#10;Lk5zX5M+e3fV9aJtPmilNuvluAMRaYn/4j/3m1HwnNanL+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bgcAAAADbAAAADwAAAAAAAAAAAAAAAACYAgAAZHJzL2Rvd25y&#10;ZXYueG1sUEsFBgAAAAAEAAQA9QAAAIUDAAAAAA==&#10;" path="m77,c,,,120,77,120,155,120,155,,77,xe" fillcolor="#fcd8be" stroked="f">
                      <v:path arrowok="t" o:connecttype="custom" o:connectlocs="24290,0;24290,38100;24290,0" o:connectangles="0,0,0"/>
                    </v:shape>
                    <v:shape id="Freeform 1073" o:spid="_x0000_s2096" style="position:absolute;left:51441;top:3630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GsIA&#10;AADbAAAADwAAAGRycy9kb3ducmV2LnhtbESPQWvCQBSE7wX/w/IEb81GDyqpq7TBgnhTe+ntbfY1&#10;G8y+DdltjP/eFQo9DjPzDbPZja4VA/Wh8axgnuUgiCtvGq4VfF0+X9cgQkQ22HomBXcKsNtOXjZY&#10;GH/jEw3nWIsE4VCgAhtjV0gZKksOQ+Y74uT9+N5hTLKvpenxluCulYs8X0qHDacFix2Vlqrr+dcp&#10;OH7r5cfQlKT33l11OWqbt1qp2XR8fwMRaYz/4b/2wShYzeH5Jf0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574awgAAANsAAAAPAAAAAAAAAAAAAAAAAJgCAABkcnMvZG93&#10;bnJldi54bWxQSwUGAAAAAAQABAD1AAAAhwMAAAAA&#10;" path="m77,120c155,120,155,,77,,,,,120,77,120xe" fillcolor="#fcd8be" stroked="f">
                      <v:path arrowok="t" o:connecttype="custom" o:connectlocs="24290,38100;24290,0;24290,38100" o:connectangles="0,0,0"/>
                    </v:shape>
                    <v:shape id="Freeform 1074" o:spid="_x0000_s2097" style="position:absolute;left:51269;top:3479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gbcIA&#10;AADbAAAADwAAAGRycy9kb3ducmV2LnhtbESPQYvCMBSE7wv+h/AEb2uqB12qUbS4IHvT9eLtpXk2&#10;xealNNla/71ZWNjjMDPfMOvt4BrRUxdqzwpm0wwEcelNzZWCy/fn+weIEJENNp5JwZMCbDejtzXm&#10;xj/4RP05ViJBOOSowMbY5lKG0pLDMPUtcfJuvnMYk+wqaTp8JLhr5DzLFtJhzWnBYkuFpfJ+/nEK&#10;vq56se/rgvTBu7suBm2zRis1GQ+7FYhIQ/wP/7WPRsFyDr9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SBtwgAAANsAAAAPAAAAAAAAAAAAAAAAAJgCAABkcnMvZG93&#10;bnJldi54bWxQSwUGAAAAAAQABAD1AAAAhwMAAAAA&#10;" path="m77,c,,,120,77,120,154,120,155,,77,xe" fillcolor="#fcd8be" stroked="f">
                      <v:path arrowok="t" o:connecttype="custom" o:connectlocs="24605,0;24605,38100;24605,0" o:connectangles="0,0,0"/>
                    </v:shape>
                    <v:shape id="Freeform 1075" o:spid="_x0000_s2098" style="position:absolute;left:50749;top:32816;width:349;height:223;visibility:visible;mso-wrap-style:square;v-text-anchor:top" coordsize="10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xecMA&#10;AADbAAAADwAAAGRycy9kb3ducmV2LnhtbESPQWuDQBCF74H+h2UKvUiztg3R2GxCKTTkGi2eB3ei&#10;UnfWuhu1/z5bCOT4ePO+N2+7n00nRhpca1nByzIGQVxZ3XKt4Lv4ek5BOI+ssbNMCv7IwX73sNhi&#10;pu3EJxpzX4sAYZehgsb7PpPSVQ0ZdEvbEwfvbAeDPsihlnrAKcBNJ1/jeC0NthwaGuzps6HqJ7+Y&#10;8Mb4m0SHyG2muJjs6hKlVVmmSj09zh/vIDzN/n58Sx+1guQN/rcEAMjd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TxecMAAADbAAAADwAAAAAAAAAAAAAAAACYAgAAZHJzL2Rv&#10;d25yZXYueG1sUEsFBgAAAAAEAAQA9QAAAIgDAAAAAA==&#10;" path="m61,69v23,,39,-10,48,-25c75,29,40,14,4,,,33,19,69,61,69xe" fillcolor="#fcd8be" stroked="f">
                      <v:path arrowok="t" o:connecttype="custom" o:connectlocs="19545,22225;34925,14172;1282,0;19545,22225" o:connectangles="0,0,0,0"/>
                    </v:shape>
                    <v:shape id="Freeform 1076" o:spid="_x0000_s2099" style="position:absolute;left:50317;top:29730;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AdgsIA&#10;AADbAAAADwAAAGRycy9kb3ducmV2LnhtbESPQWsCMRSE74L/ITyhN81WRGVrlLpUKN6qXry9bF43&#10;i5uXZZOu23/fCAWPw8x8w2x2g2tET12oPSt4nWUgiEtvaq4UXM6H6RpEiMgGG8+k4JcC7Lbj0QZz&#10;4+/8Rf0pViJBOOSowMbY5lKG0pLDMPMtcfK+fecwJtlV0nR4T3DXyHmWLaXDmtOCxZYKS+Xt9OMU&#10;HK96ue/rgvSHdzddDNpmjVbqZTK8v4GINMRn+L/9aRSsFv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B2CwgAAANsAAAAPAAAAAAAAAAAAAAAAAJgCAABkcnMvZG93&#10;bnJldi54bWxQSwUGAAAAAAQABAD1AAAAhwMAAAAA&#10;" path="m77,c,,,120,77,120,154,120,155,,77,xe" fillcolor="#fcd8be" stroked="f">
                      <v:path arrowok="t" o:connecttype="custom" o:connectlocs="24605,0;24605,38100;24605,0" o:connectangles="0,0,0"/>
                    </v:shape>
                    <v:shape id="Freeform 1077" o:spid="_x0000_s2100" style="position:absolute;left:50507;top:2657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4GcMA&#10;AADbAAAADwAAAGRycy9kb3ducmV2LnhtbESPT2sCMRTE74LfITyhN81W8A9bo9SlQvFW9eLtZfO6&#10;Wdy8LJt03X77Rih4HGbmN8xmN7hG9NSF2rOC11kGgrj0puZKweV8mK5BhIhssPFMCn4pwG47Hm0w&#10;N/7OX9SfYiUShEOOCmyMbS5lKC05DDPfEifv23cOY5JdJU2H9wR3jZxn2VI6rDktWGypsFTeTj9O&#10;wfGql/u+Lkh/eHfTxaBt1milXibD+xuISEN8hv/bn0bBagGPL+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y4GcMAAADbAAAADwAAAAAAAAAAAAAAAACYAgAAZHJzL2Rv&#10;d25yZXYueG1sUEsFBgAAAAAEAAQA9QAAAIgDAAAAAA==&#10;" path="m77,c,,,120,77,120,154,120,155,,77,xe" fillcolor="#fcd8be" stroked="f">
                      <v:path arrowok="t" o:connecttype="custom" o:connectlocs="24605,0;24605,38100;24605,0" o:connectangles="0,0,0"/>
                    </v:shape>
                    <v:shape id="Freeform 1078" o:spid="_x0000_s2101" style="position:absolute;left:50761;top:3683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mbsIA&#10;AADbAAAADwAAAGRycy9kb3ducmV2LnhtbESPQWvCQBSE7wX/w/IEb3Wjh7REV9FgQXqr9eLtbfaZ&#10;DWbfhuw2xn/vFgo9DjPzDbPejq4VA/Wh8axgMc9AEFfeNFwrOH9/vL6DCBHZYOuZFDwowHYzeVlj&#10;Yfydv2g4xVokCIcCFdgYu0LKUFlyGOa+I07e1fcOY5J9LU2P9wR3rVxmWS4dNpwWLHZUWqpupx+n&#10;4POi8/3QlKQP3t10OWqbtVqp2XTcrUBEGuN/+K99NArecvj9kn6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iZuwgAAANsAAAAPAAAAAAAAAAAAAAAAAJgCAABkcnMvZG93&#10;bnJldi54bWxQSwUGAAAAAAQABAD1AAAAhwMAAAAA&#10;" path="m77,120c154,120,155,,77,,,,,120,77,120xe" fillcolor="#fcd8be" stroked="f">
                      <v:path arrowok="t" o:connecttype="custom" o:connectlocs="24605,38100;24605,0;24605,38100" o:connectangles="0,0,0"/>
                    </v:shape>
                    <v:shape id="Freeform 1079" o:spid="_x0000_s2102" style="position:absolute;left:61537;top:5123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D9cIA&#10;AADbAAAADwAAAGRycy9kb3ducmV2LnhtbESPQWvCQBSE7wX/w/KE3pqNPWiJrqJBQbzVevH2NvvM&#10;BrNvQ3Yb03/vFgo9DjPzDbPajK4VA/Wh8axgluUgiCtvGq4VXL4Obx8gQkQ22HomBT8UYLOevKyw&#10;MP7BnzScYy0ShEOBCmyMXSFlqCw5DJnviJN3873DmGRfS9PjI8FdK9/zfC4dNpwWLHZUWqru52+n&#10;4HTV893QlKT33t11OWqbt1qp1+m4XYKINMb/8F/7aBQsFvD7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oP1wgAAANsAAAAPAAAAAAAAAAAAAAAAAJgCAABkcnMvZG93&#10;bnJldi54bWxQSwUGAAAAAAQABAD1AAAAhwMAAAAA&#10;" path="m77,120c155,120,155,,77,,,,,120,77,120xe" fillcolor="#fcd8be" stroked="f">
                      <v:path arrowok="t" o:connecttype="custom" o:connectlocs="24290,38100;24290,0;24290,38100" o:connectangles="0,0,0"/>
                    </v:shape>
                    <v:shape id="Freeform 1080" o:spid="_x0000_s2103" style="position:absolute;left:61029;top:5055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0Xh8AA&#10;AADbAAAADwAAAGRycy9kb3ducmV2LnhtbERPPU/DMBDdkfofrKvUjThlCCiNW7VRkRAbgYXtHF/j&#10;qPE5ik2a/ns8IDE+ve/qsLhBzDSF3rOCbZaDIG696blT8PX5+vgCIkRkg4NnUnCnAIf96qHC0vgb&#10;f9DcxE6kEA4lKrAxjqWUobXkMGR+JE7cxU8OY4JTJ82EtxTuBvmU54V02HNqsDhSbam9Nj9Owfu3&#10;Lk5zX5M+e3fV9aJtPmilNuvluAMRaYn/4j/3m1HwnMamL+kH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0Xh8AAAADbAAAADwAAAAAAAAAAAAAAAACYAgAAZHJzL2Rvd25y&#10;ZXYueG1sUEsFBgAAAAAEAAQA9QAAAIUDAAAAAA==&#10;" path="m77,c,,,120,77,120,155,120,155,,77,xe" fillcolor="#fcd8be" stroked="f">
                      <v:path arrowok="t" o:connecttype="custom" o:connectlocs="24290,0;24290,38100;24290,0" o:connectangles="0,0,0"/>
                    </v:shape>
                    <v:shape id="Freeform 1081" o:spid="_x0000_s2104" style="position:absolute;left:60648;top:51873;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yHMIA&#10;AADbAAAADwAAAGRycy9kb3ducmV2LnhtbESPwW7CMBBE70j8g7VI3MApBwopBpWoSBU3aC/c1vE2&#10;jojXUeyG9O9xJSSOo5l5o9nsBteInrpQe1bwMs9AEJfe1Fwp+P46zFYgQkQ22HgmBX8UYLcdjzaY&#10;G3/jE/XnWIkE4ZCjAhtjm0sZSksOw9y3xMn78Z3DmGRXSdPhLcFdIxdZtpQOa04LFlsqLJXX869T&#10;cLzo5b6vC9If3l11MWibNVqp6WR4fwMRaYjP8KP9aRS8ruH/S/o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bIcwgAAANsAAAAPAAAAAAAAAAAAAAAAAJgCAABkcnMvZG93&#10;bnJldi54bWxQSwUGAAAAAAQABAD1AAAAhwMAAAAA&#10;" path="m77,120c155,120,155,,77,,,,,120,77,120xe" fillcolor="#fcd8be" stroked="f">
                      <v:path arrowok="t" o:connecttype="custom" o:connectlocs="24290,38735;24290,0;24290,38735" o:connectangles="0,0,0"/>
                    </v:shape>
                    <v:shape id="Freeform 1082" o:spid="_x0000_s2105" style="position:absolute;left:61220;top:4954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rpr8A&#10;AADbAAAADwAAAGRycy9kb3ducmV2LnhtbERPPWvDMBDdC/kP4gLdGjkdgnEth8SkELrV7dLtZF0s&#10;E+tkLMVx/n01FDo+3ne5X9wgZppC71nBdpOBIG696blT8P31/pKDCBHZ4OCZFDwowL5aPZVYGH/n&#10;T5qb2IkUwqFABTbGsZAytJYcho0fiRN38ZPDmODUSTPhPYW7Qb5m2U467Dk1WBypttRem5tT8PGj&#10;d8e5r0mfvLvqetE2G7RSz+vl8AYi0hL/xX/us1GQp/XpS/o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fmumvwAAANsAAAAPAAAAAAAAAAAAAAAAAJgCAABkcnMvZG93bnJl&#10;di54bWxQSwUGAAAAAAQABAD1AAAAhAMAAAAA&#10;" path="m78,c,,,120,78,120,155,120,155,,78,xe" fillcolor="#fcd8be" stroked="f">
                      <v:path arrowok="t" o:connecttype="custom" o:connectlocs="24605,0;24605,38100;24605,0" o:connectangles="0,0,0"/>
                    </v:shape>
                    <v:shape id="Freeform 1083" o:spid="_x0000_s2106" style="position:absolute;left:60921;top:52705;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a0ucUA&#10;AADbAAAADwAAAGRycy9kb3ducmV2LnhtbESPT2vCQBTE74LfYXmCF6kbLYikrlL8U4pQ0bSX3h7Z&#10;1yQ0+zburkn67buFgsdhZn7DrDa9qUVLzleWFcymCQji3OqKCwUf74eHJQgfkDXWlknBD3nYrIeD&#10;FabadnyhNguFiBD2KSooQ2hSKX1ekkE/tQ1x9L6sMxiidIXUDrsIN7WcJ8lCGqw4LpTY0Lak/Du7&#10;GQWn3WfTPr7tO33Ojm5BL1d/nKBS41H//AQiUB/u4f/2q1awnMH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rS5xQAAANsAAAAPAAAAAAAAAAAAAAAAAJgCAABkcnMv&#10;ZG93bnJldi54bWxQSwUGAAAAAAQABAD1AAAAigMAAAAA&#10;" path="m77,120c154,120,154,,77,,,,,120,77,120xe" fillcolor="#fcd8be" stroked="f">
                      <v:path arrowok="t" o:connecttype="custom" o:connectlocs="24448,38100;24448,0;24448,38100" o:connectangles="0,0,0"/>
                    </v:shape>
                    <v:shape id="Freeform 1084" o:spid="_x0000_s2107" style="position:absolute;left:60394;top:49904;width:432;height:381;visibility:visible;mso-wrap-style:square;v-text-anchor:top" coordsize="13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QRMMA&#10;AADbAAAADwAAAGRycy9kb3ducmV2LnhtbESPUWvCQBCE34X+h2MLfdNLFUqaekoJFIU+iNofsM1t&#10;k2BuL9ytSfrve0LBx2FmvmHW28l1aqAQW88GnhcZKOLK25ZrA1/nj3kOKgqyxc4zGfilCNvNw2yN&#10;hfUjH2k4Sa0ShGOBBhqRvtA6Vg05jAvfEyfvxweHkmSotQ04Jrjr9DLLXrTDltNCgz2VDVWX09UZ&#10;2MlrHMZc6k8uq+ulDKvDd7sz5ulxen8DJTTJPfzf3lsD+RJuX9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JQRMMAAADbAAAADwAAAAAAAAAAAAAAAACYAgAAZHJzL2Rv&#10;d25yZXYueG1sUEsFBgAAAAAEAAQA9QAAAIgDAAAAAA==&#10;" path="m135,67v,,,,,c137,51,133,34,123,21v2,7,4,13,5,20c127,34,125,28,123,21,114,9,99,,77,,,,,120,77,120v36,,55,-26,58,-53xe" fillcolor="#fcd8be" stroked="f">
                      <v:path arrowok="t" o:connecttype="custom" o:connectlocs="42550,21273;42550,21273;38767,6668;40343,13018;38767,6668;24269,0;24269,38100;42550,21273" o:connectangles="0,0,0,0,0,0,0,0"/>
                    </v:shape>
                    <v:shape id="Freeform 1085" o:spid="_x0000_s2108" style="position:absolute;left:60204;top:5121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z10cIA&#10;AADbAAAADwAAAGRycy9kb3ducmV2LnhtbESPT4vCMBTE7wt+h/AEb2vqCiJdo+wWBdmbfy7eXpq3&#10;TbF5KU221m9vFgSPw8z8hlltBteInrpQe1Ywm2YgiEtvaq4UnE+79yWIEJENNp5JwZ0CbNajtxXm&#10;xt/4QP0xViJBOOSowMbY5lKG0pLDMPUtcfJ+fecwJtlV0nR4S3DXyI8sW0iHNacFiy0Vlsrr8c8p&#10;+LnoxXdfF6S33l11MWibNVqpyXj4+gQRaYiv8LO9NwqWc/j/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PXRwgAAANsAAAAPAAAAAAAAAAAAAAAAAJgCAABkcnMvZG93&#10;bnJldi54bWxQSwUGAAAAAAQABAD1AAAAhwMAAAAA&#10;" path="m77,c,,,120,77,120,155,120,155,,77,xe" fillcolor="#fcd8be" stroked="f">
                      <v:path arrowok="t" o:connecttype="custom" o:connectlocs="24290,0;24290,38100;24290,0" o:connectangles="0,0,0"/>
                    </v:shape>
                    <v:shape id="Freeform 1086" o:spid="_x0000_s2109" style="position:absolute;left:60178;top:48907;width:464;height:381;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qEcUA&#10;AADbAAAADwAAAGRycy9kb3ducmV2LnhtbESPzWrCQBSF9wXfYbiCuzqxlCrRUYqlUKsbrUjc3Wau&#10;STRzJ82MSXx7p1Do8nB+Ps5s0ZlSNFS7wrKC0TACQZxaXXCmYP/1/jgB4TyyxtIyKbiRg8W89zDD&#10;WNuWt9TsfCbCCLsYFeTeV7GULs3JoBvaijh4J1sb9EHWmdQ1tmHclPIpil6kwYIDIceKljmll93V&#10;BO53Y3/GSXvoNue1/zwdrVm9JUoN+t3rFISnzv+H/9ofWsHkGX6/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WoRxQAAANsAAAAPAAAAAAAAAAAAAAAAAJgCAABkcnMv&#10;ZG93bnJldi54bWxQSwUGAAAAAAQABAD1AAAAigMAAAAA&#10;" path="m78,120v21,,37,-9,47,-23c125,97,125,97,125,97,146,67,137,15,97,3v,,,,,c91,1,85,,78,,1,,,120,78,120xe" fillcolor="#fcd8be" stroked="f">
                      <v:path arrowok="t" o:connecttype="custom" o:connectlocs="24765,38100;39688,30798;39688,30798;30798,953;30798,953;24765,0;24765,38100" o:connectangles="0,0,0,0,0,0,0"/>
                    </v:shape>
                    <v:shape id="Freeform 1087" o:spid="_x0000_s2110" style="position:absolute;left:60255;top:53174;width:101;height:273;visibility:visible;mso-wrap-style:square;v-text-anchor:top" coordsize="3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L18QA&#10;AADbAAAADwAAAGRycy9kb3ducmV2LnhtbESPQWvCQBSE70L/w/IKXkQ3ja0NqasUQRA8VK0Hj4/s&#10;axLMvg27WxP/vSsIHoeZ+YaZL3vTiAs5X1tW8DZJQBAXVtdcKjj+rscZCB+QNTaWScGVPCwXL4M5&#10;5tp2vKfLIZQiQtjnqKAKoc2l9EVFBv3EtsTR+7POYIjSlVI77CLcNDJNkpk0WHNcqLClVUXF+fBv&#10;FKTbDN/T0e6nG51b97meulOydUoNX/vvLxCB+vAMP9obrSD7gP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Hy9fEAAAA2wAAAA8AAAAAAAAAAAAAAAAAmAIAAGRycy9k&#10;b3ducmV2LnhtbFBLBQYAAAAABAAEAPUAAACJAwAAAAA=&#10;" path="m15,86c32,59,27,19,,,6,29,10,57,15,86xe" fillcolor="#fcd8be" stroked="f">
                      <v:path arrowok="t" o:connecttype="custom" o:connectlocs="4763,27305;0,0;4763,27305" o:connectangles="0,0,0"/>
                    </v:shape>
                    <v:shape id="Freeform 1088" o:spid="_x0000_s2111" style="position:absolute;left:59715;top:50584;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szcUA&#10;AADbAAAADwAAAGRycy9kb3ducmV2LnhtbESPT2vCQBTE74V+h+UVeim6aQtBoquU/qMIikYv3h7Z&#10;ZxLMvk13t0n67V1B8DjMzG+Y2WIwjejI+dqygudxAoK4sLrmUsF+9zWagPABWWNjmRT8k4fF/P5u&#10;hpm2PW+py0MpIoR9hgqqENpMSl9UZNCPbUscvaN1BkOUrpTaYR/hppEvSZJKgzXHhQpbeq+oOOV/&#10;RsH649B2r6vPXm/ypUvp+9cvn1Cpx4fhbQoi0BBu4Wv7RyuYpHD5En+An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yzNxQAAANsAAAAPAAAAAAAAAAAAAAAAAJgCAABkcnMv&#10;ZG93bnJldi54bWxQSwUGAAAAAAQABAD1AAAAigMAAAAA&#10;" path="m77,120c154,120,154,,77,,,,,120,77,120xe" fillcolor="#fcd8be" stroked="f">
                      <v:path arrowok="t" o:connecttype="custom" o:connectlocs="24448,38100;24448,0;24448,38100" o:connectangles="0,0,0"/>
                    </v:shape>
                    <v:shape id="Freeform 1089" o:spid="_x0000_s2112" style="position:absolute;left:62490;top:45732;width:343;height:381;visibility:visible;mso-wrap-style:square;v-text-anchor:top" coordsize="10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FsOcMA&#10;AADbAAAADwAAAGRycy9kb3ducmV2LnhtbESPQWvCQBSE7wX/w/KEXkLd6KGR6CqiBNJjUw89PrLP&#10;JJh9G3bXJP77bqHQ4zAz3zD742x6MZLznWUF61UKgri2uuNGwfWreNuC8AFZY2+ZFDzJw/GweNlj&#10;ru3EnzRWoRERwj5HBW0IQy6lr1sy6Fd2II7ezTqDIUrXSO1winDTy02avkuDHceFFgc6t1Tfq4dR&#10;EC7fWXWV7qMvy7lZ+yLpkuSh1OtyPu1ABJrDf/ivXWoF2wx+v8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FsOcMAAADbAAAADwAAAAAAAAAAAAAAAACYAgAAZHJzL2Rv&#10;d25yZXYueG1sUEsFBgAAAAAEAAQA9QAAAIgDAAAAAA==&#10;" path="m31,c18,,8,4,,9,7,46,13,83,20,120v4,,7,,11,c108,120,108,,31,xe" fillcolor="#fcd8be" stroked="f">
                      <v:path arrowok="t" o:connecttype="custom" o:connectlocs="9843,0;0,2858;6350,38100;9843,38100;9843,0" o:connectangles="0,0,0,0,0"/>
                    </v:shape>
                    <v:shape id="Freeform 1090" o:spid="_x0000_s2113" style="position:absolute;left:62934;top:4432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hnoL8A&#10;AADbAAAADwAAAGRycy9kb3ducmV2LnhtbERPPWvDMBDdC/kP4gLdGjkdgnEth8SkELrV7dLtZF0s&#10;E+tkLMVx/n01FDo+3ne5X9wgZppC71nBdpOBIG696blT8P31/pKDCBHZ4OCZFDwowL5aPZVYGH/n&#10;T5qb2IkUwqFABTbGsZAytJYcho0fiRN38ZPDmODUSTPhPYW7Qb5m2U467Dk1WBypttRem5tT8PGj&#10;d8e5r0mfvLvqetE2G7RSz+vl8AYi0hL/xX/us1GQp7HpS/oB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CGegvwAAANsAAAAPAAAAAAAAAAAAAAAAAJgCAABkcnMvZG93bnJl&#10;di54bWxQSwUGAAAAAAQABAD1AAAAhAMAAAAA&#10;" path="m78,c,,,120,78,120,155,120,155,,78,xe" fillcolor="#fcd8be" stroked="f">
                      <v:path arrowok="t" o:connecttype="custom" o:connectlocs="24605,0;24605,38100;24605,0" o:connectangles="0,0,0"/>
                    </v:shape>
                    <v:shape id="Freeform 1091" o:spid="_x0000_s2114" style="position:absolute;left:63144;top:45326;width:489;height:387;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4v8YA&#10;AADbAAAADwAAAGRycy9kb3ducmV2LnhtbESPQUvDQBSE74L/YXmCFzEbLZSadluKVSmFlhq9eHtk&#10;X5PQ7Nt0d03Sf+8WhB6HmfmGmS0G04iOnK8tK3hKUhDEhdU1lwq+v94fJyB8QNbYWCYFZ/KwmN/e&#10;zDDTtudP6vJQighhn6GCKoQ2k9IXFRn0iW2Jo3ewzmCI0pVSO+wj3DTyOU3H0mDNcaHCll4rKo75&#10;r1GwW/203Wj71ut9vnFj+jj5zQMqdX83LKcgAg3hGv5vr7WCyQtcvs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C4v8YAAADbAAAADwAAAAAAAAAAAAAAAACYAgAAZHJz&#10;L2Rvd25yZXYueG1sUEsFBgAAAAAEAAQA9QAAAIsDAAAAAA==&#10;" path="m77,120c154,120,154,,77,,,,,120,77,120xe" fillcolor="#fcd8be" stroked="f">
                      <v:path arrowok="t" o:connecttype="custom" o:connectlocs="24448,38735;24448,0;24448,38735" o:connectangles="0,0,0"/>
                    </v:shape>
                    <v:shape id="Freeform 1092" o:spid="_x0000_s2115" style="position:absolute;left:63493;top:49098;width:229;height:362;visibility:visible;mso-wrap-style:square;v-text-anchor:top" coordsize="72,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mwb8A&#10;AADbAAAADwAAAGRycy9kb3ducmV2LnhtbERPTYvCMBC9C/sfwizsTdP1sGg1FhGK4mFBK56HZmyK&#10;zaQk2Vr//eYgeHy873Ux2k4M5EPrWMH3LANBXDvdcqPgUpXTBYgQkTV2jknBkwIUm4/JGnPtHnyi&#10;4RwbkUI45KjAxNjnUobakMUwcz1x4m7OW4wJ+kZqj48Ubjs5z7IfabHl1GCwp52h+n7+swqGsj5V&#10;l245/70afzSVC/vjYaHU1+e4XYGINMa3+OU+aAXLtD59S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GbBvwAAANsAAAAPAAAAAAAAAAAAAAAAAJgCAABkcnMvZG93bnJl&#10;di54bWxQSwUGAAAAAAQABAD1AAAAhAMAAAAA&#10;" path="m72,114c64,76,56,38,47,,,25,8,112,72,114xe" fillcolor="#fcd8be" stroked="f">
                      <v:path arrowok="t" o:connecttype="custom" o:connectlocs="22860,36195;14923,0;22860,36195" o:connectangles="0,0,0"/>
                    </v:shape>
                    <v:shape id="Freeform 1093" o:spid="_x0000_s2116" style="position:absolute;left:61874;top:48209;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Y4MIA&#10;AADbAAAADwAAAGRycy9kb3ducmV2LnhtbESPQWvCQBSE7wX/w/IEb81GD6Kpq7TBgnhTe+ntbfY1&#10;G8y+DdltjP/eFQo9DjPzDbPZja4VA/Wh8axgnuUgiCtvGq4VfF0+X1cgQkQ22HomBXcKsNtOXjZY&#10;GH/jEw3nWIsE4VCgAhtjV0gZKksOQ+Y74uT9+N5hTLKvpenxluCulYs8X0qHDacFix2Vlqrr+dcp&#10;OH7r5cfQlKT33l11OWqbt1qp2XR8fwMRaYz/4b/2wShYz+H5Jf0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61jgwgAAANsAAAAPAAAAAAAAAAAAAAAAAJgCAABkcnMvZG93&#10;bnJldi54bWxQSwUGAAAAAAQABAD1AAAAhwMAAAAA&#10;" path="m77,120c154,120,155,,77,,,,,120,77,120xe" fillcolor="#fcd8be" stroked="f">
                      <v:path arrowok="t" o:connecttype="custom" o:connectlocs="24605,38100;24605,0;24605,38100" o:connectangles="0,0,0"/>
                    </v:shape>
                    <v:shape id="Freeform 1094" o:spid="_x0000_s2117" style="position:absolute;left:62210;top:4653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Gl8IA&#10;AADbAAAADwAAAGRycy9kb3ducmV2LnhtbESPQYvCMBSE7wv+h/AEb2uqB3GrUbS4IHvT9eLtpXk2&#10;xealNNla/71ZWNjjMDPfMOvt4BrRUxdqzwpm0wwEcelNzZWCy/fn+xJEiMgGG8+k4EkBtpvR2xpz&#10;4x98ov4cK5EgHHJUYGNscylDaclhmPqWOHk33zmMSXaVNB0+Etw1cp5lC+mw5rRgsaXCUnk//zgF&#10;X1e92Pd1Qfrg3V0Xg7ZZo5WajIfdCkSkIf6H/9pHo+BjDr9f0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caXwgAAANsAAAAPAAAAAAAAAAAAAAAAAJgCAABkcnMvZG93&#10;bnJldi54bWxQSwUGAAAAAAQABAD1AAAAhwMAAAAA&#10;" path="m78,c1,,,120,78,120,155,120,155,,78,xe" fillcolor="#fcd8be" stroked="f">
                      <v:path arrowok="t" o:connecttype="custom" o:connectlocs="24925,0;24925,38100;24925,0" o:connectangles="0,0,0"/>
                    </v:shape>
                    <v:shape id="Freeform 1095" o:spid="_x0000_s2118" style="position:absolute;left:61982;top:4909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jDMIA&#10;AADbAAAADwAAAGRycy9kb3ducmV2LnhtbESPQWsCMRSE74L/ITyhN81WQXRrlLpUKN6qXry9bF43&#10;i5uXZZOu23/fCAWPw8x8w2x2g2tET12oPSt4nWUgiEtvaq4UXM6H6QpEiMgGG8+k4JcC7Lbj0QZz&#10;4+/8Rf0pViJBOOSowMbY5lKG0pLDMPMtcfK+fecwJtlV0nR4T3DXyHmWLaXDmtOCxZYKS+Xt9OMU&#10;HK96ue/rgvSHdzddDNpmjVbqZTK8v4GINMRn+L/9aRSsF/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WMMwgAAANsAAAAPAAAAAAAAAAAAAAAAAJgCAABkcnMvZG93&#10;bnJldi54bWxQSwUGAAAAAAQABAD1AAAAhwMAAAAA&#10;" path="m78,c,,,120,78,120,155,120,155,,78,xe" fillcolor="#fcd8be" stroked="f">
                      <v:path arrowok="t" o:connecttype="custom" o:connectlocs="24605,0;24605,38100;24605,0" o:connectangles="0,0,0"/>
                    </v:shape>
                    <v:shape id="Freeform 1096" o:spid="_x0000_s2119" style="position:absolute;left:61956;top:5033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7eMIA&#10;AADbAAAADwAAAGRycy9kb3ducmV2LnhtbESPQWsCMRSE74L/ITyhN81WRHRrlLpUKN6qXry9bF43&#10;i5uXZZOu23/fCAWPw8x8w2x2g2tET12oPSt4nWUgiEtvaq4UXM6H6QpEiMgGG8+k4JcC7Lbj0QZz&#10;4+/8Rf0pViJBOOSowMbY5lKG0pLDMPMtcfK+fecwJtlV0nR4T3DXyHmWLaXDmtOCxZYKS+Xt9OMU&#10;HK96ue/rgvSHdzddDNpmjVbqZTK8v4GINMRn+L/9aRSsF/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Pt4wgAAANsAAAAPAAAAAAAAAAAAAAAAAJgCAABkcnMvZG93&#10;bnJldi54bWxQSwUGAAAAAAQABAD1AAAAhwMAAAAA&#10;" path="m78,c1,,,120,78,120,155,120,155,,78,xe" fillcolor="#fcd8be" stroked="f">
                      <v:path arrowok="t" o:connecttype="custom" o:connectlocs="24925,0;24925,38100;24925,0" o:connectangles="0,0,0"/>
                    </v:shape>
                    <v:shape id="Freeform 1097" o:spid="_x0000_s2120" style="position:absolute;left:55841;top:47720;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e48IA&#10;AADbAAAADwAAAGRycy9kb3ducmV2LnhtbESPQWsCMRSE74L/ITyhN81WUHRrlLpUKN6qXry9bF43&#10;i5uXZZOu23/fCAWPw8x8w2x2g2tET12oPSt4nWUgiEtvaq4UXM6H6QpEiMgGG8+k4JcC7Lbj0QZz&#10;4+/8Rf0pViJBOOSowMbY5lKG0pLDMPMtcfK+fecwJtlV0nR4T3DXyHmWLaXDmtOCxZYKS+Xt9OMU&#10;HK96ue/rgvSHdzddDNpmjVbqZTK8v4GINMRn+L/9aRSsF/D4kn6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F7jwgAAANsAAAAPAAAAAAAAAAAAAAAAAJgCAABkcnMvZG93&#10;bnJldi54bWxQSwUGAAAAAAQABAD1AAAAhwMAAAAA&#10;" path="m77,120c154,120,155,,77,,,,,120,77,120xe" fillcolor="#fcd8be" stroked="f">
                      <v:path arrowok="t" o:connecttype="custom" o:connectlocs="24605,38100;24605,0;24605,38100" o:connectangles="0,0,0"/>
                    </v:shape>
                    <v:shape id="Freeform 1098" o:spid="_x0000_s2121" style="position:absolute;left:56330;top:43592;width:470;height:381;visibility:visible;mso-wrap-style:square;v-text-anchor:top" coordsize="1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TZsQA&#10;AADbAAAADwAAAGRycy9kb3ducmV2LnhtbESPQWvCQBSE74L/YXlCb7rRgjSpq0hAyUGlVUGPr9nX&#10;JDT7NmRXE/+9Wyj0OMzMN8xi1Zta3Kl1lWUF00kEgji3uuJCwfm0Gb+BcB5ZY22ZFDzIwWo5HCww&#10;0bbjT7offSEChF2CCkrvm0RKl5dk0E1sQxy8b9sa9EG2hdQtdgFuajmLork0WHFYKLGhtKT853gz&#10;Cly2i68fr5esb+KtP6SbffeVxkq9jPr1OwhPvf8P/7UzrSCew++X8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E2bEAAAA2wAAAA8AAAAAAAAAAAAAAAAAmAIAAGRycy9k&#10;b3ducmV2LnhtbFBLBQYAAAAABAAEAPUAAACJAwAAAAA=&#10;" path="m70,c46,,30,11,21,26v6,11,11,22,16,33c32,48,27,37,21,26,,61,16,119,69,120v,,,,,c69,120,69,120,70,120,147,120,147,,70,xe" fillcolor="#fcd8be" stroked="f">
                      <v:path arrowok="t" o:connecttype="custom" o:connectlocs="22376,0;6713,8255;11827,18733;6713,8255;22057,38100;22057,38100;22376,38100;22376,0" o:connectangles="0,0,0,0,0,0,0,0"/>
                    </v:shape>
                    <v:shape id="Freeform 1099" o:spid="_x0000_s2122" style="position:absolute;left:56838;top:48190;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lD8IA&#10;AADbAAAADwAAAGRycy9kb3ducmV2LnhtbESPwW7CMBBE70j8g7VI3MApBwopBpWoSBU3aC/c1vE2&#10;jojXUeyG9O9xJSSOo5l5o9nsBteInrpQe1bwMs9AEJfe1Fwp+P46zFYgQkQ22HgmBX8UYLcdjzaY&#10;G3/jE/XnWIkE4ZCjAhtjm0sZSksOw9y3xMn78Z3DmGRXSdPhLcFdIxdZtpQOa04LFlsqLJXX869T&#10;cLzo5b6vC9If3l11MWibNVqp6WR4fwMRaYjP8KP9aRSsX+H/S/o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mUPwgAAANsAAAAPAAAAAAAAAAAAAAAAAJgCAABkcnMvZG93&#10;bnJldi54bWxQSwUGAAAAAAQABAD1AAAAhwMAAAAA&#10;" path="m77,c,,,120,77,120,155,120,155,,77,xe" fillcolor="#fcd8be" stroked="f">
                      <v:path arrowok="t" o:connecttype="custom" o:connectlocs="24290,0;24290,38100;24290,0" o:connectangles="0,0,0"/>
                    </v:shape>
                    <v:shape id="Freeform 1100" o:spid="_x0000_s2123" style="position:absolute;left:57130;top:46221;width:432;height:381;visibility:visible;mso-wrap-style:square;v-text-anchor:top" coordsize="13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4UcMA&#10;AADbAAAADwAAAGRycy9kb3ducmV2LnhtbERPu27CMBTdkfoP1kViQcWBAZWAQbSAaMUEqZhv45tH&#10;G19HsUlCv74eKjEenfdq05tKtNS40rKC6SQCQZxaXXKu4DM5PL+AcB5ZY2WZFNzJwWb9NFhhrG3H&#10;Z2ovPhchhF2MCgrv61hKlxZk0E1sTRy4zDYGfYBNLnWDXQg3lZxF0VwaLDk0FFjTW0Hpz+VmFHwv&#10;vrrf3f41ac9JuT9mp9nHOLsqNRr22yUIT71/iP/d71rBIowNX8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x4UcMAAADbAAAADwAAAAAAAAAAAAAAAACYAgAAZHJzL2Rv&#10;d25yZXYueG1sUEsFBgAAAAAEAAQA9QAAAIgDAAAAAA==&#10;" path="m135,68c129,50,123,32,117,14,107,5,94,,78,,1,,,120,78,120v35,,54,-25,57,-52xe" fillcolor="#fcd8be" stroked="f">
                      <v:path arrowok="t" o:connecttype="custom" o:connectlocs="43180,21590;37423,4445;24948,0;24948,38100;43180,21590" o:connectangles="0,0,0,0,0"/>
                    </v:shape>
                    <v:shape id="Freeform 1101" o:spid="_x0000_s2124" style="position:absolute;left:56241;top:45307;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1U5sIA&#10;AADbAAAADwAAAGRycy9kb3ducmV2LnhtbESPQYvCMBSE74L/ITxhb5rqQdauUXaLgnhT97K3l+Zt&#10;U2xeShNr998bYcHjMDPfMOvt4BrRUxdqzwrmswwEcelNzZWC78t++g4iRGSDjWdS8EcBtpvxaI25&#10;8Xc+UX+OlUgQDjkqsDG2uZShtOQwzHxLnLxf3zmMSXaVNB3eE9w1cpFlS+mw5rRgsaXCUnk935yC&#10;449efvV1QXrn3VUXg7ZZo5V6mwyfHyAiDfEV/m8fjILVCp5f0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VTmwgAAANsAAAAPAAAAAAAAAAAAAAAAAJgCAABkcnMvZG93&#10;bnJldi54bWxQSwUGAAAAAAQABAD1AAAAhwMAAAAA&#10;" path="m78,120c155,120,155,,78,,1,,,120,78,120xe" fillcolor="#fcd8be" stroked="f">
                      <v:path arrowok="t" o:connecttype="custom" o:connectlocs="24925,38100;24925,0;24925,38100" o:connectangles="0,0,0"/>
                    </v:shape>
                    <v:shape id="Freeform 1102" o:spid="_x0000_s2125" style="position:absolute;left:56013;top:4871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Z0ucMA&#10;AADcAAAADwAAAGRycy9kb3ducmV2LnhtbESPQU/DMAyF70j7D5GRuLEEDhMqy6atGhLitsFlN6cx&#10;TbXGqZrQlX+PD5O42XrP731eb+fYq4nG3CW28LQ0oIib5DtuLXx9vj2+gMoF2WOfmCz8UobtZnG3&#10;xsqnKx9pOpVWSQjnCi2EUoZK69wEipiXaSAW7TuNEYusY6v9iFcJj71+NmalI3YsDQEHqgM1l9NP&#10;tPBxdqv91NXkDileXD27YHpn7cP9vHsFVWgu/+bb9bsXfCP48ox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Z0ucMAAADcAAAADwAAAAAAAAAAAAAAAACYAgAAZHJzL2Rv&#10;d25yZXYueG1sUEsFBgAAAAAEAAQA9QAAAIgDAAAAAA==&#10;" path="m78,120c155,120,155,,78,,,,,120,78,120xe" fillcolor="#fcd8be" stroked="f">
                      <v:path arrowok="t" o:connecttype="custom" o:connectlocs="24605,38100;24605,0;24605,38100" o:connectangles="0,0,0"/>
                    </v:shape>
                    <v:shape id="Freeform 1103" o:spid="_x0000_s2126" style="position:absolute;left:57448;top:49034;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RIsAA&#10;AADcAAAADwAAAGRycy9kb3ducmV2LnhtbERPTWsCMRC9F/wPYQRvNbEHka1R2sWCeKt68TbZTDeL&#10;m8myiev675tCwds83uest6NvxUB9bAJrWMwVCOIq2IZrDefT1+sKREzIFtvApOFBEbabycsaCxvu&#10;/E3DMdUih3AsUINLqSukjJUjj3EeOuLM/YTeY8qwr6Xt8Z7DfSvflFpKjw3nBocdlY6q6/HmNRwu&#10;Zvk5NCWZXfBXU47GqdZoPZuOH+8gEo3pKf53722erxbw90y+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rRIsAAAADcAAAADwAAAAAAAAAAAAAAAACYAgAAZHJzL2Rvd25y&#10;ZXYueG1sUEsFBgAAAAAEAAQA9QAAAIUDAAAAAA==&#10;" path="m78,120c155,120,155,,78,,1,,,120,78,120xe" fillcolor="#fcd8be" stroked="f">
                      <v:path arrowok="t" o:connecttype="custom" o:connectlocs="24925,38100;24925,0;24925,38100" o:connectangles="0,0,0"/>
                    </v:shape>
                    <v:shape id="Freeform 1104" o:spid="_x0000_s2127" style="position:absolute;left:55714;top:44310;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ZsMA&#10;AADcAAAADwAAAGRycy9kb3ducmV2LnhtbERPTWvCQBC9C/6HZQq9iG60IJK6SlFbilDRtJfehuyY&#10;BLOzcXebpP++WxC8zeN9znLdm1q05HxlWcF0koAgzq2uuFDw9fk6XoDwAVljbZkU/JKH9Wo4WGKq&#10;bccnarNQiBjCPkUFZQhNKqXPSzLoJ7YhjtzZOoMhQldI7bCL4aaWsySZS4MVx4YSG9qUlF+yH6Pg&#10;sP1u2qePXaeP2d7N6e3q9yNU6vGhf3kGEagPd/HN/a7j/GQG/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IZsMAAADcAAAADwAAAAAAAAAAAAAAAACYAgAAZHJzL2Rv&#10;d25yZXYueG1sUEsFBgAAAAAEAAQA9QAAAIgDAAAAAA==&#10;" path="m77,c,,,120,77,120,154,120,154,,77,xe" fillcolor="#fcd8be" stroked="f">
                      <v:path arrowok="t" o:connecttype="custom" o:connectlocs="24448,0;24448,38100;24448,0" o:connectangles="0,0,0"/>
                    </v:shape>
                    <v:shape id="Freeform 1105" o:spid="_x0000_s2128" style="position:absolute;left:55416;top:4685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qzsAA&#10;AADcAAAADwAAAGRycy9kb3ducmV2LnhtbERPTWsCMRC9F/wPYQRvNamClNUo7WJBeqv14m2ymW4W&#10;N5Nlk67rv28Kgrd5vM/Z7EbfioH62ATW8DJXIIirYBuuNZy+P55fQcSEbLENTBpuFGG3nTxtsLDh&#10;yl80HFMtcgjHAjW4lLpCylg58hjnoSPO3E/oPaYM+1raHq853LdyodRKemw4NzjsqHRUXY6/XsPn&#10;2azeh6Yksw/+YsrRONUarWfT8W0NItGYHuK7+2DzfLWE/2fy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TqzsAAAADcAAAADwAAAAAAAAAAAAAAAACYAgAAZHJzL2Rvd25y&#10;ZXYueG1sUEsFBgAAAAAEAAQA9QAAAIUDAAAAAA==&#10;" path="m78,c1,,,120,78,120,155,120,155,,78,xe" fillcolor="#fcd8be" stroked="f">
                      <v:path arrowok="t" o:connecttype="custom" o:connectlocs="24925,0;24925,38100;24925,0" o:connectangles="0,0,0"/>
                    </v:shape>
                    <v:shape id="Freeform 1106" o:spid="_x0000_s2129" style="position:absolute;left:59416;top:4869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yusAA&#10;AADcAAAADwAAAGRycy9kb3ducmV2LnhtbERPTWsCMRC9F/wPYQRvNamIlNUo7WJBeqv14m2ymW4W&#10;N5Nlk67rv28Kgrd5vM/Z7EbfioH62ATW8DJXIIirYBuuNZy+P55fQcSEbLENTBpuFGG3nTxtsLDh&#10;yl80HFMtcgjHAjW4lLpCylg58hjnoSPO3E/oPaYM+1raHq853LdyodRKemw4NzjsqHRUXY6/XsPn&#10;2azeh6Yksw/+YsrRONUarWfT8W0NItGYHuK7+2DzfLWE/2fy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1yusAAAADcAAAADwAAAAAAAAAAAAAAAACYAgAAZHJzL2Rvd25y&#10;ZXYueG1sUEsFBgAAAAAEAAQA9QAAAIUDAAAAAA==&#10;" path="m78,120c155,120,155,,78,,1,,,120,78,120xe" fillcolor="#fcd8be" stroked="f">
                      <v:path arrowok="t" o:connecttype="custom" o:connectlocs="24925,38100;24925,0;24925,38100" o:connectangles="0,0,0"/>
                    </v:shape>
                    <v:shape id="Freeform 1107" o:spid="_x0000_s2130" style="position:absolute;left:47205;top:21577;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XIcAA&#10;AADcAAAADwAAAGRycy9kb3ducmV2LnhtbERPTWsCMRC9F/wPYQRvNamglNUo7WJBeqv14m2ymW4W&#10;N5Nlk67rv28Kgrd5vM/Z7EbfioH62ATW8DJXIIirYBuuNZy+P55fQcSEbLENTBpuFGG3nTxtsLDh&#10;yl80HFMtcgjHAjW4lLpCylg58hjnoSPO3E/oPaYM+1raHq853LdyodRKemw4NzjsqHRUXY6/XsPn&#10;2azeh6Yksw/+YsrRONUarWfT8W0NItGYHuK7+2DzfLWE/2fyB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HXIcAAAADcAAAADwAAAAAAAAAAAAAAAACYAgAAZHJzL2Rvd25y&#10;ZXYueG1sUEsFBgAAAAAEAAQA9QAAAIUDAAAAAA==&#10;" path="m77,c,,,120,77,120,154,120,155,,77,xe" fillcolor="#fcd8be" stroked="f">
                      <v:path arrowok="t" o:connecttype="custom" o:connectlocs="24605,0;24605,38100;24605,0" o:connectangles="0,0,0"/>
                    </v:shape>
                    <v:shape id="Freeform 1108" o:spid="_x0000_s2131" style="position:absolute;left:59397;top:46920;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OZcQA&#10;AADcAAAADwAAAGRycy9kb3ducmV2LnhtbERPS0vDQBC+C/6HZYRepN20QpC021B8IQFF0156G7LT&#10;JDQ7m+6uSfz3riB4m4/vOZt8Mp0YyPnWsoLlIgFBXFndcq3gsH+e34PwAVljZ5kUfJOHfHt9tcFM&#10;25E/aShDLWII+wwVNCH0mZS+asigX9ieOHIn6wyGCF0ttcMxhptOrpIklQZbjg0N9vTQUHUuv4yC&#10;98djP9y9PY36oyxcSi8XX9yiUrObabcGEWgK/+I/96uO85MUfp+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EzmXEAAAA3AAAAA8AAAAAAAAAAAAAAAAAmAIAAGRycy9k&#10;b3ducmV2LnhtbFBLBQYAAAAABAAEAPUAAACJAwAAAAA=&#10;" path="m77,120c154,120,154,,77,,,,,120,77,120xe" fillcolor="#fcd8be" stroked="f">
                      <v:path arrowok="t" o:connecttype="custom" o:connectlocs="24448,38100;24448,0;24448,38100" o:connectangles="0,0,0"/>
                    </v:shape>
                    <v:shape id="Freeform 1109" o:spid="_x0000_s2132" style="position:absolute;left:57765;top:4982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zcEA&#10;AADcAAAADwAAAGRycy9kb3ducmV2LnhtbERPPW/CMBDdK/U/WFepW2PDQKuAQRBRqWIrZWE7x0cc&#10;EZ+j2A3pv6+RKnW7p/d5q83kOzHSENvAGmaFAkFcB9tyo+H09f7yBiImZItdYNLwQxE268eHFZY2&#10;3PiTxmNqRA7hWKIGl1JfShlrRx5jEXrizF3C4DFlODTSDnjL4b6Tc6UW0mPLucFhT5Wj+nr89hoO&#10;Z7PYjW1FZh/81VSTcaozWj8/TdsliERT+hf/uT9snq9e4f5Mv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v7M3BAAAA3AAAAA8AAAAAAAAAAAAAAAAAmAIAAGRycy9kb3du&#10;cmV2LnhtbFBLBQYAAAAABAAEAPUAAACGAwAAAAA=&#10;" path="m78,120c155,120,155,,78,,1,,,120,78,120xe" fillcolor="#fcd8be" stroked="f">
                      <v:path arrowok="t" o:connecttype="custom" o:connectlocs="24925,38100;24925,0;24925,38100" o:connectangles="0,0,0"/>
                    </v:shape>
                    <v:shape id="Freeform 1110" o:spid="_x0000_s2133" style="position:absolute;left:58889;top:4625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B4v8MA&#10;AADcAAAADwAAAGRycy9kb3ducmV2LnhtbESPQU/DMAyF70j7D5GRuLEEDhMqy6atGhLitsFlN6cx&#10;TbXGqZrQlX+PD5O42XrP731eb+fYq4nG3CW28LQ0oIib5DtuLXx9vj2+gMoF2WOfmCz8UobtZnG3&#10;xsqnKx9pOpVWSQjnCi2EUoZK69wEipiXaSAW7TuNEYusY6v9iFcJj71+NmalI3YsDQEHqgM1l9NP&#10;tPBxdqv91NXkDileXD27YHpn7cP9vHsFVWgu/+bb9bsXfCO08ox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B4v8MAAADcAAAADwAAAAAAAAAAAAAAAACYAgAAZHJzL2Rv&#10;d25yZXYueG1sUEsFBgAAAAAEAAQA9QAAAIgDAAAAAA==&#10;" path="m77,c,,,120,77,120,154,120,155,,77,xe" fillcolor="#fcd8be" stroked="f">
                      <v:path arrowok="t" o:connecttype="custom" o:connectlocs="24605,0;24605,38100;24605,0" o:connectangles="0,0,0"/>
                    </v:shape>
                    <v:shape id="Freeform 1111" o:spid="_x0000_s2134" style="position:absolute;left:59461;top:49587;width:489;height:381;visibility:visible;mso-wrap-style:square;v-text-anchor:top" coordsize="15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aF8QA&#10;AADcAAAADwAAAGRycy9kb3ducmV2LnhtbERPTWvCQBC9F/wPywheSt3UgtjUVUqrRQSlTXvpbciO&#10;STA7G3fXJP57Vyj0No/3OfNlb2rRkvOVZQWP4wQEcW51xYWCn+/1wwyED8gaa8uk4EIelovB3RxT&#10;bTv+ojYLhYgh7FNUUIbQpFL6vCSDfmwb4sgdrDMYInSF1A67GG5qOUmSqTRYcWwosaG3kvJjdjYK&#10;9u+/Tfu0W3X6M9u6KX2c/PYelRoN+9cXEIH68C/+c290nJ88w+2ZeIF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bWhfEAAAA3AAAAA8AAAAAAAAAAAAAAAAAmAIAAGRycy9k&#10;b3ducmV2LnhtbFBLBQYAAAAABAAEAPUAAACJAwAAAAA=&#10;" path="m77,120c154,120,154,,77,,,,,120,77,120xe" fillcolor="#fcd8be" stroked="f">
                      <v:path arrowok="t" o:connecttype="custom" o:connectlocs="24448,38100;24448,0;24448,38100" o:connectangles="0,0,0"/>
                    </v:shape>
                    <v:shape id="Freeform 1112" o:spid="_x0000_s2135" style="position:absolute;left:57899;top:48253;width:482;height:381;visibility:visible;mso-wrap-style:square;v-text-anchor:top" coordsize="15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nR8QA&#10;AADcAAAADwAAAGRycy9kb3ducmV2LnhtbESPQWvDMAyF74P9B6PBbqvTDUrJ6patULZLC80y2FHE&#10;ahwWy8H2muzfV4dCbxLv6b1Pq83ke3WmmLrABuazAhRxE2zHrYH6a/e0BJUyssU+MBn4pwSb9f3d&#10;CksbRj7SucqtkhBOJRpwOQ+l1qlx5DHNwkAs2ilEj1nW2GobcZRw3+vnolhojx1Lg8OBto6a3+rP&#10;Gxjf6/h9+kiHXrufLe78vnqprTGPD9PbK6hMU76Zr9efVvDngi/PyAR6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uJ0fEAAAA3AAAAA8AAAAAAAAAAAAAAAAAmAIAAGRycy9k&#10;b3ducmV2LnhtbFBLBQYAAAAABAAEAPUAAACJAwAAAAA=&#10;" path="m97,117c153,98,147,,77,,73,,70,,67,v,,,,,c,10,3,120,77,120v7,,14,-1,20,-3c97,117,97,117,97,117xe" fillcolor="#fcd8be" stroked="f">
                      <v:path arrowok="t" o:connecttype="custom" o:connectlocs="30596,37148;24288,0;21133,0;21133,0;24288,38100;30596,37148;30596,37148" o:connectangles="0,0,0,0,0,0,0"/>
                    </v:shape>
                    <v:shape id="Freeform 1113" o:spid="_x0000_s2136" style="position:absolute;left:58235;top:50901;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NH/8AA&#10;AADcAAAADwAAAGRycy9kb3ducmV2LnhtbERPTYvCMBC9L/gfwgh7W9N6kKUaRYuC7G3Vi7dJMzbF&#10;ZlKaWOu/3yws7G0e73NWm9G1YqA+NJ4V5LMMBHHlTcO1gsv58PEJIkRkg61nUvCiAJv15G2FhfFP&#10;/qbhFGuRQjgUqMDG2BVShsqSwzDzHXHibr53GBPsa2l6fKZw18p5li2kw4ZTg8WOSkvV/fRwCr6u&#10;erEbmpL03ru7Lkdts1Yr9T4dt0sQkcb4L/5zH02an+fw+0y6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NH/8AAAADcAAAADwAAAAAAAAAAAAAAAACYAgAAZHJzL2Rvd25y&#10;ZXYueG1sUEsFBgAAAAAEAAQA9QAAAIUDAAAAAA==&#10;" path="m78,120c155,120,155,,78,,,,,120,78,120xe" fillcolor="#fcd8be" stroked="f">
                      <v:path arrowok="t" o:connecttype="custom" o:connectlocs="24605,38100;24605,0;24605,38100" o:connectangles="0,0,0"/>
                    </v:shape>
                    <v:shape id="Freeform 1114" o:spid="_x0000_s2137" style="position:absolute;left:58896;top:47955;width:463;height:381;visibility:visible;mso-wrap-style:square;v-text-anchor:top" coordsize="14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3XTcYA&#10;AADcAAAADwAAAGRycy9kb3ducmV2LnhtbESPT2vCQBDF7wW/wzKCt7rRg5XUVYpSqK0X/yD2Ns2O&#10;STQ7G7PbJH57VxC8zfDevN+byaw1haipcrllBYN+BII4sTrnVMFu+/k6BuE8ssbCMim4koPZtPMy&#10;wVjbhtdUb3wqQgi7GBVk3pexlC7JyKDr25I4aEdbGfRhrVKpK2xCuCnkMIpG0mDOgZBhSfOMkvPm&#10;3wTuX20vb4dm365OP/77+GvNcnFQqtdtP95BeGr90/y4/tKh/mAI92fCBH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3XTcYAAADcAAAADwAAAAAAAAAAAAAAAACYAgAAZHJz&#10;L2Rvd25yZXYueG1sUEsFBgAAAAAEAAQA9QAAAIsDAAAAAA==&#10;" path="m68,c47,,31,10,21,24v,,,,,c,55,10,108,52,118v,,,,,c57,120,63,120,68,120,146,120,146,,68,xe" fillcolor="#fcd8be" stroked="f">
                      <v:path arrowok="t" o:connecttype="custom" o:connectlocs="21590,0;6668,7620;6668,7620;16510,37465;16510,37465;21590,38100;21590,0" o:connectangles="0,0,0,0,0,0,0"/>
                    </v:shape>
                    <v:shape id="Freeform 1115" o:spid="_x0000_s2138" style="position:absolute;left:59035;top:44291;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18E8EA&#10;AADcAAAADwAAAGRycy9kb3ducmV2LnhtbERPPWvDMBDdA/0P4grZYjkthOJGMa1poWRLmiXbybpa&#10;xtbJWKrj/PsoUOh2j/d523J2vZhoDK1nBessB0Fce9Nyo+D0/bl6AREissHeMym4UoBy97DYYmH8&#10;hQ80HWMjUgiHAhXYGIdCylBbchgyPxAn7sePDmOCYyPNiJcU7nr5lOcb6bDl1GBxoMpS3R1/nYL9&#10;WW/ep7Yi/eFdp6tZ27zXSi0f57dXEJHm+C/+c3+ZNH/9DP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NfBPBAAAA3AAAAA8AAAAAAAAAAAAAAAAAmAIAAGRycy9kb3du&#10;cmV2LnhtbFBLBQYAAAAABAAEAPUAAACGAwAAAAA=&#10;" path="m78,c1,,,120,78,120,155,120,155,,78,xe" fillcolor="#fcd8be" stroked="f">
                      <v:path arrowok="t" o:connecttype="custom" o:connectlocs="24925,0;24925,38100;24925,0" o:connectangles="0,0,0"/>
                    </v:shape>
                    <v:shape id="Freeform 1116" o:spid="_x0000_s2139" style="position:absolute;left:49352;top:28378;width:203;height:38;visibility:visible;mso-wrap-style:square;v-text-anchor:top" coordsize="6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Eb8A&#10;AADcAAAADwAAAGRycy9kb3ducmV2LnhtbERPTYvCMBC9C/6HMII3m2aRIl2jiCAsrJdVL96GZmzL&#10;NpOSRG3//UZY8DaP9znr7WA78SAfWscaVJaDIK6cabnWcDkfFisQISIb7ByThpECbDfTyRpL4578&#10;Q49TrEUK4VCihibGvpQyVA1ZDJnriRN3c95iTNDX0nh8pnDbyY88L6TFllNDgz3tG6p+T3ergdQN&#10;lXPFru49qTBex+L4vdd6Pht2nyAiDfEt/nd/mTRfLeH1TLp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mQRvwAAANwAAAAPAAAAAAAAAAAAAAAAAJgCAABkcnMvZG93bnJl&#10;di54bWxQSwUGAAAAAAQABAD1AAAAhAMAAAAA&#10;" path="m,7v21,2,43,3,64,5c55,5,43,,28,,17,,8,3,,7xe" fillcolor="#fcd8be" stroked="f">
                      <v:path arrowok="t" o:connecttype="custom" o:connectlocs="0,2223;20320,3810;8890,0;0,2223" o:connectangles="0,0,0,0"/>
                    </v:shape>
                    <v:shape id="Freeform 1117" o:spid="_x0000_s2140" style="position:absolute;left:49066;top:27444;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hB/MEA&#10;AADcAAAADwAAAGRycy9kb3ducmV2LnhtbERPPWvDMBDdA/0P4grZYjmFhuJGMa1poWRLmiXbybpa&#10;xtbJWKrj/PsoUOh2j/d523J2vZhoDK1nBessB0Fce9Nyo+D0/bl6AREissHeMym4UoBy97DYYmH8&#10;hQ80HWMjUgiHAhXYGIdCylBbchgyPxAn7sePDmOCYyPNiJcU7nr5lOcb6bDl1GBxoMpS3R1/nYL9&#10;WW/ep7Yi/eFdp6tZ27zXSi0f57dXEJHm+C/+c3+ZNH/9DP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oQfzBAAAA3AAAAA8AAAAAAAAAAAAAAAAAmAIAAGRycy9kb3du&#10;cmV2LnhtbFBLBQYAAAAABAAEAPUAAACGAwAAAAA=&#10;" path="m78,c1,,,120,78,120,155,120,155,,78,xe" fillcolor="#fcd8be" stroked="f">
                      <v:path arrowok="t" o:connecttype="custom" o:connectlocs="24925,0;24925,38100;24925,0" o:connectangles="0,0,0"/>
                    </v:shape>
                    <v:shape id="Freeform 1118" o:spid="_x0000_s2141" style="position:absolute;left:48837;top:2924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fi8AA&#10;AADcAAAADwAAAGRycy9kb3ducmV2LnhtbERPTWvCQBC9C/0PyxR6Mxt7CBJdRYOF0lttL95ms2M2&#10;mJ0N2TWm/74rCN7m8T5nvZ1cJ0YaQutZwSLLQRDX3rTcKPj9+ZgvQYSIbLDzTAr+KMB28zJbY2n8&#10;jb9pPMZGpBAOJSqwMfallKG25DBkvidO3NkPDmOCQyPNgLcU7jr5nueFdNhyarDYU2WpvhyvTsHX&#10;SRf7sa1IH7y76GrSNu+0Um+v024FItIUn+KH+9Ok+YsC7s+k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rfi8AAAADcAAAADwAAAAAAAAAAAAAAAACYAgAAZHJzL2Rvd25y&#10;ZXYueG1sUEsFBgAAAAAEAAQA9QAAAIUDAAAAAA==&#10;" path="m77,120c155,120,155,,77,,,,,120,77,120xe" fillcolor="#fcd8be" stroked="f">
                      <v:path arrowok="t" o:connecttype="custom" o:connectlocs="24290,38100;24290,0;24290,38100" o:connectangles="0,0,0"/>
                    </v:shape>
                    <v:shape id="Freeform 1119" o:spid="_x0000_s2142" style="position:absolute;left:48856;top:3085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6EMAA&#10;AADcAAAADwAAAGRycy9kb3ducmV2LnhtbERPTYvCMBC9L/gfwgje1lQP7lKNokVB9rauF2+TZmyK&#10;zaQ0sdZ/bxYW9jaP9zmrzeAa0VMXas8KZtMMBHHpTc2VgvPP4f0TRIjIBhvPpOBJATbr0dsKc+Mf&#10;/E39KVYihXDIUYGNsc2lDKUlh2HqW+LEXX3nMCbYVdJ0+EjhrpHzLFtIhzWnBostFZbK2+nuFHxd&#10;9GLX1wXpvXc3XQzaZo1WajIetksQkYb4L/5zH02aP/uA32fS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Z6EMAAAADcAAAADwAAAAAAAAAAAAAAAACYAgAAZHJzL2Rvd25y&#10;ZXYueG1sUEsFBgAAAAAEAAQA9QAAAIUDAAAAAA==&#10;" path="m77,120c154,120,155,,77,,,,,120,77,120xe" fillcolor="#fcd8be" stroked="f">
                      <v:path arrowok="t" o:connecttype="custom" o:connectlocs="24605,38100;24605,0;24605,38100" o:connectangles="0,0,0"/>
                    </v:shape>
                    <v:shape id="Freeform 1120" o:spid="_x0000_s2143" style="position:absolute;left:48774;top:26403;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uYsMA&#10;AADcAAAADwAAAGRycy9kb3ducmV2LnhtbESPQWvDMAyF74P9B6NCb4vTHsrI6pY1rFB2W7fLbnKs&#10;xaGxHGI3zf59dRjsJvGe3vu03c+hVxONqYtsYFWUoIib6DpuDXx9Hp+eQaWM7LCPTAZ+KcF+9/iw&#10;xcrFG3/QdM6tkhBOFRrwOQ+V1qnxFDAVcSAW7SeOAbOsY6vdiDcJD71el+VGB+xYGjwOVHtqLudr&#10;MPD+bTeHqavJvsVwsfVsfdlbY5aL+fUFVKY5/5v/rk9O8FdCK8/IBHp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nuYsMAAADcAAAADwAAAAAAAAAAAAAAAACYAgAAZHJzL2Rv&#10;d25yZXYueG1sUEsFBgAAAAAEAAQA9QAAAIgDAAAAAA==&#10;" path="m77,120c155,120,155,,77,,,,,120,77,120xe" fillcolor="#fcd8be" stroked="f">
                      <v:path arrowok="t" o:connecttype="custom" o:connectlocs="24290,38100;24290,0;24290,38100" o:connectangles="0,0,0"/>
                    </v:shape>
                    <v:shape id="Freeform 1121" o:spid="_x0000_s2144" style="position:absolute;left:48094;top:2882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L+cAA&#10;AADcAAAADwAAAGRycy9kb3ducmV2LnhtbERPTYvCMBC9L/gfwgje1lQPsluNokVB9rauF2+TZmyK&#10;zaQ0sdZ/bxYW9jaP9zmrzeAa0VMXas8KZtMMBHHpTc2VgvPP4f0DRIjIBhvPpOBJATbr0dsKc+Mf&#10;/E39KVYihXDIUYGNsc2lDKUlh2HqW+LEXX3nMCbYVdJ0+EjhrpHzLFtIhzWnBostFZbK2+nuFHxd&#10;9GLX1wXpvXc3XQzaZo1WajIetksQkYb4L/5zH02aP/uE32fS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VL+cAAAADcAAAADwAAAAAAAAAAAAAAAACYAgAAZHJzL2Rvd25y&#10;ZXYueG1sUEsFBgAAAAAEAAQA9QAAAIUDAAAAAA==&#10;" path="m77,c,,,120,77,120,154,120,155,,77,xe" fillcolor="#fcd8be" stroked="f">
                      <v:path arrowok="t" o:connecttype="custom" o:connectlocs="24605,0;24605,38100;24605,0" o:connectangles="0,0,0"/>
                    </v:shape>
                    <v:shape id="Freeform 1122" o:spid="_x0000_s2145" style="position:absolute;left:48647;top:24333;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Mo2cMA&#10;AADcAAAADwAAAGRycy9kb3ducmV2LnhtbESPQWvDMAyF74P9B6PBbovTHkrJ6pY1rFB2a7fLbnKs&#10;xaGxHGIvzf79dCj0JvGe3vu02c2hVxONqYtsYFGUoIib6DpuDXx9Hl7WoFJGdthHJgN/lGC3fXzY&#10;YOXilU80nXOrJIRThQZ8zkOldWo8BUxFHIhF+4ljwCzr2Go34lXCQ6+XZbnSATuWBo8D1Z6ay/k3&#10;GPj4tqv91NVk32O42Hq2vuytMc9P89srqExzvptv10cn+EvBl2dkAr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Mo2cMAAADcAAAADwAAAAAAAAAAAAAAAACYAgAAZHJzL2Rv&#10;d25yZXYueG1sUEsFBgAAAAAEAAQA9QAAAIgDAAAAAA==&#10;" path="m77,c,,,120,77,120,155,120,155,,77,xe" fillcolor="#fcd8be" stroked="f">
                      <v:path arrowok="t" o:connecttype="custom" o:connectlocs="24290,0;24290,38100;24290,0" o:connectangles="0,0,0"/>
                    </v:shape>
                    <v:shape id="Freeform 1123" o:spid="_x0000_s2146" style="position:absolute;left:47923;top:32315;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NQsEA&#10;AADcAAAADwAAAGRycy9kb3ducmV2LnhtbERPPWvDMBDdA/0P4gLdYjkZTHGthMQ0ULrV7dLtZF0s&#10;E+tkLMVx/31VKHS7x/u86rC4Qcw0hd6zgm2WgyBuvem5U/D5cd48gQgR2eDgmRR8U4DD/mFVYWn8&#10;nd9pbmInUgiHEhXYGMdSytBachgyPxIn7uInhzHBqZNmwnsKd4Pc5XkhHfacGiyOVFtqr83NKXj7&#10;0sVp7mvSL95ddb1omw9aqcf1cnwGEWmJ/+I/96tJ83db+H0mXS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jULBAAAA3AAAAA8AAAAAAAAAAAAAAAAAmAIAAGRycy9kb3du&#10;cmV2LnhtbFBLBQYAAAAABAAEAPUAAACGAwAAAAA=&#10;" path="m78,120c155,120,155,,78,,1,,,120,78,120xe" fillcolor="#fcd8be" stroked="f">
                      <v:path arrowok="t" o:connecttype="custom" o:connectlocs="24925,38100;24925,0;24925,38100" o:connectangles="0,0,0"/>
                    </v:shape>
                    <v:shape id="Freeform 1124" o:spid="_x0000_s2147" style="position:absolute;left:48393;top:2776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0TNcAA&#10;AADcAAAADwAAAGRycy9kb3ducmV2LnhtbERPTYvCMBC9L/gfwgje1tQeRKpRtLiweFv14m3SjE2x&#10;mZQmW7v/frOw4G0e73M2u9G1YqA+NJ4VLOYZCOLKm4ZrBdfLx/sKRIjIBlvPpOCHAuy2k7cNFsY/&#10;+YuGc6xFCuFQoAIbY1dIGSpLDsPcd8SJu/veYUywr6Xp8ZnCXSvzLFtKhw2nBosdlZaqx/nbKTjd&#10;9PIwNCXpo3cPXY7aZq1WajYd92sQkcb4Ev+7P02an+fw90y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0TNcAAAADcAAAADwAAAAAAAAAAAAAAAACYAgAAZHJzL2Rvd25y&#10;ZXYueG1sUEsFBgAAAAAEAAQA9QAAAIUDAAAAAA==&#10;" path="m77,c,,,120,77,120,155,120,155,,77,xe" fillcolor="#fcd8be" stroked="f">
                      <v:path arrowok="t" o:connecttype="custom" o:connectlocs="24290,0;24290,38100;24290,0" o:connectangles="0,0,0"/>
                    </v:shape>
                    <v:shape id="Freeform 1125" o:spid="_x0000_s2148" style="position:absolute;left:48348;top:3026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2rsEA&#10;AADcAAAADwAAAGRycy9kb3ducmV2LnhtbERPTWvCQBC9F/wPywi9NRsVpERX0WBBeqv14m02O2aD&#10;2dmQ3cb033cLgrd5vM9Zb0fXioH60HhWMMtyEMSVNw3XCs7fH2/vIEJENth6JgW/FGC7mbyssTD+&#10;zl80nGItUgiHAhXYGLtCylBZchgy3xEn7up7hzHBvpamx3sKd62c5/lSOmw4NVjsqLRU3U4/TsHn&#10;RS/3Q1OSPnh30+Wobd5qpV6n424FItIYn+KH+2jS/Pk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htq7BAAAA3AAAAA8AAAAAAAAAAAAAAAAAmAIAAGRycy9kb3du&#10;cmV2LnhtbFBLBQYAAAAABAAEAPUAAACGAwAAAAA=&#10;" path="m77,120c154,120,155,,77,,,,,120,77,120xe" fillcolor="#fcd8be" stroked="f">
                      <v:path arrowok="t" o:connecttype="custom" o:connectlocs="24605,38100;24605,0;24605,38100" o:connectangles="0,0,0"/>
                    </v:shape>
                    <v:shape id="Freeform 1126" o:spid="_x0000_s2149" style="position:absolute;left:49199;top:28397;width:477;height:362;visibility:visible;mso-wrap-style:square;v-text-anchor:top" coordsize="15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5usMA&#10;AADcAAAADwAAAGRycy9kb3ducmV2LnhtbERPzWrCQBC+C77DMkIvUjeVIiVmlSIIKbWHpH2AITsm&#10;odnZuLsmaZ/eLRS8zcf3O9l+Mp0YyPnWsoKnVQKCuLK65VrB1+fx8QWED8gaO8uk4Ic87HfzWYap&#10;tiMXNJShFjGEfYoKmhD6VEpfNWTQr2xPHLmzdQZDhK6W2uEYw00n10mykQZbjg0N9nRoqPour0bB&#10;R2Hz5eXXvSd5Xuri9NZex+Gg1MNiet2CCDSFu/jfnes4f/0Mf8/EC+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q5usMAAADcAAAADwAAAAAAAAAAAAAAAACYAgAAZHJzL2Rv&#10;d25yZXYueG1sUEsFBgAAAAAEAAQA9QAAAIgDAAAAAA==&#10;" path="m112,5c91,3,69,2,48,,,25,9,113,76,113v62,,74,-78,36,-108xe" fillcolor="#fcd8be" stroked="f">
                      <v:path arrowok="t" o:connecttype="custom" o:connectlocs="35560,1602;15240,0;24130,36195;35560,1602" o:connectangles="0,0,0,0"/>
                    </v:shape>
                    <v:shape id="Freeform 1127" o:spid="_x0000_s2150" style="position:absolute;left:47821;top:1894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LQcEA&#10;AADcAAAADwAAAGRycy9kb3ducmV2LnhtbERPTWvCQBC9F/wPywi9NRsFpURX0WBBeqv14m02O2aD&#10;2dmQ3cb033cLgrd5vM9Zb0fXioH60HhWMMtyEMSVNw3XCs7fH2/vIEJENth6JgW/FGC7mbyssTD+&#10;zl80nGItUgiHAhXYGLtCylBZchgy3xEn7up7hzHBvpamx3sKd62c5/lSOmw4NVjsqLRU3U4/TsHn&#10;RS/3Q1OSPnh30+Wobd5qpV6n424FItIYn+KH+2jS/Pk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Ei0HBAAAA3AAAAA8AAAAAAAAAAAAAAAAAmAIAAGRycy9kb3du&#10;cmV2LnhtbFBLBQYAAAAABAAEAPUAAACGAwAAAAA=&#10;" path="m77,120c155,120,155,,77,,,,,120,77,120xe" fillcolor="#fcd8be" stroked="f">
                      <v:path arrowok="t" o:connecttype="custom" o:connectlocs="24290,38100;24290,0;24290,38100" o:connectangles="0,0,0"/>
                    </v:shape>
                    <v:shape id="Freeform 1128" o:spid="_x0000_s2151" style="position:absolute;left:47567;top:17297;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VNsAA&#10;AADcAAAADwAAAGRycy9kb3ducmV2LnhtbERPTYvCMBC9L/gfwgje1lQPZalG0eKCeNPdi7dJMzbF&#10;ZlKabK3/3iws7G0e73PW29G1YqA+NJ4VLOYZCOLKm4ZrBd9fn+8fIEJENth6JgVPCrDdTN7WWBj/&#10;4DMNl1iLFMKhQAU2xq6QMlSWHIa574gTd/O9w5hgX0vT4yOFu1YusyyXDhtODRY7Ki1V98uPU3C6&#10;6nw/NCXpg3d3XY7aZq1WajYddysQkcb4L/5zH02av8zh95l0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YVNsAAAADcAAAADwAAAAAAAAAAAAAAAACYAgAAZHJzL2Rvd25y&#10;ZXYueG1sUEsFBgAAAAAEAAQA9QAAAIUDAAAAAA==&#10;" path="m77,c,,,120,77,120,155,120,155,,77,xe" fillcolor="#fcd8be" stroked="f">
                      <v:path arrowok="t" o:connecttype="custom" o:connectlocs="24290,0;24290,38100;24290,0" o:connectangles="0,0,0"/>
                    </v:shape>
                    <v:shape id="Freeform 1129" o:spid="_x0000_s2152" style="position:absolute;left:47288;top:16510;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rcAA&#10;AADcAAAADwAAAGRycy9kb3ducmV2LnhtbERPTYvCMBC9L/gfwgje1lQPulSjaHFB9qbrxdukGZti&#10;MylNttZ/bxYW9jaP9znr7eAa0VMXas8KZtMMBHHpTc2Vgsv35/sHiBCRDTaeScGTAmw3o7c15sY/&#10;+ET9OVYihXDIUYGNsc2lDKUlh2HqW+LE3XznMCbYVdJ0+EjhrpHzLFtIhzWnBostFZbK+/nHKfi6&#10;6sW+rwvSB+/uuhi0zRqt1GQ87FYgIg3xX/znPpo0f76E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qwrcAAAADcAAAADwAAAAAAAAAAAAAAAACYAgAAZHJzL2Rvd25y&#10;ZXYueG1sUEsFBgAAAAAEAAQA9QAAAIUDAAAAAA==&#10;" path="m78,c1,,,120,78,120,155,120,155,,78,xe" fillcolor="#fcd8be" stroked="f">
                      <v:path arrowok="t" o:connecttype="custom" o:connectlocs="24925,0;24925,38100;24925,0" o:connectangles="0,0,0"/>
                    </v:shape>
                    <v:shape id="Freeform 1130" o:spid="_x0000_s2153" style="position:absolute;left:48012;top:1805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k38MA&#10;AADcAAAADwAAAGRycy9kb3ducmV2LnhtbESPQWvDMAyF74P9B6PBbovTHkrJ6pY1rFB2a7fLbnKs&#10;xaGxHGIvzf79dCj0JvGe3vu02c2hVxONqYtsYFGUoIib6DpuDXx9Hl7WoFJGdthHJgN/lGC3fXzY&#10;YOXilU80nXOrJIRThQZ8zkOldWo8BUxFHIhF+4ljwCzr2Go34lXCQ6+XZbnSATuWBo8D1Z6ay/k3&#10;GPj4tqv91NVk32O42Hq2vuytMc9P89srqExzvptv10cn+EuhlWdkAr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Uk38MAAADcAAAADwAAAAAAAAAAAAAAAACYAgAAZHJzL2Rv&#10;d25yZXYueG1sUEsFBgAAAAAEAAQA9QAAAIgDAAAAAA==&#10;" path="m77,c,,,120,77,120,155,120,155,,77,xe" fillcolor="#fcd8be" stroked="f">
                      <v:path arrowok="t" o:connecttype="custom" o:connectlocs="24290,0;24290,38100;24290,0" o:connectangles="0,0,0"/>
                    </v:shape>
                    <v:shape id="Freeform 1131" o:spid="_x0000_s2154" style="position:absolute;left:48901;top:2534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BRMAA&#10;AADcAAAADwAAAGRycy9kb3ducmV2LnhtbERPTYvCMBC9L/gfwgje1lQP4lajaHFB9qbrxdukGZti&#10;MylNttZ/bxYW9jaP9znr7eAa0VMXas8KZtMMBHHpTc2Vgsv35/sSRIjIBhvPpOBJAbab0dsac+Mf&#10;fKL+HCuRQjjkqMDG2OZShtKSwzD1LXHibr5zGBPsKmk6fKRw18h5li2kw5pTg8WWCkvl/fzjFHxd&#10;9WLf1wXpg3d3XQzaZo1WajIedisQkYb4L/5zH02aP/+A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cmBRMAAAADcAAAADwAAAAAAAAAAAAAAAACYAgAAZHJzL2Rvd25y&#10;ZXYueG1sUEsFBgAAAAAEAAQA9QAAAIUDAAAAAA==&#10;" path="m77,c,,,120,77,120,155,120,155,,77,xe" fillcolor="#fcd8be" stroked="f">
                      <v:path arrowok="t" o:connecttype="custom" o:connectlocs="24290,0;24290,38100;24290,0" o:connectangles="0,0,0"/>
                    </v:shape>
                    <v:shape id="Freeform 1132" o:spid="_x0000_s2155" style="position:absolute;left:48075;top:2102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BMMA&#10;AADcAAAADwAAAGRycy9kb3ducmV2LnhtbESPQWvDMAyF74X9B6PBbq2zDsrI6pY2bDB6W9dLb3Ks&#10;xaGxHGI3zf79dCjsJvGe3vu03k6hUyMNqY1s4HlRgCKuo2u5MXD6/pi/gkoZ2WEXmQz8UoLt5mG2&#10;xtLFG3/ReMyNkhBOJRrwOfel1qn2FDAtYk8s2k8cAmZZh0a7AW8SHjq9LIqVDtiyNHjsqfJUX47X&#10;YOBwtqv92FZk32O42GqyvuisMU+P0+4NVKYp/5vv159O8F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q+BMMAAADcAAAADwAAAAAAAAAAAAAAAACYAgAAZHJzL2Rv&#10;d25yZXYueG1sUEsFBgAAAAAEAAQA9QAAAIgDAAAAAA==&#10;" path="m77,c,,,120,77,120,155,120,155,,77,xe" fillcolor="#fcd8be" stroked="f">
                      <v:path arrowok="t" o:connecttype="custom" o:connectlocs="24290,0;24290,38100;24290,0" o:connectangles="0,0,0"/>
                    </v:shape>
                    <v:shape id="Freeform 1133" o:spid="_x0000_s2156" style="position:absolute;left:48367;top:22866;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bn8EA&#10;AADcAAAADwAAAGRycy9kb3ducmV2LnhtbERPPWvDMBDdA/0P4grZYjkthOJGMa1poWRLmiXbybpa&#10;xtbJWKrj/PsoUOh2j/d523J2vZhoDK1nBessB0Fce9Nyo+D0/bl6AREissHeMym4UoBy97DYYmH8&#10;hQ80HWMjUgiHAhXYGIdCylBbchgyPxAn7sePDmOCYyPNiJcU7nr5lOcb6bDl1GBxoMpS3R1/nYL9&#10;WW/ep7Yi/eFdp6tZ27zXSi0f57dXEJHm+C/+c3+ZNP95Df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mG5/BAAAA3AAAAA8AAAAAAAAAAAAAAAAAmAIAAGRycy9kb3du&#10;cmV2LnhtbFBLBQYAAAAABAAEAPUAAACGAwAAAAA=&#10;" path="m78,c1,,,120,78,120,155,120,155,,78,xe" fillcolor="#fcd8be" stroked="f">
                      <v:path arrowok="t" o:connecttype="custom" o:connectlocs="24925,0;24925,38100;24925,0" o:connectangles="0,0,0"/>
                    </v:shape>
                    <v:shape id="Freeform 1134" o:spid="_x0000_s2157" style="position:absolute;left:62064;top:44716;width:293;height:381;visibility:visible;mso-wrap-style:square;v-text-anchor:top" coordsize="9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i35MIA&#10;AADcAAAADwAAAGRycy9kb3ducmV2LnhtbERPTWsCMRC9C/0PYQq9iGZVFFmNItKCeKqriMdhMybb&#10;bibLJtX13zeFgrd5vM9ZrjtXixu1ofKsYDTMQBCXXldsFJyOH4M5iBCRNdaeScGDAqxXL70l5trf&#10;+UC3IhqRQjjkqMDG2ORShtKSwzD0DXHirr51GBNsjdQt3lO4q+U4y2bSYcWpwWJDW0vld/HjFJyN&#10;mVeXz+n7F+0ne7vRj/7OFkq9vXabBYhIXXyK/907neZPxv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LfkwgAAANwAAAAPAAAAAAAAAAAAAAAAAJgCAABkcnMvZG93&#10;bnJldi54bWxQSwUGAAAAAAQABAD1AAAAhwMAAAAA&#10;" path="m77,120v5,,9,-1,14,-2c91,118,91,118,91,118,89,109,87,100,85,90,79,60,73,30,66,v,,,,,c,11,4,120,77,120xe" fillcolor="#fcd8be" stroked="f">
                      <v:path arrowok="t" o:connecttype="custom" o:connectlocs="24716,38100;29210,37465;29210,37465;27284,28575;21185,0;21185,0;24716,38100" o:connectangles="0,0,0,0,0,0,0"/>
                    </v:shape>
                    <v:shape id="Freeform 1135" o:spid="_x0000_s2158" style="position:absolute;left:47059;top:3210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gc8EA&#10;AADcAAAADwAAAGRycy9kb3ducmV2LnhtbERPTWvCQBC9F/wPywi9NRsrSImuokFBvNV68TabHbPB&#10;7GzIbmP6791Cobd5vM9ZbUbXioH60HhWMMtyEMSVNw3XCi5fh7cPECEiG2w9k4IfCrBZT15WWBj/&#10;4E8azrEWKYRDgQpsjF0hZagsOQyZ74gTd/O9w5hgX0vT4yOFu1a+5/lCOmw4NVjsqLRU3c/fTsHp&#10;qhe7oSlJ772763LUNm+1Uq/TcbsEEWmM/+I/99Gk+fM5/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4IHPBAAAA3AAAAA8AAAAAAAAAAAAAAAAAmAIAAGRycy9kb3du&#10;cmV2LnhtbFBLBQYAAAAABAAEAPUAAACGAwAAAAA=&#10;" path="m77,120c155,120,155,,77,,,,,120,77,120xe" fillcolor="#fcd8be" stroked="f">
                      <v:path arrowok="t" o:connecttype="custom" o:connectlocs="24290,38100;24290,0;24290,38100" o:connectangles="0,0,0"/>
                    </v:shape>
                    <v:shape id="Freeform 1136" o:spid="_x0000_s2159" style="position:absolute;left:47720;top:29845;width:425;height:292;visibility:visible;mso-wrap-style:square;v-text-anchor:top" coordsize="13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9mcQA&#10;AADcAAAADwAAAGRycy9kb3ducmV2LnhtbERPTWvCQBC9F/wPyxS8SLNJW6SkriJiQCIoSUvPQ3aa&#10;hGZnQ3arsb/eFYTe5vE+Z7EaTSdONLjWsoIkikEQV1a3XCv4/Mie3kA4j6yxs0wKLuRgtZw8LDDV&#10;9swFnUpfixDCLkUFjfd9KqWrGjLoItsTB+7bDgZ9gEMt9YDnEG46+RzHc2mw5dDQYE+bhqqf8tco&#10;iP+yfO/87GiKPJntvo7zrT3kSk0fx/U7CE+j/xff3Tsd5r+8wu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lfZnEAAAA3AAAAA8AAAAAAAAAAAAAAAAAmAIAAGRycy9k&#10;b3ducmV2LnhtbFBLBQYAAAAABAAEAPUAAACJAwAAAAA=&#10;" path="m69,92v46,,65,-42,57,-76c90,10,55,5,19,,,35,16,92,69,92xe" fillcolor="#fcd8be" stroked="f">
                      <v:path arrowok="t" o:connecttype="custom" o:connectlocs="21908,29210;40005,5080;6033,0;21908,29210" o:connectangles="0,0,0,0"/>
                    </v:shape>
                    <v:shape id="Freeform 1137" o:spid="_x0000_s2160" style="position:absolute;left:46678;top:2977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dnMEA&#10;AADcAAAADwAAAGRycy9kb3ducmV2LnhtbERPyWrDMBC9B/oPYgq5JXJbEoobObSmhZBblktvI2tq&#10;GVsjY6mO8/dRoZDbPN46m+3kOjHSEBrPCp6WGQjiypuGawXn09fiFUSIyAY7z6TgSgG2xcNsg7nx&#10;Fz7QeIy1SCEcclRgY+xzKUNlyWFY+p44cT9+cBgTHGppBrykcNfJ5yxbS4cNpwaLPZWWqvb46xTs&#10;v/X6Y2xK0p/etbqctM06rdT8cXp/AxFpinfxv3tn0vyXFf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dHZzBAAAA3AAAAA8AAAAAAAAAAAAAAAAAmAIAAGRycy9kb3du&#10;cmV2LnhtbFBLBQYAAAAABAAEAPUAAACGAwAAAAA=&#10;" path="m77,120c155,120,155,,77,,,,,120,77,120xe" fillcolor="#fcd8be" stroked="f">
                      <v:path arrowok="t" o:connecttype="custom" o:connectlocs="24290,38100;24290,0;24290,38100" o:connectangles="0,0,0"/>
                    </v:shape>
                    <v:shape id="Freeform 1138" o:spid="_x0000_s2161" style="position:absolute;left:47123;top:3066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68AA&#10;AADcAAAADwAAAGRycy9kb3ducmV2LnhtbERPTWvCQBC9F/wPywje6kaFUKKraLAgvdV68TabHbPB&#10;7GzIbmP8991Cobd5vM/Z7EbXioH60HhWsJhnIIgrbxquFVy+3l/fQISIbLD1TAqeFGC3nbxssDD+&#10;wZ80nGMtUgiHAhXYGLtCylBZchjmviNO3M33DmOCfS1Nj48U7lq5zLJcOmw4NVjsqLRU3c/fTsHH&#10;VeeHoSlJH72763LUNmu1UrPpuF+DiDTGf/Gf+2TS/FU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D68AAAADcAAAADwAAAAAAAAAAAAAAAACYAgAAZHJzL2Rvd25y&#10;ZXYueG1sUEsFBgAAAAAEAAQA9QAAAIUDAAAAAA==&#10;" path="m77,c,,,120,77,120,155,120,155,,77,xe" fillcolor="#fcd8be" stroked="f">
                      <v:path arrowok="t" o:connecttype="custom" o:connectlocs="24290,0;24290,38100;24290,0" o:connectangles="0,0,0"/>
                    </v:shape>
                    <v:shape id="Freeform 1139" o:spid="_x0000_s2162" style="position:absolute;left:46951;top:1979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MmcMEA&#10;AADcAAAADwAAAGRycy9kb3ducmV2LnhtbERPTWvCQBC9F/oflil4qxtbsCW6ERssSG/aXnqbzY7Z&#10;kOxsyK4x/nu3IPQ2j/c5683kOjHSEBrPChbzDARx5U3DtYKf78/ndxAhIhvsPJOCKwXYFI8Pa8yN&#10;v/CBxmOsRQrhkKMCG2OfSxkqSw7D3PfEiTv5wWFMcKilGfCSwl0nX7JsKR02nBos9lRaqtrj2Sn4&#10;+tXLj7EpSe+8a3U5aZt1WqnZ07RdgYg0xX/x3b03af7rG/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DJnDBAAAA3AAAAA8AAAAAAAAAAAAAAAAAmAIAAGRycy9kb3du&#10;cmV2LnhtbFBLBQYAAAAABAAEAPUAAACGAwAAAAA=&#10;" path="m77,c,,,120,77,120,154,120,155,,77,xe" fillcolor="#fcd8be" stroked="f">
                      <v:path arrowok="t" o:connecttype="custom" o:connectlocs="24605,0;24605,38100;24605,0" o:connectangles="0,0,0"/>
                    </v:shape>
                    <v:shape id="Freeform 1140" o:spid="_x0000_s2163" style="position:absolute;left:47142;top:28905;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yAsMA&#10;AADcAAAADwAAAGRycy9kb3ducmV2LnhtbESPQWvDMAyF74X9B6PBbq2zDsrI6pY2bDB6W9dLb3Ks&#10;xaGxHGI3zf79dCjsJvGe3vu03k6hUyMNqY1s4HlRgCKuo2u5MXD6/pi/gkoZ2WEXmQz8UoLt5mG2&#10;xtLFG3/ReMyNkhBOJRrwOfel1qn2FDAtYk8s2k8cAmZZh0a7AW8SHjq9LIqVDtiyNHjsqfJUX47X&#10;YOBwtqv92FZk32O42GqyvuisMU+P0+4NVKYp/5vv159O8F+EVp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yyAsMAAADcAAAADwAAAAAAAAAAAAAAAACYAgAAZHJzL2Rv&#10;d25yZXYueG1sUEsFBgAAAAAEAAQA9QAAAIgDAAAAAA==&#10;" path="m77,c,,,120,77,120,154,120,155,,77,xe" fillcolor="#fcd8be" stroked="f">
                      <v:path arrowok="t" o:connecttype="custom" o:connectlocs="24605,0;24605,38100;24605,0" o:connectangles="0,0,0"/>
                    </v:shape>
                    <v:shape id="Freeform 1141" o:spid="_x0000_s2164" style="position:absolute;left:46780;top:20789;width:495;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XmcEA&#10;AADcAAAADwAAAGRycy9kb3ducmV2LnhtbERPTWvCQBC9F/oflil4qxtbkDa6ERssSG/aXnqbzY7Z&#10;kOxsyK4x/nu3IPQ2j/c5683kOjHSEBrPChbzDARx5U3DtYKf78/nNxAhIhvsPJOCKwXYFI8Pa8yN&#10;v/CBxmOsRQrhkKMCG2OfSxkqSw7D3PfEiTv5wWFMcKilGfCSwl0nX7JsKR02nBos9lRaqtrj2Sn4&#10;+tXLj7EpSe+8a3U5aZt1WqnZ07RdgYg0xX/x3b03af7rO/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F5nBAAAA3AAAAA8AAAAAAAAAAAAAAAAAmAIAAGRycy9kb3du&#10;cmV2LnhtbFBLBQYAAAAABAAEAPUAAACGAwAAAAA=&#10;" path="m78,120c155,120,155,,78,,1,,,120,78,120xe" fillcolor="#fcd8be" stroked="f">
                      <v:path arrowok="t" o:connecttype="custom" o:connectlocs="24925,38735;24925,0;24925,38735" o:connectangles="0,0,0"/>
                    </v:shape>
                    <v:shape id="Freeform 1142" o:spid="_x0000_s2165" style="position:absolute;left:46907;top:1871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NecMA&#10;AADcAAAADwAAAGRycy9kb3ducmV2LnhtbESPQWvDMAyF74X9B6PBbq2zMsrI6pY2bDB6W9dLb3Ks&#10;xaGxHGI3zf79dCjsJvGe3vu03k6hUyMNqY1s4HlRgCKuo2u5MXD6/pi/gkoZ2WEXmQz8UoLt5mG2&#10;xtLFG3/ReMyNkhBOJRrwOfel1qn2FDAtYk8s2k8cAmZZh0a7AW8SHjq9LIqVDtiyNHjsqfJUX47X&#10;YOBwtqv92FZk32O42GqyvuisMU+P0+4NVKYp/5vv159O8F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zNecMAAADcAAAADwAAAAAAAAAAAAAAAACYAgAAZHJzL2Rv&#10;d25yZXYueG1sUEsFBgAAAAAEAAQA9QAAAIgDAAAAAA==&#10;" path="m78,c1,,,120,78,120,155,120,155,,78,xe" fillcolor="#fcd8be" stroked="f">
                      <v:path arrowok="t" o:connecttype="custom" o:connectlocs="24925,0;24925,38100;24925,0" o:connectangles="0,0,0"/>
                    </v:shape>
                    <v:shape id="Freeform 1143" o:spid="_x0000_s2166" style="position:absolute;left:47205;top:15557;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o4sEA&#10;AADcAAAADwAAAGRycy9kb3ducmV2LnhtbERPPWvDMBDdA/0P4grZYjmlhOJGMa1poWRLmiXbybpa&#10;xtbJWKrj/PsoUOh2j/d523J2vZhoDK1nBessB0Fce9Nyo+D0/bl6AREissHeMym4UoBy97DYYmH8&#10;hQ80HWMjUgiHAhXYGIdCylBbchgyPxAn7sePDmOCYyPNiJcU7nr5lOcb6bDl1GBxoMpS3R1/nYL9&#10;WW/ep7Yi/eFdp6tZ27zXSi0f57dXEJHm+C/+c3+ZNP95Df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gaOLBAAAA3AAAAA8AAAAAAAAAAAAAAAAAmAIAAGRycy9kb3du&#10;cmV2LnhtbFBLBQYAAAAABAAEAPUAAACGAwAAAAA=&#10;" path="m77,c,,,120,77,120,154,120,155,,77,xe" fillcolor="#fcd8be" stroked="f">
                      <v:path arrowok="t" o:connecttype="custom" o:connectlocs="24605,0;24605,38100;24605,0" o:connectangles="0,0,0"/>
                    </v:shape>
                    <v:shape id="Freeform 1144" o:spid="_x0000_s2167" style="position:absolute;left:48094;top:25685;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2lcEA&#10;AADcAAAADwAAAGRycy9kb3ducmV2LnhtbERPTWvCQBC9F/wPywi9NRtFpERX0WBBeqv14m02O2aD&#10;2dmQ3cb033cLgrd5vM9Zb0fXioH60HhWMMtyEMSVNw3XCs7fH2/vIEJENth6JgW/FGC7mbyssTD+&#10;zl80nGItUgiHAhXYGLtCylBZchgy3xEn7up7hzHBvpamx3sKd62c5/lSOmw4NVjsqLRU3U4/TsHn&#10;RS/3Q1OSPnh30+Wobd5qpV6n424FItIYn+KH+2jS/MU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y9pXBAAAA3AAAAA8AAAAAAAAAAAAAAAAAmAIAAGRycy9kb3du&#10;cmV2LnhtbFBLBQYAAAAABAAEAPUAAACGAwAAAAA=&#10;" path="m77,c,,,120,77,120,154,120,155,,77,xe" fillcolor="#fcd8be" stroked="f">
                      <v:path arrowok="t" o:connecttype="custom" o:connectlocs="24605,0;24605,38100;24605,0" o:connectangles="0,0,0"/>
                    </v:shape>
                    <v:shape id="Freeform 1145" o:spid="_x0000_s2168" style="position:absolute;left:47821;top:2206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TDsEA&#10;AADcAAAADwAAAGRycy9kb3ducmV2LnhtbERPyWrDMBC9B/oPYgq5JXLbEIobObSmhZBblktvI2tq&#10;GVsjY6mO8/dRoZDbPN46m+3kOjHSEBrPCp6WGQjiypuGawXn09fiFUSIyAY7z6TgSgG2xcNsg7nx&#10;Fz7QeIy1SCEcclRgY+xzKUNlyWFY+p44cT9+cBgTHGppBrykcNfJ5yxbS4cNpwaLPZWWqvb46xTs&#10;v/X6Y2xK0p/etbqctM06rdT8cXp/AxFpinfxv3tn0vzVC/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w7BAAAA3AAAAA8AAAAAAAAAAAAAAAAAmAIAAGRycy9kb3du&#10;cmV2LnhtbFBLBQYAAAAABAAEAPUAAACGAwAAAAA=&#10;" path="m77,c,,,120,77,120,155,120,155,,77,xe" fillcolor="#fcd8be" stroked="f">
                      <v:path arrowok="t" o:connecttype="custom" o:connectlocs="24290,0;24290,38100;24290,0" o:connectangles="0,0,0"/>
                    </v:shape>
                    <v:shape id="Freeform 1146" o:spid="_x0000_s2169" style="position:absolute;left:48050;top:23672;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LesEA&#10;AADcAAAADwAAAGRycy9kb3ducmV2LnhtbERPTWvCQBC9F/wPywi9NRuLSImuokFBvNV68TabHbPB&#10;7GzIbmP6791Cobd5vM9ZbUbXioH60HhWMMtyEMSVNw3XCi5fh7cPECEiG2w9k4IfCrBZT15WWBj/&#10;4E8azrEWKYRDgQpsjF0hZagsOQyZ74gTd/O9w5hgX0vT4yOFu1a+5/lCOmw4NVjsqLRU3c/fTsHp&#10;qhe7oSlJ772763LUNm+1Uq/TcbsEEWmM/+I/99Gk+fM5/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Xy3rBAAAA3AAAAA8AAAAAAAAAAAAAAAAAmAIAAGRycy9kb3du&#10;cmV2LnhtbFBLBQYAAAAABAAEAPUAAACGAwAAAAA=&#10;" path="m78,c1,,,120,78,120,155,120,155,,78,xe" fillcolor="#fcd8be" stroked="f">
                      <v:path arrowok="t" o:connecttype="custom" o:connectlocs="24925,0;24925,38100;24925,0" o:connectangles="0,0,0"/>
                    </v:shape>
                    <v:shape id="Freeform 1147" o:spid="_x0000_s2170" style="position:absolute;left:47631;top:2015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u4cEA&#10;AADcAAAADwAAAGRycy9kb3ducmV2LnhtbERPyWrDMBC9B/oPYgq5JXJLE4obObSmhZBblktvI2tq&#10;GVsjY6mO8/dRoZDbPN46m+3kOjHSEBrPCp6WGQjiypuGawXn09fiFUSIyAY7z6TgSgG2xcNsg7nx&#10;Fz7QeIy1SCEcclRgY+xzKUNlyWFY+p44cT9+cBgTHGppBrykcNfJ5yxbS4cNpwaLPZWWqvb46xTs&#10;v/X6Y2xK0p/etbqctM06rdT8cXp/AxFpinfxv3tn0vyXFf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bbuHBAAAA3AAAAA8AAAAAAAAAAAAAAAAAmAIAAGRycy9kb3du&#10;cmV2LnhtbFBLBQYAAAAABAAEAPUAAACGAwAAAAA=&#10;" path="m77,c,,,120,77,120,155,120,155,,77,xe" fillcolor="#fcd8be" stroked="f">
                      <v:path arrowok="t" o:connecttype="custom" o:connectlocs="24290,0;24290,38100;24290,0" o:connectangles="0,0,0"/>
                    </v:shape>
                    <v:shape id="Freeform 1148" o:spid="_x0000_s2171" style="position:absolute;left:47821;top:2471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nwlsAA&#10;AADcAAAADwAAAGRycy9kb3ducmV2LnhtbERPTWvCQBC9F/wPywje6kaRUKKraLAgvdV68TabHbPB&#10;7GzIbmP8991Cobd5vM/Z7EbXioH60HhWsJhnIIgrbxquFVy+3l/fQISIbLD1TAqeFGC3nbxssDD+&#10;wZ80nGMtUgiHAhXYGLtCylBZchjmviNO3M33DmOCfS1Nj48U7lq5zLJcOmw4NVjsqLRU3c/fTsHH&#10;VeeHoSlJH72763LUNmu1UrPpuF+DiDTGf/Gf+2TS/FU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nwlsAAAADcAAAADwAAAAAAAAAAAAAAAACYAgAAZHJzL2Rvd25y&#10;ZXYueG1sUEsFBgAAAAAEAAQA9QAAAIUDAAAAAA==&#10;" path="m77,c,,,120,77,120,155,120,155,,77,xe" fillcolor="#fcd8be" stroked="f">
                      <v:path arrowok="t" o:connecttype="custom" o:connectlocs="24290,0;24290,38100;24290,0" o:connectangles="0,0,0"/>
                    </v:shape>
                    <v:shape id="Freeform 1149" o:spid="_x0000_s2172" style="position:absolute;left:47967;top:26828;width:496;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VDcEA&#10;AADcAAAADwAAAGRycy9kb3ducmV2LnhtbERPTWvCQBC9F/oflil4qxtLsSW6ERssSG/aXnqbzY7Z&#10;kOxsyK4x/nu3IPQ2j/c5683kOjHSEBrPChbzDARx5U3DtYKf78/ndxAhIhvsPJOCKwXYFI8Pa8yN&#10;v/CBxmOsRQrhkKMCG2OfSxkqSw7D3PfEiTv5wWFMcKilGfCSwl0nX7JsKR02nBos9lRaqtrj2Sn4&#10;+tXLj7EpSe+8a3U5aZt1WqnZ07RdgYg0xX/x3b03af7rG/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FVQ3BAAAA3AAAAA8AAAAAAAAAAAAAAAAAmAIAAGRycy9kb3du&#10;cmV2LnhtbFBLBQYAAAAABAAEAPUAAACGAwAAAAA=&#10;" path="m77,c,,,120,77,120,154,120,155,,77,xe" fillcolor="#fcd8be" stroked="f">
                      <v:path arrowok="t" o:connecttype="custom" o:connectlocs="24605,0;24605,38735;24605,0" o:connectangles="0,0,0"/>
                    </v:shape>
                    <v:shape id="Freeform 1150" o:spid="_x0000_s2173" style="position:absolute;left:47313;top:25749;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rBf8MA&#10;AADcAAAADwAAAGRycy9kb3ducmV2LnhtbESPQWvDMAyF74X9B6PBbq2zMsrI6pY2bDB6W9dLb3Ks&#10;xaGxHGI3zf79dCjsJvGe3vu03k6hUyMNqY1s4HlRgCKuo2u5MXD6/pi/gkoZ2WEXmQz8UoLt5mG2&#10;xtLFG3/ReMyNkhBOJRrwOfel1qn2FDAtYk8s2k8cAmZZh0a7AW8SHjq9LIqVDtiyNHjsqfJUX47X&#10;YOBwtqv92FZk32O42GqyvuisMU+P0+4NVKYp/5vv159O8F+EVp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rBf8MAAADcAAAADwAAAAAAAAAAAAAAAACYAgAAZHJzL2Rv&#10;d25yZXYueG1sUEsFBgAAAAAEAAQA9QAAAIgDAAAAAA==&#10;" path="m77,c,,,120,77,120,155,120,155,,77,xe" fillcolor="#fcd8be" stroked="f">
                      <v:path arrowok="t" o:connecttype="custom" o:connectlocs="24290,0;24290,38100;24290,0" o:connectangles="0,0,0"/>
                    </v:shape>
                    <v:shape id="Freeform 1151" o:spid="_x0000_s2174" style="position:absolute;left:47777;top:29756;width:343;height:139;visibility:visible;mso-wrap-style:square;v-text-anchor:top" coordsize="1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2JgsUA&#10;AADcAAAADwAAAGRycy9kb3ducmV2LnhtbESPzWrDMBCE74W+g9hCbo3c4JTajWxKIOBLDvnpfWtt&#10;bafWSlhK7OTpo0Kht11mvtnZVTmZXlxo8J1lBS/zBARxbXXHjYLjYfP8BsIHZI29ZVJwJQ9l8fiw&#10;wlzbkXd02YdGxBD2OSpoQ3C5lL5uyaCfW0cctW87GAxxHRqpBxxjuOnlIklepcGO44UWHa1bqn/2&#10;ZxNr0O42bbPl8XDOXPWVpqfPqzspNXuaPt5BBJrCv/mPrnTk0gx+n4kTy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YmCxQAAANwAAAAPAAAAAAAAAAAAAAAAAJgCAABkcnMv&#10;ZG93bnJldi54bWxQSwUGAAAAAAQABAD1AAAAigMAAAAA&#10;" path="m50,c26,,10,12,,28v36,5,71,10,107,16c101,20,82,,50,xe" fillcolor="#fcd8be" stroked="f">
                      <v:path arrowok="t" o:connecttype="custom" o:connectlocs="16023,0;0,8890;34290,13970;16023,0" o:connectangles="0,0,0,0"/>
                    </v:shape>
                    <v:shape id="Freeform 1152" o:spid="_x0000_s2175" style="position:absolute;left:47059;top:14414;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bpMMA&#10;AADcAAAADwAAAGRycy9kb3ducmV2LnhtbESPQWvDMAyF74X9B6PBbq2zwsrI6pY2bDB6W9dLb3Ks&#10;xaGxHGI3zf79dCjsJvGe3vu03k6hUyMNqY1s4HlRgCKuo2u5MXD6/pi/gkoZ2WEXmQz8UoLt5mG2&#10;xtLFG3/ReMyNkhBOJRrwOfel1qn2FDAtYk8s2k8cAmZZh0a7AW8SHjq9LIqVDtiyNHjsqfJUX47X&#10;YOBwtqv92FZk32O42GqyvuisMU+P0+4NVKYp/5vv159O8F8EX56RC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VbpMMAAADcAAAADwAAAAAAAAAAAAAAAACYAgAAZHJzL2Rv&#10;d25yZXYueG1sUEsFBgAAAAAEAAQA9QAAAIgDAAAAAA==&#10;" path="m77,c,,,120,77,120,155,120,155,,77,xe" fillcolor="#fcd8be" stroked="f">
                      <v:path arrowok="t" o:connecttype="custom" o:connectlocs="24290,0;24290,38100;24290,0" o:connectangles="0,0,0"/>
                    </v:shape>
                    <v:shape id="Freeform 1153" o:spid="_x0000_s2176" style="position:absolute;left:46634;top:3649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n+P8EA&#10;AADcAAAADwAAAGRycy9kb3ducmV2LnhtbERPPWvDMBDdA/0P4grZYjmFhuJGMa1poWRLmiXbybpa&#10;xtbJWKrj/PsoUOh2j/d523J2vZhoDK1nBessB0Fce9Nyo+D0/bl6AREissHeMym4UoBy97DYYmH8&#10;hQ80HWMjUgiHAhXYGIdCylBbchgyPxAn7sePDmOCYyPNiJcU7nr5lOcb6bDl1GBxoMpS3R1/nYL9&#10;WW/ep7Yi/eFdp6tZ27zXSi0f57dXEJHm+C/+c3+ZNP95Dfdn0gV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5/j/BAAAA3AAAAA8AAAAAAAAAAAAAAAAAmAIAAGRycy9kb3du&#10;cmV2LnhtbFBLBQYAAAAABAAEAPUAAACGAwAAAAA=&#10;" path="m77,c,,,120,77,120,154,120,155,,77,xe" fillcolor="#fcd8be" stroked="f">
                      <v:path arrowok="t" o:connecttype="custom" o:connectlocs="24605,0;24605,38100;24605,0" o:connectangles="0,0,0"/>
                    </v:shape>
                    <v:shape id="Freeform 1154" o:spid="_x0000_s2177" style="position:absolute;left:45637;top:3657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gSMEA&#10;AADcAAAADwAAAGRycy9kb3ducmV2LnhtbERPTWvCQBC9F/wPywi9NRsFpURX0WBBeqv14m02O2aD&#10;2dmQ3cb033cLgrd5vM9Zb0fXioH60HhWMMtyEMSVNw3XCs7fH2/vIEJENth6JgW/FGC7mbyssTD+&#10;zl80nGItUgiHAhXYGLtCylBZchgy3xEn7up7hzHBvpamx3sKd62c5/lSOmw4NVjsqLRU3U4/TsHn&#10;RS/3Q1OSPnh30+Wobd5qpV6n424FItIYn+KH+2jS/MUc/p9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rYEjBAAAA3AAAAA8AAAAAAAAAAAAAAAAAmAIAAGRycy9kb3du&#10;cmV2LnhtbFBLBQYAAAAABAAEAPUAAACGAwAAAAA=&#10;" path="m78,120c155,120,155,,78,,1,,,120,78,120xe" fillcolor="#fcd8be" stroked="f">
                      <v:path arrowok="t" o:connecttype="custom" o:connectlocs="24925,38100;24925,0;24925,38100" o:connectangles="0,0,0"/>
                    </v:shape>
                    <v:shape id="Freeform 1155" o:spid="_x0000_s2178" style="position:absolute;left:46551;top:3742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F08EA&#10;AADcAAAADwAAAGRycy9kb3ducmV2LnhtbERPyWrDMBC9B/oPYgq5JXJbEoobObSmhZBblktvI2tq&#10;GVsjY6mO8/dRoZDbPN46m+3kOjHSEBrPCp6WGQjiypuGawXn09fiFUSIyAY7z6TgSgG2xcNsg7nx&#10;Fz7QeIy1SCEcclRgY+xzKUNlyWFY+p44cT9+cBgTHGppBrykcNfJ5yxbS4cNpwaLPZWWqvb46xTs&#10;v/X6Y2xK0p/etbqctM06rdT8cXp/AxFpinfxv3tn0vzVC/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nxdPBAAAA3AAAAA8AAAAAAAAAAAAAAAAAmAIAAGRycy9kb3du&#10;cmV2LnhtbFBLBQYAAAAABAAEAPUAAACGAwAAAAA=&#10;" path="m77,120c155,120,155,,77,,,,,120,77,120xe" fillcolor="#fcd8be" stroked="f">
                      <v:path arrowok="t" o:connecttype="custom" o:connectlocs="24290,38100;24290,0;24290,38100" o:connectangles="0,0,0"/>
                    </v:shape>
                    <v:shape id="Freeform 1156" o:spid="_x0000_s2179" style="position:absolute;left:46018;top:32124;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5dp8EA&#10;AADcAAAADwAAAGRycy9kb3ducmV2LnhtbERPyWrDMBC9B/oPYgq5JXJLE4obObSmhZBblktvI2tq&#10;GVsjY6mO8/dRoZDbPN46m+3kOjHSEBrPCp6WGQjiypuGawXn09fiFUSIyAY7z6TgSgG2xcNsg7nx&#10;Fz7QeIy1SCEcclRgY+xzKUNlyWFY+p44cT9+cBgTHGppBrykcNfJ5yxbS4cNpwaLPZWWqvb46xTs&#10;v/X6Y2xK0p/etbqctM06rdT8cXp/AxFpinfxv3tn0vzVC/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OXafBAAAA3AAAAA8AAAAAAAAAAAAAAAAAmAIAAGRycy9kb3du&#10;cmV2LnhtbFBLBQYAAAAABAAEAPUAAACGAwAAAAA=&#10;" path="m78,c1,,,120,78,120,155,120,155,,78,xe" fillcolor="#fcd8be" stroked="f">
                      <v:path arrowok="t" o:connecttype="custom" o:connectlocs="24925,0;24925,38100;24925,0" o:connectangles="0,0,0"/>
                    </v:shape>
                    <v:shape id="Freeform 1157" o:spid="_x0000_s2180" style="position:absolute;left:46526;top:32912;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4PMEA&#10;AADcAAAADwAAAGRycy9kb3ducmV2LnhtbERPTWvCQBC9F/wPywi9NRsLSomuokFBvNV68TabHbPB&#10;7GzIbmP6791Cobd5vM9ZbUbXioH60HhWMMtyEMSVNw3XCi5fh7cPECEiG2w9k4IfCrBZT15WWBj/&#10;4E8azrEWKYRDgQpsjF0hZagsOQyZ74gTd/O9w5hgX0vT4yOFu1a+5/lCOmw4NVjsqLRU3c/fTsHp&#10;qhe7oSlJ772763LUNm+1Uq/TcbsEEWmM/+I/99Gk+fM5/D6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C+DzBAAAA3AAAAA8AAAAAAAAAAAAAAAAAmAIAAGRycy9kb3du&#10;cmV2LnhtbFBLBQYAAAAABAAEAPUAAACGAwAAAAA=&#10;" path="m78,120c155,120,155,,78,,1,,,120,78,120xe" fillcolor="#fcd8be" stroked="f">
                      <v:path arrowok="t" o:connecttype="custom" o:connectlocs="24925,38100;24925,0;24925,38100" o:connectangles="0,0,0"/>
                    </v:shape>
                    <v:shape id="Freeform 1158" o:spid="_x0000_s2181" style="position:absolute;left:45935;top:3378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S8AA&#10;AADcAAAADwAAAGRycy9kb3ducmV2LnhtbERPTWvCQBC9F/wPywje6kbBUKKraLAgvdV68TabHbPB&#10;7GzIbmP8991Cobd5vM/Z7EbXioH60HhWsJhnIIgrbxquFVy+3l/fQISIbLD1TAqeFGC3nbxssDD+&#10;wZ80nGMtUgiHAhXYGLtCylBZchjmviNO3M33DmOCfS1Nj48U7lq5zLJcOmw4NVjsqLRU3c/fTsHH&#10;VeeHoSlJH72763LUNmu1UrPpuF+DiDTGf/Gf+2TS/FUO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mS8AAAADcAAAADwAAAAAAAAAAAAAAAACYAgAAZHJzL2Rvd25y&#10;ZXYueG1sUEsFBgAAAAAEAAQA9QAAAIUDAAAAAA==&#10;" path="m77,c,,,120,77,120,154,120,155,,77,xe" fillcolor="#fcd8be" stroked="f">
                      <v:path arrowok="t" o:connecttype="custom" o:connectlocs="24605,0;24605,38100;24605,0" o:connectangles="0,0,0"/>
                    </v:shape>
                    <v:shape id="Freeform 1159" o:spid="_x0000_s2182" style="position:absolute;left:45707;top:35744;width:406;height:279;visibility:visible;mso-wrap-style:square;v-text-anchor:top" coordsize="12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4MMEA&#10;AADcAAAADwAAAGRycy9kb3ducmV2LnhtbERPS4vCMBC+C/6HMMLeNFXWB9Uoy8IuXjyoPezehmRs&#10;is2kNFHrvzeC4G0+vuesNp2rxZXaUHlWMB5lIIi1NxWXCorjz3ABIkRkg7VnUnCnAJt1v7fC3Pgb&#10;7+l6iKVIIRxyVGBjbHIpg7bkMIx8Q5y4k28dxgTbUpoWbync1XKSZTPpsOLUYLGhb0v6fLg4BQv8&#10;K+5ajivWn//+PLnY3e++U+pj0H0tQUTq4lv8cm9Nmj+dw/OZd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duDDBAAAA3AAAAA8AAAAAAAAAAAAAAAAAmAIAAGRycy9kb3du&#10;cmV2LnhtbFBLBQYAAAAABAAEAPUAAACGAwAAAAA=&#10;" path="m18,c,35,17,89,69,89v39,,58,-30,58,-60c91,19,55,9,18,xe" fillcolor="#fcd8be" stroked="f">
                      <v:path arrowok="t" o:connecttype="custom" o:connectlocs="5760,0;22080,27940;40640,9104;5760,0" o:connectangles="0,0,0,0"/>
                    </v:shape>
                    <v:shape id="Freeform 1160" o:spid="_x0000_s2183" style="position:absolute;left:45764;top:35642;width:349;height:191;visibility:visible;mso-wrap-style:square;v-text-anchor:top" coordsize="1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2t+8UA&#10;AADcAAAADwAAAGRycy9kb3ducmV2LnhtbESPzWoCQRCE74LvMLTgTWcNqGHjKCpIcggBNQ/Q7HT2&#10;x52eZWZWN3n69CGQWzdVXfX1Zje4Vt0pxNqzgcU8A0VceFtzaeDzepo9g4oJ2WLrmQx8U4Tddjza&#10;YG79g890v6RSSQjHHA1UKXW51rGoyGGc+45YtC8fHCZZQ6ltwIeEu1Y/ZdlKO6xZGirs6FhRcbv0&#10;zsB7h4tTv9oP4eM1+OyHm9v60BgznQz7F1CJhvRv/rt+s4K/FFp5Ri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a37xQAAANwAAAAPAAAAAAAAAAAAAAAAAJgCAABkcnMv&#10;ZG93bnJldi54bWxQSwUGAAAAAAQABAD1AAAAigMAAAAA&#10;" path="m51,c26,,9,13,,31v37,9,73,19,109,29c109,30,90,,51,xe" fillcolor="#fcd8be" stroked="f">
                      <v:path arrowok="t" o:connecttype="custom" o:connectlocs="16341,0;0,9843;34925,19050;16341,0" o:connectangles="0,0,0,0"/>
                    </v:shape>
                    <v:shape id="Freeform 1161" o:spid="_x0000_s2184" style="position:absolute;left:46355;top:28676;width:330;height:102;visibility:visible;mso-wrap-style:square;v-text-anchor:top" coordsize="10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s1sAA&#10;AADcAAAADwAAAGRycy9kb3ducmV2LnhtbERPS2sCMRC+F/wPYQRvNWvBVlejSEXwJl1FPA6b2Qdu&#10;JkuSffTfN4VCb/PxPWe7H00jenK+tqxgMU9AEOdW11wquF1PrysQPiBrbCyTgm/ysN9NXraYajvw&#10;F/VZKEUMYZ+igiqENpXS5xUZ9HPbEkeusM5giNCVUjscYrhp5FuSvEuDNceGClv6rCh/Zp1RcD/K&#10;7vFR3Afu+oEcZ8XZXC5KzabjYQMi0Bj+xX/us47zl2v4fSZe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ls1sAAAADcAAAADwAAAAAAAAAAAAAAAACYAgAAZHJzL2Rvd25y&#10;ZXYueG1sUEsFBgAAAAAEAAQA9QAAAIUDAAAAAA==&#10;" path="m104,2c70,1,35,,,,8,19,26,33,53,33,78,33,96,20,104,2xe" fillcolor="#fcd8be" stroked="f">
                      <v:path arrowok="t" o:connecttype="custom" o:connectlocs="33020,616;0,0;16828,10160;33020,616" o:connectangles="0,0,0,0"/>
                    </v:shape>
                    <v:shape id="Freeform 1162" o:spid="_x0000_s2185" style="position:absolute;left:47567;top:33140;width:489;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mRGcMA&#10;AADcAAAADwAAAGRycy9kb3ducmV2LnhtbESPT2vDMAzF74V9B6NBb62zHcLI6pYtbDB2659Lb3Ks&#10;xaGxHGIvzb59dSjsJvGe3vtps5tDryYaUxfZwNO6AEXcRNdxa+B0/Fy9gEoZ2WEfmQz8UYLd9mGx&#10;wcrFK+9pOuRWSQinCg34nIdK69R4CpjWcSAW7SeOAbOsY6vdiFcJD71+LopSB+xYGjwOVHtqLoff&#10;YOD7bMv3qavJfsRwsfVsfdFbY5aP89srqExz/jffr7+c4JeCL8/IBHp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mRGcMAAADcAAAADwAAAAAAAAAAAAAAAACYAgAAZHJzL2Rv&#10;d25yZXYueG1sUEsFBgAAAAAEAAQA9QAAAIgDAAAAAA==&#10;" path="m77,c,,,120,77,120,155,120,155,,77,xe" fillcolor="#fcd8be" stroked="f">
                      <v:path arrowok="t" o:connecttype="custom" o:connectlocs="24290,0;24290,38735;24290,0" o:connectangles="0,0,0"/>
                    </v:shape>
                    <v:shape id="Freeform 1163" o:spid="_x0000_s2186" style="position:absolute;left:47396;top:3592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0gsAA&#10;AADcAAAADwAAAGRycy9kb3ducmV2LnhtbERPTWvCQBC9C/0PyxR6Mxt7CBJdRYOF0lttL95ms2M2&#10;mJ0N2TWm/74rCN7m8T5nvZ1cJ0YaQutZwSLLQRDX3rTcKPj9+ZgvQYSIbLDzTAr+KMB28zJbY2n8&#10;jb9pPMZGpBAOJSqwMfallKG25DBkvidO3NkPDmOCQyPNgLcU7jr5nueFdNhyarDYU2WpvhyvTsHX&#10;SRf7sa1IH7y76GrSNu+0Um+v024FItIUn+KH+9Ok+cUC7s+k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U0gsAAAADcAAAADwAAAAAAAAAAAAAAAACYAgAAZHJzL2Rvd25y&#10;ZXYueG1sUEsFBgAAAAAEAAQA9QAAAIUDAAAAAA==&#10;" path="m77,c,,,120,77,120,154,120,155,,77,xe" fillcolor="#fcd8be" stroked="f">
                      <v:path arrowok="t" o:connecttype="custom" o:connectlocs="24605,0;24605,38100;24605,0" o:connectangles="0,0,0"/>
                    </v:shape>
                    <v:shape id="Freeform 1164" o:spid="_x0000_s2187" style="position:absolute;left:47821;top:3492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q9cAA&#10;AADcAAAADwAAAGRycy9kb3ducmV2LnhtbERPTYvCMBC9L/gfwgje1lQPZalG0eKCeNPdi7dJMzbF&#10;ZlKabK3/3iws7G0e73PW29G1YqA+NJ4VLOYZCOLKm4ZrBd9fn+8fIEJENth6JgVPCrDdTN7WWBj/&#10;4DMNl1iLFMKhQAU2xq6QMlSWHIa574gTd/O9w5hgX0vT4yOFu1YusyyXDhtODRY7Ki1V98uPU3C6&#10;6nw/NCXpg3d3XY7aZq1WajYddysQkcb4L/5zH02any/h95l0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eq9cAAAADcAAAADwAAAAAAAAAAAAAAAACYAgAAZHJzL2Rvd25y&#10;ZXYueG1sUEsFBgAAAAAEAAQA9QAAAIUDAAAAAA==&#10;" path="m77,120c155,120,155,,77,,,,,120,77,120xe" fillcolor="#fcd8be" stroked="f">
                      <v:path arrowok="t" o:connecttype="custom" o:connectlocs="24290,38100;24290,0;24290,38100" o:connectangles="0,0,0"/>
                    </v:shape>
                    <v:shape id="Freeform 1165" o:spid="_x0000_s2188" style="position:absolute;left:48139;top:34163;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PbsAA&#10;AADcAAAADwAAAGRycy9kb3ducmV2LnhtbERPTWvCQBC9F/wPywje6kaFUKKraLAgvdV68TabHbPB&#10;7GzIbmP8991Cobd5vM/Z7EbXioH60HhWsJhnIIgrbxquFVy+3l/fQISIbLD1TAqeFGC3nbxssDD+&#10;wZ80nGMtUgiHAhXYGLtCylBZchjmviNO3M33DmOCfS1Nj48U7lq5zLJcOmw4NVjsqLRU3c/fTsHH&#10;VeeHoSlJH72763LUNmu1UrPpuF+DiDTGf/Gf+2TS/HwF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sPbsAAAADcAAAADwAAAAAAAAAAAAAAAACYAgAAZHJzL2Rvd25y&#10;ZXYueG1sUEsFBgAAAAAEAAQA9QAAAIUDAAAAAA==&#10;" path="m77,c,,,120,77,120,155,120,155,,77,xe" fillcolor="#fcd8be" stroked="f">
                      <v:path arrowok="t" o:connecttype="custom" o:connectlocs="24290,0;24290,38100;24290,0" o:connectangles="0,0,0"/>
                    </v:shape>
                    <v:shape id="Freeform 1166" o:spid="_x0000_s2189" style="position:absolute;left:46653;top:35515;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XGsAA&#10;AADcAAAADwAAAGRycy9kb3ducmV2LnhtbERPTWvCQBC9F/wPywje6kaRUKKraLAgvdV68TabHbPB&#10;7GzIbmP8991Cobd5vM/Z7EbXioH60HhWsJhnIIgrbxquFVy+3l/fQISIbLD1TAqeFGC3nbxssDD+&#10;wZ80nGMtUgiHAhXYGLtCylBZchjmviNO3M33DmOCfS1Nj48U7lq5zLJcOmw4NVjsqLRU3c/fTsHH&#10;VeeHoSlJH72763LUNmu1UrPpuF+DiDTGf/Gf+2TS/HwFv8+kC+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KXGsAAAADcAAAADwAAAAAAAAAAAAAAAACYAgAAZHJzL2Rvd25y&#10;ZXYueG1sUEsFBgAAAAAEAAQA9QAAAIUDAAAAAA==&#10;" path="m78,c1,,,120,78,120,155,120,155,,78,xe" fillcolor="#fcd8be" stroked="f">
                      <v:path arrowok="t" o:connecttype="custom" o:connectlocs="24925,0;24925,38100;24925,0" o:connectangles="0,0,0"/>
                    </v:shape>
                    <v:shape id="Freeform 1167" o:spid="_x0000_s2190" style="position:absolute;left:46666;top:31280;width:412;height:381;visibility:visible;mso-wrap-style:square;v-text-anchor:top" coordsize="12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K4sIA&#10;AADcAAAADwAAAGRycy9kb3ducmV2LnhtbERPTWvCQBC9F/wPywje6kYxItFVdKngqbRW8TpkxySY&#10;nU2yW43/vlso9DaP9zmrTW9rcafOV44VTMYJCOLcmYoLBaev/esChA/IBmvHpOBJHjbrwcsKM+Me&#10;/En3YyhEDGGfoYIyhCaT0uclWfRj1xBH7uo6iyHCrpCmw0cMt7WcJslcWqw4NpTYkC4pvx2/rYLd&#10;LM21vl5uafv2ce4v+tm+t1qp0bDfLkEE6sO/+M99MHH+PIX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QriwgAAANwAAAAPAAAAAAAAAAAAAAAAAJgCAABkcnMvZG93&#10;bnJldi54bWxQSwUGAAAAAAQABAD1AAAAhwMAAAAA&#10;" path="m124,50v,,,,,c121,23,102,,67,,39,,21,15,14,35v,,,,,c,71,18,120,67,120v43,,62,-37,57,-70xe" fillcolor="#fcd8be" stroked="f">
                      <v:path arrowok="t" o:connecttype="custom" o:connectlocs="39675,15875;39675,15875;21437,0;4479,11113;4479,11113;21437,38100;39675,15875" o:connectangles="0,0,0,0,0,0,0"/>
                    </v:shape>
                    <v:shape id="Freeform 1168" o:spid="_x0000_s2191" style="position:absolute;left:46996;top:3376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s9sAA&#10;AADcAAAADwAAAGRycy9kb3ducmV2LnhtbERPS4vCMBC+L/gfwgje1tQ9lKVrFC0uiDcfl71NmrEp&#10;NpPSxFr/vVlY2Nt8fM9ZrkfXioH60HhWsJhnIIgrbxquFVzO3++fIEJENth6JgVPCrBeTd6WWBj/&#10;4CMNp1iLFMKhQAU2xq6QMlSWHIa574gTd/W9w5hgX0vT4yOFu1Z+ZFkuHTacGix2VFqqbqe7U3D4&#10;0fl2aErSO+9uuhy1zVqt1Gw6br5ARBrjv/jPvTdpfp7D7zPp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ys9sAAAADcAAAADwAAAAAAAAAAAAAAAACYAgAAZHJzL2Rvd25y&#10;ZXYueG1sUEsFBgAAAAAEAAQA9QAAAIUDAAAAAA==&#10;" path="m77,120c155,120,155,,77,,,,,120,77,120xe" fillcolor="#fcd8be" stroked="f">
                      <v:path arrowok="t" o:connecttype="custom" o:connectlocs="24290,38100;24290,0;24290,38100" o:connectangles="0,0,0"/>
                    </v:shape>
                    <v:shape id="Freeform 1169" o:spid="_x0000_s2192" style="position:absolute;left:47332;top:37509;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JbcEA&#10;AADcAAAADwAAAGRycy9kb3ducmV2LnhtbERPPW/CMBDdK/EfrENiKw4MaRUwCCIqoW6lLGzn+Igj&#10;4nMUuyH8e1ypUrd7ep+33o6uFQP1ofGsYDHPQBBX3jRcKzh/f7y+gwgR2WDrmRQ8KMB2M3lZY2H8&#10;nb9oOMVapBAOBSqwMXaFlKGy5DDMfUecuKvvHcYE+1qaHu8p3LVymWW5dNhwarDYUWmpup1+nILP&#10;i873Q1OSPnh30+WobdZqpWbTcbcCEWmM/+I/99Gk+fkb/D6TL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wCW3BAAAA3AAAAA8AAAAAAAAAAAAAAAAAmAIAAGRycy9kb3du&#10;cmV2LnhtbFBLBQYAAAAABAAEAPUAAACGAwAAAAA=&#10;" path="m77,120c154,120,155,,77,,,,,120,77,120xe" fillcolor="#fcd8be" stroked="f">
                      <v:path arrowok="t" o:connecttype="custom" o:connectlocs="24605,38100;24605,0;24605,38100" o:connectangles="0,0,0"/>
                    </v:shape>
                    <v:shape id="Freeform 1170" o:spid="_x0000_s2193" style="position:absolute;left:46742;top:17843;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H8MA&#10;AADcAAAADwAAAGRycy9kb3ducmV2LnhtbESPT2vDMAzF74V9B6NBb62zHcLI6pYtbDB2659Lb3Ks&#10;xaGxHGIvzb59dSjsJvGe3vtps5tDryYaUxfZwNO6AEXcRNdxa+B0/Fy9gEoZ2WEfmQz8UYLd9mGx&#10;wcrFK+9pOuRWSQinCg34nIdK69R4CpjWcSAW7SeOAbOsY6vdiFcJD71+LopSB+xYGjwOVHtqLoff&#10;YOD7bMv3qavJfsRwsfVsfdFbY5aP89srqExz/jffr7+c4JdCK8/IBHp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dH8MAAADcAAAADwAAAAAAAAAAAAAAAACYAgAAZHJzL2Rv&#10;d25yZXYueG1sUEsFBgAAAAAEAAQA9QAAAIgDAAAAAA==&#10;" path="m77,120c155,120,155,,77,,,,,120,77,120xe" fillcolor="#fcd8be" stroked="f">
                      <v:path arrowok="t" o:connecttype="custom" o:connectlocs="24290,38735;24290,0;24290,38735" o:connectangles="0,0,0"/>
                    </v:shape>
                    <v:shape id="Freeform 1171" o:spid="_x0000_s2194" style="position:absolute;left:45789;top:25622;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M4hMEA&#10;AADcAAAADwAAAGRycy9kb3ducmV2LnhtbERPPW/CMBDdK/EfrENiKw4MURswCCIqoW6lLGzn+Igj&#10;4nMUuyH8e1ypUrd7ep+33o6uFQP1ofGsYDHPQBBX3jRcKzh/f7y+gQgR2WDrmRQ8KMB2M3lZY2H8&#10;nb9oOMVapBAOBSqwMXaFlKGy5DDMfUecuKvvHcYE+1qaHu8p3LVymWW5dNhwarDYUWmpup1+nILP&#10;i873Q1OSPnh30+WobdZqpWbTcbcCEWmM/+I/99Gk+fk7/D6TL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jOITBAAAA3AAAAA8AAAAAAAAAAAAAAAAAmAIAAGRycy9kb3du&#10;cmV2LnhtbFBLBQYAAAAABAAEAPUAAACGAwAAAAA=&#10;" path="m77,c,,,120,77,120,155,120,155,,77,xe" fillcolor="#fcd8be" stroked="f">
                      <v:path arrowok="t" o:connecttype="custom" o:connectlocs="24290,0;24290,38100;24290,0" o:connectangles="0,0,0"/>
                    </v:shape>
                    <v:shape id="Freeform 1172" o:spid="_x0000_s2195" style="position:absolute;left:46488;top:22358;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AHxMMA&#10;AADcAAAADwAAAGRycy9kb3ducmV2LnhtbESPQW/CMAyF70j7D5En7QbpOADqCAiqTZp2g+2ym9N4&#10;TUXjVE0o3b+fD0i72XrP733e7qfQqZGG1EY28LwoQBHX0bXcGPj6fJtvQKWM7LCLTAZ+KcF+9zDb&#10;YunijU80nnOjJIRTiQZ8zn2pdao9BUyL2BOL9hOHgFnWodFuwJuEh04vi2KlA7YsDR57qjzVl/M1&#10;GPj4tqvj2FZkX2O42GqyvuisMU+P0+EFVKYp/5vv1+9O8NeCL8/IBH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AHxMMAAADcAAAADwAAAAAAAAAAAAAAAACYAgAAZHJzL2Rv&#10;d25yZXYueG1sUEsFBgAAAAAEAAQA9QAAAIgDAAAAAA==&#10;" path="m77,120c155,120,155,,77,,,,,120,77,120xe" fillcolor="#fcd8be" stroked="f">
                      <v:path arrowok="t" o:connecttype="custom" o:connectlocs="24290,38100;24290,0;24290,38100" o:connectangles="0,0,0"/>
                    </v:shape>
                    <v:shape id="Freeform 1173" o:spid="_x0000_s2196" style="position:absolute;left:46297;top:24009;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iX8AA&#10;AADcAAAADwAAAGRycy9kb3ducmV2LnhtbERPTYvCMBC9L/gfwgje1lQP7lKNokVB9rauF2+TZmyK&#10;zaQ0sdZ/bxYW9jaP9zmrzeAa0VMXas8KZtMMBHHpTc2VgvPP4f0TRIjIBhvPpOBJATbr0dsKc+Mf&#10;/E39KVYihXDIUYGNsc2lDKUlh2HqW+LEXX3nMCbYVdJ0+EjhrpHzLFtIhzWnBostFZbK2+nuFHxd&#10;9GLX1wXpvXc3XQzaZo1WajIetksQkYb4L/5zH02a/zGD32fS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yiX8AAAADcAAAADwAAAAAAAAAAAAAAAACYAgAAZHJzL2Rvd25y&#10;ZXYueG1sUEsFBgAAAAAEAAQA9QAAAIUDAAAAAA==&#10;" path="m77,120c155,120,155,,77,,,,,120,77,120xe" fillcolor="#fcd8be" stroked="f">
                      <v:path arrowok="t" o:connecttype="custom" o:connectlocs="24290,38735;24290,0;24290,38735" o:connectangles="0,0,0"/>
                    </v:shape>
                    <v:shape id="Freeform 1174" o:spid="_x0000_s2197" style="position:absolute;left:46018;top:27108;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48KMAA&#10;AADcAAAADwAAAGRycy9kb3ducmV2LnhtbERPTYvCMBC9L/gfwgje1lQPulSjaHFB9qbrxdukGZti&#10;MylNttZ/bxYW9jaP9znr7eAa0VMXas8KZtMMBHHpTc2Vgsv35/sHiBCRDTaeScGTAmw3o7c15sY/&#10;+ET9OVYihXDIUYGNsc2lDKUlh2HqW+LE3XznMCbYVdJ0+EjhrpHzLFtIhzWnBostFZbK+/nHKfi6&#10;6sW+rwvSB+/uuhi0zRqt1GQ87FYgIg3xX/znPpo0fzmH3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48KMAAAADcAAAADwAAAAAAAAAAAAAAAACYAgAAZHJzL2Rvd25y&#10;ZXYueG1sUEsFBgAAAAAEAAQA9QAAAIUDAAAAAA==&#10;" path="m78,120c155,120,155,,78,,1,,,120,78,120xe" fillcolor="#fcd8be" stroked="f">
                      <v:path arrowok="t" o:connecttype="custom" o:connectlocs="24925,38100;24925,0;24925,38100" o:connectangles="0,0,0"/>
                    </v:shape>
                    <v:shape id="Freeform 1175" o:spid="_x0000_s2198" style="position:absolute;left:46234;top:17106;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Zs8EA&#10;AADcAAAADwAAAGRycy9kb3ducmV2LnhtbERPTWvCQBC9F/oflil4qxtbsCW6ERssSG/aXnqbzY7Z&#10;kOxsyK4x/nu3IPQ2j/c5683kOjHSEBrPChbzDARx5U3DtYKf78/ndxAhIhvsPJOCKwXYFI8Pa8yN&#10;v/CBxmOsRQrhkKMCG2OfSxkqSw7D3PfEiTv5wWFMcKilGfCSwl0nX7JsKR02nBos9lRaqtrj2Sn4&#10;+tXLj7EpSe+8a3U5aZt1WqnZ07RdgYg0xX/x3b03af7bK/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SmbPBAAAA3AAAAA8AAAAAAAAAAAAAAAAAmAIAAGRycy9kb3du&#10;cmV2LnhtbFBLBQYAAAAABAAEAPUAAACGAwAAAAA=&#10;" path="m77,120c155,120,155,,77,,,,,120,77,120xe" fillcolor="#fcd8be" stroked="f">
                      <v:path arrowok="t" o:connecttype="custom" o:connectlocs="24290,38100;24290,0;24290,38100" o:connectangles="0,0,0"/>
                    </v:shape>
                    <v:shape id="Freeform 1176" o:spid="_x0000_s2199" style="position:absolute;left:48348;top:35794;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sBx8EA&#10;AADcAAAADwAAAGRycy9kb3ducmV2LnhtbERPTWvCQBC9F/oflil4qxtLsSW6ERssSG/aXnqbzY7Z&#10;kOxsyK4x/nu3IPQ2j/c5683kOjHSEBrPChbzDARx5U3DtYKf78/ndxAhIhvsPJOCKwXYFI8Pa8yN&#10;v/CBxmOsRQrhkKMCG2OfSxkqSw7D3PfEiTv5wWFMcKilGfCSwl0nX7JsKR02nBos9lRaqtrj2Sn4&#10;+tXLj7EpSe+8a3U5aZt1WqnZ07RdgYg0xX/x3b03af7bK/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7AcfBAAAA3AAAAA8AAAAAAAAAAAAAAAAAmAIAAGRycy9kb3du&#10;cmV2LnhtbFBLBQYAAAAABAAEAPUAAACGAwAAAAA=&#10;" path="m77,120c154,120,155,,77,,,,,120,77,120xe" fillcolor="#fcd8be" stroked="f">
                      <v:path arrowok="t" o:connecttype="custom" o:connectlocs="24605,38100;24605,0;24605,38100" o:connectangles="0,0,0"/>
                    </v:shape>
                    <v:shape id="Freeform 1177" o:spid="_x0000_s2200" style="position:absolute;left:46380;top:14966;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kXMEA&#10;AADcAAAADwAAAGRycy9kb3ducmV2LnhtbERPTWvCQBC9F/oflil4qxsLtSW6ERssSG/aXnqbzY7Z&#10;kOxsyK4x/nu3IPQ2j/c5683kOjHSEBrPChbzDARx5U3DtYKf78/ndxAhIhvsPJOCKwXYFI8Pa8yN&#10;v/CBxmOsRQrhkKMCG2OfSxkqSw7D3PfEiTv5wWFMcKilGfCSwl0nX7JsKR02nBos9lRaqtrj2Sn4&#10;+tXLj7EpSe+8a3U5aZt1WqnZ07RdgYg0xX/x3b03af7bK/w9ky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3pFzBAAAA3AAAAA8AAAAAAAAAAAAAAAAAmAIAAGRycy9kb3du&#10;cmV2LnhtbFBLBQYAAAAABAAEAPUAAACGAwAAAAA=&#10;" path="m77,c,,,120,77,120,154,120,155,,77,xe" fillcolor="#fcd8be" stroked="f">
                      <v:path arrowok="t" o:connecttype="custom" o:connectlocs="24605,0;24605,38100;24605,0" o:connectangles="0,0,0"/>
                    </v:shape>
                    <v:shape id="Freeform 1178" o:spid="_x0000_s2201" style="position:absolute;left:46443;top:16192;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6K8EA&#10;AADcAAAADwAAAGRycy9kb3ducmV2LnhtbERPPW/CMBDdK/EfrENiKw4MaRUwCCIqoW6lLGzn+Igj&#10;4nMUuyH8e1ypUrd7ep+33o6uFQP1ofGsYDHPQBBX3jRcKzh/f7y+gwgR2WDrmRQ8KMB2M3lZY2H8&#10;nb9oOMVapBAOBSqwMXaFlKGy5DDMfUecuKvvHcYE+1qaHu8p3LVymWW5dNhwarDYUWmpup1+nILP&#10;i873Q1OSPnh30+WobdZqpWbTcbcCEWmM/+I/99Gk+W85/D6TLp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lOivBAAAA3AAAAA8AAAAAAAAAAAAAAAAAmAIAAGRycy9kb3du&#10;cmV2LnhtbFBLBQYAAAAABAAEAPUAAACGAwAAAAA=&#10;" path="m77,c,,,120,77,120,154,120,155,,77,xe" fillcolor="#fcd8be" stroked="f">
                      <v:path arrowok="t" o:connecttype="custom" o:connectlocs="24605,0;24605,38100;24605,0" o:connectangles="0,0,0"/>
                    </v:shape>
                    <v:shape id="Freeform 1179" o:spid="_x0000_s2202" style="position:absolute;left:45408;top:26555;width:489;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mfsMEA&#10;AADcAAAADwAAAGRycy9kb3ducmV2LnhtbERPPW/CMBDdK/EfrEPq1jh0gCpgEEQgIbZSFrZzfMQR&#10;8TmK3ZD+e1ypUrd7ep+32oyuFQP1ofGsYJblIIgrbxquFVy+Dm8fIEJENth6JgU/FGCznryssDD+&#10;wZ80nGMtUgiHAhXYGLtCylBZchgy3xEn7uZ7hzHBvpamx0cKd618z/O5dNhwarDYUWmpup+/nYLT&#10;Vc93Q1OS3nt31+Wobd5qpV6n43YJItIY/8V/7qNJ8xcL+H0mX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pn7DBAAAA3AAAAA8AAAAAAAAAAAAAAAAAmAIAAGRycy9kb3du&#10;cmV2LnhtbFBLBQYAAAAABAAEAPUAAACGAwAAAAA=&#10;" path="m77,120c155,120,155,,77,,,,,120,77,120xe" fillcolor="#fcd8be" stroked="f">
                      <v:path arrowok="t" o:connecttype="custom" o:connectlocs="24290,38100;24290,0;24290,38100" o:connectangles="0,0,0"/>
                    </v:shape>
                    <v:shape id="Freeform 1180" o:spid="_x0000_s2203" style="position:absolute;left:44602;top:26828;width:495;height:388;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LwsMA&#10;AADcAAAADwAAAGRycy9kb3ducmV2LnhtbESPQW/CMAyF70j7D5En7QbpOADqCAiqTZp2g+2ym9N4&#10;TUXjVE0o3b+fD0i72XrP733e7qfQqZGG1EY28LwoQBHX0bXcGPj6fJtvQKWM7LCLTAZ+KcF+9zDb&#10;YunijU80nnOjJIRTiQZ8zn2pdao9BUyL2BOL9hOHgFnWodFuwJuEh04vi2KlA7YsDR57qjzVl/M1&#10;GPj4tqvj2FZkX2O42GqyvuisMU+P0+EFVKYp/5vv1+9O8NdCK8/IBH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YLwsMAAADcAAAADwAAAAAAAAAAAAAAAACYAgAAZHJzL2Rv&#10;d25yZXYueG1sUEsFBgAAAAAEAAQA9QAAAIgDAAAAAA==&#10;" path="m77,120c154,120,155,,77,,,,,120,77,120xe" fillcolor="#fcd8be" stroked="f">
                      <v:path arrowok="t" o:connecttype="custom" o:connectlocs="24605,38735;24605,0;24605,38735" o:connectangles="0,0,0"/>
                    </v:shape>
                    <v:shape id="Freeform 1181" o:spid="_x0000_s2204" style="position:absolute;left:45065;top:31978;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uWcEA&#10;AADcAAAADwAAAGRycy9kb3ducmV2LnhtbERPO2/CMBDekfofrKvUDRw6AA0YRKNWqth4LN3O8RFH&#10;xOcodkP67zESEtt9+p632gyuET11ofasYDrJQBCX3tRcKTgdv8cLECEiG2w8k4J/CrBZv4xWmBt/&#10;5T31h1iJFMIhRwU2xjaXMpSWHIaJb4kTd/adw5hgV0nT4TWFu0a+Z9lMOqw5NVhsqbBUXg5/TsHu&#10;V88++7og/eXdRReDtlmjlXp7HbZLEJGG+BQ/3D8mzZ9/wP2ZdIF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6rlnBAAAA3AAAAA8AAAAAAAAAAAAAAAAAmAIAAGRycy9kb3du&#10;cmV2LnhtbFBLBQYAAAAABAAEAPUAAACGAwAAAAA=&#10;" path="m78,c1,,,120,78,120,155,120,155,,78,xe" fillcolor="#fcd8be" stroked="f">
                      <v:path arrowok="t" o:connecttype="custom" o:connectlocs="24925,0;24925,38100;24925,0" o:connectangles="0,0,0"/>
                    </v:shape>
                    <v:shape id="Freeform 1182" o:spid="_x0000_s2205" style="position:absolute;left:44792;top:30835;width:496;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348MA&#10;AADcAAAADwAAAGRycy9kb3ducmV2LnhtbESPQW/CMAyF70j7D5En7QYpHBDqCGhUQ5p2G3DZzWm8&#10;pqJxqiYr3b+fD0jcbL3n9z5v91Po1EhDaiMbWC4KUMR1dC03Bi7n43wDKmVkh11kMvBHCfa7p9kW&#10;Sxdv/EXjKTdKQjiVaMDn3Jdap9pTwLSIPbFoP3EImGUdGu0GvEl46PSqKNY6YMvS4LGnylN9Pf0G&#10;A5/fdn0Y24rsewxXW03WF5015uV5ensFlWnKD/P9+sMJ/kbw5RmZQO/+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V348MAAADcAAAADwAAAAAAAAAAAAAAAACYAgAAZHJzL2Rv&#10;d25yZXYueG1sUEsFBgAAAAAEAAQA9QAAAIgDAAAAAA==&#10;" path="m77,120c154,120,155,,77,,,,,120,77,120xe" fillcolor="#fcd8be" stroked="f">
                      <v:path arrowok="t" o:connecttype="custom" o:connectlocs="24605,38100;24605,0;24605,38100" o:connectangles="0,0,0"/>
                    </v:shape>
                    <v:shape id="Freeform 1183" o:spid="_x0000_s2206" style="position:absolute;left:45110;top:29711;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nSeMEA&#10;AADcAAAADwAAAGRycy9kb3ducmV2LnhtbERPPWvDMBDdC/kP4grdGjkZjHGjhNakELLF7dLtZF0t&#10;E+tkLNV2/n0VKHS7x/u83WFxvZhoDJ1nBZt1BoK48abjVsHnx/tzASJEZIO9Z1JwowCH/ephh6Xx&#10;M19oqmMrUgiHEhXYGIdSytBYchjWfiBO3LcfHcYEx1aaEecU7nq5zbJcOuw4NVgcqLLUXOsfp+D8&#10;pfO3qatIH7276mrRNuu1Uk+Py+sLiEhL/Bf/uU8mzS82cH8mXS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Z0njBAAAA3AAAAA8AAAAAAAAAAAAAAAAAmAIAAGRycy9kb3du&#10;cmV2LnhtbFBLBQYAAAAABAAEAPUAAACGAwAAAAA=&#10;" path="m77,c,,,120,77,120,154,120,155,,77,xe" fillcolor="#fcd8be" stroked="f">
                      <v:path arrowok="t" o:connecttype="custom" o:connectlocs="24605,0;24605,38100;24605,0" o:connectangles="0,0,0"/>
                    </v:shape>
                    <v:shape id="Freeform 1184" o:spid="_x0000_s2207" style="position:absolute;left:45472;top:32950;width:489;height:387;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D78A&#10;AADcAAAADwAAAGRycy9kb3ducmV2LnhtbERPTYvCMBC9C/sfwix401QPItUoWlaQva168TZpxqbY&#10;TEqTrd1/bxYEb/N4n7PeDq4RPXWh9qxgNs1AEJfe1FwpuJwPkyWIEJENNp5JwR8F2G4+RmvMjX/w&#10;D/WnWIkUwiFHBTbGNpcylJYchqlviRN3853DmGBXSdPhI4W7Rs6zbCEd1pwaLLZUWCrvp1+n4Puq&#10;F/u+Lkh/eXfXxaBt1milxp/DbgUi0hDf4pf7aNL85Rz+n0kX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C0wPvwAAANwAAAAPAAAAAAAAAAAAAAAAAJgCAABkcnMvZG93bnJl&#10;di54bWxQSwUGAAAAAAQABAD1AAAAhAMAAAAA&#10;" path="m77,120c155,120,155,,77,,,,,120,77,120xe" fillcolor="#fcd8be" stroked="f">
                      <v:path arrowok="t" o:connecttype="custom" o:connectlocs="24290,38735;24290,0;24290,38735" o:connectangles="0,0,0"/>
                    </v:shape>
                    <v:shape id="Freeform 1185" o:spid="_x0000_s2208" style="position:absolute;left:45383;top:27787;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plMAA&#10;AADcAAAADwAAAGRycy9kb3ducmV2LnhtbERPS4vCMBC+L/gfwgje1tQVRLpG2S0KsjcfF2+TZrYp&#10;NpPSZGv992ZB8DYf33NWm8E1oqcu1J4VzKYZCOLSm5orBefT7n0JIkRkg41nUnCnAJv16G2FufE3&#10;PlB/jJVIIRxyVGBjbHMpQ2nJYZj6ljhxv75zGBPsKmk6vKVw18iPLFtIhzWnBostFZbK6/HPKfi5&#10;6MV3Xxekt95ddTFomzVaqcl4+PoEEWmIL/HTvTdp/nIO/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fplMAAAADcAAAADwAAAAAAAAAAAAAAAACYAgAAZHJzL2Rvd25y&#10;ZXYueG1sUEsFBgAAAAAEAAQA9QAAAIUDAAAAAA==&#10;" path="m78,120c155,120,155,,78,,1,,,120,78,120xe" fillcolor="#fcd8be" stroked="f">
                      <v:path arrowok="t" o:connecttype="custom" o:connectlocs="24925,38100;24925,0;24925,38100" o:connectangles="0,0,0"/>
                    </v:shape>
                    <v:shape id="Freeform 1186" o:spid="_x0000_s2209" style="position:absolute;left:45180;top:28632;width:476;height:381;visibility:visible;mso-wrap-style:square;v-text-anchor:top" coordsize="1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ca8IA&#10;AADcAAAADwAAAGRycy9kb3ducmV2LnhtbERPS2sCMRC+C/0PYQq9abatLLI1SunSUtCDL3oeNmM2&#10;uJksm1TTf98Igrf5+J4zXybXiTMNwXpW8DwpQBA3Xls2Cg77z/EMRIjIGjvPpOCPAiwXD6M5Vtpf&#10;eEvnXTQih3CoUEEbY19JGZqWHIaJ74kzd/SDw5jhYKQe8JLDXSdfiqKUDi3nhhZ7+mipOe1+nYJ6&#10;U+Orteuvn/2hXJs6JrMqk1JPj+n9DUSkFO/im/tb5/mzKVyfy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1xrwgAAANwAAAAPAAAAAAAAAAAAAAAAAJgCAABkcnMvZG93&#10;bnJldi54bWxQSwUGAAAAAAQABAD1AAAAhwMAAAAA&#10;" path="m42,10v,,,,,c,38,11,120,75,120v64,,75,-82,33,-110c100,4,89,,75,,62,,51,4,42,10xe" fillcolor="#fcd8be" stroked="f">
                      <v:path arrowok="t" o:connecttype="custom" o:connectlocs="13335,3175;13335,3175;23813,38100;34290,3175;23813,0;13335,3175" o:connectangles="0,0,0,0,0,0"/>
                    </v:shape>
                    <v:shape id="Freeform 1187" o:spid="_x0000_s2210" style="position:absolute;left:44875;top:25603;width:495;height:381;visibility:visible;mso-wrap-style:square;v-text-anchor:top" coordsize="15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Ue8AA&#10;AADcAAAADwAAAGRycy9kb3ducmV2LnhtbERPS4vCMBC+L/gfwgje1tQFRbpG2S0KsjcfF2+TZrYp&#10;NpPSZGv992ZB8DYf33NWm8E1oqcu1J4VzKYZCOLSm5orBefT7n0JIkRkg41nUnCnAJv16G2FufE3&#10;PlB/jJVIIRxyVGBjbHMpQ2nJYZj6ljhxv75zGBPsKmk6vKVw18iPLFtIhzWnBostFZbK6/HPKfi5&#10;6MV3Xxekt95ddTFomzVaqcl4+PoEEWmIL/HTvTdp/nIO/8+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LUe8AAAADcAAAADwAAAAAAAAAAAAAAAACYAgAAZHJzL2Rvd25y&#10;ZXYueG1sUEsFBgAAAAAEAAQA9QAAAIUDAAAAAA==&#10;" path="m78,c1,,,120,78,120,155,120,155,,78,xe" fillcolor="#fcd8be" stroked="f">
                      <v:path arrowok="t" o:connecttype="custom" o:connectlocs="24925,0;24925,38100;24925,0" o:connectangles="0,0,0"/>
                    </v:shape>
                    <v:shape id="Freeform 1188" o:spid="_x0000_s2211" style="position:absolute;left:36366;top:92125;width:28461;height:3379;visibility:visible;mso-wrap-style:square;v-text-anchor:top" coordsize="8965,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jEcIA&#10;AADcAAAADwAAAGRycy9kb3ducmV2LnhtbERPyWrDMBC9F/IPYgK5lEa2D8Zxo4SsUGh7aJIPGKyp&#10;bWqNjCUv+fuoUOhtHm+d9XYyjRioc7VlBfEyAkFcWF1zqeB2Pb9kIJxH1thYJgV3crDdzJ7WmGs7&#10;8hcNF1+KEMIuRwWV920upSsqMuiWtiUO3LftDPoAu1LqDscQbhqZRFEqDdYcGips6VBR8XPpjYL+&#10;PV5lxj5/JJ/N/nbCOD3ualRqMZ92ryA8Tf5f/Od+02F+lsLvM+EC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eMRwgAAANwAAAAPAAAAAAAAAAAAAAAAAJgCAABkcnMvZG93&#10;bnJldi54bWxQSwUGAAAAAAQABAD1AAAAhwMAAAAA&#10;" path="m8554,320c8418,64,8136,82,7970,215,7841,78,7605,71,7386,265,7228,24,6906,,6696,262v-153,-91,-280,-45,-426,74c6171,117,5931,36,5709,268,5575,113,5358,58,5116,269,5035,189,4911,150,4784,158v-92,6,-186,37,-265,95c4515,248,4511,244,4507,239,4376,98,4112,65,3936,287v-81,-142,-302,-187,-511,6c3364,219,3291,186,3216,183v-96,-3,-196,45,-281,126c2848,211,2622,164,2486,271,2449,210,2398,167,2337,148v-106,-34,-240,6,-374,157c1830,213,1657,284,1543,402,1485,326,1289,198,1055,392,992,323,761,242,578,392,458,195,200,224,76,409,,521,117,596,180,466,262,294,449,276,541,426,450,519,370,685,412,830v6,22,16,44,29,66c490,975,579,974,628,881v20,-38,35,-89,37,-151c668,653,654,559,609,452,759,312,961,365,1022,422,928,511,874,638,895,777v15,103,143,219,225,67c1168,752,1181,623,1126,506v169,-158,317,-84,356,-28c1432,551,1375,658,1370,748v-8,124,113,208,188,94c1641,716,1612,520,1559,426v101,-107,257,-182,383,-96c1836,462,1806,655,1831,761v6,26,17,49,29,67c1916,906,2021,898,2069,780v32,-78,32,-168,16,-247c2073,467,2050,410,2027,372v94,-135,194,-183,279,-173c2365,207,2417,243,2455,298v-86,78,-199,275,-184,442c2292,957,2434,896,2500,792v43,-67,78,-237,36,-404c2652,274,2797,284,2884,366v-71,90,-136,202,-158,316c2696,845,2871,943,2968,790v60,-96,79,-275,16,-406c3058,314,3140,275,3216,292v44,10,87,40,125,94c3302,436,3225,564,3216,666v,30,,30,,30c3216,707,3218,717,3220,727v18,58,163,219,264,92c3540,748,3593,520,3450,325v179,-169,386,-159,466,-12c3830,433,3747,612,3806,749v40,93,129,120,172,56c4053,694,4010,474,3958,337v153,-212,395,-200,523,-69c4481,268,4481,268,4481,268v3,2,5,6,8,8c4482,282,4475,288,4468,294v,,,1,,1c4340,411,4286,594,4308,736v22,142,198,245,289,96c4630,778,4680,562,4598,385v-1,-5,-3,-9,-6,-14c4668,327,4747,312,4817,318v,,,,,c4818,318,4818,318,4818,318v74,6,138,35,178,76c4913,504,4878,648,4883,732v9,150,247,280,344,88c5285,706,5275,466,5150,307v199,-163,380,-141,519,5c5551,452,5482,669,5559,832v48,101,217,196,278,5c5870,732,5847,474,5744,315v199,-224,400,-161,500,43c6152,442,6103,550,6093,653v-7,63,2,125,24,176c6178,966,6283,952,6324,844v17,-43,34,-145,17,-270c6334,521,6320,464,6298,405v191,-141,274,-92,336,-47c6594,432,6574,502,6571,572v-5,87,18,172,63,254c6640,836,6646,846,6652,855v110,161,246,76,280,-56c6955,706,6953,480,6762,310,6926,85,7201,89,7344,305,7216,442,7161,604,7170,746v12,195,212,318,307,108c7542,708,7503,490,7430,343v186,-182,387,-177,485,-77c7849,340,7798,461,7797,578v,179,166,254,238,105c8097,559,8078,418,8021,290v146,-130,374,-123,482,71c8327,515,8266,740,8295,864v43,178,150,178,244,51c8599,836,8651,621,8596,429v248,-177,289,-19,210,-5c8747,433,8740,554,8858,527v40,-18,107,-48,99,-164c8949,223,8774,159,8554,320xm621,736v-3,41,-11,78,-25,112c568,911,520,937,476,842v-6,-15,-9,-31,-11,-47c452,684,520,551,574,489v39,86,53,171,47,247xm1088,788c1029,922,980,828,985,771v12,-65,55,-174,108,-233c1116,593,1135,670,1088,788xm1524,788v-48,108,-106,50,-119,-21c1398,683,1454,574,1498,504v37,69,62,189,26,284xm2035,602v-1,69,-18,133,-47,174c1954,817,1931,800,1920,754v-2,-5,-3,-11,-4,-18c1908,644,1952,494,2002,410v25,61,35,129,33,192xm2458,770v-41,48,-114,104,-99,-24c2378,626,2430,511,2508,419v26,111,12,267,-50,351xm2911,776v-60,73,-131,31,-124,-62c2806,630,2883,497,2941,430v37,82,41,241,-30,346xm3441,788v-52,101,-157,-10,-180,-56c3228,647,3318,489,3366,422v95,152,103,290,75,366xm3963,795v-28,37,-80,42,-121,-44c3793,626,3866,477,3939,364v45,120,95,326,24,431xm4589,799v-64,149,-197,79,-219,-34c4360,666,4438,474,4563,390v88,168,45,353,26,409xm5133,781v-22,131,-185,65,-209,-51c4919,654,4947,536,5025,430v80,118,115,267,108,351xm5791,844v-51,106,-144,34,-180,-48c5560,665,5620,470,5707,360v95,140,131,362,84,484xm6310,580v15,112,1,208,-20,261c6252,918,6195,904,6158,823v-23,-63,-25,-130,-8,-196c6169,554,6211,484,6272,427v20,53,32,105,38,153xm6818,759v-15,92,-42,84,-84,34c6727,783,6721,773,6715,762v-29,-48,-45,-99,-50,-150c6665,612,6665,612,6665,612v-6,-66,7,-132,34,-194c6776,500,6832,603,6818,759xm7427,818v-70,156,-159,44,-174,-55c7244,662,7286,507,7390,386v59,133,88,297,37,432xm7972,642v-36,80,-75,52,-91,-25c7872,530,7914,422,7966,349v28,78,53,168,6,293xm8492,892v-73,88,-114,83,-134,-42c8349,767,8414,585,8546,469v44,152,8,339,-54,423xe" fillcolor="#fbbe3e" stroked="f">
                      <v:path arrowok="t" o:connecttype="custom" o:connectlocs="2344793,84138;1812405,85090;1434622,80328;1087316,93028;789217,86043;489848,127635;24127,129858;130795,263525;211114,231775;284131,246698;470483,151765;494927,135255;590484,262890;643501,118110;720962,234950;915568,116205;947314,121920;1020966,211455;1106047,260033;1208270,237808;1422559,85090;1418432,93345;1459385,264160;1529227,100965;1586053,125095;1634943,97473;1853041,265748;1934312,207328;2013043,182245;2086060,181610;2200664,253683;2276221,236855;2512732,84455;2546383,92075;2710830,290513;2812101,167323;197146,233680;147621,252413;345401,250190;345401,250190;475562,160020;631120,246380;635564,130175;748899,236855;924139,246380;924139,246380;1068586,133985;1219699,238443;1456845,253683;1456845,253683;1595260,136525;1781294,252730;2003202,184150;1952407,199073;2164474,240983;2115901,194310;2164474,240983;2346063,122555;2501938,195898;2695909,283210;2695909,283210" o:connectangles="0,0,0,0,0,0,0,0,0,0,0,0,0,0,0,0,0,0,0,0,0,0,0,0,0,0,0,0,0,0,0,0,0,0,0,0,0,0,0,0,0,0,0,0,0,0,0,0,0,0,0,0,0,0,0,0,0,0,0,0,0"/>
                      <o:lock v:ext="edit" verticies="t"/>
                    </v:shape>
                    <v:shape id="Freeform 1189" o:spid="_x0000_s2212" style="position:absolute;left:6762;top:72243;width:8224;height:7773;visibility:visible;mso-wrap-style:square;v-text-anchor:top" coordsize="2589,2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f9MEA&#10;AADcAAAADwAAAGRycy9kb3ducmV2LnhtbERPTYvCMBC9C/6HMMLeNFVYlWoUEYTFg2D14m1sxrba&#10;TGqTrfXfG0HwNo/3OfNla0rRUO0KywqGgwgEcWp1wZmC42HTn4JwHlljaZkUPMnBctHtzDHW9sF7&#10;ahKfiRDCLkYFufdVLKVLczLoBrYiDtzF1gZ9gHUmdY2PEG5KOYqisTRYcGjIsaJ1Tukt+TcKrsPJ&#10;/dQkZnsYPTO33V9259/xTqmfXruagfDU+q/44/7TYf50Au9nwgV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ZH/TBAAAA3AAAAA8AAAAAAAAAAAAAAAAAmAIAAGRycy9kb3du&#10;cmV2LnhtbFBLBQYAAAAABAAEAPUAAACGAwAAAAA=&#10;" path="m1481,1395v69,-3,133,-7,194,-10c1836,1376,1977,1367,2123,1355v33,-3,67,-6,101,-10c2224,1345,2224,1345,2224,1345v1,,1,,2,c2274,1340,2323,1335,2373,1330v57,-7,114,-14,172,-21c2549,1250,2547,1215,2544,1185v,,,,,c2541,1152,2535,1126,2530,1081v-69,-1,-135,-1,-201,-3c2259,1077,2189,1076,2110,1074v74,-4,154,-8,225,-11c2426,1058,2501,1054,2527,1051v-2,-16,-8,-52,-11,-68c2504,983,2443,989,2364,993v-104,6,-240,11,-344,2c2063,993,2174,989,2371,976v43,-2,90,-6,142,-9c2508,938,2507,932,2501,911v-5,,-44,3,-106,7c2236,927,1919,944,1614,949v-1,,-1,,-1,c1569,950,1525,950,1481,950v-167,,-323,-4,-437,-17c1219,933,1359,932,1481,929v58,-1,112,-3,164,-4c1645,925,1645,925,1645,925v115,-4,220,-9,336,-16c2104,902,2239,893,2410,882v27,-2,54,-3,82,-5c2487,855,2479,840,2471,817v-32,,-32,,-32,c2194,817,2311,830,1853,812v-73,-3,-160,-7,-266,-12c1698,802,1790,803,1873,804v196,1,344,-1,576,-12c2454,792,2458,792,2463,792v-2,-6,-4,-11,-6,-16c2447,750,2440,734,2433,721v-4,-7,-9,-14,-14,-22c2307,704,2141,704,1967,693v66,-7,221,-7,432,-26c2364,613,2380,629,2324,553v-93,,-124,-1,-124,-1c2227,550,2284,546,2316,543v-26,-37,-29,-47,-54,-83c2247,461,2004,469,1941,470v269,-22,128,-10,309,-26c2225,413,2209,398,2170,358v-212,16,-460,26,-689,27c1383,385,1287,384,1200,380v68,-6,166,-8,281,-10c1678,366,1926,364,2162,350v-75,-76,-67,-59,-124,-99c1953,190,1973,189,1851,127v-18,1,-198,8,-370,11c1389,140,1299,140,1239,137v28,-2,134,-13,242,-24c1615,100,1751,86,1751,86,1647,52,1561,30,1481,18,1369,,1271,,1159,5v-43,3,-83,5,-119,9c1015,17,992,20,970,23,861,39,786,62,722,86v71,,131,,183,c928,87,949,87,970,87v110,1,196,1,330,1c1278,90,1081,107,970,116v-27,2,-49,4,-61,4c865,118,839,117,810,115v-35,-2,-71,-4,-139,-8c651,116,634,125,620,134v-38,21,-61,40,-81,53c623,187,791,187,970,186v94,,191,-1,279,-2c1291,183,1389,184,1481,191v18,1,35,3,52,5c1513,197,1496,198,1481,200v-118,10,-97,9,-485,2c987,202,978,202,970,201,857,199,864,200,534,191v-31,21,-20,12,-61,43c489,234,800,243,823,243v-121,5,-263,13,-371,6c427,268,405,288,374,319v182,3,277,8,485,21c626,343,554,341,352,342v-3,4,-73,78,-77,82c493,428,751,425,970,423v170,-1,316,,405,6c1227,439,1106,446,970,448v-177,3,-380,,-701,-12c263,436,263,436,263,436v-23,26,-72,106,-86,132c209,569,285,568,390,568v153,-1,367,-2,580,c1152,570,1335,574,1481,582v44,2,85,5,121,8c1574,591,1533,591,1481,592v-124,1,-308,2,-511,c785,591,586,588,403,581,323,579,247,575,176,571v-6,11,-17,31,-27,50c223,626,209,625,232,627v-14,1,-57,5,-93,11c117,677,94,709,63,786v137,18,406,43,691,60c754,846,754,846,754,846v72,4,145,8,216,12c985,858,999,859,1013,859v-14,1,-28,1,-43,1c907,862,844,864,783,864,413,866,109,844,49,840v-4,15,-10,38,-17,64c31,906,31,907,31,909,17,961,3,1027,1,1084v23,2,143,11,252,20c171,1101,169,1102,,1096v,33,,33,,33c25,1130,284,1137,535,1148v24,1,48,2,71,3c598,1152,570,1152,531,1154v-92,2,-247,6,-380,6c144,1159,8,1151,1,1150v2,77,,44,,95c166,1244,166,1244,166,1244v123,12,161,16,223,20c389,1264,389,1264,389,1264v38,2,84,4,164,8c497,1277,432,1281,354,1281v-95,1,-210,-2,-352,-13c4,1312,6,1338,10,1370v3,24,8,50,15,90c27,1460,27,1460,27,1460v322,19,634,21,943,12c1141,1468,1310,1460,1481,1451v233,-13,468,-28,709,-45c2071,1426,1812,1453,1481,1472v-154,9,-325,16,-504,20c970,1492,970,1492,970,1492v-321,6,-434,,-935,11c53,1572,52,1556,72,1648v237,-1,362,4,898,c1004,1648,1039,1647,1076,1647v-26,1,-63,5,-106,9c864,1666,729,1680,695,1681v-284,6,-335,,-616,-8c87,1696,91,1708,107,1736v279,14,580,32,580,32c530,1776,299,1775,121,1762v6,10,19,38,25,50c629,1810,629,1810,629,1810v299,-2,299,-2,299,-2c970,1808,970,1808,970,1808v409,-2,409,-2,409,-2c1141,1819,1055,1825,983,1828v,,,,,c978,1828,974,1828,970,1828v-79,3,-149,1,-405,-3c461,1823,327,1821,149,1819v14,27,24,48,38,76c244,1898,301,1901,356,1904v224,10,428,14,614,14c1009,1919,1047,1918,1084,1918v143,-1,275,-4,397,-8c1697,1902,1880,1890,2038,1879v118,-8,222,-15,313,-20c2240,1872,2136,1882,2034,1892v-181,16,-356,27,-553,34c1362,1930,1234,1932,1091,1934v-39,,-79,,-121,c779,1935,563,1934,306,1932v-33,,-66,-1,-100,-1c205,1931,205,1931,205,1931v12,19,21,34,33,49c248,1992,260,2004,277,2020v16,2,259,11,693,5c1009,2025,1048,2024,1090,2023v118,-2,249,-5,391,-9c1641,2009,1814,2002,2001,1993v,,,,,c2023,1992,2023,1992,2023,1992v-8,,-15,1,-22,2c1790,2015,1631,2028,1481,2036v-132,7,-256,9,-400,10c1045,2046,1009,2046,970,2045v-176,,-386,-3,-672,-5c381,2120,416,2148,521,2218v120,2,245,2,370,1c970,2219,970,2219,970,2219v173,-1,347,-4,511,-7c1645,2208,1801,2203,1937,2198v54,-2,104,-5,151,-7c2119,2168,2175,2126,2202,2096v-83,7,-162,15,-241,23c1816,2133,1669,2146,1481,2152v-137,5,-295,6,-489,c985,2152,977,2151,970,2151v-93,-3,-193,-7,-304,-13c770,2135,871,2133,970,2130v16,,32,,47,-1c1178,2125,1333,2121,1481,2116v170,-5,332,-11,486,-17c2050,2095,2131,2092,2210,2087v7,-7,42,-47,46,-52c2241,2036,2107,2049,1979,2062v-95,8,-188,17,-226,18c1716,2082,1614,2084,1481,2084v-119,1,-262,1,-405,-1c1252,2079,1381,2074,1481,2070v82,-4,146,-8,201,-10c1706,2060,1822,2053,1986,2041v84,-6,181,-14,285,-23c2288,1999,2298,1988,2336,1926v-103,9,-187,18,-313,26c2021,1952,2017,1952,2014,1953v-70,4,-238,9,-339,7c1781,1955,1891,1947,2020,1936v97,-9,205,-20,330,-33c2379,1855,2399,1814,2399,1814v-86,4,-212,13,-347,22c1855,1849,1640,1863,1503,1868v-7,,-14,,-22,c1310,1874,1175,1877,1055,1879v-29,,-57,,-85,c792,1880,641,1876,439,1866v-31,-2,-63,-4,-97,-6c381,1860,419,1860,455,1860v214,-2,377,-3,515,-5c989,1854,1009,1854,1027,1854v172,-3,305,-7,454,-14c1519,1839,1557,1837,1597,1835v134,-7,325,-23,467,-35c2064,1800,2064,1800,2064,1800v103,-10,179,-17,190,-19c2425,1760,2425,1760,2425,1760v,-1,,-1,,-1c2436,1732,2461,1661,2463,1657v-27,2,-187,14,-338,28c2118,1685,2111,1686,2103,1686v-173,7,-402,9,-622,9c1318,1696,1160,1694,1034,1693v189,-12,307,-19,447,-29c1569,1659,1666,1652,1794,1643v109,-7,226,-17,333,-25c2280,1606,2415,1596,2488,1592v11,-28,21,-42,37,-127c2353,1479,2589,1462,2172,1493v-13,1,-25,2,-39,3c1975,1508,1742,1520,1481,1529v-163,5,-337,9,-511,11c793,1542,616,1542,451,1539v180,-5,348,-10,519,-17c1133,1516,1299,1510,1481,1500v140,-7,289,-16,452,-26c1982,1470,2075,1463,2187,1453v107,-10,230,-23,346,-37c2537,1395,2539,1374,2541,1353v1,-5,2,-11,2,-16c2497,1341,2392,1350,2253,1361v-11,1,-22,2,-34,3c2193,1366,2166,1368,2137,1370v,,,,,c2015,1379,1876,1389,1733,1398v-83,6,-168,10,-252,15c1294,1423,1113,1430,970,1430v-38,,-74,,-107,-1c900,1426,936,1424,970,1422v199,-11,365,-20,511,-27xm1097,1984v-42,2,-84,3,-127,4c777,1992,582,1986,351,1974v232,-1,436,-1,619,-1c1276,1973,1276,1973,1276,1973v-61,5,-120,9,-179,11xm2158,1532v128,-8,241,-15,334,-21c2368,1535,2296,1550,2147,1562v-1,,-2,,-3,c1971,1575,1831,1582,1513,1572v233,-13,455,-27,645,-40xm1481,537v-74,-2,-156,-5,-254,-10c1310,527,1396,526,1481,524v375,-6,739,-18,763,-18c1906,533,1747,544,1481,537xm2012,757v184,-1,359,-3,381,-3c2286,768,2123,773,1959,773v-144,-1,-288,-6,-395,-13c1564,760,1794,759,2012,757xm499,667v165,-2,323,1,471,8c1137,683,1290,696,1423,712v-183,-3,-330,-6,-453,-10c769,696,635,690,520,684v,,,,,c447,679,382,675,313,671v63,-2,125,-4,186,-4xm970,813c882,810,791,806,679,798,543,790,378,776,153,753v183,6,322,17,504,31c657,784,657,784,657,784v90,7,191,14,313,22c1037,810,1111,814,1192,819v-78,-2,-149,-4,-222,-6xm573,1078v-4,-1,-8,-1,-12,-1c564,1076,569,1076,573,1076v67,-6,219,-9,397,-10c1035,1066,1104,1066,1173,1066v,,,,,c1278,1066,1384,1066,1481,1068v8,,16,,24,c1660,1071,1790,1075,1853,1080v-28,2,-119,5,-310,17c1529,1097,1511,1098,1491,1098v-10,,-10,,-10,c1421,1098,1340,1098,1245,1097v-82,-1,-175,-2,-275,-5c846,1089,711,1084,573,1078xm821,1222v54,-2,103,-2,149,-4c1204,1212,1356,1204,1474,1197v,,,,,c1477,1197,1479,1197,1481,1197v4,,8,-1,12,-1c1628,1189,1720,1184,1849,1189v-102,15,-195,26,-284,33c1537,1224,1509,1226,1481,1228v,,,,,c1481,1228,1481,1228,1481,1228v-172,11,-332,9,-511,1c922,1227,873,1224,821,1222xm1481,2152v-137,5,-295,6,-489,c985,2157,978,2163,970,2168v-24,18,-51,36,-79,51c970,2219,970,2219,970,2219v173,-1,347,-4,511,-7c1645,2208,1801,2203,1937,2198v8,-26,16,-53,24,-79c1816,2133,1669,2146,1481,2152xm1934,2209v-165,9,-311,14,-453,18c1311,2232,1148,2233,970,2234v-107,,-107,,-107,c763,2234,657,2233,542,2233v17,12,44,32,62,43c658,2276,712,2276,766,2276v68,,135,,204,c1135,2276,1304,2274,1481,2270v141,-3,286,-8,439,-16c1921,2254,1921,2254,1921,2254v25,-1,50,-2,76,-4c2023,2235,2047,2220,2072,2202v-47,3,-94,5,-138,7xm1481,2152v-137,5,-295,6,-489,c985,2157,978,2163,970,2168v-24,18,-51,36,-79,51c970,2219,970,2219,970,2219v173,-1,347,-4,511,-7c1645,2208,1801,2203,1937,2198v8,-26,16,-53,24,-79c1816,2133,1669,2146,1481,2152xm1481,2227v-170,5,-333,6,-511,7c863,2234,863,2234,863,2234v-30,16,-63,30,-97,42c834,2276,901,2276,970,2276v165,,334,-2,511,-6c1622,2267,1767,2262,1920,2254v1,,1,,1,c1925,2240,1929,2224,1934,2209v-165,9,-311,14,-453,18xm1915,2272v-171,9,-310,16,-434,22c1295,2302,1143,2305,970,2305v-89,1,-183,1,-291,c655,2305,655,2305,655,2305v,,,,,c659,2306,662,2308,665,2309v30,12,57,21,148,43c867,2352,919,2352,970,2352v183,-2,353,-6,511,-12c1620,2334,1750,2327,1871,2320v11,-5,23,-12,36,-19c1926,2290,1947,2279,1965,2268v-16,2,-33,2,-50,4xm1481,2270v141,-3,286,-8,439,-16c1921,2254,1921,2254,1921,2254v4,-14,8,-30,13,-45c1769,2218,1623,2223,1481,2227v-170,5,-333,6,-511,7c863,2234,863,2234,863,2234v-30,16,-63,30,-97,42c834,2276,901,2276,970,2276v165,,334,-2,511,-6xm1481,2365v-128,5,-288,7,-511,1c937,2366,903,2365,867,2364v34,7,69,14,103,20c1145,2418,1315,2444,1481,2434v124,-9,244,-38,363,-99c1733,2347,1627,2359,1481,2365xe" fillcolor="#f4a4aa" stroked="f">
                      <v:path arrowok="t" o:connecttype="custom" o:connectlocs="753719,422966;741649,338055;794374,289716;522489,294168;588555,258232;768329,222296;616506,149469;647315,79823;368125,1590;308094,36890;396711,58516;150236,74417;308094,134522;308094,180635;47326,197490;321752,273179;80359,351094;318,365723;635,403249;470399,468125;308094,526641;199785,575616;179457,580386;647315,597559;65430,614096;635563,633813;94652,648760;699405,666569;323022,677064;470399,662753;642551,620774;477387,594061;308094,589926;770235,559715;470399,529185;470399,486252;804538,450316;550440,444591;308094,632223;681936,496747;712745,160918;158494,212119;158494,212119;378606,260458;372571,339009;395440,348868;470399,380670;308094,390846;470399,703459;274108,710456;610153,716816;283002,705686;308094,710456;614282,702505;208043,733035;624128,721269;308094,710456;275379,751798" o:connectangles="0,0,0,0,0,0,0,0,0,0,0,0,0,0,0,0,0,0,0,0,0,0,0,0,0,0,0,0,0,0,0,0,0,0,0,0,0,0,0,0,0,0,0,0,0,0,0,0,0,0,0,0,0,0,0,0,0,0"/>
                      <o:lock v:ext="edit" verticies="t"/>
                    </v:shape>
                    <v:shape id="Freeform 1190" o:spid="_x0000_s2213" style="position:absolute;left:7029;top:7397;width:4616;height:3594;visibility:visible;mso-wrap-style:square;v-text-anchor:top" coordsize="1454,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SMcQA&#10;AADcAAAADwAAAGRycy9kb3ducmV2LnhtbESPT2vCQBDF70K/wzJCb7pRqIToKiL0z0moFb0O2TEb&#10;zM7G7DZJv33nUOhthvfmvd9sdqNvVE9drAMbWMwzUMRlsDVXBs5fr7McVEzIFpvAZOCHIuy2T5MN&#10;FjYM/En9KVVKQjgWaMCl1BZax9KRxzgPLbFot9B5TLJ2lbYdDhLuG73MspX2WLM0OGzp4Ki8n769&#10;gWV+fBxXl0deusvL8Na/u2u8jsY8T8f9GlSiMf2b/64/rOD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Q0jHEAAAA3AAAAA8AAAAAAAAAAAAAAAAAmAIAAGRycy9k&#10;b3ducmV2LnhtbFBLBQYAAAAABAAEAPUAAACJAwAAAAA=&#10;" path="m1001,131v8,8,9,20,1,29c999,164,993,166,987,166v-4,,-9,-1,-13,-5c892,89,791,47,682,40,671,39,662,30,663,19,664,8,673,,684,v118,8,228,53,317,131xm1332,770v-4,10,2,21,12,25c1351,796,1351,796,1351,796v8,,16,-5,19,-13c1397,703,1412,619,1412,533v,-190,-71,-373,-200,-514c1205,11,1192,11,1184,18v-8,8,-9,20,-1,28c1305,180,1372,353,1372,533v,81,-14,161,-40,237xm401,1089c182,991,40,773,40,533v,-93,21,-182,61,-265c106,258,102,246,92,242v-10,-5,-22,-1,-27,9c22,339,,434,,533v,256,151,488,384,593c393,1127,393,1127,393,1127v7,,15,-4,18,-11c415,1105,411,1094,401,1089xm1440,867v-10,-4,-22,,-27,10c1377,958,1328,1032,1268,1098v-7,8,-7,21,1,28c1273,1130,1278,1132,1283,1132v5,,11,-3,15,-7c1360,1056,1412,978,1450,894v4,-10,,-22,-10,-27xe" fillcolor="#32bef0" stroked="f">
                      <v:path arrowok="t" o:connecttype="custom" o:connectlocs="317818,41593;318135,50800;313373,52705;309245,51118;216535,12700;210503,6033;217170,0;317818,41593;422910,244475;426720,252413;428943,252730;434975,248603;448310,169228;384810,6033;375920,5715;375603,14605;435610,169228;422910,244475;127318,345758;12700,169228;32068,85090;29210,76835;20638,79693;0,169228;121920,357505;124778,357823;130493,354330;127318,345758;457200,275273;448628,278448;402590,348615;402908,357505;407353,359410;412115,357188;460375,283845;457200,275273" o:connectangles="0,0,0,0,0,0,0,0,0,0,0,0,0,0,0,0,0,0,0,0,0,0,0,0,0,0,0,0,0,0,0,0,0,0,0,0"/>
                      <o:lock v:ext="edit" verticies="t"/>
                    </v:shape>
                    <v:shape id="Freeform 1191" o:spid="_x0000_s2214" style="position:absolute;left:9036;top:9099;width:1384;height:876;visibility:visible;mso-wrap-style:square;v-text-anchor:top" coordsize="43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748UA&#10;AADcAAAADwAAAGRycy9kb3ducmV2LnhtbERP32vCMBB+F/Y/hBv4pukGDq1GGRubE0SYirK3W3Nr&#10;yppL10Rt/euNMPDtPr6fN5k1thRHqn3hWMFDPwFBnDldcK5gu3nrDUH4gKyxdEwKWvIwm951Jphq&#10;d+JPOq5DLmII+xQVmBCqVEqfGbLo+64ijtyPqy2GCOtc6hpPMdyW8jFJnqTFgmODwYpeDGW/64NV&#10;MCr38/2y5c1g9f11fv1bvLem2SnVvW+exyACNeEm/nd/6Dh/OILrM/EC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PvjxQAAANwAAAAPAAAAAAAAAAAAAAAAAJgCAABkcnMv&#10;ZG93bnJldi54bWxQSwUGAAAAAAQABAD1AAAAigMAAAAA&#10;" path="m20,40v141,,141,,141,c145,93,101,135,46,146v-11,2,-18,12,-16,23c32,179,40,185,50,185v4,,4,,4,c128,170,186,113,202,40v191,,191,,191,c385,115,355,184,306,242v-7,8,-6,21,3,28c313,273,317,275,322,275v5,,11,-3,15,-7c396,198,430,113,435,21v,,,,,c435,20,435,20,435,20v,-1,,-1,,-1c435,17,435,17,435,17v-1,-2,-1,-2,-1,-2c434,13,434,13,434,13v-1,-2,-1,-2,-1,-2c432,9,432,9,432,9,431,8,431,8,431,8,430,6,430,6,430,6,428,5,428,5,428,5,427,4,427,4,427,4,425,3,425,3,425,3,423,2,423,2,423,2,422,1,422,1,422,1v-2,,-2,,-2,c418,,418,,418,v-2,,-2,,-2,c416,,416,,416,v-1,,-1,,-1,c20,,20,,20,,9,,,9,,20,,31,9,40,20,40xe" fillcolor="#d681a2" stroked="f">
                      <v:path arrowok="t" o:connecttype="custom" o:connectlocs="6365,12746;51235,12746;14639,46524;9547,53853;15911,58951;17184,58951;64282,12746;125064,12746;97378,77114;98333,86037;102470,87630;107243,85399;138430,6692;138430,6692;138430,6373;138430,6054;138430,5417;138112,4780;138112,4143;137794,3505;137475,2868;137157,2549;136839,1912;136202,1593;135884,1275;135248,956;134611,637;134293,319;133657,319;133020,0;132384,0;132384,0;132065,0;6365,0;0,6373;6365,12746" o:connectangles="0,0,0,0,0,0,0,0,0,0,0,0,0,0,0,0,0,0,0,0,0,0,0,0,0,0,0,0,0,0,0,0,0,0,0,0"/>
                    </v:shape>
                    <v:shape id="Freeform 1192" o:spid="_x0000_s2215" style="position:absolute;left:8407;top:10509;width:2083;height:641;visibility:visible;mso-wrap-style:square;v-text-anchor:top" coordsize="657,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lPccA&#10;AADcAAAADwAAAGRycy9kb3ducmV2LnhtbESPQU/CQBCF7yT+h82YeIMtGolWFqIQEw0XrBzgNumO&#10;3YbubNNdafXXMwcSbjN5b977Zr4cfKNO1MU6sIHpJANFXAZbc2Vg9/0+fgIVE7LFJjAZ+KMIy8XN&#10;aI65DT1/0alIlZIQjjkacCm1udaxdOQxTkJLLNpP6DwmWbtK2w57CfeNvs+ymfZYszQ4bGnlqDwW&#10;v95Aatbb6e6xX7mw3j/8fx43bwe/Mebudnh9AZVoSFfz5frDCv6z4MszMoFe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IZT3HAAAA3AAAAA8AAAAAAAAAAAAAAAAAmAIAAGRy&#10;cy9kb3ducmV2LnhtbFBLBQYAAAAABAAEAPUAAACMAwAAAAA=&#10;" path="m649,9c642,1,629,,621,7,509,108,365,163,215,163,151,163,89,153,29,134,18,130,7,136,4,147v-4,10,2,21,13,25c80,192,147,203,215,203v160,,314,-59,433,-166c656,30,657,17,649,9xe" fillcolor="#d681a2" stroked="f">
                      <v:path arrowok="t" o:connecttype="custom" o:connectlocs="205744,2843;196867,2212;68159,51498;9193,42335;1268,46443;5389,54341;68159,64135;205427,11690;205744,2843" o:connectangles="0,0,0,0,0,0,0,0,0"/>
                    </v:shape>
                    <v:shape id="Freeform 1193" o:spid="_x0000_s2216" style="position:absolute;left:9150;top:11036;width:1848;height:844;visibility:visible;mso-wrap-style:square;v-text-anchor:top" coordsize="58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PwMIA&#10;AADcAAAADwAAAGRycy9kb3ducmV2LnhtbERPTWsCMRC9F/ofwgi91aweandrFCsUerIYbc/DZtws&#10;3UyWJHW3/vpGEHqbx/uc5Xp0nThTiK1nBbNpAYK49qblRsHx8Pb4DCImZIOdZ1LwSxHWq/u7JVbG&#10;D7yns06NyCEcK1RgU+orKWNtyWGc+p44cycfHKYMQyNNwCGHu07Oi+JJOmw5N1jsaWup/tY/TkGw&#10;w6v+jGWd9OmgP1zpLovdl1IPk3HzAiLRmP7FN/e7yfPLGVyfy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A/AwgAAANwAAAAPAAAAAAAAAAAAAAAAAJgCAABkcnMvZG93&#10;bnJldi54bWxQSwUGAAAAAAQABAD1AAAAhwMAAAAA&#10;" path="m573,8c566,,553,,545,7,401,139,214,216,19,225,8,225,,235,,246v1,10,10,19,20,19c21,265,21,265,21,265,225,256,421,175,572,37v8,-8,9,-20,1,-29xe" fillcolor="#d681a2" stroked="f">
                      <v:path arrowok="t" o:connecttype="custom" o:connectlocs="182241,2550;173335,2231;6043,71707;0,78400;6361,84455;6679,84455;181923,11792;182241,2550" o:connectangles="0,0,0,0,0,0,0,0"/>
                    </v:shape>
                    <v:shape id="Freeform 1194" o:spid="_x0000_s2217" style="position:absolute;left:6864;top:6515;width:5010;height:4229;visibility:visible;mso-wrap-style:square;v-text-anchor:top" coordsize="1578,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UHsEA&#10;AADcAAAADwAAAGRycy9kb3ducmV2LnhtbERPS2vDMAy+D/YfjAa9jNVZS8ua1S2lULZrH4cdRawl&#10;ZrEcbC1J//08KPSmj++p9Xb0reopJhfYwOu0AEVcBeu4NnA5H17eQCVBttgGJgNXSrDdPD6ssbRh&#10;4CP1J6lVDuFUooFGpCu1TlVDHtM0dMSZ+w7Ro2QYa20jDjnct3pWFEvt0XFuaLCjfUPVz+nXG4hc&#10;DAte9tfx2V3cx86uvuYixkyext07KKFR7uKb+9Pm+as5/D+TL9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1B7BAAAA3AAAAA8AAAAAAAAAAAAAAAAAmAIAAGRycy9kb3du&#10;cmV2LnhtbFBLBQYAAAAABAAEAPUAAACGAwAAAAA=&#10;" path="m166,1298v8,8,7,21,-1,28c161,1329,156,1331,151,1331v-5,,-10,-2,-14,-6c82,1265,37,1197,4,1124v-4,-10,,-22,10,-27c24,1093,36,1097,41,1107v31,70,73,134,125,191xm1047,4v-10,-4,-22,,-26,10c1016,25,1021,36,1031,41v293,126,492,413,506,731c1538,782,1547,791,1557,791v1,,1,,1,c1569,790,1578,781,1577,770,1562,437,1354,136,1047,4xm1074,457v-9,7,-10,20,-2,28c1144,567,1186,668,1193,777v1,11,9,19,20,19c1214,796,1214,796,1214,796v11,-1,20,-10,19,-21c1225,657,1180,548,1102,459v-8,-9,-20,-10,-28,-2xm893,191c830,172,766,162,700,162v-160,,-314,59,-433,165c259,335,258,347,265,356v4,4,10,6,15,6c285,362,290,361,294,357,405,257,550,202,700,202v62,,122,9,181,27c891,233,903,227,906,216v3,-10,-3,-22,-13,-25xe" fillcolor="#f8b990" stroked="f">
                      <v:path arrowok="t" o:connecttype="custom" o:connectlocs="52705,412425;52388,421321;47943,422910;43498,421004;1270,357138;4445,348559;13018,351737;52705,412425;332423,1271;324168,4448;327343,13027;487998,245294;494348,251331;494665,251331;500698,244659;332423,1271;340995,145207;340360,154103;378778,246883;385128,252920;385445,252920;391478,246247;349885,145842;340995,145207;283528,60688;222250,51474;84773,103901;84138,113115;88900,115021;93345,113433;222250,64183;279718,72762;287655,68632;283528,60688" o:connectangles="0,0,0,0,0,0,0,0,0,0,0,0,0,0,0,0,0,0,0,0,0,0,0,0,0,0,0,0,0,0,0,0,0,0"/>
                      <o:lock v:ext="edit" verticies="t"/>
                    </v:shape>
                    <v:shape id="Freeform 1195" o:spid="_x0000_s2218" style="position:absolute;left:7188;top:6305;width:4121;height:5207;visibility:visible;mso-wrap-style:square;v-text-anchor:top" coordsize="1298,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Of38EA&#10;AADcAAAADwAAAGRycy9kb3ducmV2LnhtbERPTYvCMBC9C/sfwix403RFxK1GcQWxnqRdEbwNzdgW&#10;m0lpou3++40geJvH+5zluje1eFDrKssKvsYRCOLc6ooLBaff3WgOwnlkjbVlUvBHDtarj8ESY207&#10;TumR+UKEEHYxKii9b2IpXV6SQTe2DXHgrrY16ANsC6lb7EK4qeUkimbSYMWhocSGtiXlt+xuFByn&#10;Pe0v8pw2m4Pr9DFNflJOlBp+9psFCE+9f4tf7kSH+d9TeD4TL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zn9/BAAAA3AAAAA8AAAAAAAAAAAAAAAAAmAIAAGRycy9kb3du&#10;cmV2LnhtbFBLBQYAAAAABAAEAPUAAACGAwAAAAA=&#10;" path="m869,1199v-75,63,-171,98,-270,98c382,1297,199,1128,180,913v-1,-11,8,-21,19,-22c210,891,219,899,220,910v17,195,183,347,379,347c688,1257,775,1226,843,1168v9,-7,22,-6,29,2c879,1179,878,1191,869,1199xm1082,1054v7,,7,,7,c1097,1054,1105,1049,1108,1041v13,-42,21,-85,24,-128c1133,902,1124,892,1113,892v-11,-1,-20,7,-21,18c1089,950,1082,990,1069,1028v-3,11,3,22,13,26xm1284,1166v-10,-5,-22,,-27,10c1144,1425,905,1587,632,1599v-11,1,-19,10,-19,21c614,1631,622,1639,633,1639v1,,1,,1,c922,1626,1175,1455,1294,1192v4,-10,,-22,-10,-26xm580,20c580,9,570,,559,1,356,10,160,91,9,228,1,236,,248,8,257v4,4,9,6,15,6c27,263,32,261,36,258,180,127,367,50,561,41v11,-1,20,-10,19,-21xe" fillcolor="#65c2c4" stroked="f">
                      <v:path arrowok="t" o:connecttype="custom" o:connectlocs="275908,380915;190183,412049;57150,290054;63183,283065;69850,289101;190183,399341;267653,371066;276860,371702;275908,380915;343535,334849;345758,334849;351790,330719;359410,290054;353378,283383;346710,289101;339408,326589;343535,334849;407670,370431;399098,373608;200660,507992;194628,514664;200978,520700;201295,520700;410845,378691;407670,370431;184150,6354;177483,318;2858,72434;2540,81647;7303,83553;11430,81965;178118,13025;184150,6354" o:connectangles="0,0,0,0,0,0,0,0,0,0,0,0,0,0,0,0,0,0,0,0,0,0,0,0,0,0,0,0,0,0,0,0,0"/>
                      <o:lock v:ext="edit" verticies="t"/>
                    </v:shape>
                    <v:shape id="Freeform 1196" o:spid="_x0000_s2219" style="position:absolute;left:7391;top:6305;width:3753;height:5207;visibility:visible;mso-wrap-style:square;v-text-anchor:top" coordsize="118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sisUA&#10;AADcAAAADwAAAGRycy9kb3ducmV2LnhtbERPTWvCQBC9C/0PyxR6kbpRaLGpq1RRCPTQaG17HbNj&#10;EpqdDbvbGP31bqHQ2zze58wWvWlER87XlhWMRwkI4sLqmksF+/fN/RSED8gaG8uk4EweFvObwQxT&#10;bU+8pW4XShFD2KeooAqhTaX0RUUG/ci2xJE7WmcwROhKqR2eYrhp5CRJHqXBmmNDhS2tKiq+dz9G&#10;Qf7WbZb7w/pzMnQfuc1fs8sXZkrd3fYvzyAC9eFf/OfOdJz/9AC/z8QL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t2yKxQAAANwAAAAPAAAAAAAAAAAAAAAAAJgCAABkcnMv&#10;ZG93bnJldi54bWxQSwUGAAAAAAQABAD1AAAAigMAAAAA&#10;" path="m19,863c8,862,,853,1,842v,-6,1,-12,1,-18c28,563,237,362,498,344v11,,21,8,21,19c520,374,512,383,501,384,259,400,66,587,42,828v-1,5,-1,11,-1,16c40,855,31,863,21,863r-2,xm534,686v-106,,-192,86,-192,191c342,968,407,1047,495,1065v4,,4,,4,c509,1065,517,1059,519,1049v2,-11,-5,-21,-16,-23c433,1011,382,949,382,877v,-83,68,-151,152,-151c567,726,599,737,626,757v8,7,21,5,28,-4c660,744,659,732,650,725,616,700,576,686,534,686xm500,1599c332,1592,171,1525,47,1411v-8,-7,-21,-6,-28,2c11,1421,12,1433,20,1441v131,120,301,190,479,198c500,1639,500,1639,500,1639v10,,19,-8,20,-19c520,1609,511,1600,500,1599xm796,284v-10,-4,-22,,-26,10c765,304,770,316,780,321v220,97,362,316,362,556c1142,981,1116,1083,1066,1173v-6,10,-2,22,8,27c1083,1203,1083,1203,1083,1203v7,,14,-4,18,-11c1154,1097,1182,988,1182,877,1182,621,1031,388,796,284xm573,41v79,3,156,18,230,43c809,85,809,85,809,85v9,,16,-5,19,-14c832,61,826,49,816,46,738,20,657,5,575,1,564,,555,9,554,20v,11,8,20,19,21xe" fillcolor="#3d58a4" stroked="f">
                      <v:path arrowok="t" o:connecttype="custom" o:connectlocs="6033,274170;318,267498;635,261780;158115,109287;164783,115323;159068,121994;13335,263050;13018,268133;6668,274170;6033,274170;169545,217938;108585,278617;157163,338344;158433,338344;164783,333261;159703,325954;121285,278617;169545,230646;198755,240494;207645,239223;206375,230328;169545,217938;158750,507992;14923,448266;6033,448901;6350,457797;158433,520700;158750,520700;165100,514664;158750,507992;252730,90225;244475,93402;247650,101980;362585,278617;338455,372655;340995,381232;343853,382186;349568,378691;375285,278617;252730,90225;181928,13025;254953,26686;256858,27004;262890,22556;259080,14614;182563,318;175895,6354;181928,13025" o:connectangles="0,0,0,0,0,0,0,0,0,0,0,0,0,0,0,0,0,0,0,0,0,0,0,0,0,0,0,0,0,0,0,0,0,0,0,0,0,0,0,0,0,0,0,0,0,0,0,0"/>
                      <o:lock v:ext="edit" verticies="t"/>
                    </v:shape>
                    <v:shape id="Freeform 1197" o:spid="_x0000_s2220" style="position:absolute;left:6305;top:6667;width:4483;height:5213;visibility:visible;mso-wrap-style:square;v-text-anchor:top" coordsize="1412,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R+8QA&#10;AADcAAAADwAAAGRycy9kb3ducmV2LnhtbERPTWvCQBC9C/0PyxS86UYpYlNXaZWCCAbUHtrbkJ0m&#10;IdnZuLtq9Nd3C4K3ebzPmS0604gzOV9ZVjAaJiCIc6srLhR8HT4HUxA+IGtsLJOCK3lYzJ96M0y1&#10;vfCOzvtQiBjCPkUFZQhtKqXPSzLoh7YljtyvdQZDhK6Q2uElhptGjpNkIg1WHBtKbGlZUl7vT0bB&#10;xoVDNso236uPrP453lqd1S9bpfrP3fsbiEBdeIjv7rWO818n8P9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pUfvEAAAA3AAAAA8AAAAAAAAAAAAAAAAAmAIAAGRycy9k&#10;b3ducmV2LnhtbFBLBQYAAAAABAAEAPUAAACJAwAAAAA=&#10;" path="m1156,449v9,7,9,20,2,28c1151,485,1138,486,1130,479,1060,417,970,382,877,382,681,382,515,535,498,730v-1,10,-9,18,-20,18c477,748,477,748,477,748v-11,-1,-20,-11,-19,-22c477,511,660,342,877,342v103,,202,38,279,107xm492,1123v4,,9,-2,13,-5c513,1111,514,1098,507,1090,433,1007,391,905,384,795v-1,-11,-10,-19,-22,-18c351,777,343,787,344,798v8,119,54,229,133,318c481,1121,486,1123,492,1123xm839,1599c391,1579,40,1211,40,762,40,553,118,353,259,198v7,-8,7,-21,-2,-28c249,162,237,163,229,171,82,333,,543,,762v,471,368,856,837,877c838,1639,838,1639,838,1639v11,,20,-9,20,-19c859,1609,850,1599,839,1599xm1401,1109v-9,-6,-21,-4,-28,5c1360,1133,1345,1151,1330,1168v-7,9,-7,21,1,29c1335,1200,1340,1202,1345,1202v5,,11,-2,15,-7c1376,1177,1392,1157,1406,1137v6,-9,4,-21,-5,-28xm910,40v168,8,329,74,453,188c1367,231,1372,233,1377,233v5,,10,-2,14,-7c1399,218,1398,206,1390,198,1259,79,1089,8,912,,901,,891,8,891,19v,11,8,21,19,21xe" fillcolor="#fbbe3e" stroked="f">
                      <v:path arrowok="t" o:connecttype="custom" o:connectlocs="367030,142818;367665,151725;358775,152361;278448,121507;158115,232199;151765,237925;151448,237925;145415,230927;278448,108784;367030,142818;156210,357205;160338,355615;160973,346708;121920,252875;114935,247149;109220,253829;151448,354979;156210,357205;266383,508612;12700,242378;82233,62980;81598,54074;72708,54392;0,242378;265748,521335;266065,521335;272415,515291;266383,508612;444818,352752;435928,354342;422275,371519;422593,380743;427038,382334;431800,380107;446405,361658;444818,352752;288925,12723;432753,72523;437198,74113;441643,71886;441325,62980;289560,0;282893,6044;288925,12723" o:connectangles="0,0,0,0,0,0,0,0,0,0,0,0,0,0,0,0,0,0,0,0,0,0,0,0,0,0,0,0,0,0,0,0,0,0,0,0,0,0,0,0,0,0,0,0"/>
                      <o:lock v:ext="edit" verticies="t"/>
                    </v:shape>
                    <v:shape id="Freeform 1198" o:spid="_x0000_s2221" style="position:absolute;left:6667;top:6667;width:2375;height:4115;visibility:visible;mso-wrap-style:square;v-text-anchor:top" coordsize="749,1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ycEA&#10;AADcAAAADwAAAGRycy9kb3ducmV2LnhtbERPS4vCMBC+L/gfwgje1lRdfFSjiCDUgyw+wOvQjG2x&#10;mZQmtfXfmwVhb/PxPWe16UwpnlS7wrKC0TACQZxaXXCm4HrZf89BOI+ssbRMCl7kYLPufa0w1rbl&#10;Ez3PPhMhhF2MCnLvq1hKl+Zk0A1tRRy4u60N+gDrTOoa2xBuSjmOoqk0WHBoyLGiXU7p49wYBQdO&#10;fo/NT/uYjKfNzegkbVjOlRr0u+0ShKfO/4s/7kSH+YsZ/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FfsnBAAAA3AAAAA8AAAAAAAAAAAAAAAAAmAIAAGRycy9kb3du&#10;cmV2LnhtbFBLBQYAAAAABAAEAPUAAACGAwAAAAA=&#10;" path="m748,1277v,10,-9,18,-19,18c727,1295,727,1295,727,1295,609,1288,500,1242,411,1164v-8,-7,-9,-20,-2,-28c416,1128,429,1127,437,1134v83,72,184,114,293,121c741,1256,749,1266,748,1277xm748,19c748,8,739,,728,,537,9,358,88,223,223,89,358,10,537,1,727v-1,11,8,20,19,21c21,748,21,748,21,748v10,,19,-8,20,-19c49,549,124,379,252,251,380,123,549,49,729,40v11,,20,-10,19,-21xe" fillcolor="#e83368" stroked="f">
                      <v:path arrowok="t" o:connecttype="custom" o:connectlocs="237173,405761;231148,411480;230514,411480;130318,369855;129684,360959;138562,360323;231466,398770;237173,405761;237173,6037;230831,0;70708,70857;317,231001;6342,237673;6659,237673;13000,231636;79903,79754;231148,12710;237173,6037" o:connectangles="0,0,0,0,0,0,0,0,0,0,0,0,0,0,0,0,0,0"/>
                      <o:lock v:ext="edit" verticies="t"/>
                    </v:shape>
                    <v:shape id="Freeform 1199" o:spid="_x0000_s2222" style="position:absolute;left:6667;top:7689;width:5207;height:3093;visibility:visible;mso-wrap-style:square;v-text-anchor:top" coordsize="1641,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61x8YA&#10;AADcAAAADwAAAGRycy9kb3ducmV2LnhtbESPT2vCQBDF74V+h2UKvRSzsYekpq4ixUJBL9pC8TZk&#10;J38wOxuyq6b99M5B8DbDe/Peb+bL0XXqTENoPRuYJiko4tLblmsDP9+fkzdQISJb7DyTgT8KsFw8&#10;PsyxsP7COzrvY60khEOBBpoY+0LrUDbkMCS+Jxat8oPDKOtQazvgRcJdp1/TNNMOW5aGBnv6aKg8&#10;7k/OQL7Znl5olfH/gX67w7jWxzxWxjw/jat3UJHGeDffrr+s4M+EVp6RCf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61x8YAAADcAAAADwAAAAAAAAAAAAAAAACYAgAAZHJz&#10;L2Rvd25yZXYueG1sUEsFBgAAAAAEAAQA9QAAAIsDAAAAAA==&#10;" path="m308,7v8,7,9,20,2,28c287,61,265,89,247,118v-4,6,-10,10,-17,10c226,128,223,127,219,125v-9,-6,-12,-19,-6,-28c233,66,255,36,280,8,287,,300,,308,7xm41,475c40,464,31,455,20,456,9,456,,465,1,477v3,72,17,144,40,212c44,697,52,703,60,703v7,-2,7,-2,7,-2c77,698,83,686,79,676,57,611,44,544,41,475xm1621,461v-11,,-20,8,-21,19c1597,560,1582,638,1556,713v-4,11,2,22,12,26c1575,740,1575,740,1575,740v8,,16,-5,19,-14c1621,648,1636,565,1640,482v1,-11,-8,-21,-19,-21xm1236,644v-10,-5,-22,,-27,10c1132,815,974,923,796,934v-11,1,-20,11,-19,22c778,966,787,974,797,974v1,,1,,1,c991,962,1162,845,1245,671v5,-10,1,-22,-9,-27xe" fillcolor="#492e49" stroked="f">
                      <v:path arrowok="t" o:connecttype="custom" o:connectlocs="97730,2223;98365,11113;78375,37465;72980,40640;69490,39688;67586,30798;88846,2540;97730,2223;13010,150813;6346,144780;317,151448;13010,218758;19038,223203;21260,222568;25067,214630;13010,150813;514354,146368;507690,152400;493729,226378;497537,234633;499758,234950;505787,230505;520383,153035;514354,146368;392191,204470;383624,207645;252576,296545;246547,303530;252893,309245;253211,309245;395047,213043;392191,204470" o:connectangles="0,0,0,0,0,0,0,0,0,0,0,0,0,0,0,0,0,0,0,0,0,0,0,0,0,0,0,0,0,0,0,0"/>
                      <o:lock v:ext="edit" verticies="t"/>
                    </v:shape>
                    <v:shape id="Freeform 1200" o:spid="_x0000_s2223" style="position:absolute;left:13392;top:8280;width:7086;height:1619;visibility:visible;mso-wrap-style:square;v-text-anchor:top" coordsize="2232,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YJcQA&#10;AADcAAAADwAAAGRycy9kb3ducmV2LnhtbERPS2vCQBC+F/wPywi9FN3YgyTRVcQHCp5qW/A4ZKfZ&#10;1OxszK4x/fddodDbfHzPmS97W4uOWl85VjAZJyCIC6crLhV8vO9GKQgfkDXWjknBD3lYLgZPc8y1&#10;u/MbdadQihjCPkcFJoQml9IXhiz6sWuII/flWoshwraUusV7DLe1fE2SqbRYcWww2NDaUHE53ayC&#10;82bdpfvjt0n32fVz20/PG/PilHoe9qsZiEB9+Bf/uQ86zs8yeDw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GCXEAAAA3AAAAA8AAAAAAAAAAAAAAAAAmAIAAGRycy9k&#10;b3ducmV2LnhtbFBLBQYAAAAABAAEAPUAAACJAwAAAAA=&#10;" path="m280,242v203,,203,,203,c483,497,483,497,483,497v-72,,-72,,-72,c411,471,411,471,411,471v,-18,2,-33,7,-46c416,424,416,424,416,424v-39,59,-99,86,-172,86c101,510,,405,,257,,107,109,,255,,357,,432,42,479,124v-58,38,-58,38,-58,38c409,160,409,160,409,160,373,102,327,75,257,75,157,75,85,151,85,257v,104,70,180,168,180c334,437,405,395,411,309v,-2,,-2,,-2c280,307,280,307,280,307r,-65xm848,307v130,,130,,130,c978,309,978,309,978,309v-5,86,-77,128,-158,128c722,437,652,361,652,257,652,151,725,75,824,75v71,,116,27,153,85c988,162,988,162,988,162v58,-38,58,-38,58,-38c999,42,924,,822,,676,,567,107,567,257v,148,102,253,244,253c885,510,944,483,984,424v1,1,1,1,1,1c981,438,978,453,978,471v,26,,26,,26c1050,497,1050,497,1050,497v,-255,,-255,,-255c848,242,848,242,848,242r,65xm1499,223v,47,,82,3,122c1500,345,1500,345,1500,345v-32,-40,-60,-74,-88,-108c1222,13,1222,13,1222,13v-66,,-66,,-66,c1156,497,1156,497,1156,497v79,,79,,79,c1235,274,1235,274,1235,274v,-48,-1,-83,-4,-123c1233,151,1233,151,1233,151v32,40,61,75,90,109c1534,505,1534,505,1534,505v44,,44,,44,c1578,13,1578,13,1578,13v-79,,-79,,-79,l1499,223xm1974,344v,4,,7,-1,13c1737,357,1737,357,1737,357v,4,,4,,4c1737,417,1775,451,1824,451v35,,60,-17,80,-50c1911,400,1911,400,1911,400v56,27,56,27,56,27c1938,481,1888,510,1822,510v-98,,-162,-68,-162,-165c1660,246,1725,179,1820,179v91,,154,62,154,165xm1898,311v-3,-47,-33,-75,-78,-75c1777,236,1745,264,1738,311r160,xm2229,439v-5,-3,-5,-3,-5,-3c2211,442,2200,445,2188,445v-33,,-44,-13,-44,-53c2144,251,2144,251,2144,251v86,,86,,86,c2230,192,2230,192,2230,192v-86,,-86,,-86,c2144,69,2144,69,2144,69v-14,,-14,,-14,c2070,105,2070,105,2070,105v,87,,87,,87c2013,192,2013,192,2013,192v,59,,59,,59c2070,251,2070,251,2070,251v,161,,161,,161c2070,476,2105,510,2170,510v22,,45,-4,62,-11l2229,439xe" fillcolor="black" stroked="f">
                      <v:path arrowok="t" o:connecttype="custom" o:connectlocs="153353,76835;130493,157798;132715,134938;77470,161925;80963,0;133668,51435;81598,23813;80328,138748;130493,97473;88900,76835;310515,97473;260350,138748;261620,23813;313690,51435;260985,0;257493,161925;312738,134938;310515,157798;333375,76835;269240,97473;476885,109538;448310,75248;367030,4128;392113,157798;390843,47943;420053,82550;501015,160338;475933,4128;626745,109220;551498,113348;579120,143193;606743,127000;578485,161925;577850,56833;602615,98743;551815,98743;707708,139383;694690,141288;680720,79693;708025,60960;680720,21908;657225,33338;639128,60960;657225,79693;688975,161925;707708,139383" o:connectangles="0,0,0,0,0,0,0,0,0,0,0,0,0,0,0,0,0,0,0,0,0,0,0,0,0,0,0,0,0,0,0,0,0,0,0,0,0,0,0,0,0,0,0,0,0,0"/>
                      <o:lock v:ext="edit" verticies="t"/>
                    </v:shape>
                    <v:shape id="Freeform 1201" o:spid="_x0000_s2224" style="position:absolute;left:6;top:75133;width:75603;height:31896;visibility:visible;mso-wrap-style:square;v-text-anchor:top" coordsize="11906,5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2uqsEA&#10;AADcAAAADwAAAGRycy9kb3ducmV2LnhtbESPzYoCMRCE7wu+Q2hhb5rRw7KMRhkEfw57cHUeoJm0&#10;mcFJZ0iixrc3C8Iei6r6ilquk+3FnXzoHCuYTQsQxI3THRsF9Xk7+QYRIrLG3jEpeFKA9Wr0scRS&#10;uwf/0v0UjcgQDiUqaGMcSilD05LFMHUDcfYuzluMWXojtcdHhttezoviS1rsOC+0ONCmpeZ6ulkF&#10;bFIzq/bF7sddQu391vTHVCn1OU7VAkSkFP/D7/ZBK8hE+DuTj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drqrBAAAA3AAAAA8AAAAAAAAAAAAAAAAAmAIAAGRycy9kb3du&#10;cmV2LnhtbFBLBQYAAAAABAAEAPUAAACGAwAAAAA=&#10;" path="m11339,r,4455l567,4455,567,,,,,5023r11906,l11906,r-567,xe" fillcolor="#1b504d" stroked="f">
                      <v:path arrowok="t" o:connecttype="custom" o:connectlocs="7200265,0;7200265,2828925;360045,2828925;360045,0;0,0;0,3189605;7560310,3189605;7560310,0;7200265,0" o:connectangles="0,0,0,0,0,0,0,0,0"/>
                    </v:shape>
                    <v:shape id="Freeform 1202" o:spid="_x0000_s2225" style="position:absolute;left:6;width:75603;height:75133;visibility:visible;mso-wrap-style:square;v-text-anchor:top" coordsize="11906,1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iDZcQA&#10;AADdAAAADwAAAGRycy9kb3ducmV2LnhtbERPS2sCMRC+F/wPYYTeaqItoqtRRBAtCtbHxdu4GXcX&#10;N5Nlk+r23xtB6G0+vueMp40txY1qXzjW0O0oEMSpMwVnGo6HxccAhA/IBkvHpOGPPEwnrbcxJsbd&#10;eUe3fchEDGGfoIY8hCqR0qc5WfQdVxFH7uJqiyHCOpOmxnsMt6XsKdWXFguODTlWNM8pve5/rYbF&#10;7DJfVcrj8Gf7tTmtv5fn4eBT6/d2MxuBCNSEf/HLvTJxfk914flNPEF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4g2XEAAAA3QAAAA8AAAAAAAAAAAAAAAAAmAIAAGRycy9k&#10;b3ducmV2LnhtbFBLBQYAAAAABAAEAPUAAACJAwAAAAA=&#10;" path="m,l,11832r567,l567,567r10772,l11339,11832r567,l11906,,,xe" fillcolor="#b1bee0" stroked="f">
                      <v:path arrowok="t" o:connecttype="custom" o:connectlocs="0,0;0,7513320;360045,7513320;360045,360045;7200265,360045;7200265,7513320;7560310,7513320;7560310,0;0,0" o:connectangles="0,0,0,0,0,0,0,0,0"/>
                    </v:shape>
                    <w10:wrap anchorx="page" anchory="page"/>
                  </v:group>
                </w:pict>
              </mc:Fallback>
            </mc:AlternateContent>
          </w:r>
          <w:r w:rsidR="00041BFB">
            <w:t xml:space="preserve"> </w:t>
          </w:r>
        </w:p>
      </w:sdtContent>
    </w:sdt>
    <w:sectPr w:rsidR="004A3A51" w:rsidRPr="00BA4C2E" w:rsidSect="001C3151">
      <w:headerReference w:type="default" r:id="rId10"/>
      <w:pgSz w:w="11906" w:h="16838" w:code="9"/>
      <w:pgMar w:top="2269" w:right="987" w:bottom="6096" w:left="98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C4B" w:rsidRDefault="00E16C4B">
      <w:r>
        <w:separator/>
      </w:r>
    </w:p>
  </w:endnote>
  <w:endnote w:type="continuationSeparator" w:id="0">
    <w:p w:rsidR="00E16C4B" w:rsidRDefault="00E1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C4B" w:rsidRPr="00FF3C11" w:rsidRDefault="00E16C4B">
      <w:pPr>
        <w:rPr>
          <w:color w:val="676767" w:themeColor="background2"/>
        </w:rPr>
      </w:pPr>
      <w:r w:rsidRPr="00FF3C11">
        <w:rPr>
          <w:color w:val="676767" w:themeColor="background2"/>
        </w:rPr>
        <w:separator/>
      </w:r>
    </w:p>
  </w:footnote>
  <w:footnote w:type="continuationSeparator" w:id="0">
    <w:p w:rsidR="00E16C4B" w:rsidRPr="00FF3C11" w:rsidRDefault="00E16C4B">
      <w:pPr>
        <w:rPr>
          <w:color w:val="676767" w:themeColor="background2"/>
        </w:rPr>
      </w:pPr>
      <w:r w:rsidRPr="00FF3C11">
        <w:rPr>
          <w:color w:val="676767" w:themeColor="background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2E" w:rsidRPr="00221C87" w:rsidRDefault="00221C87" w:rsidP="00221C87">
    <w:pPr>
      <w:pStyle w:val="WaarschuwingstekstGGNet"/>
      <w:rPr>
        <w:color w:val="FF0000"/>
      </w:rPr>
    </w:pPr>
    <w:r>
      <w:rPr>
        <w:color w:val="FF0000"/>
      </w:rPr>
      <w:t>Deze poster bestaat uit maximaal 1 pagina. Reduceer uw tekst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EB244C70"/>
    <w:styleLink w:val="OpsommingbolletjeGGNet"/>
    <w:lvl w:ilvl="0">
      <w:start w:val="1"/>
      <w:numFmt w:val="bullet"/>
      <w:pStyle w:val="Opsommingbolletje1eniveauGGNet"/>
      <w:lvlText w:val="•"/>
      <w:lvlJc w:val="left"/>
      <w:pPr>
        <w:ind w:left="170" w:hanging="170"/>
      </w:pPr>
      <w:rPr>
        <w:rFonts w:hint="default"/>
      </w:rPr>
    </w:lvl>
    <w:lvl w:ilvl="1">
      <w:start w:val="1"/>
      <w:numFmt w:val="bullet"/>
      <w:pStyle w:val="Opsommingbolletje2eniveauGGNet"/>
      <w:lvlText w:val="•"/>
      <w:lvlJc w:val="left"/>
      <w:pPr>
        <w:ind w:left="340" w:hanging="170"/>
      </w:pPr>
      <w:rPr>
        <w:rFonts w:hint="default"/>
      </w:rPr>
    </w:lvl>
    <w:lvl w:ilvl="2">
      <w:start w:val="1"/>
      <w:numFmt w:val="bullet"/>
      <w:pStyle w:val="Opsommingbollet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1" w15:restartNumberingAfterBreak="0">
    <w:nsid w:val="0BC24928"/>
    <w:multiLevelType w:val="multilevel"/>
    <w:tmpl w:val="DA4C2B22"/>
    <w:styleLink w:val="OpsommingstreepjeGGNet"/>
    <w:lvl w:ilvl="0">
      <w:start w:val="1"/>
      <w:numFmt w:val="bullet"/>
      <w:pStyle w:val="Opsommingstreepje1eniveauGGNet"/>
      <w:lvlText w:val="–"/>
      <w:lvlJc w:val="left"/>
      <w:pPr>
        <w:ind w:left="170" w:hanging="170"/>
      </w:pPr>
      <w:rPr>
        <w:rFonts w:hint="default"/>
      </w:rPr>
    </w:lvl>
    <w:lvl w:ilvl="1">
      <w:start w:val="1"/>
      <w:numFmt w:val="bullet"/>
      <w:pStyle w:val="Opsommingstreepje2eniveauGGNet"/>
      <w:lvlText w:val="–"/>
      <w:lvlJc w:val="left"/>
      <w:pPr>
        <w:ind w:left="340" w:hanging="170"/>
      </w:pPr>
      <w:rPr>
        <w:rFonts w:hint="default"/>
      </w:rPr>
    </w:lvl>
    <w:lvl w:ilvl="2">
      <w:start w:val="1"/>
      <w:numFmt w:val="bullet"/>
      <w:pStyle w:val="Opsommingstreep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12" w15:restartNumberingAfterBreak="0">
    <w:nsid w:val="0EA27EB4"/>
    <w:multiLevelType w:val="multilevel"/>
    <w:tmpl w:val="B80072F2"/>
    <w:numStyleLink w:val="KopnummeringGGNet"/>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2879C7"/>
    <w:multiLevelType w:val="multilevel"/>
    <w:tmpl w:val="1ABCE36E"/>
    <w:numStyleLink w:val="OpsommingnummerGGNet"/>
  </w:abstractNum>
  <w:abstractNum w:abstractNumId="16" w15:restartNumberingAfterBreak="0">
    <w:nsid w:val="1EF14183"/>
    <w:multiLevelType w:val="hybridMultilevel"/>
    <w:tmpl w:val="FFD64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2735CF2"/>
    <w:multiLevelType w:val="multilevel"/>
    <w:tmpl w:val="EB244C70"/>
    <w:numStyleLink w:val="OpsommingbolletjeGGNet"/>
  </w:abstractNum>
  <w:abstractNum w:abstractNumId="18" w15:restartNumberingAfterBreak="0">
    <w:nsid w:val="23245EF3"/>
    <w:multiLevelType w:val="multilevel"/>
    <w:tmpl w:val="85A0DADE"/>
    <w:numStyleLink w:val="OpsommingtekenGGNet"/>
  </w:abstractNum>
  <w:abstractNum w:abstractNumId="19" w15:restartNumberingAfterBreak="0">
    <w:nsid w:val="29BE1155"/>
    <w:multiLevelType w:val="multilevel"/>
    <w:tmpl w:val="85A0DADE"/>
    <w:numStyleLink w:val="OpsommingtekenGGNet"/>
  </w:abstractNum>
  <w:abstractNum w:abstractNumId="20" w15:restartNumberingAfterBreak="0">
    <w:nsid w:val="2D665843"/>
    <w:multiLevelType w:val="multilevel"/>
    <w:tmpl w:val="90A8103A"/>
    <w:styleLink w:val="BijlagenummeringGGNet"/>
    <w:lvl w:ilvl="0">
      <w:start w:val="1"/>
      <w:numFmt w:val="decimal"/>
      <w:pStyle w:val="Bijlagekop1GGNet"/>
      <w:suff w:val="space"/>
      <w:lvlText w:val="Bijlage %1"/>
      <w:lvlJc w:val="left"/>
      <w:pPr>
        <w:ind w:left="284" w:hanging="284"/>
      </w:pPr>
      <w:rPr>
        <w:rFonts w:hint="default"/>
      </w:rPr>
    </w:lvl>
    <w:lvl w:ilvl="1">
      <w:start w:val="1"/>
      <w:numFmt w:val="decimal"/>
      <w:pStyle w:val="Bijlagekop2GGNet"/>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2D7E06B0"/>
    <w:multiLevelType w:val="multilevel"/>
    <w:tmpl w:val="7D74528C"/>
    <w:styleLink w:val="OpsommingkleineletterGGNet"/>
    <w:lvl w:ilvl="0">
      <w:start w:val="1"/>
      <w:numFmt w:val="lowerLetter"/>
      <w:pStyle w:val="Opsommingkleineletter1eniveauGGNet"/>
      <w:lvlText w:val="%1"/>
      <w:lvlJc w:val="left"/>
      <w:pPr>
        <w:ind w:left="170" w:hanging="170"/>
      </w:pPr>
      <w:rPr>
        <w:rFonts w:hint="default"/>
      </w:rPr>
    </w:lvl>
    <w:lvl w:ilvl="1">
      <w:start w:val="1"/>
      <w:numFmt w:val="lowerLetter"/>
      <w:pStyle w:val="Opsommingkleineletter2eniveauGGNet"/>
      <w:lvlText w:val="%2"/>
      <w:lvlJc w:val="left"/>
      <w:pPr>
        <w:ind w:left="340" w:hanging="170"/>
      </w:pPr>
      <w:rPr>
        <w:rFonts w:hint="default"/>
      </w:rPr>
    </w:lvl>
    <w:lvl w:ilvl="2">
      <w:start w:val="1"/>
      <w:numFmt w:val="lowerLetter"/>
      <w:pStyle w:val="Opsommingkleineletter3eniveauGGNet"/>
      <w:lvlText w:val="%3"/>
      <w:lvlJc w:val="left"/>
      <w:pPr>
        <w:ind w:left="510" w:hanging="170"/>
      </w:pPr>
      <w:rPr>
        <w:rFonts w:hint="default"/>
      </w:rPr>
    </w:lvl>
    <w:lvl w:ilvl="3">
      <w:start w:val="1"/>
      <w:numFmt w:val="lowerLetter"/>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Letter"/>
      <w:lvlText w:val="%6"/>
      <w:lvlJc w:val="left"/>
      <w:pPr>
        <w:ind w:left="1020" w:hanging="170"/>
      </w:pPr>
      <w:rPr>
        <w:rFonts w:hint="default"/>
      </w:rPr>
    </w:lvl>
    <w:lvl w:ilvl="6">
      <w:start w:val="1"/>
      <w:numFmt w:val="lowerLetter"/>
      <w:lvlText w:val="%7"/>
      <w:lvlJc w:val="left"/>
      <w:pPr>
        <w:ind w:left="1191" w:hanging="171"/>
      </w:pPr>
      <w:rPr>
        <w:rFonts w:hint="default"/>
      </w:rPr>
    </w:lvl>
    <w:lvl w:ilvl="7">
      <w:start w:val="1"/>
      <w:numFmt w:val="lowerLetter"/>
      <w:lvlText w:val="%8"/>
      <w:lvlJc w:val="left"/>
      <w:pPr>
        <w:ind w:left="1361" w:hanging="170"/>
      </w:pPr>
      <w:rPr>
        <w:rFonts w:hint="default"/>
      </w:rPr>
    </w:lvl>
    <w:lvl w:ilvl="8">
      <w:start w:val="1"/>
      <w:numFmt w:val="lowerLetter"/>
      <w:lvlText w:val="%9"/>
      <w:lvlJc w:val="left"/>
      <w:pPr>
        <w:ind w:left="1531" w:hanging="170"/>
      </w:pPr>
      <w:rPr>
        <w:rFonts w:hint="default"/>
      </w:rPr>
    </w:lvl>
  </w:abstractNum>
  <w:abstractNum w:abstractNumId="22" w15:restartNumberingAfterBreak="0">
    <w:nsid w:val="398A2A0C"/>
    <w:multiLevelType w:val="multilevel"/>
    <w:tmpl w:val="1ABCE36E"/>
    <w:styleLink w:val="OpsommingnummerGGNet"/>
    <w:lvl w:ilvl="0">
      <w:start w:val="1"/>
      <w:numFmt w:val="decimal"/>
      <w:pStyle w:val="Opsommingnummer1eniveauGGNet"/>
      <w:lvlText w:val="%1"/>
      <w:lvlJc w:val="left"/>
      <w:pPr>
        <w:ind w:left="170" w:hanging="170"/>
      </w:pPr>
      <w:rPr>
        <w:rFonts w:hint="default"/>
      </w:rPr>
    </w:lvl>
    <w:lvl w:ilvl="1">
      <w:start w:val="1"/>
      <w:numFmt w:val="decimal"/>
      <w:pStyle w:val="Opsommingnummer2eniveauGGNet"/>
      <w:lvlText w:val="%2"/>
      <w:lvlJc w:val="left"/>
      <w:pPr>
        <w:ind w:left="340" w:hanging="170"/>
      </w:pPr>
      <w:rPr>
        <w:rFonts w:hint="default"/>
      </w:rPr>
    </w:lvl>
    <w:lvl w:ilvl="2">
      <w:start w:val="1"/>
      <w:numFmt w:val="decimal"/>
      <w:pStyle w:val="Opsommingnummer3eniveauGGNet"/>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decimal"/>
      <w:lvlText w:val="%5"/>
      <w:lvlJc w:val="left"/>
      <w:pPr>
        <w:ind w:left="850" w:hanging="170"/>
      </w:pPr>
      <w:rPr>
        <w:rFonts w:hint="default"/>
      </w:rPr>
    </w:lvl>
    <w:lvl w:ilvl="5">
      <w:start w:val="1"/>
      <w:numFmt w:val="decimal"/>
      <w:lvlText w:val="%6"/>
      <w:lvlJc w:val="left"/>
      <w:pPr>
        <w:ind w:left="1020" w:hanging="170"/>
      </w:pPr>
      <w:rPr>
        <w:rFonts w:hint="default"/>
      </w:rPr>
    </w:lvl>
    <w:lvl w:ilvl="6">
      <w:start w:val="1"/>
      <w:numFmt w:val="decimal"/>
      <w:lvlText w:val="%7"/>
      <w:lvlJc w:val="left"/>
      <w:pPr>
        <w:ind w:left="1191" w:hanging="171"/>
      </w:pPr>
      <w:rPr>
        <w:rFonts w:hint="default"/>
      </w:rPr>
    </w:lvl>
    <w:lvl w:ilvl="7">
      <w:start w:val="1"/>
      <w:numFmt w:val="decimal"/>
      <w:lvlText w:val="%8"/>
      <w:lvlJc w:val="left"/>
      <w:pPr>
        <w:ind w:left="1361" w:hanging="170"/>
      </w:pPr>
      <w:rPr>
        <w:rFonts w:hint="default"/>
      </w:rPr>
    </w:lvl>
    <w:lvl w:ilvl="8">
      <w:start w:val="1"/>
      <w:numFmt w:val="decimal"/>
      <w:lvlText w:val="%9"/>
      <w:lvlJc w:val="left"/>
      <w:pPr>
        <w:ind w:left="1531" w:hanging="170"/>
      </w:pPr>
      <w:rPr>
        <w:rFonts w:hint="default"/>
      </w:rPr>
    </w:lvl>
  </w:abstractNum>
  <w:abstractNum w:abstractNumId="23" w15:restartNumberingAfterBreak="0">
    <w:nsid w:val="40EF61F8"/>
    <w:multiLevelType w:val="multilevel"/>
    <w:tmpl w:val="B80072F2"/>
    <w:styleLink w:val="KopnummeringGGNet"/>
    <w:lvl w:ilvl="0">
      <w:start w:val="1"/>
      <w:numFmt w:val="decimal"/>
      <w:pStyle w:val="Kop1"/>
      <w:lvlText w:val="%1"/>
      <w:lvlJc w:val="left"/>
      <w:pPr>
        <w:ind w:left="567" w:hanging="56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4" w15:restartNumberingAfterBreak="0">
    <w:nsid w:val="42E800D1"/>
    <w:multiLevelType w:val="multilevel"/>
    <w:tmpl w:val="90A8103A"/>
    <w:numStyleLink w:val="BijlagenummeringGGNet"/>
  </w:abstractNum>
  <w:abstractNum w:abstractNumId="25" w15:restartNumberingAfterBreak="0">
    <w:nsid w:val="43A561BB"/>
    <w:multiLevelType w:val="multilevel"/>
    <w:tmpl w:val="85A0DADE"/>
    <w:numStyleLink w:val="OpsommingtekenGGNet"/>
  </w:abstractNum>
  <w:abstractNum w:abstractNumId="26" w15:restartNumberingAfterBreak="0">
    <w:nsid w:val="46A60AA0"/>
    <w:multiLevelType w:val="multilevel"/>
    <w:tmpl w:val="D8B073BA"/>
    <w:styleLink w:val="OpsommingopenrondjeGGNet"/>
    <w:lvl w:ilvl="0">
      <w:start w:val="1"/>
      <w:numFmt w:val="bullet"/>
      <w:pStyle w:val="Opsommingopenrondje1eniveauGGNet"/>
      <w:lvlText w:val="○"/>
      <w:lvlJc w:val="left"/>
      <w:pPr>
        <w:ind w:left="170" w:hanging="170"/>
      </w:pPr>
      <w:rPr>
        <w:rFonts w:hint="default"/>
      </w:rPr>
    </w:lvl>
    <w:lvl w:ilvl="1">
      <w:start w:val="1"/>
      <w:numFmt w:val="bullet"/>
      <w:pStyle w:val="Opsommingopenrondje2eniveauGGNet"/>
      <w:lvlText w:val="○"/>
      <w:lvlJc w:val="left"/>
      <w:pPr>
        <w:ind w:left="340" w:hanging="170"/>
      </w:pPr>
      <w:rPr>
        <w:rFonts w:hint="default"/>
      </w:rPr>
    </w:lvl>
    <w:lvl w:ilvl="2">
      <w:start w:val="1"/>
      <w:numFmt w:val="bullet"/>
      <w:pStyle w:val="Opsommingopenrondje3eniveauGGNet"/>
      <w:lvlText w:val="○"/>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rPr>
    </w:lvl>
    <w:lvl w:ilvl="6">
      <w:start w:val="1"/>
      <w:numFmt w:val="bullet"/>
      <w:lvlText w:val="○"/>
      <w:lvlJc w:val="left"/>
      <w:pPr>
        <w:ind w:left="1191" w:hanging="171"/>
      </w:pPr>
      <w:rPr>
        <w:rFonts w:hint="default"/>
      </w:rPr>
    </w:lvl>
    <w:lvl w:ilvl="7">
      <w:start w:val="1"/>
      <w:numFmt w:val="bullet"/>
      <w:lvlText w:val="○"/>
      <w:lvlJc w:val="left"/>
      <w:pPr>
        <w:ind w:left="1361" w:hanging="170"/>
      </w:pPr>
      <w:rPr>
        <w:rFonts w:hint="default"/>
      </w:rPr>
    </w:lvl>
    <w:lvl w:ilvl="8">
      <w:start w:val="1"/>
      <w:numFmt w:val="bullet"/>
      <w:lvlText w:val="○"/>
      <w:lvlJc w:val="left"/>
      <w:pPr>
        <w:ind w:left="1531" w:hanging="170"/>
      </w:pPr>
      <w:rPr>
        <w:rFonts w:hint="default"/>
      </w:rPr>
    </w:lvl>
  </w:abstractNum>
  <w:abstractNum w:abstractNumId="27" w15:restartNumberingAfterBreak="0">
    <w:nsid w:val="49E04A53"/>
    <w:multiLevelType w:val="multilevel"/>
    <w:tmpl w:val="7FB6E594"/>
    <w:styleLink w:val="AgendapuntlijstGGNet"/>
    <w:lvl w:ilvl="0">
      <w:start w:val="1"/>
      <w:numFmt w:val="decimal"/>
      <w:pStyle w:val="AgendapuntGGNet"/>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C63AC9"/>
    <w:multiLevelType w:val="multilevel"/>
    <w:tmpl w:val="85A0DADE"/>
    <w:numStyleLink w:val="OpsommingtekenGGNet"/>
  </w:abstractNum>
  <w:abstractNum w:abstractNumId="30" w15:restartNumberingAfterBreak="0">
    <w:nsid w:val="58D76737"/>
    <w:multiLevelType w:val="multilevel"/>
    <w:tmpl w:val="85A0DADE"/>
    <w:numStyleLink w:val="OpsommingtekenGGNet"/>
  </w:abstractNum>
  <w:abstractNum w:abstractNumId="31" w15:restartNumberingAfterBreak="0">
    <w:nsid w:val="5B616121"/>
    <w:multiLevelType w:val="multilevel"/>
    <w:tmpl w:val="DA4C2B22"/>
    <w:numStyleLink w:val="OpsommingstreepjeGGNet"/>
  </w:abstractNum>
  <w:abstractNum w:abstractNumId="32" w15:restartNumberingAfterBreak="0">
    <w:nsid w:val="5DC64260"/>
    <w:multiLevelType w:val="multilevel"/>
    <w:tmpl w:val="D8B073BA"/>
    <w:numStyleLink w:val="OpsommingopenrondjeGGNet"/>
  </w:abstractNum>
  <w:abstractNum w:abstractNumId="33" w15:restartNumberingAfterBreak="0">
    <w:nsid w:val="5DFE3518"/>
    <w:multiLevelType w:val="multilevel"/>
    <w:tmpl w:val="D8B073BA"/>
    <w:numStyleLink w:val="OpsommingopenrondjeGGNet"/>
  </w:abstractNum>
  <w:abstractNum w:abstractNumId="34" w15:restartNumberingAfterBreak="0">
    <w:nsid w:val="609F7B87"/>
    <w:multiLevelType w:val="multilevel"/>
    <w:tmpl w:val="B80072F2"/>
    <w:numStyleLink w:val="KopnummeringGGNet"/>
  </w:abstractNum>
  <w:abstractNum w:abstractNumId="35" w15:restartNumberingAfterBreak="0">
    <w:nsid w:val="63F335A0"/>
    <w:multiLevelType w:val="multilevel"/>
    <w:tmpl w:val="85A0DADE"/>
    <w:styleLink w:val="OpsommingtekenGGNet"/>
    <w:lvl w:ilvl="0">
      <w:start w:val="1"/>
      <w:numFmt w:val="bullet"/>
      <w:pStyle w:val="Opsommingteken1eniveauGGNet"/>
      <w:lvlText w:val="–"/>
      <w:lvlJc w:val="left"/>
      <w:pPr>
        <w:ind w:left="170" w:hanging="170"/>
      </w:pPr>
      <w:rPr>
        <w:rFonts w:hint="default"/>
      </w:rPr>
    </w:lvl>
    <w:lvl w:ilvl="1">
      <w:start w:val="1"/>
      <w:numFmt w:val="bullet"/>
      <w:pStyle w:val="Opsommingteken2eniveauGGNet"/>
      <w:lvlText w:val="•"/>
      <w:lvlJc w:val="left"/>
      <w:pPr>
        <w:ind w:left="340" w:hanging="170"/>
      </w:pPr>
      <w:rPr>
        <w:rFonts w:hint="default"/>
      </w:rPr>
    </w:lvl>
    <w:lvl w:ilvl="2">
      <w:start w:val="1"/>
      <w:numFmt w:val="bullet"/>
      <w:pStyle w:val="Opsommingteken3eniveauGGNet"/>
      <w:lvlText w:val="&gt;"/>
      <w:lvlJc w:val="left"/>
      <w:pPr>
        <w:ind w:left="510" w:hanging="170"/>
      </w:pPr>
      <w:rPr>
        <w:rFonts w:hint="default"/>
      </w:rPr>
    </w:lvl>
    <w:lvl w:ilvl="3">
      <w:start w:val="1"/>
      <w:numFmt w:val="bullet"/>
      <w:lvlText w:val="»"/>
      <w:lvlJc w:val="left"/>
      <w:pPr>
        <w:ind w:left="680" w:hanging="170"/>
      </w:pPr>
      <w:rPr>
        <w:rFonts w:hint="default"/>
      </w:rPr>
    </w:lvl>
    <w:lvl w:ilvl="4">
      <w:start w:val="1"/>
      <w:numFmt w:val="bullet"/>
      <w:lvlText w:val="-"/>
      <w:lvlJc w:val="left"/>
      <w:pPr>
        <w:ind w:left="850" w:hanging="170"/>
      </w:pPr>
      <w:rPr>
        <w:rFonts w:hint="default"/>
      </w:rPr>
    </w:lvl>
    <w:lvl w:ilvl="5">
      <w:start w:val="1"/>
      <w:numFmt w:val="bullet"/>
      <w:lvlText w:val="-"/>
      <w:lvlJc w:val="left"/>
      <w:pPr>
        <w:ind w:left="1020" w:hanging="170"/>
      </w:pPr>
      <w:rPr>
        <w:rFonts w:hint="default"/>
        <w:color w:val="000000" w:themeColor="text1"/>
      </w:rPr>
    </w:lvl>
    <w:lvl w:ilvl="6">
      <w:start w:val="1"/>
      <w:numFmt w:val="bullet"/>
      <w:lvlText w:val="-"/>
      <w:lvlJc w:val="left"/>
      <w:pPr>
        <w:ind w:left="1191" w:hanging="171"/>
      </w:pPr>
      <w:rPr>
        <w:rFonts w:hint="default"/>
        <w:color w:val="000000" w:themeColor="text1"/>
      </w:rPr>
    </w:lvl>
    <w:lvl w:ilvl="7">
      <w:start w:val="1"/>
      <w:numFmt w:val="bullet"/>
      <w:lvlText w:val="-"/>
      <w:lvlJc w:val="left"/>
      <w:pPr>
        <w:ind w:left="1361" w:hanging="170"/>
      </w:pPr>
      <w:rPr>
        <w:rFonts w:hint="default"/>
        <w:color w:val="000000" w:themeColor="text1"/>
      </w:rPr>
    </w:lvl>
    <w:lvl w:ilvl="8">
      <w:start w:val="1"/>
      <w:numFmt w:val="bullet"/>
      <w:lvlText w:val="-"/>
      <w:lvlJc w:val="left"/>
      <w:pPr>
        <w:ind w:left="1531" w:hanging="170"/>
      </w:pPr>
      <w:rPr>
        <w:rFonts w:hint="default"/>
        <w:color w:val="000000" w:themeColor="text1"/>
      </w:rPr>
    </w:lvl>
  </w:abstractNum>
  <w:abstractNum w:abstractNumId="36" w15:restartNumberingAfterBreak="0">
    <w:nsid w:val="6B382304"/>
    <w:multiLevelType w:val="multilevel"/>
    <w:tmpl w:val="85A0DADE"/>
    <w:numStyleLink w:val="OpsommingtekenGGNet"/>
  </w:abstractNum>
  <w:abstractNum w:abstractNumId="37" w15:restartNumberingAfterBreak="0">
    <w:nsid w:val="6C6644DD"/>
    <w:multiLevelType w:val="multilevel"/>
    <w:tmpl w:val="EB244C70"/>
    <w:numStyleLink w:val="OpsommingbolletjeGGNet"/>
  </w:abstractNum>
  <w:abstractNum w:abstractNumId="38" w15:restartNumberingAfterBreak="0">
    <w:nsid w:val="6CAB1E63"/>
    <w:multiLevelType w:val="multilevel"/>
    <w:tmpl w:val="7FB6E594"/>
    <w:numStyleLink w:val="AgendapuntlijstGGNet"/>
  </w:abstractNum>
  <w:abstractNum w:abstractNumId="39" w15:restartNumberingAfterBreak="0">
    <w:nsid w:val="6E7370EC"/>
    <w:multiLevelType w:val="multilevel"/>
    <w:tmpl w:val="7D74528C"/>
    <w:numStyleLink w:val="OpsommingkleineletterGGNet"/>
  </w:abstractNum>
  <w:abstractNum w:abstractNumId="40" w15:restartNumberingAfterBreak="0">
    <w:nsid w:val="7038598F"/>
    <w:multiLevelType w:val="multilevel"/>
    <w:tmpl w:val="90A8103A"/>
    <w:numStyleLink w:val="BijlagenummeringGGNet"/>
  </w:abstractNum>
  <w:abstractNum w:abstractNumId="41" w15:restartNumberingAfterBreak="0">
    <w:nsid w:val="70EC4E8C"/>
    <w:multiLevelType w:val="multilevel"/>
    <w:tmpl w:val="D8B073BA"/>
    <w:numStyleLink w:val="OpsommingopenrondjeGGNet"/>
  </w:abstractNum>
  <w:abstractNum w:abstractNumId="42" w15:restartNumberingAfterBreak="0">
    <w:nsid w:val="717435D9"/>
    <w:multiLevelType w:val="multilevel"/>
    <w:tmpl w:val="B80072F2"/>
    <w:numStyleLink w:val="KopnummeringGGNet"/>
  </w:abstractNum>
  <w:abstractNum w:abstractNumId="43" w15:restartNumberingAfterBreak="0">
    <w:nsid w:val="76AE427F"/>
    <w:multiLevelType w:val="multilevel"/>
    <w:tmpl w:val="85A0DADE"/>
    <w:numStyleLink w:val="OpsommingtekenGGNet"/>
  </w:abstractNum>
  <w:abstractNum w:abstractNumId="44" w15:restartNumberingAfterBreak="0">
    <w:nsid w:val="792E34E6"/>
    <w:multiLevelType w:val="multilevel"/>
    <w:tmpl w:val="D8B073BA"/>
    <w:numStyleLink w:val="OpsommingopenrondjeGGNet"/>
  </w:abstractNum>
  <w:abstractNum w:abstractNumId="45" w15:restartNumberingAfterBreak="0">
    <w:nsid w:val="79AE6CDF"/>
    <w:multiLevelType w:val="multilevel"/>
    <w:tmpl w:val="DA4C2B22"/>
    <w:numStyleLink w:val="OpsommingstreepjeGGNet"/>
  </w:abstractNum>
  <w:abstractNum w:abstractNumId="4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10"/>
  </w:num>
  <w:num w:numId="2">
    <w:abstractNumId w:val="22"/>
  </w:num>
  <w:num w:numId="3">
    <w:abstractNumId w:val="26"/>
  </w:num>
  <w:num w:numId="4">
    <w:abstractNumId w:val="11"/>
  </w:num>
  <w:num w:numId="5">
    <w:abstractNumId w:val="28"/>
  </w:num>
  <w:num w:numId="6">
    <w:abstractNumId w:val="14"/>
  </w:num>
  <w:num w:numId="7">
    <w:abstractNumId w:val="13"/>
  </w:num>
  <w:num w:numId="8">
    <w:abstractNumId w:val="21"/>
  </w:num>
  <w:num w:numId="9">
    <w:abstractNumId w:val="23"/>
  </w:num>
  <w:num w:numId="10">
    <w:abstractNumId w:val="35"/>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9"/>
  </w:num>
  <w:num w:numId="25">
    <w:abstractNumId w:val="15"/>
  </w:num>
  <w:num w:numId="26">
    <w:abstractNumId w:val="3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7"/>
  </w:num>
  <w:num w:numId="31">
    <w:abstractNumId w:val="38"/>
  </w:num>
  <w:num w:numId="32">
    <w:abstractNumId w:val="42"/>
  </w:num>
  <w:num w:numId="33">
    <w:abstractNumId w:val="17"/>
  </w:num>
  <w:num w:numId="34">
    <w:abstractNumId w:val="36"/>
  </w:num>
  <w:num w:numId="35">
    <w:abstractNumId w:val="44"/>
  </w:num>
  <w:num w:numId="36">
    <w:abstractNumId w:val="37"/>
  </w:num>
  <w:num w:numId="37">
    <w:abstractNumId w:val="29"/>
  </w:num>
  <w:num w:numId="38">
    <w:abstractNumId w:val="32"/>
  </w:num>
  <w:num w:numId="39">
    <w:abstractNumId w:val="33"/>
  </w:num>
  <w:num w:numId="40">
    <w:abstractNumId w:val="19"/>
  </w:num>
  <w:num w:numId="41">
    <w:abstractNumId w:val="41"/>
  </w:num>
  <w:num w:numId="42">
    <w:abstractNumId w:val="45"/>
  </w:num>
  <w:num w:numId="43">
    <w:abstractNumId w:val="18"/>
  </w:num>
  <w:num w:numId="44">
    <w:abstractNumId w:val="30"/>
  </w:num>
  <w:num w:numId="45">
    <w:abstractNumId w:val="25"/>
  </w:num>
  <w:num w:numId="46">
    <w:abstractNumId w:val="34"/>
  </w:num>
  <w:num w:numId="47">
    <w:abstractNumId w:val="12"/>
  </w:num>
  <w:num w:numId="48">
    <w:abstractNumId w:val="40"/>
  </w:num>
  <w:num w:numId="49">
    <w:abstractNumId w:val="43"/>
  </w:num>
  <w:num w:numId="50">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4B"/>
    <w:rsid w:val="00004562"/>
    <w:rsid w:val="00006237"/>
    <w:rsid w:val="0000663D"/>
    <w:rsid w:val="00010D95"/>
    <w:rsid w:val="00011BFA"/>
    <w:rsid w:val="00012581"/>
    <w:rsid w:val="00020F65"/>
    <w:rsid w:val="0002562D"/>
    <w:rsid w:val="0003377A"/>
    <w:rsid w:val="00034374"/>
    <w:rsid w:val="00035232"/>
    <w:rsid w:val="000418EF"/>
    <w:rsid w:val="00041BFB"/>
    <w:rsid w:val="0004250B"/>
    <w:rsid w:val="000427BB"/>
    <w:rsid w:val="0004513F"/>
    <w:rsid w:val="00050D4B"/>
    <w:rsid w:val="0005205D"/>
    <w:rsid w:val="00052426"/>
    <w:rsid w:val="00052FF4"/>
    <w:rsid w:val="00053E43"/>
    <w:rsid w:val="0005430B"/>
    <w:rsid w:val="00054C51"/>
    <w:rsid w:val="0005732F"/>
    <w:rsid w:val="00066DF0"/>
    <w:rsid w:val="00074DAC"/>
    <w:rsid w:val="0007714E"/>
    <w:rsid w:val="00083AE2"/>
    <w:rsid w:val="00094809"/>
    <w:rsid w:val="0009698A"/>
    <w:rsid w:val="000A1B78"/>
    <w:rsid w:val="000C0969"/>
    <w:rsid w:val="000C1A1A"/>
    <w:rsid w:val="000C2B0A"/>
    <w:rsid w:val="000D6AB7"/>
    <w:rsid w:val="000E1539"/>
    <w:rsid w:val="000E525E"/>
    <w:rsid w:val="000E55A1"/>
    <w:rsid w:val="000E65FF"/>
    <w:rsid w:val="000E6E43"/>
    <w:rsid w:val="000F213A"/>
    <w:rsid w:val="000F2D93"/>
    <w:rsid w:val="000F49C8"/>
    <w:rsid w:val="000F650E"/>
    <w:rsid w:val="00100B98"/>
    <w:rsid w:val="00106601"/>
    <w:rsid w:val="00110A9F"/>
    <w:rsid w:val="001170AE"/>
    <w:rsid w:val="00122DED"/>
    <w:rsid w:val="001320C7"/>
    <w:rsid w:val="00132265"/>
    <w:rsid w:val="00134E43"/>
    <w:rsid w:val="00135A2A"/>
    <w:rsid w:val="00135E7B"/>
    <w:rsid w:val="00137CBB"/>
    <w:rsid w:val="00145B8E"/>
    <w:rsid w:val="0014640F"/>
    <w:rsid w:val="00152E4D"/>
    <w:rsid w:val="001579D8"/>
    <w:rsid w:val="001639F5"/>
    <w:rsid w:val="0018093D"/>
    <w:rsid w:val="00187A59"/>
    <w:rsid w:val="00194DD3"/>
    <w:rsid w:val="001B1B37"/>
    <w:rsid w:val="001B30FD"/>
    <w:rsid w:val="001B4B24"/>
    <w:rsid w:val="001B4C7E"/>
    <w:rsid w:val="001C11BE"/>
    <w:rsid w:val="001C3151"/>
    <w:rsid w:val="001C32CD"/>
    <w:rsid w:val="001C6232"/>
    <w:rsid w:val="001C63E7"/>
    <w:rsid w:val="001D1294"/>
    <w:rsid w:val="001D2384"/>
    <w:rsid w:val="001D2A06"/>
    <w:rsid w:val="001E2293"/>
    <w:rsid w:val="001E24CE"/>
    <w:rsid w:val="001E34AC"/>
    <w:rsid w:val="001E5F7F"/>
    <w:rsid w:val="001F5B4F"/>
    <w:rsid w:val="001F5C28"/>
    <w:rsid w:val="001F6547"/>
    <w:rsid w:val="002028FA"/>
    <w:rsid w:val="00203CE7"/>
    <w:rsid w:val="0020548B"/>
    <w:rsid w:val="0020607F"/>
    <w:rsid w:val="00206E2A"/>
    <w:rsid w:val="00206FF8"/>
    <w:rsid w:val="002074B2"/>
    <w:rsid w:val="00216489"/>
    <w:rsid w:val="00220366"/>
    <w:rsid w:val="00220A9C"/>
    <w:rsid w:val="00221C87"/>
    <w:rsid w:val="00225889"/>
    <w:rsid w:val="00230B64"/>
    <w:rsid w:val="00236DE9"/>
    <w:rsid w:val="002403BD"/>
    <w:rsid w:val="00242226"/>
    <w:rsid w:val="00250C9F"/>
    <w:rsid w:val="002518D2"/>
    <w:rsid w:val="00252B9A"/>
    <w:rsid w:val="00254088"/>
    <w:rsid w:val="002550A6"/>
    <w:rsid w:val="00256039"/>
    <w:rsid w:val="00257AA9"/>
    <w:rsid w:val="00262D4E"/>
    <w:rsid w:val="002646C8"/>
    <w:rsid w:val="00280D1D"/>
    <w:rsid w:val="00282B5D"/>
    <w:rsid w:val="00283390"/>
    <w:rsid w:val="00283592"/>
    <w:rsid w:val="0028383C"/>
    <w:rsid w:val="00286914"/>
    <w:rsid w:val="00294CD2"/>
    <w:rsid w:val="002A2BA9"/>
    <w:rsid w:val="002A2E44"/>
    <w:rsid w:val="002B08A4"/>
    <w:rsid w:val="002B2998"/>
    <w:rsid w:val="002B56BE"/>
    <w:rsid w:val="002B64EE"/>
    <w:rsid w:val="002C46FB"/>
    <w:rsid w:val="002C66C4"/>
    <w:rsid w:val="002D004C"/>
    <w:rsid w:val="002D0E88"/>
    <w:rsid w:val="002D52B2"/>
    <w:rsid w:val="002E2611"/>
    <w:rsid w:val="002E274E"/>
    <w:rsid w:val="002E378F"/>
    <w:rsid w:val="002E68CD"/>
    <w:rsid w:val="002E6B9C"/>
    <w:rsid w:val="002F1C91"/>
    <w:rsid w:val="002F26CC"/>
    <w:rsid w:val="002F678C"/>
    <w:rsid w:val="002F7B77"/>
    <w:rsid w:val="00305DEA"/>
    <w:rsid w:val="003063C0"/>
    <w:rsid w:val="00307EE7"/>
    <w:rsid w:val="003106FA"/>
    <w:rsid w:val="00312D26"/>
    <w:rsid w:val="00315898"/>
    <w:rsid w:val="00317DEA"/>
    <w:rsid w:val="00322A9F"/>
    <w:rsid w:val="00323121"/>
    <w:rsid w:val="00330C69"/>
    <w:rsid w:val="00332D0E"/>
    <w:rsid w:val="00334D4B"/>
    <w:rsid w:val="00335B5E"/>
    <w:rsid w:val="00337DDE"/>
    <w:rsid w:val="00345315"/>
    <w:rsid w:val="00346631"/>
    <w:rsid w:val="00347094"/>
    <w:rsid w:val="0036336D"/>
    <w:rsid w:val="00364B2C"/>
    <w:rsid w:val="00364E1D"/>
    <w:rsid w:val="00365254"/>
    <w:rsid w:val="00365327"/>
    <w:rsid w:val="003729E0"/>
    <w:rsid w:val="00374C23"/>
    <w:rsid w:val="00374D9A"/>
    <w:rsid w:val="00375509"/>
    <w:rsid w:val="00375B86"/>
    <w:rsid w:val="00377612"/>
    <w:rsid w:val="003800AD"/>
    <w:rsid w:val="00382603"/>
    <w:rsid w:val="00382E2E"/>
    <w:rsid w:val="00383954"/>
    <w:rsid w:val="00385C54"/>
    <w:rsid w:val="0039126D"/>
    <w:rsid w:val="003964D4"/>
    <w:rsid w:val="0039656A"/>
    <w:rsid w:val="003A5ED3"/>
    <w:rsid w:val="003A6677"/>
    <w:rsid w:val="003B14A0"/>
    <w:rsid w:val="003B4666"/>
    <w:rsid w:val="003B595E"/>
    <w:rsid w:val="003B6E5D"/>
    <w:rsid w:val="003B74A7"/>
    <w:rsid w:val="003C0CAE"/>
    <w:rsid w:val="003C582F"/>
    <w:rsid w:val="003D04B7"/>
    <w:rsid w:val="003D09E4"/>
    <w:rsid w:val="003D414A"/>
    <w:rsid w:val="003D49E5"/>
    <w:rsid w:val="003E1DFA"/>
    <w:rsid w:val="003E30F2"/>
    <w:rsid w:val="003E3B7D"/>
    <w:rsid w:val="003E475E"/>
    <w:rsid w:val="003E766F"/>
    <w:rsid w:val="003F2747"/>
    <w:rsid w:val="003F4597"/>
    <w:rsid w:val="003F768C"/>
    <w:rsid w:val="003F7698"/>
    <w:rsid w:val="004001AF"/>
    <w:rsid w:val="00403350"/>
    <w:rsid w:val="00405C7B"/>
    <w:rsid w:val="00410F28"/>
    <w:rsid w:val="004111ED"/>
    <w:rsid w:val="0041674F"/>
    <w:rsid w:val="0042594D"/>
    <w:rsid w:val="00432636"/>
    <w:rsid w:val="00441382"/>
    <w:rsid w:val="00451F2E"/>
    <w:rsid w:val="00451FDB"/>
    <w:rsid w:val="004564A6"/>
    <w:rsid w:val="00460433"/>
    <w:rsid w:val="004656F6"/>
    <w:rsid w:val="004659D3"/>
    <w:rsid w:val="00466C12"/>
    <w:rsid w:val="00466D71"/>
    <w:rsid w:val="00471C0F"/>
    <w:rsid w:val="00472C10"/>
    <w:rsid w:val="00472E5E"/>
    <w:rsid w:val="004733C3"/>
    <w:rsid w:val="0047392D"/>
    <w:rsid w:val="0047518D"/>
    <w:rsid w:val="004804E1"/>
    <w:rsid w:val="00484C8E"/>
    <w:rsid w:val="00486319"/>
    <w:rsid w:val="00487543"/>
    <w:rsid w:val="004875E2"/>
    <w:rsid w:val="00490BBD"/>
    <w:rsid w:val="00495327"/>
    <w:rsid w:val="004A1D1B"/>
    <w:rsid w:val="004A3A51"/>
    <w:rsid w:val="004B2C90"/>
    <w:rsid w:val="004C51F8"/>
    <w:rsid w:val="004D2412"/>
    <w:rsid w:val="004E413E"/>
    <w:rsid w:val="004F4A4D"/>
    <w:rsid w:val="004F6A99"/>
    <w:rsid w:val="005017F3"/>
    <w:rsid w:val="00501A64"/>
    <w:rsid w:val="00503BFD"/>
    <w:rsid w:val="005043E5"/>
    <w:rsid w:val="00504D69"/>
    <w:rsid w:val="00513D36"/>
    <w:rsid w:val="00515E2F"/>
    <w:rsid w:val="00521726"/>
    <w:rsid w:val="00526530"/>
    <w:rsid w:val="005354CF"/>
    <w:rsid w:val="0053645C"/>
    <w:rsid w:val="00537DA6"/>
    <w:rsid w:val="00545244"/>
    <w:rsid w:val="00553801"/>
    <w:rsid w:val="00556497"/>
    <w:rsid w:val="005615BE"/>
    <w:rsid w:val="00562E3D"/>
    <w:rsid w:val="00570CD6"/>
    <w:rsid w:val="00575FFC"/>
    <w:rsid w:val="005772D5"/>
    <w:rsid w:val="005818B8"/>
    <w:rsid w:val="00583B68"/>
    <w:rsid w:val="00586A62"/>
    <w:rsid w:val="0059027A"/>
    <w:rsid w:val="005A1BD7"/>
    <w:rsid w:val="005A2BEC"/>
    <w:rsid w:val="005A44B5"/>
    <w:rsid w:val="005A469B"/>
    <w:rsid w:val="005B4FAF"/>
    <w:rsid w:val="005B6607"/>
    <w:rsid w:val="005C5603"/>
    <w:rsid w:val="005C6668"/>
    <w:rsid w:val="005D37BC"/>
    <w:rsid w:val="005D4151"/>
    <w:rsid w:val="005D5E21"/>
    <w:rsid w:val="005E3E58"/>
    <w:rsid w:val="005F1E97"/>
    <w:rsid w:val="006040DB"/>
    <w:rsid w:val="006041CA"/>
    <w:rsid w:val="006056CA"/>
    <w:rsid w:val="00606D41"/>
    <w:rsid w:val="0061030D"/>
    <w:rsid w:val="00610FF8"/>
    <w:rsid w:val="00612C22"/>
    <w:rsid w:val="00624485"/>
    <w:rsid w:val="00630B01"/>
    <w:rsid w:val="00641E45"/>
    <w:rsid w:val="00643119"/>
    <w:rsid w:val="00647A67"/>
    <w:rsid w:val="00653D01"/>
    <w:rsid w:val="006574C9"/>
    <w:rsid w:val="00660745"/>
    <w:rsid w:val="0066166A"/>
    <w:rsid w:val="00664EE1"/>
    <w:rsid w:val="006662ED"/>
    <w:rsid w:val="006709DE"/>
    <w:rsid w:val="00673430"/>
    <w:rsid w:val="006767B2"/>
    <w:rsid w:val="00677752"/>
    <w:rsid w:val="00685E49"/>
    <w:rsid w:val="00685EED"/>
    <w:rsid w:val="006928C2"/>
    <w:rsid w:val="006953A2"/>
    <w:rsid w:val="006A46F8"/>
    <w:rsid w:val="006B6044"/>
    <w:rsid w:val="006C6A9D"/>
    <w:rsid w:val="006C7DF2"/>
    <w:rsid w:val="006D1154"/>
    <w:rsid w:val="006D2ECD"/>
    <w:rsid w:val="006D3608"/>
    <w:rsid w:val="006D47C1"/>
    <w:rsid w:val="00703BD3"/>
    <w:rsid w:val="00705849"/>
    <w:rsid w:val="00706308"/>
    <w:rsid w:val="00712665"/>
    <w:rsid w:val="0071278A"/>
    <w:rsid w:val="0071287C"/>
    <w:rsid w:val="0071386B"/>
    <w:rsid w:val="007153C1"/>
    <w:rsid w:val="007168E6"/>
    <w:rsid w:val="007231DA"/>
    <w:rsid w:val="0072479C"/>
    <w:rsid w:val="007358BA"/>
    <w:rsid w:val="007361EE"/>
    <w:rsid w:val="00743326"/>
    <w:rsid w:val="00750733"/>
    <w:rsid w:val="00750780"/>
    <w:rsid w:val="007525D1"/>
    <w:rsid w:val="00752725"/>
    <w:rsid w:val="00756BF0"/>
    <w:rsid w:val="00756C31"/>
    <w:rsid w:val="00760A65"/>
    <w:rsid w:val="007620FD"/>
    <w:rsid w:val="00763B35"/>
    <w:rsid w:val="00764AF2"/>
    <w:rsid w:val="00766E99"/>
    <w:rsid w:val="00767C51"/>
    <w:rsid w:val="00770652"/>
    <w:rsid w:val="00773492"/>
    <w:rsid w:val="00775717"/>
    <w:rsid w:val="00776618"/>
    <w:rsid w:val="00782320"/>
    <w:rsid w:val="00785F42"/>
    <w:rsid w:val="007865DD"/>
    <w:rsid w:val="00787B55"/>
    <w:rsid w:val="0079179F"/>
    <w:rsid w:val="00793032"/>
    <w:rsid w:val="00793E98"/>
    <w:rsid w:val="00796A8D"/>
    <w:rsid w:val="007A4CD4"/>
    <w:rsid w:val="007B0C68"/>
    <w:rsid w:val="007B3114"/>
    <w:rsid w:val="007B3F9F"/>
    <w:rsid w:val="007B43B8"/>
    <w:rsid w:val="007B5373"/>
    <w:rsid w:val="007C0010"/>
    <w:rsid w:val="007C037C"/>
    <w:rsid w:val="007C2450"/>
    <w:rsid w:val="007C6782"/>
    <w:rsid w:val="007D0AFB"/>
    <w:rsid w:val="007D4A7D"/>
    <w:rsid w:val="007D4DCE"/>
    <w:rsid w:val="007E0166"/>
    <w:rsid w:val="007E681E"/>
    <w:rsid w:val="007E7724"/>
    <w:rsid w:val="007F0A2A"/>
    <w:rsid w:val="007F1417"/>
    <w:rsid w:val="007F23C4"/>
    <w:rsid w:val="007F48F0"/>
    <w:rsid w:val="007F653F"/>
    <w:rsid w:val="007F7075"/>
    <w:rsid w:val="008064EE"/>
    <w:rsid w:val="00810585"/>
    <w:rsid w:val="008222EE"/>
    <w:rsid w:val="00823AC1"/>
    <w:rsid w:val="00826EA4"/>
    <w:rsid w:val="00832239"/>
    <w:rsid w:val="00843B35"/>
    <w:rsid w:val="00854B34"/>
    <w:rsid w:val="0086137E"/>
    <w:rsid w:val="008664DD"/>
    <w:rsid w:val="008736AE"/>
    <w:rsid w:val="008775D3"/>
    <w:rsid w:val="00877BD5"/>
    <w:rsid w:val="008802D3"/>
    <w:rsid w:val="00886BB9"/>
    <w:rsid w:val="008870F0"/>
    <w:rsid w:val="008931CF"/>
    <w:rsid w:val="00893934"/>
    <w:rsid w:val="008A2A1D"/>
    <w:rsid w:val="008A5E5E"/>
    <w:rsid w:val="008A69D1"/>
    <w:rsid w:val="008B5CD1"/>
    <w:rsid w:val="008B6849"/>
    <w:rsid w:val="008B7B3A"/>
    <w:rsid w:val="008C0479"/>
    <w:rsid w:val="008C2F90"/>
    <w:rsid w:val="008C5834"/>
    <w:rsid w:val="008C6251"/>
    <w:rsid w:val="008D7825"/>
    <w:rsid w:val="008D7BDD"/>
    <w:rsid w:val="0090254C"/>
    <w:rsid w:val="00902FFD"/>
    <w:rsid w:val="0090724E"/>
    <w:rsid w:val="00907888"/>
    <w:rsid w:val="00910D57"/>
    <w:rsid w:val="00913052"/>
    <w:rsid w:val="00921CB3"/>
    <w:rsid w:val="009221AC"/>
    <w:rsid w:val="009225D7"/>
    <w:rsid w:val="009261FD"/>
    <w:rsid w:val="00930126"/>
    <w:rsid w:val="00934750"/>
    <w:rsid w:val="00934E30"/>
    <w:rsid w:val="00935271"/>
    <w:rsid w:val="00943209"/>
    <w:rsid w:val="00944B84"/>
    <w:rsid w:val="0094509D"/>
    <w:rsid w:val="00945318"/>
    <w:rsid w:val="00950DB4"/>
    <w:rsid w:val="00950EA9"/>
    <w:rsid w:val="009534C6"/>
    <w:rsid w:val="00957CCB"/>
    <w:rsid w:val="009606EB"/>
    <w:rsid w:val="00963973"/>
    <w:rsid w:val="00971786"/>
    <w:rsid w:val="00971B3B"/>
    <w:rsid w:val="00993140"/>
    <w:rsid w:val="009961B2"/>
    <w:rsid w:val="009B37E6"/>
    <w:rsid w:val="009C01F9"/>
    <w:rsid w:val="009C12F1"/>
    <w:rsid w:val="009C1976"/>
    <w:rsid w:val="009C1A99"/>
    <w:rsid w:val="009C2F9E"/>
    <w:rsid w:val="009D5AE2"/>
    <w:rsid w:val="009D791A"/>
    <w:rsid w:val="009E004D"/>
    <w:rsid w:val="009E406C"/>
    <w:rsid w:val="009E4D65"/>
    <w:rsid w:val="009E772D"/>
    <w:rsid w:val="009F34AA"/>
    <w:rsid w:val="00A019BF"/>
    <w:rsid w:val="00A07F2E"/>
    <w:rsid w:val="00A07FEF"/>
    <w:rsid w:val="00A10A52"/>
    <w:rsid w:val="00A1497C"/>
    <w:rsid w:val="00A21956"/>
    <w:rsid w:val="00A344B6"/>
    <w:rsid w:val="00A42EEC"/>
    <w:rsid w:val="00A50406"/>
    <w:rsid w:val="00A50767"/>
    <w:rsid w:val="00A50801"/>
    <w:rsid w:val="00A60A58"/>
    <w:rsid w:val="00A61B21"/>
    <w:rsid w:val="00A63E40"/>
    <w:rsid w:val="00A65B09"/>
    <w:rsid w:val="00A670BB"/>
    <w:rsid w:val="00A71291"/>
    <w:rsid w:val="00A739A0"/>
    <w:rsid w:val="00A745CE"/>
    <w:rsid w:val="00A76E7C"/>
    <w:rsid w:val="00A871D6"/>
    <w:rsid w:val="00AA2939"/>
    <w:rsid w:val="00AA2F6F"/>
    <w:rsid w:val="00AA7AA9"/>
    <w:rsid w:val="00AB0D90"/>
    <w:rsid w:val="00AB15A2"/>
    <w:rsid w:val="00AB1E21"/>
    <w:rsid w:val="00AB1E30"/>
    <w:rsid w:val="00AB2477"/>
    <w:rsid w:val="00AB56F0"/>
    <w:rsid w:val="00AB5DBD"/>
    <w:rsid w:val="00AB5F0C"/>
    <w:rsid w:val="00AB77BB"/>
    <w:rsid w:val="00AC1986"/>
    <w:rsid w:val="00AC273E"/>
    <w:rsid w:val="00AD24E6"/>
    <w:rsid w:val="00AD31A0"/>
    <w:rsid w:val="00AD44F1"/>
    <w:rsid w:val="00AD4DF7"/>
    <w:rsid w:val="00AE0183"/>
    <w:rsid w:val="00AE2110"/>
    <w:rsid w:val="00AE2EB1"/>
    <w:rsid w:val="00AE3A54"/>
    <w:rsid w:val="00AE57F6"/>
    <w:rsid w:val="00B01DA1"/>
    <w:rsid w:val="00B11A76"/>
    <w:rsid w:val="00B11E91"/>
    <w:rsid w:val="00B16380"/>
    <w:rsid w:val="00B1712E"/>
    <w:rsid w:val="00B233E3"/>
    <w:rsid w:val="00B25213"/>
    <w:rsid w:val="00B260D8"/>
    <w:rsid w:val="00B30352"/>
    <w:rsid w:val="00B346DF"/>
    <w:rsid w:val="00B35631"/>
    <w:rsid w:val="00B460C2"/>
    <w:rsid w:val="00B47460"/>
    <w:rsid w:val="00B63EB9"/>
    <w:rsid w:val="00B74009"/>
    <w:rsid w:val="00B75ED8"/>
    <w:rsid w:val="00B77809"/>
    <w:rsid w:val="00B83B98"/>
    <w:rsid w:val="00B860DC"/>
    <w:rsid w:val="00B90E74"/>
    <w:rsid w:val="00B919F2"/>
    <w:rsid w:val="00B95031"/>
    <w:rsid w:val="00B9540B"/>
    <w:rsid w:val="00BA0101"/>
    <w:rsid w:val="00BA3794"/>
    <w:rsid w:val="00BA3F4D"/>
    <w:rsid w:val="00BA4C2E"/>
    <w:rsid w:val="00BA79E3"/>
    <w:rsid w:val="00BB1FC1"/>
    <w:rsid w:val="00BB239A"/>
    <w:rsid w:val="00BB31CE"/>
    <w:rsid w:val="00BC0188"/>
    <w:rsid w:val="00BC6FB7"/>
    <w:rsid w:val="00BD0E8A"/>
    <w:rsid w:val="00BD7E22"/>
    <w:rsid w:val="00BE1C72"/>
    <w:rsid w:val="00BE55A7"/>
    <w:rsid w:val="00BE64B3"/>
    <w:rsid w:val="00BF6A7B"/>
    <w:rsid w:val="00BF6B3C"/>
    <w:rsid w:val="00C06D9A"/>
    <w:rsid w:val="00C0702B"/>
    <w:rsid w:val="00C11B08"/>
    <w:rsid w:val="00C12133"/>
    <w:rsid w:val="00C12A81"/>
    <w:rsid w:val="00C17A25"/>
    <w:rsid w:val="00C201EB"/>
    <w:rsid w:val="00C33308"/>
    <w:rsid w:val="00C4003A"/>
    <w:rsid w:val="00C41422"/>
    <w:rsid w:val="00C50828"/>
    <w:rsid w:val="00C51137"/>
    <w:rsid w:val="00C53950"/>
    <w:rsid w:val="00C6206C"/>
    <w:rsid w:val="00C654D0"/>
    <w:rsid w:val="00C66C03"/>
    <w:rsid w:val="00C71005"/>
    <w:rsid w:val="00C72D11"/>
    <w:rsid w:val="00C819E9"/>
    <w:rsid w:val="00C8618C"/>
    <w:rsid w:val="00C863AE"/>
    <w:rsid w:val="00C87372"/>
    <w:rsid w:val="00C92E08"/>
    <w:rsid w:val="00C93473"/>
    <w:rsid w:val="00C971C1"/>
    <w:rsid w:val="00CA1FE3"/>
    <w:rsid w:val="00CA332D"/>
    <w:rsid w:val="00CA4331"/>
    <w:rsid w:val="00CB245C"/>
    <w:rsid w:val="00CB254D"/>
    <w:rsid w:val="00CB3533"/>
    <w:rsid w:val="00CB7600"/>
    <w:rsid w:val="00CB77F7"/>
    <w:rsid w:val="00CB7D61"/>
    <w:rsid w:val="00CC6A4B"/>
    <w:rsid w:val="00CC6D7F"/>
    <w:rsid w:val="00CD1F51"/>
    <w:rsid w:val="00CD7A5A"/>
    <w:rsid w:val="00CD7AAF"/>
    <w:rsid w:val="00CE2BA6"/>
    <w:rsid w:val="00CE564D"/>
    <w:rsid w:val="00CF2B0C"/>
    <w:rsid w:val="00CF3DB5"/>
    <w:rsid w:val="00D023A0"/>
    <w:rsid w:val="00D16E87"/>
    <w:rsid w:val="00D173CA"/>
    <w:rsid w:val="00D21321"/>
    <w:rsid w:val="00D25AA0"/>
    <w:rsid w:val="00D2654E"/>
    <w:rsid w:val="00D27D0E"/>
    <w:rsid w:val="00D34466"/>
    <w:rsid w:val="00D35DA7"/>
    <w:rsid w:val="00D47AD0"/>
    <w:rsid w:val="00D542BD"/>
    <w:rsid w:val="00D57A57"/>
    <w:rsid w:val="00D613A9"/>
    <w:rsid w:val="00D658D3"/>
    <w:rsid w:val="00D7238E"/>
    <w:rsid w:val="00D73003"/>
    <w:rsid w:val="00D73C03"/>
    <w:rsid w:val="00D815C6"/>
    <w:rsid w:val="00D81A72"/>
    <w:rsid w:val="00D82907"/>
    <w:rsid w:val="00D92EDA"/>
    <w:rsid w:val="00D9359B"/>
    <w:rsid w:val="00D936D8"/>
    <w:rsid w:val="00D94B0E"/>
    <w:rsid w:val="00DA1531"/>
    <w:rsid w:val="00DA5661"/>
    <w:rsid w:val="00DA6E07"/>
    <w:rsid w:val="00DA7584"/>
    <w:rsid w:val="00DA7A62"/>
    <w:rsid w:val="00DB0413"/>
    <w:rsid w:val="00DB0F15"/>
    <w:rsid w:val="00DB2C74"/>
    <w:rsid w:val="00DB3292"/>
    <w:rsid w:val="00DC0F8C"/>
    <w:rsid w:val="00DC2F99"/>
    <w:rsid w:val="00DC3B21"/>
    <w:rsid w:val="00DC489D"/>
    <w:rsid w:val="00DC6A0D"/>
    <w:rsid w:val="00DD140B"/>
    <w:rsid w:val="00DD2123"/>
    <w:rsid w:val="00DD2A9E"/>
    <w:rsid w:val="00DD509E"/>
    <w:rsid w:val="00DE008E"/>
    <w:rsid w:val="00DE14C5"/>
    <w:rsid w:val="00DE2331"/>
    <w:rsid w:val="00DE2FD1"/>
    <w:rsid w:val="00DE5157"/>
    <w:rsid w:val="00DF1BBC"/>
    <w:rsid w:val="00DF351A"/>
    <w:rsid w:val="00DF4550"/>
    <w:rsid w:val="00DF7054"/>
    <w:rsid w:val="00E05BA5"/>
    <w:rsid w:val="00E07762"/>
    <w:rsid w:val="00E12CAA"/>
    <w:rsid w:val="00E14084"/>
    <w:rsid w:val="00E16C4B"/>
    <w:rsid w:val="00E239D8"/>
    <w:rsid w:val="00E318F2"/>
    <w:rsid w:val="00E334BB"/>
    <w:rsid w:val="00E4520C"/>
    <w:rsid w:val="00E45F90"/>
    <w:rsid w:val="00E47E3C"/>
    <w:rsid w:val="00E52291"/>
    <w:rsid w:val="00E527BE"/>
    <w:rsid w:val="00E52933"/>
    <w:rsid w:val="00E56EFE"/>
    <w:rsid w:val="00E60CE6"/>
    <w:rsid w:val="00E61D02"/>
    <w:rsid w:val="00E62D48"/>
    <w:rsid w:val="00E6431C"/>
    <w:rsid w:val="00E64BFF"/>
    <w:rsid w:val="00E65900"/>
    <w:rsid w:val="00E65D32"/>
    <w:rsid w:val="00E678A0"/>
    <w:rsid w:val="00E7078D"/>
    <w:rsid w:val="00E7085E"/>
    <w:rsid w:val="00E7603A"/>
    <w:rsid w:val="00E76843"/>
    <w:rsid w:val="00E87FB4"/>
    <w:rsid w:val="00E915AA"/>
    <w:rsid w:val="00E9272D"/>
    <w:rsid w:val="00E93FCF"/>
    <w:rsid w:val="00E96BF0"/>
    <w:rsid w:val="00E9778E"/>
    <w:rsid w:val="00EB7C66"/>
    <w:rsid w:val="00EC42E3"/>
    <w:rsid w:val="00EC51DE"/>
    <w:rsid w:val="00EC72BE"/>
    <w:rsid w:val="00ED25CF"/>
    <w:rsid w:val="00EE35E4"/>
    <w:rsid w:val="00EF1792"/>
    <w:rsid w:val="00EF5D20"/>
    <w:rsid w:val="00F005C9"/>
    <w:rsid w:val="00F1404D"/>
    <w:rsid w:val="00F16B2B"/>
    <w:rsid w:val="00F16EDB"/>
    <w:rsid w:val="00F208DC"/>
    <w:rsid w:val="00F22AFE"/>
    <w:rsid w:val="00F22CB3"/>
    <w:rsid w:val="00F234F5"/>
    <w:rsid w:val="00F3166C"/>
    <w:rsid w:val="00F33259"/>
    <w:rsid w:val="00F349DB"/>
    <w:rsid w:val="00F441A4"/>
    <w:rsid w:val="00F44FB8"/>
    <w:rsid w:val="00F4753D"/>
    <w:rsid w:val="00F502CA"/>
    <w:rsid w:val="00F519B9"/>
    <w:rsid w:val="00F554EF"/>
    <w:rsid w:val="00F55E8B"/>
    <w:rsid w:val="00F564F9"/>
    <w:rsid w:val="00F669BA"/>
    <w:rsid w:val="00F67CA0"/>
    <w:rsid w:val="00F7766C"/>
    <w:rsid w:val="00F77744"/>
    <w:rsid w:val="00F82076"/>
    <w:rsid w:val="00F820F6"/>
    <w:rsid w:val="00F83A3A"/>
    <w:rsid w:val="00F94FCC"/>
    <w:rsid w:val="00F95A10"/>
    <w:rsid w:val="00FA269F"/>
    <w:rsid w:val="00FB0EA3"/>
    <w:rsid w:val="00FB21F7"/>
    <w:rsid w:val="00FB22AF"/>
    <w:rsid w:val="00FB2AAE"/>
    <w:rsid w:val="00FB7F9C"/>
    <w:rsid w:val="00FC25E1"/>
    <w:rsid w:val="00FC2672"/>
    <w:rsid w:val="00FC3E20"/>
    <w:rsid w:val="00FC3FA5"/>
    <w:rsid w:val="00FC5162"/>
    <w:rsid w:val="00FC6260"/>
    <w:rsid w:val="00FD2C03"/>
    <w:rsid w:val="00FD63B3"/>
    <w:rsid w:val="00FD781F"/>
    <w:rsid w:val="00FE1BFD"/>
    <w:rsid w:val="00FF2FF3"/>
    <w:rsid w:val="00FF3C11"/>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ddd"/>
    </o:shapedefaults>
    <o:shapelayout v:ext="edit">
      <o:idmap v:ext="edit" data="1"/>
    </o:shapelayout>
  </w:shapeDefaults>
  <w:decimalSymbol w:val=","/>
  <w:listSeparator w:val=";"/>
  <w15:docId w15:val="{153E96C6-4C4B-4D6B-8861-EB2C2D85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1">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GGNet"/>
    <w:next w:val="BasistekstGGNet"/>
    <w:uiPriority w:val="4"/>
    <w:rsid w:val="009961B2"/>
    <w:pPr>
      <w:spacing w:line="320" w:lineRule="atLeast"/>
    </w:pPr>
    <w:rPr>
      <w:rFonts w:ascii="Trebuchet MS" w:hAnsi="Trebuchet MS" w:cs="Maiandra GD"/>
      <w:color w:val="000000" w:themeColor="text1"/>
      <w:sz w:val="22"/>
      <w:szCs w:val="18"/>
    </w:rPr>
  </w:style>
  <w:style w:type="paragraph" w:styleId="Kop1">
    <w:name w:val="heading 1"/>
    <w:aliases w:val="Kop 1 GGNet"/>
    <w:basedOn w:val="ZsysbasisGGNet"/>
    <w:next w:val="BasistekstGGNet"/>
    <w:uiPriority w:val="4"/>
    <w:qFormat/>
    <w:rsid w:val="00345315"/>
    <w:pPr>
      <w:keepNext/>
      <w:keepLines/>
      <w:numPr>
        <w:numId w:val="47"/>
      </w:numPr>
      <w:outlineLvl w:val="0"/>
    </w:pPr>
    <w:rPr>
      <w:b/>
      <w:bCs/>
      <w:sz w:val="24"/>
      <w:szCs w:val="32"/>
    </w:rPr>
  </w:style>
  <w:style w:type="paragraph" w:styleId="Kop2">
    <w:name w:val="heading 2"/>
    <w:aliases w:val="Kop 2 GGNet"/>
    <w:basedOn w:val="ZsysbasisGGNet"/>
    <w:next w:val="BasistekstGGNet"/>
    <w:uiPriority w:val="4"/>
    <w:qFormat/>
    <w:rsid w:val="00345315"/>
    <w:pPr>
      <w:keepNext/>
      <w:keepLines/>
      <w:numPr>
        <w:ilvl w:val="1"/>
        <w:numId w:val="47"/>
      </w:numPr>
      <w:outlineLvl w:val="1"/>
    </w:pPr>
    <w:rPr>
      <w:b/>
      <w:bCs/>
      <w:iCs/>
      <w:szCs w:val="28"/>
    </w:rPr>
  </w:style>
  <w:style w:type="paragraph" w:styleId="Kop3">
    <w:name w:val="heading 3"/>
    <w:aliases w:val="Kop 3 GGNet"/>
    <w:basedOn w:val="ZsysbasisGGNet"/>
    <w:next w:val="BasistekstGGNet"/>
    <w:uiPriority w:val="4"/>
    <w:qFormat/>
    <w:rsid w:val="00345315"/>
    <w:pPr>
      <w:keepNext/>
      <w:keepLines/>
      <w:numPr>
        <w:ilvl w:val="2"/>
        <w:numId w:val="47"/>
      </w:numPr>
      <w:outlineLvl w:val="2"/>
    </w:pPr>
    <w:rPr>
      <w:i/>
      <w:iCs/>
    </w:rPr>
  </w:style>
  <w:style w:type="paragraph" w:styleId="Kop4">
    <w:name w:val="heading 4"/>
    <w:aliases w:val="Kop 4 GGNet"/>
    <w:basedOn w:val="ZsysbasisGGNet"/>
    <w:next w:val="BasistekstGGNet"/>
    <w:uiPriority w:val="4"/>
    <w:rsid w:val="00345315"/>
    <w:pPr>
      <w:keepNext/>
      <w:keepLines/>
      <w:numPr>
        <w:ilvl w:val="3"/>
        <w:numId w:val="47"/>
      </w:numPr>
      <w:outlineLvl w:val="3"/>
    </w:pPr>
    <w:rPr>
      <w:bCs/>
      <w:szCs w:val="24"/>
    </w:rPr>
  </w:style>
  <w:style w:type="paragraph" w:styleId="Kop5">
    <w:name w:val="heading 5"/>
    <w:aliases w:val="Kop 5 GGNet"/>
    <w:basedOn w:val="ZsysbasisGGNet"/>
    <w:next w:val="BasistekstGGNet"/>
    <w:uiPriority w:val="4"/>
    <w:rsid w:val="00345315"/>
    <w:pPr>
      <w:keepNext/>
      <w:keepLines/>
      <w:numPr>
        <w:ilvl w:val="4"/>
        <w:numId w:val="47"/>
      </w:numPr>
      <w:outlineLvl w:val="4"/>
    </w:pPr>
    <w:rPr>
      <w:bCs/>
      <w:iCs/>
      <w:szCs w:val="22"/>
    </w:rPr>
  </w:style>
  <w:style w:type="paragraph" w:styleId="Kop6">
    <w:name w:val="heading 6"/>
    <w:aliases w:val="Kop 6 GGNet"/>
    <w:basedOn w:val="ZsysbasisGGNet"/>
    <w:next w:val="BasistekstGGNet"/>
    <w:uiPriority w:val="4"/>
    <w:rsid w:val="00345315"/>
    <w:pPr>
      <w:keepNext/>
      <w:keepLines/>
      <w:numPr>
        <w:ilvl w:val="5"/>
        <w:numId w:val="47"/>
      </w:numPr>
      <w:outlineLvl w:val="5"/>
    </w:pPr>
  </w:style>
  <w:style w:type="paragraph" w:styleId="Kop7">
    <w:name w:val="heading 7"/>
    <w:aliases w:val="Kop 7 GGNet"/>
    <w:basedOn w:val="ZsysbasisGGNet"/>
    <w:next w:val="BasistekstGGNet"/>
    <w:uiPriority w:val="4"/>
    <w:rsid w:val="00345315"/>
    <w:pPr>
      <w:keepNext/>
      <w:keepLines/>
      <w:numPr>
        <w:ilvl w:val="6"/>
        <w:numId w:val="47"/>
      </w:numPr>
      <w:outlineLvl w:val="6"/>
    </w:pPr>
    <w:rPr>
      <w:bCs/>
      <w:szCs w:val="20"/>
    </w:rPr>
  </w:style>
  <w:style w:type="paragraph" w:styleId="Kop8">
    <w:name w:val="heading 8"/>
    <w:aliases w:val="Kop 8 GGNet"/>
    <w:basedOn w:val="ZsysbasisGGNet"/>
    <w:next w:val="BasistekstGGNet"/>
    <w:uiPriority w:val="4"/>
    <w:rsid w:val="00345315"/>
    <w:pPr>
      <w:keepNext/>
      <w:keepLines/>
      <w:numPr>
        <w:ilvl w:val="7"/>
        <w:numId w:val="47"/>
      </w:numPr>
      <w:outlineLvl w:val="7"/>
    </w:pPr>
    <w:rPr>
      <w:iCs/>
      <w:szCs w:val="20"/>
    </w:rPr>
  </w:style>
  <w:style w:type="paragraph" w:styleId="Kop9">
    <w:name w:val="heading 9"/>
    <w:aliases w:val="Kop 9 GGNet"/>
    <w:basedOn w:val="ZsysbasisGGNet"/>
    <w:next w:val="BasistekstGGNet"/>
    <w:uiPriority w:val="4"/>
    <w:rsid w:val="00345315"/>
    <w:pPr>
      <w:keepNext/>
      <w:keepLines/>
      <w:numPr>
        <w:ilvl w:val="8"/>
        <w:numId w:val="4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GGNet">
    <w:name w:val="Basistekst GGNet"/>
    <w:basedOn w:val="ZsysbasisGGNet"/>
    <w:link w:val="BasistekstGGNetChar"/>
    <w:qFormat/>
    <w:rsid w:val="00122DED"/>
  </w:style>
  <w:style w:type="paragraph" w:customStyle="1" w:styleId="ZsysbasisGGNet">
    <w:name w:val="Zsysbasis GGNet"/>
    <w:next w:val="BasistekstGGNet"/>
    <w:link w:val="ZsysbasisGGNetChar"/>
    <w:uiPriority w:val="4"/>
    <w:semiHidden/>
    <w:rsid w:val="009961B2"/>
    <w:pPr>
      <w:spacing w:line="320" w:lineRule="atLeast"/>
    </w:pPr>
    <w:rPr>
      <w:rFonts w:ascii="Trebuchet MS" w:hAnsi="Trebuchet MS" w:cs="Maiandra GD"/>
      <w:color w:val="000000" w:themeColor="text1"/>
      <w:sz w:val="22"/>
      <w:szCs w:val="18"/>
    </w:rPr>
  </w:style>
  <w:style w:type="paragraph" w:customStyle="1" w:styleId="BasistekstvetGGNet">
    <w:name w:val="Basistekst vet GGNet"/>
    <w:basedOn w:val="ZsysbasisGGNet"/>
    <w:next w:val="BasistekstGGNet"/>
    <w:uiPriority w:val="1"/>
    <w:qFormat/>
    <w:rsid w:val="00122DED"/>
    <w:rPr>
      <w:b/>
      <w:bCs/>
    </w:rPr>
  </w:style>
  <w:style w:type="character" w:styleId="GevolgdeHyperlink">
    <w:name w:val="FollowedHyperlink"/>
    <w:aliases w:val="GevolgdeHyperlink GGNet"/>
    <w:basedOn w:val="Standaardalinea-lettertype"/>
    <w:uiPriority w:val="4"/>
    <w:rsid w:val="00B460C2"/>
    <w:rPr>
      <w:color w:val="auto"/>
      <w:u w:val="none"/>
    </w:rPr>
  </w:style>
  <w:style w:type="character" w:styleId="Hyperlink">
    <w:name w:val="Hyperlink"/>
    <w:aliases w:val="Hyperlink GGNet"/>
    <w:basedOn w:val="Standaardalinea-lettertype"/>
    <w:uiPriority w:val="99"/>
    <w:rsid w:val="00B460C2"/>
    <w:rPr>
      <w:color w:val="auto"/>
      <w:u w:val="none"/>
    </w:rPr>
  </w:style>
  <w:style w:type="paragraph" w:customStyle="1" w:styleId="AdresvakGGNet">
    <w:name w:val="Adresvak GGNet"/>
    <w:basedOn w:val="ZsysbasisGGNet"/>
    <w:uiPriority w:val="4"/>
    <w:rsid w:val="00280D1D"/>
    <w:rPr>
      <w:noProof/>
    </w:rPr>
  </w:style>
  <w:style w:type="paragraph" w:styleId="Koptekst">
    <w:name w:val="header"/>
    <w:basedOn w:val="ZsysbasisGGNet"/>
    <w:next w:val="BasistekstGGNet"/>
    <w:uiPriority w:val="98"/>
    <w:semiHidden/>
    <w:rsid w:val="00122DED"/>
  </w:style>
  <w:style w:type="paragraph" w:styleId="Voettekst">
    <w:name w:val="footer"/>
    <w:basedOn w:val="ZsysbasisGGNet"/>
    <w:next w:val="BasistekstGGNet"/>
    <w:uiPriority w:val="98"/>
    <w:semiHidden/>
    <w:rsid w:val="00122DED"/>
    <w:pPr>
      <w:jc w:val="right"/>
    </w:pPr>
  </w:style>
  <w:style w:type="paragraph" w:customStyle="1" w:styleId="KoptekstGGNet">
    <w:name w:val="Koptekst GGNet"/>
    <w:basedOn w:val="ZsysbasisdocumentgegevensGGNet"/>
    <w:uiPriority w:val="4"/>
    <w:rsid w:val="00122DED"/>
  </w:style>
  <w:style w:type="paragraph" w:customStyle="1" w:styleId="VoettekstGGNet">
    <w:name w:val="Voettekst GGNet"/>
    <w:basedOn w:val="ZsysbasisdocumentgegevensGGNet"/>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GGNet">
    <w:name w:val="Basistekst cursief GGNet"/>
    <w:basedOn w:val="ZsysbasisGGNet"/>
    <w:next w:val="BasistekstGGNet"/>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GGNet"/>
    <w:next w:val="BasistekstGGNet"/>
    <w:uiPriority w:val="98"/>
    <w:semiHidden/>
    <w:rsid w:val="0020607F"/>
  </w:style>
  <w:style w:type="paragraph" w:styleId="Adresenvelop">
    <w:name w:val="envelope address"/>
    <w:basedOn w:val="ZsysbasisGGNet"/>
    <w:next w:val="BasistekstGGNet"/>
    <w:uiPriority w:val="98"/>
    <w:semiHidden/>
    <w:rsid w:val="0020607F"/>
  </w:style>
  <w:style w:type="paragraph" w:styleId="Afsluiting">
    <w:name w:val="Closing"/>
    <w:basedOn w:val="ZsysbasisGGNet"/>
    <w:next w:val="BasistekstGGNet"/>
    <w:uiPriority w:val="98"/>
    <w:semiHidden/>
    <w:rsid w:val="0020607F"/>
  </w:style>
  <w:style w:type="paragraph" w:customStyle="1" w:styleId="Inspring1eniveauGGNet">
    <w:name w:val="Inspring 1e niveau GGNet"/>
    <w:basedOn w:val="ZsysbasisGGNet"/>
    <w:uiPriority w:val="4"/>
    <w:qFormat/>
    <w:rsid w:val="00122DED"/>
    <w:pPr>
      <w:tabs>
        <w:tab w:val="left" w:pos="170"/>
      </w:tabs>
      <w:ind w:left="170" w:hanging="170"/>
    </w:pPr>
  </w:style>
  <w:style w:type="paragraph" w:customStyle="1" w:styleId="Inspring2eniveauGGNet">
    <w:name w:val="Inspring 2e niveau GGNet"/>
    <w:basedOn w:val="ZsysbasisGGNet"/>
    <w:uiPriority w:val="4"/>
    <w:qFormat/>
    <w:rsid w:val="00122DED"/>
    <w:pPr>
      <w:tabs>
        <w:tab w:val="left" w:pos="340"/>
      </w:tabs>
      <w:ind w:left="340" w:hanging="170"/>
    </w:pPr>
  </w:style>
  <w:style w:type="paragraph" w:customStyle="1" w:styleId="Inspring3eniveauGGNet">
    <w:name w:val="Inspring 3e niveau GGNet"/>
    <w:basedOn w:val="ZsysbasisGGNet"/>
    <w:uiPriority w:val="4"/>
    <w:qFormat/>
    <w:rsid w:val="00122DED"/>
    <w:pPr>
      <w:tabs>
        <w:tab w:val="left" w:pos="510"/>
      </w:tabs>
      <w:ind w:left="510" w:hanging="170"/>
    </w:pPr>
  </w:style>
  <w:style w:type="paragraph" w:customStyle="1" w:styleId="Zwevend1eniveauGGNet">
    <w:name w:val="Zwevend 1e niveau GGNet"/>
    <w:basedOn w:val="ZsysbasisGGNet"/>
    <w:uiPriority w:val="4"/>
    <w:qFormat/>
    <w:rsid w:val="00122DED"/>
    <w:pPr>
      <w:ind w:left="170"/>
    </w:pPr>
  </w:style>
  <w:style w:type="paragraph" w:customStyle="1" w:styleId="Zwevend2eniveauGGNet">
    <w:name w:val="Zwevend 2e niveau GGNet"/>
    <w:basedOn w:val="ZsysbasisGGNet"/>
    <w:uiPriority w:val="4"/>
    <w:qFormat/>
    <w:rsid w:val="00122DED"/>
    <w:pPr>
      <w:ind w:left="340"/>
    </w:pPr>
  </w:style>
  <w:style w:type="paragraph" w:customStyle="1" w:styleId="Zwevend3eniveauGGNet">
    <w:name w:val="Zwevend 3e niveau GGNet"/>
    <w:basedOn w:val="ZsysbasisGGNet"/>
    <w:uiPriority w:val="4"/>
    <w:qFormat/>
    <w:rsid w:val="00122DED"/>
    <w:pPr>
      <w:ind w:left="510"/>
    </w:pPr>
  </w:style>
  <w:style w:type="paragraph" w:styleId="Inhopg1">
    <w:name w:val="toc 1"/>
    <w:aliases w:val="Inhopg 1 GGNet"/>
    <w:basedOn w:val="ZsysbasistocGGNet"/>
    <w:next w:val="BasistekstGGNet"/>
    <w:uiPriority w:val="4"/>
    <w:rsid w:val="00E65900"/>
    <w:rPr>
      <w:b/>
    </w:rPr>
  </w:style>
  <w:style w:type="paragraph" w:styleId="Inhopg2">
    <w:name w:val="toc 2"/>
    <w:aliases w:val="Inhopg 2 GGNet"/>
    <w:basedOn w:val="ZsysbasistocGGNet"/>
    <w:next w:val="BasistekstGGNet"/>
    <w:uiPriority w:val="4"/>
    <w:rsid w:val="00E65900"/>
  </w:style>
  <w:style w:type="paragraph" w:styleId="Inhopg3">
    <w:name w:val="toc 3"/>
    <w:aliases w:val="Inhopg 3 GGNet"/>
    <w:basedOn w:val="ZsysbasistocGGNet"/>
    <w:next w:val="BasistekstGGNet"/>
    <w:uiPriority w:val="4"/>
    <w:rsid w:val="00E65900"/>
  </w:style>
  <w:style w:type="paragraph" w:styleId="Inhopg4">
    <w:name w:val="toc 4"/>
    <w:aliases w:val="Inhopg 4 GGNet"/>
    <w:basedOn w:val="ZsysbasistocGGNet"/>
    <w:next w:val="BasistekstGGNet"/>
    <w:uiPriority w:val="4"/>
    <w:rsid w:val="00122DED"/>
  </w:style>
  <w:style w:type="paragraph" w:styleId="Bronvermelding">
    <w:name w:val="table of authorities"/>
    <w:basedOn w:val="ZsysbasisGGNet"/>
    <w:next w:val="BasistekstGGNet"/>
    <w:uiPriority w:val="98"/>
    <w:semiHidden/>
    <w:rsid w:val="00F33259"/>
    <w:pPr>
      <w:ind w:left="180" w:hanging="180"/>
    </w:pPr>
  </w:style>
  <w:style w:type="paragraph" w:styleId="Index2">
    <w:name w:val="index 2"/>
    <w:basedOn w:val="ZsysbasisGGNet"/>
    <w:next w:val="BasistekstGGNet"/>
    <w:uiPriority w:val="98"/>
    <w:semiHidden/>
    <w:rsid w:val="00122DED"/>
  </w:style>
  <w:style w:type="paragraph" w:styleId="Index3">
    <w:name w:val="index 3"/>
    <w:basedOn w:val="ZsysbasisGGNet"/>
    <w:next w:val="BasistekstGGNet"/>
    <w:uiPriority w:val="98"/>
    <w:semiHidden/>
    <w:rsid w:val="00122DED"/>
  </w:style>
  <w:style w:type="paragraph" w:styleId="Ondertitel">
    <w:name w:val="Subtitle"/>
    <w:basedOn w:val="ZsysbasisGGNet"/>
    <w:next w:val="BasistekstGGNet"/>
    <w:uiPriority w:val="98"/>
    <w:semiHidden/>
    <w:rsid w:val="00122DED"/>
  </w:style>
  <w:style w:type="paragraph" w:styleId="Titel">
    <w:name w:val="Title"/>
    <w:basedOn w:val="ZsysbasisGGNet"/>
    <w:next w:val="BasistekstGGNet"/>
    <w:uiPriority w:val="98"/>
    <w:semiHidden/>
    <w:rsid w:val="00122DED"/>
  </w:style>
  <w:style w:type="paragraph" w:customStyle="1" w:styleId="Kop2zondernummerGGNet">
    <w:name w:val="Kop 2 zonder nummer GGNet"/>
    <w:basedOn w:val="ZsysbasisGGNet"/>
    <w:next w:val="BasistekstGGNet"/>
    <w:uiPriority w:val="4"/>
    <w:qFormat/>
    <w:rsid w:val="00907888"/>
    <w:pPr>
      <w:keepNext/>
      <w:keepLines/>
      <w:outlineLvl w:val="1"/>
    </w:pPr>
    <w:rPr>
      <w:b/>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GGNet">
    <w:name w:val="Kop 1 zonder nummer GGNet"/>
    <w:basedOn w:val="ZsysbasisGGNet"/>
    <w:next w:val="BasistekstGGNet"/>
    <w:uiPriority w:val="4"/>
    <w:qFormat/>
    <w:rsid w:val="00907888"/>
    <w:pPr>
      <w:keepNext/>
      <w:keepLines/>
      <w:outlineLvl w:val="0"/>
    </w:pPr>
    <w:rPr>
      <w:b/>
      <w:sz w:val="24"/>
      <w:szCs w:val="32"/>
    </w:rPr>
  </w:style>
  <w:style w:type="paragraph" w:customStyle="1" w:styleId="Kop3zondernummerGGNet">
    <w:name w:val="Kop 3 zonder nummer GGNet"/>
    <w:basedOn w:val="ZsysbasisGGNet"/>
    <w:next w:val="BasistekstGGNet"/>
    <w:uiPriority w:val="4"/>
    <w:qFormat/>
    <w:rsid w:val="00907888"/>
    <w:pPr>
      <w:keepNext/>
      <w:keepLines/>
      <w:outlineLvl w:val="2"/>
    </w:pPr>
    <w:rPr>
      <w:i/>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GGNet"/>
    <w:basedOn w:val="ZsysbasistocGGNet"/>
    <w:next w:val="BasistekstGGNet"/>
    <w:uiPriority w:val="4"/>
    <w:rsid w:val="003964D4"/>
  </w:style>
  <w:style w:type="paragraph" w:styleId="Inhopg6">
    <w:name w:val="toc 6"/>
    <w:aliases w:val="Inhopg 6 GGNet"/>
    <w:basedOn w:val="ZsysbasistocGGNet"/>
    <w:next w:val="BasistekstGGNet"/>
    <w:uiPriority w:val="4"/>
    <w:rsid w:val="003964D4"/>
  </w:style>
  <w:style w:type="paragraph" w:styleId="Inhopg7">
    <w:name w:val="toc 7"/>
    <w:aliases w:val="Inhopg 7 GGNet"/>
    <w:basedOn w:val="ZsysbasistocGGNet"/>
    <w:next w:val="BasistekstGGNet"/>
    <w:uiPriority w:val="4"/>
    <w:rsid w:val="003964D4"/>
  </w:style>
  <w:style w:type="paragraph" w:styleId="Inhopg8">
    <w:name w:val="toc 8"/>
    <w:aliases w:val="Inhopg 8 GGNet"/>
    <w:basedOn w:val="ZsysbasistocGGNet"/>
    <w:next w:val="BasistekstGGNet"/>
    <w:uiPriority w:val="4"/>
    <w:rsid w:val="003964D4"/>
  </w:style>
  <w:style w:type="paragraph" w:styleId="Inhopg9">
    <w:name w:val="toc 9"/>
    <w:aliases w:val="Inhopg 9 GGNet"/>
    <w:basedOn w:val="ZsysbasistocGGNet"/>
    <w:next w:val="BasistekstGGNet"/>
    <w:uiPriority w:val="4"/>
    <w:rsid w:val="003964D4"/>
  </w:style>
  <w:style w:type="paragraph" w:styleId="Afzender">
    <w:name w:val="envelope return"/>
    <w:basedOn w:val="ZsysbasisGGNet"/>
    <w:next w:val="BasistekstGGNet"/>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GGNet"/>
    <w:next w:val="BasistekstGGNet"/>
    <w:uiPriority w:val="98"/>
    <w:semiHidden/>
    <w:rsid w:val="0020607F"/>
  </w:style>
  <w:style w:type="paragraph" w:styleId="Bloktekst">
    <w:name w:val="Block Text"/>
    <w:basedOn w:val="ZsysbasisGGNet"/>
    <w:next w:val="BasistekstGGNet"/>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GGNet"/>
    <w:next w:val="BasistekstGGNet"/>
    <w:uiPriority w:val="98"/>
    <w:semiHidden/>
    <w:rsid w:val="0020607F"/>
  </w:style>
  <w:style w:type="paragraph" w:styleId="Handtekening">
    <w:name w:val="Signature"/>
    <w:basedOn w:val="ZsysbasisGGNet"/>
    <w:next w:val="BasistekstGGNet"/>
    <w:uiPriority w:val="98"/>
    <w:semiHidden/>
    <w:rsid w:val="0020607F"/>
  </w:style>
  <w:style w:type="paragraph" w:styleId="HTML-voorafopgemaakt">
    <w:name w:val="HTML Preformatted"/>
    <w:basedOn w:val="ZsysbasisGGNet"/>
    <w:next w:val="BasistekstGGNet"/>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pPr>
        <w:spacing w:before="0" w:after="0" w:line="240" w:lineRule="auto"/>
      </w:pPr>
      <w:rPr>
        <w:b/>
        <w:bCs/>
        <w:color w:val="FFFFFF" w:themeColor="background1"/>
      </w:rPr>
      <w:tblPr/>
      <w:tcPr>
        <w:shd w:val="clear" w:color="auto" w:fill="E83368" w:themeFill="accent6"/>
      </w:tcPr>
    </w:tblStylePr>
    <w:tblStylePr w:type="lastRow">
      <w:pPr>
        <w:spacing w:before="0" w:after="0" w:line="240" w:lineRule="auto"/>
      </w:pPr>
      <w:rPr>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tcBorders>
      </w:tcPr>
    </w:tblStylePr>
    <w:tblStylePr w:type="firstCol">
      <w:rPr>
        <w:b/>
        <w:bCs/>
      </w:rPr>
    </w:tblStylePr>
    <w:tblStylePr w:type="lastCol">
      <w:rPr>
        <w:b/>
        <w:bCs/>
      </w:r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pPr>
        <w:spacing w:before="0" w:after="0" w:line="240" w:lineRule="auto"/>
      </w:pPr>
      <w:rPr>
        <w:b/>
        <w:bCs/>
        <w:color w:val="FFFFFF" w:themeColor="background1"/>
      </w:rPr>
      <w:tblPr/>
      <w:tcPr>
        <w:shd w:val="clear" w:color="auto" w:fill="FBBE3E" w:themeFill="accent5"/>
      </w:tcPr>
    </w:tblStylePr>
    <w:tblStylePr w:type="lastRow">
      <w:pPr>
        <w:spacing w:before="0" w:after="0" w:line="240" w:lineRule="auto"/>
      </w:pPr>
      <w:rPr>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tcBorders>
      </w:tcPr>
    </w:tblStylePr>
    <w:tblStylePr w:type="firstCol">
      <w:rPr>
        <w:b/>
        <w:bCs/>
      </w:rPr>
    </w:tblStylePr>
    <w:tblStylePr w:type="lastCol">
      <w:rPr>
        <w:b/>
        <w:bCs/>
      </w:r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pPr>
        <w:spacing w:before="0" w:after="0" w:line="240" w:lineRule="auto"/>
      </w:pPr>
      <w:rPr>
        <w:b/>
        <w:bCs/>
        <w:color w:val="FFFFFF" w:themeColor="background1"/>
      </w:rPr>
      <w:tblPr/>
      <w:tcPr>
        <w:shd w:val="clear" w:color="auto" w:fill="F8B990" w:themeFill="accent4"/>
      </w:tcPr>
    </w:tblStylePr>
    <w:tblStylePr w:type="lastRow">
      <w:pPr>
        <w:spacing w:before="0" w:after="0" w:line="240" w:lineRule="auto"/>
      </w:pPr>
      <w:rPr>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tcBorders>
      </w:tcPr>
    </w:tblStylePr>
    <w:tblStylePr w:type="firstCol">
      <w:rPr>
        <w:b/>
        <w:bCs/>
      </w:rPr>
    </w:tblStylePr>
    <w:tblStylePr w:type="lastCol">
      <w:rPr>
        <w:b/>
        <w:bCs/>
      </w:r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pPr>
        <w:spacing w:before="0" w:after="0" w:line="240" w:lineRule="auto"/>
      </w:pPr>
      <w:rPr>
        <w:b/>
        <w:bCs/>
        <w:color w:val="FFFFFF" w:themeColor="background1"/>
      </w:rPr>
      <w:tblPr/>
      <w:tcPr>
        <w:shd w:val="clear" w:color="auto" w:fill="3D58A4" w:themeFill="accent3"/>
      </w:tcPr>
    </w:tblStylePr>
    <w:tblStylePr w:type="lastRow">
      <w:pPr>
        <w:spacing w:before="0" w:after="0" w:line="240" w:lineRule="auto"/>
      </w:pPr>
      <w:rPr>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tcBorders>
      </w:tcPr>
    </w:tblStylePr>
    <w:tblStylePr w:type="firstCol">
      <w:rPr>
        <w:b/>
        <w:bCs/>
      </w:rPr>
    </w:tblStylePr>
    <w:tblStylePr w:type="lastCol">
      <w:rPr>
        <w:b/>
        <w:bCs/>
      </w:r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style>
  <w:style w:type="paragraph" w:styleId="HTML-adres">
    <w:name w:val="HTML Address"/>
    <w:basedOn w:val="ZsysbasisGGNet"/>
    <w:next w:val="BasistekstGGNet"/>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pPr>
        <w:spacing w:before="0" w:after="0" w:line="240" w:lineRule="auto"/>
      </w:pPr>
      <w:rPr>
        <w:b/>
        <w:bCs/>
        <w:color w:val="FFFFFF" w:themeColor="background1"/>
      </w:rPr>
      <w:tblPr/>
      <w:tcPr>
        <w:shd w:val="clear" w:color="auto" w:fill="32BEF0" w:themeFill="accent2"/>
      </w:tcPr>
    </w:tblStylePr>
    <w:tblStylePr w:type="lastRow">
      <w:pPr>
        <w:spacing w:before="0" w:after="0" w:line="240" w:lineRule="auto"/>
      </w:pPr>
      <w:rPr>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tcBorders>
      </w:tcPr>
    </w:tblStylePr>
    <w:tblStylePr w:type="firstCol">
      <w:rPr>
        <w:b/>
        <w:bCs/>
      </w:rPr>
    </w:tblStylePr>
    <w:tblStylePr w:type="lastCol">
      <w:rPr>
        <w:b/>
        <w:bCs/>
      </w:r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style>
  <w:style w:type="table" w:styleId="Lichtearcering-accent6">
    <w:name w:val="Light Shading Accent 6"/>
    <w:basedOn w:val="Standaardtabel"/>
    <w:uiPriority w:val="60"/>
    <w:rsid w:val="00E07762"/>
    <w:pPr>
      <w:spacing w:line="240" w:lineRule="auto"/>
    </w:pPr>
    <w:rPr>
      <w:color w:val="BE1546" w:themeColor="accent6" w:themeShade="BF"/>
    </w:rPr>
    <w:tblPr>
      <w:tblStyleRowBandSize w:val="1"/>
      <w:tblStyleColBandSize w:val="1"/>
      <w:tblBorders>
        <w:top w:val="single" w:sz="8" w:space="0" w:color="E83368" w:themeColor="accent6"/>
        <w:bottom w:val="single" w:sz="8" w:space="0" w:color="E83368" w:themeColor="accent6"/>
      </w:tblBorders>
    </w:tblPr>
    <w:tblStylePr w:type="fir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lastRow">
      <w:pPr>
        <w:spacing w:before="0" w:after="0" w:line="240" w:lineRule="auto"/>
      </w:pPr>
      <w:rPr>
        <w:b/>
        <w:bCs/>
      </w:rPr>
      <w:tblPr/>
      <w:tcPr>
        <w:tcBorders>
          <w:top w:val="single" w:sz="8" w:space="0" w:color="E83368" w:themeColor="accent6"/>
          <w:left w:val="nil"/>
          <w:bottom w:val="single" w:sz="8" w:space="0" w:color="E8336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left w:val="nil"/>
          <w:right w:val="nil"/>
          <w:insideH w:val="nil"/>
          <w:insideV w:val="nil"/>
        </w:tcBorders>
        <w:shd w:val="clear" w:color="auto" w:fill="F9CC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GGNet"/>
    <w:next w:val="BasistekstGGNet"/>
    <w:uiPriority w:val="98"/>
    <w:semiHidden/>
    <w:rsid w:val="00F33259"/>
    <w:pPr>
      <w:ind w:left="284" w:hanging="284"/>
    </w:pPr>
  </w:style>
  <w:style w:type="paragraph" w:styleId="Lijst2">
    <w:name w:val="List 2"/>
    <w:basedOn w:val="ZsysbasisGGNet"/>
    <w:next w:val="BasistekstGGNet"/>
    <w:uiPriority w:val="98"/>
    <w:semiHidden/>
    <w:rsid w:val="00F33259"/>
    <w:pPr>
      <w:ind w:left="568" w:hanging="284"/>
    </w:pPr>
  </w:style>
  <w:style w:type="paragraph" w:styleId="Lijst3">
    <w:name w:val="List 3"/>
    <w:basedOn w:val="ZsysbasisGGNet"/>
    <w:next w:val="BasistekstGGNet"/>
    <w:uiPriority w:val="98"/>
    <w:semiHidden/>
    <w:rsid w:val="00F33259"/>
    <w:pPr>
      <w:ind w:left="851" w:hanging="284"/>
    </w:pPr>
  </w:style>
  <w:style w:type="paragraph" w:styleId="Lijst4">
    <w:name w:val="List 4"/>
    <w:basedOn w:val="ZsysbasisGGNet"/>
    <w:next w:val="BasistekstGGNet"/>
    <w:uiPriority w:val="98"/>
    <w:semiHidden/>
    <w:rsid w:val="00F33259"/>
    <w:pPr>
      <w:ind w:left="1135" w:hanging="284"/>
    </w:pPr>
  </w:style>
  <w:style w:type="paragraph" w:styleId="Lijst5">
    <w:name w:val="List 5"/>
    <w:basedOn w:val="ZsysbasisGGNet"/>
    <w:next w:val="BasistekstGGNet"/>
    <w:uiPriority w:val="98"/>
    <w:semiHidden/>
    <w:rsid w:val="00F33259"/>
    <w:pPr>
      <w:ind w:left="1418" w:hanging="284"/>
    </w:pPr>
  </w:style>
  <w:style w:type="paragraph" w:styleId="Index1">
    <w:name w:val="index 1"/>
    <w:basedOn w:val="ZsysbasisGGNet"/>
    <w:next w:val="BasistekstGGNet"/>
    <w:uiPriority w:val="98"/>
    <w:semiHidden/>
    <w:rsid w:val="00F33259"/>
  </w:style>
  <w:style w:type="paragraph" w:styleId="Lijstopsomteken">
    <w:name w:val="List Bullet"/>
    <w:basedOn w:val="ZsysbasisGGNet"/>
    <w:next w:val="BasistekstGGNet"/>
    <w:uiPriority w:val="98"/>
    <w:semiHidden/>
    <w:rsid w:val="00E7078D"/>
    <w:pPr>
      <w:numPr>
        <w:numId w:val="14"/>
      </w:numPr>
      <w:ind w:left="357" w:hanging="357"/>
    </w:pPr>
  </w:style>
  <w:style w:type="paragraph" w:styleId="Lijstopsomteken2">
    <w:name w:val="List Bullet 2"/>
    <w:basedOn w:val="ZsysbasisGGNet"/>
    <w:next w:val="BasistekstGGNet"/>
    <w:uiPriority w:val="98"/>
    <w:semiHidden/>
    <w:rsid w:val="00E7078D"/>
    <w:pPr>
      <w:numPr>
        <w:numId w:val="15"/>
      </w:numPr>
      <w:ind w:left="641" w:hanging="357"/>
    </w:pPr>
  </w:style>
  <w:style w:type="paragraph" w:styleId="Lijstopsomteken3">
    <w:name w:val="List Bullet 3"/>
    <w:basedOn w:val="ZsysbasisGGNet"/>
    <w:next w:val="BasistekstGGNet"/>
    <w:uiPriority w:val="98"/>
    <w:semiHidden/>
    <w:rsid w:val="00E7078D"/>
    <w:pPr>
      <w:numPr>
        <w:numId w:val="16"/>
      </w:numPr>
      <w:ind w:left="924" w:hanging="357"/>
    </w:pPr>
  </w:style>
  <w:style w:type="paragraph" w:styleId="Lijstopsomteken4">
    <w:name w:val="List Bullet 4"/>
    <w:basedOn w:val="ZsysbasisGGNet"/>
    <w:next w:val="BasistekstGGNet"/>
    <w:uiPriority w:val="98"/>
    <w:semiHidden/>
    <w:rsid w:val="00E7078D"/>
    <w:pPr>
      <w:numPr>
        <w:numId w:val="17"/>
      </w:numPr>
      <w:ind w:left="1208" w:hanging="357"/>
    </w:pPr>
  </w:style>
  <w:style w:type="paragraph" w:styleId="Lijstnummering">
    <w:name w:val="List Number"/>
    <w:basedOn w:val="ZsysbasisGGNet"/>
    <w:next w:val="BasistekstGGNet"/>
    <w:uiPriority w:val="98"/>
    <w:semiHidden/>
    <w:rsid w:val="00705849"/>
    <w:pPr>
      <w:numPr>
        <w:numId w:val="19"/>
      </w:numPr>
      <w:ind w:left="357" w:hanging="357"/>
    </w:pPr>
  </w:style>
  <w:style w:type="paragraph" w:styleId="Lijstnummering2">
    <w:name w:val="List Number 2"/>
    <w:basedOn w:val="ZsysbasisGGNet"/>
    <w:next w:val="BasistekstGGNet"/>
    <w:uiPriority w:val="98"/>
    <w:semiHidden/>
    <w:rsid w:val="00705849"/>
    <w:pPr>
      <w:numPr>
        <w:numId w:val="20"/>
      </w:numPr>
      <w:ind w:left="641" w:hanging="357"/>
    </w:pPr>
  </w:style>
  <w:style w:type="paragraph" w:styleId="Lijstnummering3">
    <w:name w:val="List Number 3"/>
    <w:basedOn w:val="ZsysbasisGGNet"/>
    <w:next w:val="BasistekstGGNet"/>
    <w:uiPriority w:val="98"/>
    <w:semiHidden/>
    <w:rsid w:val="00705849"/>
    <w:pPr>
      <w:numPr>
        <w:numId w:val="21"/>
      </w:numPr>
      <w:ind w:left="924" w:hanging="357"/>
    </w:pPr>
  </w:style>
  <w:style w:type="paragraph" w:styleId="Lijstnummering4">
    <w:name w:val="List Number 4"/>
    <w:basedOn w:val="ZsysbasisGGNet"/>
    <w:next w:val="BasistekstGGNet"/>
    <w:uiPriority w:val="98"/>
    <w:semiHidden/>
    <w:rsid w:val="00705849"/>
    <w:pPr>
      <w:numPr>
        <w:numId w:val="22"/>
      </w:numPr>
      <w:ind w:left="1208" w:hanging="357"/>
    </w:pPr>
  </w:style>
  <w:style w:type="paragraph" w:styleId="Lijstnummering5">
    <w:name w:val="List Number 5"/>
    <w:basedOn w:val="ZsysbasisGGNet"/>
    <w:next w:val="BasistekstGGNet"/>
    <w:uiPriority w:val="98"/>
    <w:semiHidden/>
    <w:rsid w:val="00705849"/>
    <w:pPr>
      <w:numPr>
        <w:numId w:val="23"/>
      </w:numPr>
      <w:ind w:left="1491" w:hanging="357"/>
    </w:pPr>
  </w:style>
  <w:style w:type="paragraph" w:styleId="Lijstvoortzetting">
    <w:name w:val="List Continue"/>
    <w:basedOn w:val="ZsysbasisGGNet"/>
    <w:next w:val="BasistekstGGNet"/>
    <w:uiPriority w:val="98"/>
    <w:semiHidden/>
    <w:rsid w:val="00705849"/>
    <w:pPr>
      <w:ind w:left="284"/>
    </w:pPr>
  </w:style>
  <w:style w:type="paragraph" w:styleId="Lijstvoortzetting2">
    <w:name w:val="List Continue 2"/>
    <w:basedOn w:val="ZsysbasisGGNet"/>
    <w:next w:val="BasistekstGGNet"/>
    <w:uiPriority w:val="98"/>
    <w:semiHidden/>
    <w:rsid w:val="00705849"/>
    <w:pPr>
      <w:ind w:left="567"/>
    </w:pPr>
  </w:style>
  <w:style w:type="paragraph" w:styleId="Lijstvoortzetting3">
    <w:name w:val="List Continue 3"/>
    <w:basedOn w:val="ZsysbasisGGNet"/>
    <w:next w:val="BasistekstGGNet"/>
    <w:uiPriority w:val="98"/>
    <w:semiHidden/>
    <w:rsid w:val="00705849"/>
    <w:pPr>
      <w:ind w:left="851"/>
    </w:pPr>
  </w:style>
  <w:style w:type="paragraph" w:styleId="Lijstvoortzetting4">
    <w:name w:val="List Continue 4"/>
    <w:basedOn w:val="ZsysbasisGGNet"/>
    <w:next w:val="BasistekstGGNet"/>
    <w:uiPriority w:val="98"/>
    <w:semiHidden/>
    <w:rsid w:val="00705849"/>
    <w:pPr>
      <w:ind w:left="1134"/>
    </w:pPr>
  </w:style>
  <w:style w:type="paragraph" w:styleId="Lijstvoortzetting5">
    <w:name w:val="List Continue 5"/>
    <w:basedOn w:val="ZsysbasisGGNet"/>
    <w:next w:val="BasistekstGGNet"/>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GGNet"/>
    <w:next w:val="BasistekstGGNet"/>
    <w:uiPriority w:val="98"/>
    <w:semiHidden/>
    <w:rsid w:val="0020607F"/>
  </w:style>
  <w:style w:type="paragraph" w:styleId="Notitiekop">
    <w:name w:val="Note Heading"/>
    <w:basedOn w:val="ZsysbasisGGNet"/>
    <w:next w:val="BasistekstGGNet"/>
    <w:uiPriority w:val="98"/>
    <w:semiHidden/>
    <w:rsid w:val="0020607F"/>
  </w:style>
  <w:style w:type="paragraph" w:styleId="Plattetekst">
    <w:name w:val="Body Text"/>
    <w:basedOn w:val="ZsysbasisGGNet"/>
    <w:next w:val="BasistekstGGNet"/>
    <w:link w:val="PlattetekstChar"/>
    <w:uiPriority w:val="98"/>
    <w:semiHidden/>
    <w:rsid w:val="0020607F"/>
  </w:style>
  <w:style w:type="paragraph" w:styleId="Plattetekst2">
    <w:name w:val="Body Text 2"/>
    <w:basedOn w:val="ZsysbasisGGNet"/>
    <w:next w:val="BasistekstGGNet"/>
    <w:link w:val="Plattetekst2Char"/>
    <w:uiPriority w:val="98"/>
    <w:semiHidden/>
    <w:rsid w:val="00E7078D"/>
  </w:style>
  <w:style w:type="paragraph" w:styleId="Plattetekst3">
    <w:name w:val="Body Text 3"/>
    <w:basedOn w:val="ZsysbasisGGNet"/>
    <w:next w:val="BasistekstGGNet"/>
    <w:uiPriority w:val="98"/>
    <w:semiHidden/>
    <w:rsid w:val="0020607F"/>
  </w:style>
  <w:style w:type="paragraph" w:styleId="Platteteksteersteinspringing">
    <w:name w:val="Body Text First Indent"/>
    <w:basedOn w:val="ZsysbasisGGNet"/>
    <w:next w:val="BasistekstGGNet"/>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GGNet"/>
    <w:next w:val="BasistekstGGNet"/>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GGNet"/>
    <w:next w:val="BasistekstGGNet"/>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GGNetChar">
    <w:name w:val="Zsysbasis GGNet Char"/>
    <w:basedOn w:val="Standaardalinea-lettertype"/>
    <w:link w:val="ZsysbasisGGNet"/>
    <w:uiPriority w:val="4"/>
    <w:semiHidden/>
    <w:rsid w:val="009961B2"/>
    <w:rPr>
      <w:rFonts w:ascii="Trebuchet MS" w:hAnsi="Trebuchet MS" w:cs="Maiandra GD"/>
      <w:color w:val="000000" w:themeColor="text1"/>
      <w:sz w:val="22"/>
      <w:szCs w:val="18"/>
    </w:rPr>
  </w:style>
  <w:style w:type="paragraph" w:styleId="Standaardinspringing">
    <w:name w:val="Normal Indent"/>
    <w:basedOn w:val="ZsysbasisGGNet"/>
    <w:next w:val="BasistekstGGNet"/>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GGNet"/>
    <w:basedOn w:val="Standaardalinea-lettertype"/>
    <w:uiPriority w:val="4"/>
    <w:rsid w:val="00CB7600"/>
    <w:rPr>
      <w:vertAlign w:val="superscript"/>
    </w:rPr>
  </w:style>
  <w:style w:type="paragraph" w:styleId="Voetnoottekst">
    <w:name w:val="footnote text"/>
    <w:aliases w:val="Voetnoottekst GGNet"/>
    <w:basedOn w:val="ZsysbasisGGNet"/>
    <w:uiPriority w:val="4"/>
    <w:rsid w:val="00F441A4"/>
    <w:pPr>
      <w:tabs>
        <w:tab w:val="left" w:pos="170"/>
      </w:tabs>
      <w:spacing w:line="160" w:lineRule="atLeast"/>
      <w:ind w:left="170" w:hanging="170"/>
    </w:pPr>
    <w:rPr>
      <w:sz w:val="13"/>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GGNet"/>
    <w:next w:val="BasistekstGGNet"/>
    <w:uiPriority w:val="98"/>
    <w:semiHidden/>
    <w:rsid w:val="0020607F"/>
  </w:style>
  <w:style w:type="paragraph" w:styleId="Tekstzonderopmaak">
    <w:name w:val="Plain Text"/>
    <w:basedOn w:val="ZsysbasisGGNet"/>
    <w:next w:val="BasistekstGGNet"/>
    <w:uiPriority w:val="98"/>
    <w:semiHidden/>
    <w:rsid w:val="0020607F"/>
  </w:style>
  <w:style w:type="paragraph" w:styleId="Ballontekst">
    <w:name w:val="Balloon Text"/>
    <w:basedOn w:val="ZsysbasisGGNet"/>
    <w:next w:val="BasistekstGGNet"/>
    <w:uiPriority w:val="98"/>
    <w:semiHidden/>
    <w:rsid w:val="0020607F"/>
  </w:style>
  <w:style w:type="paragraph" w:styleId="Bijschrift">
    <w:name w:val="caption"/>
    <w:aliases w:val="Bijschrift GGNet"/>
    <w:basedOn w:val="ZsysbasisGGNet"/>
    <w:next w:val="BasistekstGGNet"/>
    <w:uiPriority w:val="4"/>
    <w:qFormat/>
    <w:rsid w:val="0020607F"/>
  </w:style>
  <w:style w:type="character" w:customStyle="1" w:styleId="TekstopmerkingChar">
    <w:name w:val="Tekst opmerking Char"/>
    <w:basedOn w:val="ZsysbasisGGNet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GGNet"/>
    <w:next w:val="BasistekstGGNet"/>
    <w:uiPriority w:val="98"/>
    <w:semiHidden/>
    <w:rsid w:val="0020607F"/>
  </w:style>
  <w:style w:type="table" w:styleId="Lichtearcering-accent5">
    <w:name w:val="Light Shading Accent 5"/>
    <w:basedOn w:val="Standaardtabel"/>
    <w:uiPriority w:val="60"/>
    <w:rsid w:val="00E07762"/>
    <w:pPr>
      <w:spacing w:line="240" w:lineRule="auto"/>
    </w:pPr>
    <w:rPr>
      <w:color w:val="E59C04" w:themeColor="accent5" w:themeShade="BF"/>
    </w:rPr>
    <w:tblPr>
      <w:tblStyleRowBandSize w:val="1"/>
      <w:tblStyleColBandSize w:val="1"/>
      <w:tblBorders>
        <w:top w:val="single" w:sz="8" w:space="0" w:color="FBBE3E" w:themeColor="accent5"/>
        <w:bottom w:val="single" w:sz="8" w:space="0" w:color="FBBE3E" w:themeColor="accent5"/>
      </w:tblBorders>
    </w:tblPr>
    <w:tblStylePr w:type="fir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lastRow">
      <w:pPr>
        <w:spacing w:before="0" w:after="0" w:line="240" w:lineRule="auto"/>
      </w:pPr>
      <w:rPr>
        <w:b/>
        <w:bCs/>
      </w:rPr>
      <w:tblPr/>
      <w:tcPr>
        <w:tcBorders>
          <w:top w:val="single" w:sz="8" w:space="0" w:color="FBBE3E" w:themeColor="accent5"/>
          <w:left w:val="nil"/>
          <w:bottom w:val="single" w:sz="8" w:space="0" w:color="FBBE3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left w:val="nil"/>
          <w:right w:val="nil"/>
          <w:insideH w:val="nil"/>
          <w:insideV w:val="nil"/>
        </w:tcBorders>
        <w:shd w:val="clear" w:color="auto" w:fill="FEEECF" w:themeFill="accent5" w:themeFillTint="3F"/>
      </w:tcPr>
    </w:tblStylePr>
  </w:style>
  <w:style w:type="paragraph" w:styleId="Eindnoottekst">
    <w:name w:val="endnote text"/>
    <w:aliases w:val="Eindnoottekst GGNet"/>
    <w:basedOn w:val="ZsysbasisGGNet"/>
    <w:next w:val="BasistekstGGNet"/>
    <w:uiPriority w:val="4"/>
    <w:rsid w:val="0020607F"/>
  </w:style>
  <w:style w:type="paragraph" w:styleId="Indexkop">
    <w:name w:val="index heading"/>
    <w:basedOn w:val="ZsysbasisGGNet"/>
    <w:next w:val="BasistekstGGNet"/>
    <w:uiPriority w:val="98"/>
    <w:semiHidden/>
    <w:rsid w:val="0020607F"/>
  </w:style>
  <w:style w:type="paragraph" w:styleId="Kopbronvermelding">
    <w:name w:val="toa heading"/>
    <w:basedOn w:val="ZsysbasisGGNet"/>
    <w:next w:val="BasistekstGGNet"/>
    <w:uiPriority w:val="98"/>
    <w:semiHidden/>
    <w:rsid w:val="0020607F"/>
  </w:style>
  <w:style w:type="paragraph" w:styleId="Lijstopsomteken5">
    <w:name w:val="List Bullet 5"/>
    <w:basedOn w:val="ZsysbasisGGNet"/>
    <w:next w:val="BasistekstGGNet"/>
    <w:uiPriority w:val="98"/>
    <w:semiHidden/>
    <w:rsid w:val="00E7078D"/>
    <w:pPr>
      <w:numPr>
        <w:numId w:val="18"/>
      </w:numPr>
      <w:ind w:left="1491" w:hanging="357"/>
    </w:pPr>
  </w:style>
  <w:style w:type="paragraph" w:styleId="Macrotekst">
    <w:name w:val="macro"/>
    <w:basedOn w:val="ZsysbasisGGNet"/>
    <w:next w:val="BasistekstGGNet"/>
    <w:uiPriority w:val="98"/>
    <w:semiHidden/>
    <w:rsid w:val="0020607F"/>
  </w:style>
  <w:style w:type="paragraph" w:styleId="Tekstopmerking">
    <w:name w:val="annotation text"/>
    <w:basedOn w:val="ZsysbasisGGNet"/>
    <w:next w:val="BasistekstGGNet"/>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Opsommingteken1eniveauGGNet">
    <w:name w:val="Opsomming teken 1e niveau GGNet"/>
    <w:basedOn w:val="ZsysbasisGGNet"/>
    <w:uiPriority w:val="4"/>
    <w:rsid w:val="00AD44F1"/>
    <w:pPr>
      <w:numPr>
        <w:numId w:val="10"/>
      </w:numPr>
    </w:pPr>
  </w:style>
  <w:style w:type="paragraph" w:customStyle="1" w:styleId="Opsommingteken2eniveauGGNet">
    <w:name w:val="Opsomming teken 2e niveau GGNet"/>
    <w:basedOn w:val="ZsysbasisGGNet"/>
    <w:uiPriority w:val="4"/>
    <w:rsid w:val="00AD44F1"/>
    <w:pPr>
      <w:numPr>
        <w:ilvl w:val="1"/>
        <w:numId w:val="10"/>
      </w:numPr>
    </w:pPr>
  </w:style>
  <w:style w:type="paragraph" w:customStyle="1" w:styleId="Opsommingteken3eniveauGGNet">
    <w:name w:val="Opsomming teken 3e niveau GGNet"/>
    <w:basedOn w:val="ZsysbasisGGNet"/>
    <w:uiPriority w:val="4"/>
    <w:rsid w:val="00AD44F1"/>
    <w:pPr>
      <w:numPr>
        <w:ilvl w:val="2"/>
        <w:numId w:val="10"/>
      </w:numPr>
    </w:pPr>
  </w:style>
  <w:style w:type="paragraph" w:customStyle="1" w:styleId="Opsommingbolletje1eniveauGGNet">
    <w:name w:val="Opsomming bolletje 1e niveau GGNet"/>
    <w:basedOn w:val="ZsysbasisGGNet"/>
    <w:uiPriority w:val="4"/>
    <w:qFormat/>
    <w:rsid w:val="005017F3"/>
    <w:pPr>
      <w:numPr>
        <w:numId w:val="1"/>
      </w:numPr>
    </w:pPr>
  </w:style>
  <w:style w:type="paragraph" w:customStyle="1" w:styleId="Opsommingbolletje2eniveauGGNet">
    <w:name w:val="Opsomming bolletje 2e niveau GGNet"/>
    <w:basedOn w:val="ZsysbasisGGNet"/>
    <w:uiPriority w:val="4"/>
    <w:qFormat/>
    <w:rsid w:val="005017F3"/>
    <w:pPr>
      <w:numPr>
        <w:ilvl w:val="1"/>
        <w:numId w:val="1"/>
      </w:numPr>
    </w:pPr>
  </w:style>
  <w:style w:type="paragraph" w:customStyle="1" w:styleId="Opsommingbolletje3eniveauGGNet">
    <w:name w:val="Opsomming bolletje 3e niveau GGNet"/>
    <w:basedOn w:val="ZsysbasisGGNet"/>
    <w:uiPriority w:val="4"/>
    <w:qFormat/>
    <w:rsid w:val="005017F3"/>
    <w:pPr>
      <w:numPr>
        <w:ilvl w:val="2"/>
        <w:numId w:val="1"/>
      </w:numPr>
    </w:pPr>
  </w:style>
  <w:style w:type="numbering" w:customStyle="1" w:styleId="OpsommingbolletjeGGNet">
    <w:name w:val="Opsomming bolletje GGNet"/>
    <w:uiPriority w:val="4"/>
    <w:semiHidden/>
    <w:rsid w:val="005017F3"/>
    <w:pPr>
      <w:numPr>
        <w:numId w:val="1"/>
      </w:numPr>
    </w:pPr>
  </w:style>
  <w:style w:type="paragraph" w:customStyle="1" w:styleId="Opsommingkleineletter1eniveauGGNet">
    <w:name w:val="Opsomming kleine letter 1e niveau GGNet"/>
    <w:basedOn w:val="ZsysbasisGGNet"/>
    <w:uiPriority w:val="4"/>
    <w:qFormat/>
    <w:rsid w:val="00B01DA1"/>
    <w:pPr>
      <w:numPr>
        <w:numId w:val="8"/>
      </w:numPr>
    </w:pPr>
  </w:style>
  <w:style w:type="paragraph" w:customStyle="1" w:styleId="Opsommingkleineletter2eniveauGGNet">
    <w:name w:val="Opsomming kleine letter 2e niveau GGNet"/>
    <w:basedOn w:val="ZsysbasisGGNet"/>
    <w:uiPriority w:val="4"/>
    <w:qFormat/>
    <w:rsid w:val="00B01DA1"/>
    <w:pPr>
      <w:numPr>
        <w:ilvl w:val="1"/>
        <w:numId w:val="8"/>
      </w:numPr>
    </w:pPr>
  </w:style>
  <w:style w:type="paragraph" w:customStyle="1" w:styleId="Opsommingkleineletter3eniveauGGNet">
    <w:name w:val="Opsomming kleine letter 3e niveau GGNet"/>
    <w:basedOn w:val="ZsysbasisGGNet"/>
    <w:uiPriority w:val="4"/>
    <w:qFormat/>
    <w:rsid w:val="00B01DA1"/>
    <w:pPr>
      <w:numPr>
        <w:ilvl w:val="2"/>
        <w:numId w:val="8"/>
      </w:numPr>
    </w:pPr>
  </w:style>
  <w:style w:type="numbering" w:customStyle="1" w:styleId="OpsommingkleineletterGGNet">
    <w:name w:val="Opsomming kleine letter GGNet"/>
    <w:uiPriority w:val="4"/>
    <w:semiHidden/>
    <w:rsid w:val="00B01DA1"/>
    <w:pPr>
      <w:numPr>
        <w:numId w:val="8"/>
      </w:numPr>
    </w:pPr>
  </w:style>
  <w:style w:type="paragraph" w:customStyle="1" w:styleId="Opsommingnummer1eniveauGGNet">
    <w:name w:val="Opsomming nummer 1e niveau GGNet"/>
    <w:basedOn w:val="ZsysbasisGGNet"/>
    <w:uiPriority w:val="4"/>
    <w:qFormat/>
    <w:rsid w:val="00B01DA1"/>
    <w:pPr>
      <w:numPr>
        <w:numId w:val="2"/>
      </w:numPr>
    </w:pPr>
  </w:style>
  <w:style w:type="paragraph" w:customStyle="1" w:styleId="Opsommingnummer2eniveauGGNet">
    <w:name w:val="Opsomming nummer 2e niveau GGNet"/>
    <w:basedOn w:val="ZsysbasisGGNet"/>
    <w:uiPriority w:val="4"/>
    <w:qFormat/>
    <w:rsid w:val="00B01DA1"/>
    <w:pPr>
      <w:numPr>
        <w:ilvl w:val="1"/>
        <w:numId w:val="2"/>
      </w:numPr>
    </w:pPr>
  </w:style>
  <w:style w:type="paragraph" w:customStyle="1" w:styleId="Opsommingnummer3eniveauGGNet">
    <w:name w:val="Opsomming nummer 3e niveau GGNet"/>
    <w:basedOn w:val="ZsysbasisGGNet"/>
    <w:uiPriority w:val="4"/>
    <w:qFormat/>
    <w:rsid w:val="00B01DA1"/>
    <w:pPr>
      <w:numPr>
        <w:ilvl w:val="2"/>
        <w:numId w:val="2"/>
      </w:numPr>
    </w:pPr>
  </w:style>
  <w:style w:type="numbering" w:customStyle="1" w:styleId="OpsommingnummerGGNet">
    <w:name w:val="Opsomming nummer GGNet"/>
    <w:uiPriority w:val="4"/>
    <w:semiHidden/>
    <w:rsid w:val="00B01DA1"/>
    <w:pPr>
      <w:numPr>
        <w:numId w:val="2"/>
      </w:numPr>
    </w:pPr>
  </w:style>
  <w:style w:type="paragraph" w:customStyle="1" w:styleId="Opsommingopenrondje1eniveauGGNet">
    <w:name w:val="Opsomming open rondje 1e niveau GGNet"/>
    <w:basedOn w:val="ZsysbasisGGNet"/>
    <w:uiPriority w:val="4"/>
    <w:rsid w:val="00957CCB"/>
    <w:pPr>
      <w:numPr>
        <w:numId w:val="3"/>
      </w:numPr>
    </w:pPr>
  </w:style>
  <w:style w:type="paragraph" w:customStyle="1" w:styleId="Opsommingopenrondje2eniveauGGNet">
    <w:name w:val="Opsomming open rondje 2e niveau GGNet"/>
    <w:basedOn w:val="ZsysbasisGGNet"/>
    <w:uiPriority w:val="4"/>
    <w:rsid w:val="00957CCB"/>
    <w:pPr>
      <w:numPr>
        <w:ilvl w:val="1"/>
        <w:numId w:val="3"/>
      </w:numPr>
    </w:pPr>
  </w:style>
  <w:style w:type="paragraph" w:customStyle="1" w:styleId="Opsommingopenrondje3eniveauGGNet">
    <w:name w:val="Opsomming open rondje 3e niveau GGNet"/>
    <w:basedOn w:val="ZsysbasisGGNet"/>
    <w:uiPriority w:val="4"/>
    <w:rsid w:val="00957CCB"/>
    <w:pPr>
      <w:numPr>
        <w:ilvl w:val="2"/>
        <w:numId w:val="3"/>
      </w:numPr>
    </w:pPr>
  </w:style>
  <w:style w:type="numbering" w:customStyle="1" w:styleId="OpsommingopenrondjeGGNet">
    <w:name w:val="Opsomming open rondje GGNet"/>
    <w:uiPriority w:val="4"/>
    <w:semiHidden/>
    <w:rsid w:val="00957CCB"/>
    <w:pPr>
      <w:numPr>
        <w:numId w:val="3"/>
      </w:numPr>
    </w:pPr>
  </w:style>
  <w:style w:type="paragraph" w:customStyle="1" w:styleId="Opsommingstreepje1eniveauGGNet">
    <w:name w:val="Opsomming streepje 1e niveau GGNet"/>
    <w:basedOn w:val="ZsysbasisGGNet"/>
    <w:uiPriority w:val="4"/>
    <w:qFormat/>
    <w:rsid w:val="00B01DA1"/>
    <w:pPr>
      <w:numPr>
        <w:numId w:val="4"/>
      </w:numPr>
    </w:pPr>
  </w:style>
  <w:style w:type="paragraph" w:customStyle="1" w:styleId="Opsommingstreepje2eniveauGGNet">
    <w:name w:val="Opsomming streepje 2e niveau GGNet"/>
    <w:basedOn w:val="ZsysbasisGGNet"/>
    <w:uiPriority w:val="4"/>
    <w:qFormat/>
    <w:rsid w:val="00B01DA1"/>
    <w:pPr>
      <w:numPr>
        <w:ilvl w:val="1"/>
        <w:numId w:val="4"/>
      </w:numPr>
    </w:pPr>
  </w:style>
  <w:style w:type="paragraph" w:customStyle="1" w:styleId="Opsommingstreepje3eniveauGGNet">
    <w:name w:val="Opsomming streepje 3e niveau GGNet"/>
    <w:basedOn w:val="ZsysbasisGGNet"/>
    <w:uiPriority w:val="4"/>
    <w:qFormat/>
    <w:rsid w:val="00B01DA1"/>
    <w:pPr>
      <w:numPr>
        <w:ilvl w:val="2"/>
        <w:numId w:val="4"/>
      </w:numPr>
    </w:pPr>
  </w:style>
  <w:style w:type="numbering" w:customStyle="1" w:styleId="OpsommingstreepjeGGNet">
    <w:name w:val="Opsomming streepje GGNet"/>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F27E33" w:themeColor="accent4" w:themeShade="BF"/>
    </w:rPr>
    <w:tblPr>
      <w:tblStyleRowBandSize w:val="1"/>
      <w:tblStyleColBandSize w:val="1"/>
      <w:tblBorders>
        <w:top w:val="single" w:sz="8" w:space="0" w:color="F8B990" w:themeColor="accent4"/>
        <w:bottom w:val="single" w:sz="8" w:space="0" w:color="F8B990" w:themeColor="accent4"/>
      </w:tblBorders>
    </w:tblPr>
    <w:tblStylePr w:type="fir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lastRow">
      <w:pPr>
        <w:spacing w:before="0" w:after="0" w:line="240" w:lineRule="auto"/>
      </w:pPr>
      <w:rPr>
        <w:b/>
        <w:bCs/>
      </w:rPr>
      <w:tblPr/>
      <w:tcPr>
        <w:tcBorders>
          <w:top w:val="single" w:sz="8" w:space="0" w:color="F8B990" w:themeColor="accent4"/>
          <w:left w:val="nil"/>
          <w:bottom w:val="single" w:sz="8" w:space="0" w:color="F8B99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left w:val="nil"/>
          <w:right w:val="nil"/>
          <w:insideH w:val="nil"/>
          <w:insideV w:val="nil"/>
        </w:tcBorders>
        <w:shd w:val="clear" w:color="auto" w:fill="FDEDE3" w:themeFill="accent4" w:themeFillTint="3F"/>
      </w:tcPr>
    </w:tblStylePr>
  </w:style>
  <w:style w:type="table" w:styleId="Lichtearcering-accent3">
    <w:name w:val="Light Shading Accent 3"/>
    <w:basedOn w:val="Standaardtabel"/>
    <w:uiPriority w:val="60"/>
    <w:rsid w:val="00E07762"/>
    <w:pPr>
      <w:spacing w:line="240" w:lineRule="auto"/>
    </w:pPr>
    <w:rPr>
      <w:color w:val="2D417A" w:themeColor="accent3" w:themeShade="BF"/>
    </w:rPr>
    <w:tblPr>
      <w:tblStyleRowBandSize w:val="1"/>
      <w:tblStyleColBandSize w:val="1"/>
      <w:tblBorders>
        <w:top w:val="single" w:sz="8" w:space="0" w:color="3D58A4" w:themeColor="accent3"/>
        <w:bottom w:val="single" w:sz="8" w:space="0" w:color="3D58A4" w:themeColor="accent3"/>
      </w:tblBorders>
    </w:tblPr>
    <w:tblStylePr w:type="fir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lastRow">
      <w:pPr>
        <w:spacing w:before="0" w:after="0" w:line="240" w:lineRule="auto"/>
      </w:pPr>
      <w:rPr>
        <w:b/>
        <w:bCs/>
      </w:rPr>
      <w:tblPr/>
      <w:tcPr>
        <w:tcBorders>
          <w:top w:val="single" w:sz="8" w:space="0" w:color="3D58A4" w:themeColor="accent3"/>
          <w:left w:val="nil"/>
          <w:bottom w:val="single" w:sz="8" w:space="0" w:color="3D58A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left w:val="nil"/>
          <w:right w:val="nil"/>
          <w:insideH w:val="nil"/>
          <w:insideV w:val="nil"/>
        </w:tcBorders>
        <w:shd w:val="clear" w:color="auto" w:fill="CBD3EB" w:themeFill="accent3" w:themeFillTint="3F"/>
      </w:tcPr>
    </w:tblStylePr>
  </w:style>
  <w:style w:type="table" w:styleId="Lichtearcering-accent2">
    <w:name w:val="Light Shading Accent 2"/>
    <w:basedOn w:val="Standaardtabel"/>
    <w:uiPriority w:val="60"/>
    <w:rsid w:val="00E07762"/>
    <w:pPr>
      <w:spacing w:line="240" w:lineRule="auto"/>
    </w:pPr>
    <w:rPr>
      <w:color w:val="0E98CA" w:themeColor="accent2" w:themeShade="BF"/>
    </w:rPr>
    <w:tblPr>
      <w:tblStyleRowBandSize w:val="1"/>
      <w:tblStyleColBandSize w:val="1"/>
      <w:tblBorders>
        <w:top w:val="single" w:sz="8" w:space="0" w:color="32BEF0" w:themeColor="accent2"/>
        <w:bottom w:val="single" w:sz="8" w:space="0" w:color="32BEF0" w:themeColor="accent2"/>
      </w:tblBorders>
    </w:tblPr>
    <w:tblStylePr w:type="fir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lastRow">
      <w:pPr>
        <w:spacing w:before="0" w:after="0" w:line="240" w:lineRule="auto"/>
      </w:pPr>
      <w:rPr>
        <w:b/>
        <w:bCs/>
      </w:rPr>
      <w:tblPr/>
      <w:tcPr>
        <w:tcBorders>
          <w:top w:val="single" w:sz="8" w:space="0" w:color="32BEF0" w:themeColor="accent2"/>
          <w:left w:val="nil"/>
          <w:bottom w:val="single" w:sz="8" w:space="0" w:color="32BEF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left w:val="nil"/>
          <w:right w:val="nil"/>
          <w:insideH w:val="nil"/>
          <w:insideV w:val="nil"/>
        </w:tcBorders>
        <w:shd w:val="clear" w:color="auto" w:fill="CCEEFB"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18" w:space="0" w:color="E83368" w:themeColor="accent6"/>
          <w:right w:val="single" w:sz="8" w:space="0" w:color="E83368" w:themeColor="accent6"/>
          <w:insideH w:val="nil"/>
          <w:insideV w:val="single" w:sz="8" w:space="0" w:color="E8336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3368" w:themeColor="accent6"/>
          <w:left w:val="single" w:sz="8" w:space="0" w:color="E83368" w:themeColor="accent6"/>
          <w:bottom w:val="single" w:sz="8" w:space="0" w:color="E83368" w:themeColor="accent6"/>
          <w:right w:val="single" w:sz="8" w:space="0" w:color="E83368" w:themeColor="accent6"/>
          <w:insideH w:val="nil"/>
          <w:insideV w:val="single" w:sz="8" w:space="0" w:color="E8336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tcPr>
    </w:tblStylePr>
    <w:tblStylePr w:type="band1Vert">
      <w:tblPr/>
      <w:tcPr>
        <w:tcBorders>
          <w:top w:val="single" w:sz="8" w:space="0" w:color="E83368" w:themeColor="accent6"/>
          <w:left w:val="single" w:sz="8" w:space="0" w:color="E83368" w:themeColor="accent6"/>
          <w:bottom w:val="single" w:sz="8" w:space="0" w:color="E83368" w:themeColor="accent6"/>
          <w:right w:val="single" w:sz="8" w:space="0" w:color="E83368" w:themeColor="accent6"/>
        </w:tcBorders>
        <w:shd w:val="clear" w:color="auto" w:fill="F9CCD9" w:themeFill="accent6" w:themeFillTint="3F"/>
      </w:tcPr>
    </w:tblStylePr>
    <w:tblStylePr w:type="band1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shd w:val="clear" w:color="auto" w:fill="F9CCD9" w:themeFill="accent6" w:themeFillTint="3F"/>
      </w:tcPr>
    </w:tblStylePr>
    <w:tblStylePr w:type="band2Horz">
      <w:tblPr/>
      <w:tcPr>
        <w:tcBorders>
          <w:top w:val="single" w:sz="8" w:space="0" w:color="E83368" w:themeColor="accent6"/>
          <w:left w:val="single" w:sz="8" w:space="0" w:color="E83368" w:themeColor="accent6"/>
          <w:bottom w:val="single" w:sz="8" w:space="0" w:color="E83368" w:themeColor="accent6"/>
          <w:right w:val="single" w:sz="8" w:space="0" w:color="E83368" w:themeColor="accent6"/>
          <w:insideV w:val="single" w:sz="8" w:space="0" w:color="E83368"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18" w:space="0" w:color="FBBE3E" w:themeColor="accent5"/>
          <w:right w:val="single" w:sz="8" w:space="0" w:color="FBBE3E" w:themeColor="accent5"/>
          <w:insideH w:val="nil"/>
          <w:insideV w:val="single" w:sz="8" w:space="0" w:color="FBBE3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BE3E" w:themeColor="accent5"/>
          <w:left w:val="single" w:sz="8" w:space="0" w:color="FBBE3E" w:themeColor="accent5"/>
          <w:bottom w:val="single" w:sz="8" w:space="0" w:color="FBBE3E" w:themeColor="accent5"/>
          <w:right w:val="single" w:sz="8" w:space="0" w:color="FBBE3E" w:themeColor="accent5"/>
          <w:insideH w:val="nil"/>
          <w:insideV w:val="single" w:sz="8" w:space="0" w:color="FBBE3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tcPr>
    </w:tblStylePr>
    <w:tblStylePr w:type="band1Vert">
      <w:tblPr/>
      <w:tcPr>
        <w:tcBorders>
          <w:top w:val="single" w:sz="8" w:space="0" w:color="FBBE3E" w:themeColor="accent5"/>
          <w:left w:val="single" w:sz="8" w:space="0" w:color="FBBE3E" w:themeColor="accent5"/>
          <w:bottom w:val="single" w:sz="8" w:space="0" w:color="FBBE3E" w:themeColor="accent5"/>
          <w:right w:val="single" w:sz="8" w:space="0" w:color="FBBE3E" w:themeColor="accent5"/>
        </w:tcBorders>
        <w:shd w:val="clear" w:color="auto" w:fill="FEEECF" w:themeFill="accent5" w:themeFillTint="3F"/>
      </w:tcPr>
    </w:tblStylePr>
    <w:tblStylePr w:type="band1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shd w:val="clear" w:color="auto" w:fill="FEEECF" w:themeFill="accent5" w:themeFillTint="3F"/>
      </w:tcPr>
    </w:tblStylePr>
    <w:tblStylePr w:type="band2Horz">
      <w:tblPr/>
      <w:tcPr>
        <w:tcBorders>
          <w:top w:val="single" w:sz="8" w:space="0" w:color="FBBE3E" w:themeColor="accent5"/>
          <w:left w:val="single" w:sz="8" w:space="0" w:color="FBBE3E" w:themeColor="accent5"/>
          <w:bottom w:val="single" w:sz="8" w:space="0" w:color="FBBE3E" w:themeColor="accent5"/>
          <w:right w:val="single" w:sz="8" w:space="0" w:color="FBBE3E" w:themeColor="accent5"/>
          <w:insideV w:val="single" w:sz="8" w:space="0" w:color="FBBE3E"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18" w:space="0" w:color="F8B990" w:themeColor="accent4"/>
          <w:right w:val="single" w:sz="8" w:space="0" w:color="F8B990" w:themeColor="accent4"/>
          <w:insideH w:val="nil"/>
          <w:insideV w:val="single" w:sz="8" w:space="0" w:color="F8B99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B990" w:themeColor="accent4"/>
          <w:left w:val="single" w:sz="8" w:space="0" w:color="F8B990" w:themeColor="accent4"/>
          <w:bottom w:val="single" w:sz="8" w:space="0" w:color="F8B990" w:themeColor="accent4"/>
          <w:right w:val="single" w:sz="8" w:space="0" w:color="F8B990" w:themeColor="accent4"/>
          <w:insideH w:val="nil"/>
          <w:insideV w:val="single" w:sz="8" w:space="0" w:color="F8B99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tcPr>
    </w:tblStylePr>
    <w:tblStylePr w:type="band1Vert">
      <w:tblPr/>
      <w:tcPr>
        <w:tcBorders>
          <w:top w:val="single" w:sz="8" w:space="0" w:color="F8B990" w:themeColor="accent4"/>
          <w:left w:val="single" w:sz="8" w:space="0" w:color="F8B990" w:themeColor="accent4"/>
          <w:bottom w:val="single" w:sz="8" w:space="0" w:color="F8B990" w:themeColor="accent4"/>
          <w:right w:val="single" w:sz="8" w:space="0" w:color="F8B990" w:themeColor="accent4"/>
        </w:tcBorders>
        <w:shd w:val="clear" w:color="auto" w:fill="FDEDE3" w:themeFill="accent4" w:themeFillTint="3F"/>
      </w:tcPr>
    </w:tblStylePr>
    <w:tblStylePr w:type="band1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shd w:val="clear" w:color="auto" w:fill="FDEDE3" w:themeFill="accent4" w:themeFillTint="3F"/>
      </w:tcPr>
    </w:tblStylePr>
    <w:tblStylePr w:type="band2Horz">
      <w:tblPr/>
      <w:tcPr>
        <w:tcBorders>
          <w:top w:val="single" w:sz="8" w:space="0" w:color="F8B990" w:themeColor="accent4"/>
          <w:left w:val="single" w:sz="8" w:space="0" w:color="F8B990" w:themeColor="accent4"/>
          <w:bottom w:val="single" w:sz="8" w:space="0" w:color="F8B990" w:themeColor="accent4"/>
          <w:right w:val="single" w:sz="8" w:space="0" w:color="F8B990" w:themeColor="accent4"/>
          <w:insideV w:val="single" w:sz="8" w:space="0" w:color="F8B990"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18" w:space="0" w:color="3D58A4" w:themeColor="accent3"/>
          <w:right w:val="single" w:sz="8" w:space="0" w:color="3D58A4" w:themeColor="accent3"/>
          <w:insideH w:val="nil"/>
          <w:insideV w:val="single" w:sz="8" w:space="0" w:color="3D58A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58A4" w:themeColor="accent3"/>
          <w:left w:val="single" w:sz="8" w:space="0" w:color="3D58A4" w:themeColor="accent3"/>
          <w:bottom w:val="single" w:sz="8" w:space="0" w:color="3D58A4" w:themeColor="accent3"/>
          <w:right w:val="single" w:sz="8" w:space="0" w:color="3D58A4" w:themeColor="accent3"/>
          <w:insideH w:val="nil"/>
          <w:insideV w:val="single" w:sz="8" w:space="0" w:color="3D58A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tcPr>
    </w:tblStylePr>
    <w:tblStylePr w:type="band1Vert">
      <w:tblPr/>
      <w:tcPr>
        <w:tcBorders>
          <w:top w:val="single" w:sz="8" w:space="0" w:color="3D58A4" w:themeColor="accent3"/>
          <w:left w:val="single" w:sz="8" w:space="0" w:color="3D58A4" w:themeColor="accent3"/>
          <w:bottom w:val="single" w:sz="8" w:space="0" w:color="3D58A4" w:themeColor="accent3"/>
          <w:right w:val="single" w:sz="8" w:space="0" w:color="3D58A4" w:themeColor="accent3"/>
        </w:tcBorders>
        <w:shd w:val="clear" w:color="auto" w:fill="CBD3EB" w:themeFill="accent3" w:themeFillTint="3F"/>
      </w:tcPr>
    </w:tblStylePr>
    <w:tblStylePr w:type="band1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shd w:val="clear" w:color="auto" w:fill="CBD3EB" w:themeFill="accent3" w:themeFillTint="3F"/>
      </w:tcPr>
    </w:tblStylePr>
    <w:tblStylePr w:type="band2Horz">
      <w:tblPr/>
      <w:tcPr>
        <w:tcBorders>
          <w:top w:val="single" w:sz="8" w:space="0" w:color="3D58A4" w:themeColor="accent3"/>
          <w:left w:val="single" w:sz="8" w:space="0" w:color="3D58A4" w:themeColor="accent3"/>
          <w:bottom w:val="single" w:sz="8" w:space="0" w:color="3D58A4" w:themeColor="accent3"/>
          <w:right w:val="single" w:sz="8" w:space="0" w:color="3D58A4" w:themeColor="accent3"/>
          <w:insideV w:val="single" w:sz="8" w:space="0" w:color="3D58A4"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18" w:space="0" w:color="32BEF0" w:themeColor="accent2"/>
          <w:right w:val="single" w:sz="8" w:space="0" w:color="32BEF0" w:themeColor="accent2"/>
          <w:insideH w:val="nil"/>
          <w:insideV w:val="single" w:sz="8" w:space="0" w:color="32BEF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2BEF0" w:themeColor="accent2"/>
          <w:left w:val="single" w:sz="8" w:space="0" w:color="32BEF0" w:themeColor="accent2"/>
          <w:bottom w:val="single" w:sz="8" w:space="0" w:color="32BEF0" w:themeColor="accent2"/>
          <w:right w:val="single" w:sz="8" w:space="0" w:color="32BEF0" w:themeColor="accent2"/>
          <w:insideH w:val="nil"/>
          <w:insideV w:val="single" w:sz="8" w:space="0" w:color="32BEF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tcPr>
    </w:tblStylePr>
    <w:tblStylePr w:type="band1Vert">
      <w:tblPr/>
      <w:tcPr>
        <w:tcBorders>
          <w:top w:val="single" w:sz="8" w:space="0" w:color="32BEF0" w:themeColor="accent2"/>
          <w:left w:val="single" w:sz="8" w:space="0" w:color="32BEF0" w:themeColor="accent2"/>
          <w:bottom w:val="single" w:sz="8" w:space="0" w:color="32BEF0" w:themeColor="accent2"/>
          <w:right w:val="single" w:sz="8" w:space="0" w:color="32BEF0" w:themeColor="accent2"/>
        </w:tcBorders>
        <w:shd w:val="clear" w:color="auto" w:fill="CCEEFB" w:themeFill="accent2" w:themeFillTint="3F"/>
      </w:tcPr>
    </w:tblStylePr>
    <w:tblStylePr w:type="band1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shd w:val="clear" w:color="auto" w:fill="CCEEFB" w:themeFill="accent2" w:themeFillTint="3F"/>
      </w:tcPr>
    </w:tblStylePr>
    <w:tblStylePr w:type="band2Horz">
      <w:tblPr/>
      <w:tcPr>
        <w:tcBorders>
          <w:top w:val="single" w:sz="8" w:space="0" w:color="32BEF0" w:themeColor="accent2"/>
          <w:left w:val="single" w:sz="8" w:space="0" w:color="32BEF0" w:themeColor="accent2"/>
          <w:bottom w:val="single" w:sz="8" w:space="0" w:color="32BEF0" w:themeColor="accent2"/>
          <w:right w:val="single" w:sz="8" w:space="0" w:color="32BEF0" w:themeColor="accent2"/>
          <w:insideV w:val="single" w:sz="8" w:space="0" w:color="32BEF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CEAF0" w:themeFill="accent6" w:themeFillTint="19"/>
    </w:tcPr>
    <w:tblStylePr w:type="firstRow">
      <w:rPr>
        <w:b/>
        <w:bCs/>
        <w:color w:val="FFFFFF" w:themeColor="background1"/>
      </w:rPr>
      <w:tblPr/>
      <w:tcPr>
        <w:tcBorders>
          <w:bottom w:val="single" w:sz="12" w:space="0" w:color="FFFFFF" w:themeColor="background1"/>
        </w:tcBorders>
        <w:shd w:val="clear" w:color="auto" w:fill="F5A705" w:themeFill="accent5" w:themeFillShade="CC"/>
      </w:tcPr>
    </w:tblStylePr>
    <w:tblStylePr w:type="lastRow">
      <w:rPr>
        <w:b/>
        <w:bCs/>
        <w:color w:val="F5A7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9" w:themeFill="accent6" w:themeFillTint="3F"/>
      </w:tcPr>
    </w:tblStylePr>
    <w:tblStylePr w:type="band1Horz">
      <w:tblPr/>
      <w:tcPr>
        <w:shd w:val="clear" w:color="auto" w:fill="FAD5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CB174B" w:themeFill="accent6" w:themeFillShade="CC"/>
      </w:tcPr>
    </w:tblStylePr>
    <w:tblStylePr w:type="lastRow">
      <w:rPr>
        <w:b/>
        <w:bCs/>
        <w:color w:val="CB174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ECF" w:themeFill="accent5" w:themeFillTint="3F"/>
      </w:tcPr>
    </w:tblStylePr>
    <w:tblStylePr w:type="band1Horz">
      <w:tblPr/>
      <w:tcPr>
        <w:shd w:val="clear" w:color="auto" w:fill="FEF1D8"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8F4" w:themeFill="accent4" w:themeFillTint="19"/>
    </w:tcPr>
    <w:tblStylePr w:type="firstRow">
      <w:rPr>
        <w:b/>
        <w:bCs/>
        <w:color w:val="FFFFFF" w:themeColor="background1"/>
      </w:rPr>
      <w:tblPr/>
      <w:tcPr>
        <w:tcBorders>
          <w:bottom w:val="single" w:sz="12" w:space="0" w:color="FFFFFF" w:themeColor="background1"/>
        </w:tcBorders>
        <w:shd w:val="clear" w:color="auto" w:fill="304683" w:themeFill="accent3" w:themeFillShade="CC"/>
      </w:tcPr>
    </w:tblStylePr>
    <w:tblStylePr w:type="lastRow">
      <w:rPr>
        <w:b/>
        <w:bCs/>
        <w:color w:val="30468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DE3" w:themeFill="accent4" w:themeFillTint="3F"/>
      </w:tcPr>
    </w:tblStylePr>
    <w:tblStylePr w:type="band1Horz">
      <w:tblPr/>
      <w:tcPr>
        <w:shd w:val="clear" w:color="auto" w:fill="FDF0E8"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EAEDF7" w:themeFill="accent3" w:themeFillTint="19"/>
    </w:tcPr>
    <w:tblStylePr w:type="firstRow">
      <w:rPr>
        <w:b/>
        <w:bCs/>
        <w:color w:val="FFFFFF" w:themeColor="background1"/>
      </w:rPr>
      <w:tblPr/>
      <w:tcPr>
        <w:tcBorders>
          <w:bottom w:val="single" w:sz="12" w:space="0" w:color="FFFFFF" w:themeColor="background1"/>
        </w:tcBorders>
        <w:shd w:val="clear" w:color="auto" w:fill="F38946" w:themeFill="accent4" w:themeFillShade="CC"/>
      </w:tcPr>
    </w:tblStylePr>
    <w:tblStylePr w:type="lastRow">
      <w:rPr>
        <w:b/>
        <w:bCs/>
        <w:color w:val="F3894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3EB" w:themeFill="accent3" w:themeFillTint="3F"/>
      </w:tcPr>
    </w:tblStylePr>
    <w:tblStylePr w:type="band1Horz">
      <w:tblPr/>
      <w:tcPr>
        <w:shd w:val="clear" w:color="auto" w:fill="D5DCEF"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EAF8FD" w:themeFill="accent2"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EFB" w:themeFill="accent2" w:themeFillTint="3F"/>
      </w:tcPr>
    </w:tblStylePr>
    <w:tblStylePr w:type="band1Horz">
      <w:tblPr/>
      <w:tcPr>
        <w:shd w:val="clear" w:color="auto" w:fill="D6F1FC"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FF9F9" w:themeFill="accent1" w:themeFillTint="19"/>
    </w:tcPr>
    <w:tblStylePr w:type="firstRow">
      <w:rPr>
        <w:b/>
        <w:bCs/>
        <w:color w:val="FFFFFF" w:themeColor="background1"/>
      </w:rPr>
      <w:tblPr/>
      <w:tcPr>
        <w:tcBorders>
          <w:bottom w:val="single" w:sz="12" w:space="0" w:color="FFFFFF" w:themeColor="background1"/>
        </w:tcBorders>
        <w:shd w:val="clear" w:color="auto" w:fill="10A2D8" w:themeFill="accent2" w:themeFillShade="CC"/>
      </w:tcPr>
    </w:tblStylePr>
    <w:tblStylePr w:type="lastRow">
      <w:rPr>
        <w:b/>
        <w:bCs/>
        <w:color w:val="10A2D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FF0" w:themeFill="accent1" w:themeFillTint="3F"/>
      </w:tcPr>
    </w:tblStylePr>
    <w:tblStylePr w:type="band1Horz">
      <w:tblPr/>
      <w:tcPr>
        <w:shd w:val="clear" w:color="auto" w:fill="E0F2F3"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BBE3E" w:themeColor="accent5"/>
        <w:left w:val="single" w:sz="4" w:space="0" w:color="E83368" w:themeColor="accent6"/>
        <w:bottom w:val="single" w:sz="4" w:space="0" w:color="E83368" w:themeColor="accent6"/>
        <w:right w:val="single" w:sz="4" w:space="0" w:color="E83368" w:themeColor="accent6"/>
        <w:insideH w:val="single" w:sz="4" w:space="0" w:color="FFFFFF" w:themeColor="background1"/>
        <w:insideV w:val="single" w:sz="4" w:space="0" w:color="FFFFFF" w:themeColor="background1"/>
      </w:tblBorders>
    </w:tblPr>
    <w:tcPr>
      <w:shd w:val="clear" w:color="auto" w:fill="FCEAF0" w:themeFill="accent6" w:themeFillTint="19"/>
    </w:tcPr>
    <w:tblStylePr w:type="firstRow">
      <w:rPr>
        <w:b/>
        <w:bCs/>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1138" w:themeFill="accent6" w:themeFillShade="99"/>
      </w:tcPr>
    </w:tblStylePr>
    <w:tblStylePr w:type="firstCol">
      <w:rPr>
        <w:color w:val="FFFFFF" w:themeColor="background1"/>
      </w:rPr>
      <w:tblPr/>
      <w:tcPr>
        <w:tcBorders>
          <w:top w:val="nil"/>
          <w:left w:val="nil"/>
          <w:bottom w:val="nil"/>
          <w:right w:val="nil"/>
          <w:insideH w:val="single" w:sz="4" w:space="0" w:color="981138" w:themeColor="accent6" w:themeShade="99"/>
          <w:insideV w:val="nil"/>
        </w:tcBorders>
        <w:shd w:val="clear" w:color="auto" w:fill="98113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1138" w:themeFill="accent6" w:themeFillShade="99"/>
      </w:tcPr>
    </w:tblStylePr>
    <w:tblStylePr w:type="band1Vert">
      <w:tblPr/>
      <w:tcPr>
        <w:shd w:val="clear" w:color="auto" w:fill="F5ADC2" w:themeFill="accent6" w:themeFillTint="66"/>
      </w:tcPr>
    </w:tblStylePr>
    <w:tblStylePr w:type="band1Horz">
      <w:tblPr/>
      <w:tcPr>
        <w:shd w:val="clear" w:color="auto" w:fill="F399B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E83368" w:themeColor="accent6"/>
        <w:left w:val="single" w:sz="4" w:space="0" w:color="FBBE3E" w:themeColor="accent5"/>
        <w:bottom w:val="single" w:sz="4" w:space="0" w:color="FBBE3E" w:themeColor="accent5"/>
        <w:right w:val="single" w:sz="4" w:space="0" w:color="FBBE3E" w:themeColor="accent5"/>
        <w:insideH w:val="single" w:sz="4" w:space="0" w:color="FFFFFF" w:themeColor="background1"/>
        <w:insideV w:val="single" w:sz="4" w:space="0" w:color="FFFFFF" w:themeColor="background1"/>
      </w:tblBorders>
    </w:tblPr>
    <w:tcPr>
      <w:shd w:val="clear" w:color="auto" w:fill="FEF8EC" w:themeFill="accent5" w:themeFillTint="19"/>
    </w:tcPr>
    <w:tblStylePr w:type="firstRow">
      <w:rPr>
        <w:b/>
        <w:bCs/>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D04" w:themeFill="accent5" w:themeFillShade="99"/>
      </w:tcPr>
    </w:tblStylePr>
    <w:tblStylePr w:type="firstCol">
      <w:rPr>
        <w:color w:val="FFFFFF" w:themeColor="background1"/>
      </w:rPr>
      <w:tblPr/>
      <w:tcPr>
        <w:tcBorders>
          <w:top w:val="nil"/>
          <w:left w:val="nil"/>
          <w:bottom w:val="nil"/>
          <w:right w:val="nil"/>
          <w:insideH w:val="single" w:sz="4" w:space="0" w:color="B77D04" w:themeColor="accent5" w:themeShade="99"/>
          <w:insideV w:val="nil"/>
        </w:tcBorders>
        <w:shd w:val="clear" w:color="auto" w:fill="B77D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77D04" w:themeFill="accent5" w:themeFillShade="99"/>
      </w:tcPr>
    </w:tblStylePr>
    <w:tblStylePr w:type="band1Vert">
      <w:tblPr/>
      <w:tcPr>
        <w:shd w:val="clear" w:color="auto" w:fill="FDE4B1" w:themeFill="accent5" w:themeFillTint="66"/>
      </w:tcPr>
    </w:tblStylePr>
    <w:tblStylePr w:type="band1Horz">
      <w:tblPr/>
      <w:tcPr>
        <w:shd w:val="clear" w:color="auto" w:fill="FDDE9E"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3D58A4" w:themeColor="accent3"/>
        <w:left w:val="single" w:sz="4" w:space="0" w:color="F8B990" w:themeColor="accent4"/>
        <w:bottom w:val="single" w:sz="4" w:space="0" w:color="F8B990" w:themeColor="accent4"/>
        <w:right w:val="single" w:sz="4" w:space="0" w:color="F8B990" w:themeColor="accent4"/>
        <w:insideH w:val="single" w:sz="4" w:space="0" w:color="FFFFFF" w:themeColor="background1"/>
        <w:insideV w:val="single" w:sz="4" w:space="0" w:color="FFFFFF" w:themeColor="background1"/>
      </w:tblBorders>
    </w:tblPr>
    <w:tcPr>
      <w:shd w:val="clear" w:color="auto" w:fill="FEF8F4" w:themeFill="accent4" w:themeFillTint="19"/>
    </w:tcPr>
    <w:tblStylePr w:type="firstRow">
      <w:rPr>
        <w:b/>
        <w:bCs/>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D5F0E" w:themeFill="accent4" w:themeFillShade="99"/>
      </w:tcPr>
    </w:tblStylePr>
    <w:tblStylePr w:type="firstCol">
      <w:rPr>
        <w:color w:val="FFFFFF" w:themeColor="background1"/>
      </w:rPr>
      <w:tblPr/>
      <w:tcPr>
        <w:tcBorders>
          <w:top w:val="nil"/>
          <w:left w:val="nil"/>
          <w:bottom w:val="nil"/>
          <w:right w:val="nil"/>
          <w:insideH w:val="single" w:sz="4" w:space="0" w:color="DD5F0E" w:themeColor="accent4" w:themeShade="99"/>
          <w:insideV w:val="nil"/>
        </w:tcBorders>
        <w:shd w:val="clear" w:color="auto" w:fill="DD5F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D5F0E" w:themeFill="accent4" w:themeFillShade="99"/>
      </w:tcPr>
    </w:tblStylePr>
    <w:tblStylePr w:type="band1Vert">
      <w:tblPr/>
      <w:tcPr>
        <w:shd w:val="clear" w:color="auto" w:fill="FCE2D2" w:themeFill="accent4" w:themeFillTint="66"/>
      </w:tcPr>
    </w:tblStylePr>
    <w:tblStylePr w:type="band1Horz">
      <w:tblPr/>
      <w:tcPr>
        <w:shd w:val="clear" w:color="auto" w:fill="FBDBC7"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8B990" w:themeColor="accent4"/>
        <w:left w:val="single" w:sz="4" w:space="0" w:color="3D58A4" w:themeColor="accent3"/>
        <w:bottom w:val="single" w:sz="4" w:space="0" w:color="3D58A4" w:themeColor="accent3"/>
        <w:right w:val="single" w:sz="4" w:space="0" w:color="3D58A4" w:themeColor="accent3"/>
        <w:insideH w:val="single" w:sz="4" w:space="0" w:color="FFFFFF" w:themeColor="background1"/>
        <w:insideV w:val="single" w:sz="4" w:space="0" w:color="FFFFFF" w:themeColor="background1"/>
      </w:tblBorders>
    </w:tblPr>
    <w:tcPr>
      <w:shd w:val="clear" w:color="auto" w:fill="EAEDF7" w:themeFill="accent3" w:themeFillTint="19"/>
    </w:tcPr>
    <w:tblStylePr w:type="firstRow">
      <w:rPr>
        <w:b/>
        <w:bCs/>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462" w:themeFill="accent3" w:themeFillShade="99"/>
      </w:tcPr>
    </w:tblStylePr>
    <w:tblStylePr w:type="firstCol">
      <w:rPr>
        <w:color w:val="FFFFFF" w:themeColor="background1"/>
      </w:rPr>
      <w:tblPr/>
      <w:tcPr>
        <w:tcBorders>
          <w:top w:val="nil"/>
          <w:left w:val="nil"/>
          <w:bottom w:val="nil"/>
          <w:right w:val="nil"/>
          <w:insideH w:val="single" w:sz="4" w:space="0" w:color="243462" w:themeColor="accent3" w:themeShade="99"/>
          <w:insideV w:val="nil"/>
        </w:tcBorders>
        <w:shd w:val="clear" w:color="auto" w:fill="24346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462" w:themeFill="accent3" w:themeFillShade="99"/>
      </w:tcPr>
    </w:tblStylePr>
    <w:tblStylePr w:type="band1Vert">
      <w:tblPr/>
      <w:tcPr>
        <w:shd w:val="clear" w:color="auto" w:fill="ABB9E0" w:themeFill="accent3" w:themeFillTint="66"/>
      </w:tcPr>
    </w:tblStylePr>
    <w:tblStylePr w:type="band1Horz">
      <w:tblPr/>
      <w:tcPr>
        <w:shd w:val="clear" w:color="auto" w:fill="97A8D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32BEF0" w:themeColor="accent2"/>
        <w:bottom w:val="single" w:sz="4" w:space="0" w:color="32BEF0" w:themeColor="accent2"/>
        <w:right w:val="single" w:sz="4" w:space="0" w:color="32BEF0" w:themeColor="accent2"/>
        <w:insideH w:val="single" w:sz="4" w:space="0" w:color="FFFFFF" w:themeColor="background1"/>
        <w:insideV w:val="single" w:sz="4" w:space="0" w:color="FFFFFF" w:themeColor="background1"/>
      </w:tblBorders>
    </w:tblPr>
    <w:tcPr>
      <w:shd w:val="clear" w:color="auto" w:fill="EAF8FD" w:themeFill="accent2"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7AA2" w:themeFill="accent2" w:themeFillShade="99"/>
      </w:tcPr>
    </w:tblStylePr>
    <w:tblStylePr w:type="firstCol">
      <w:rPr>
        <w:color w:val="FFFFFF" w:themeColor="background1"/>
      </w:rPr>
      <w:tblPr/>
      <w:tcPr>
        <w:tcBorders>
          <w:top w:val="nil"/>
          <w:left w:val="nil"/>
          <w:bottom w:val="nil"/>
          <w:right w:val="nil"/>
          <w:insideH w:val="single" w:sz="4" w:space="0" w:color="0C7AA2" w:themeColor="accent2" w:themeShade="99"/>
          <w:insideV w:val="nil"/>
        </w:tcBorders>
        <w:shd w:val="clear" w:color="auto" w:fill="0C7AA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7AA2" w:themeFill="accent2" w:themeFillShade="99"/>
      </w:tcPr>
    </w:tblStylePr>
    <w:tblStylePr w:type="band1Vert">
      <w:tblPr/>
      <w:tcPr>
        <w:shd w:val="clear" w:color="auto" w:fill="ADE4F9" w:themeFill="accent2" w:themeFillTint="66"/>
      </w:tcPr>
    </w:tblStylePr>
    <w:tblStylePr w:type="band1Horz">
      <w:tblPr/>
      <w:tcPr>
        <w:shd w:val="clear" w:color="auto" w:fill="98DEF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32BEF0" w:themeColor="accent2"/>
        <w:left w:val="single" w:sz="4" w:space="0" w:color="65C2C4" w:themeColor="accent1"/>
        <w:bottom w:val="single" w:sz="4" w:space="0" w:color="65C2C4" w:themeColor="accent1"/>
        <w:right w:val="single" w:sz="4" w:space="0" w:color="65C2C4" w:themeColor="accent1"/>
        <w:insideH w:val="single" w:sz="4" w:space="0" w:color="FFFFFF" w:themeColor="background1"/>
        <w:insideV w:val="single" w:sz="4" w:space="0" w:color="FFFFFF" w:themeColor="background1"/>
      </w:tblBorders>
    </w:tblPr>
    <w:tcPr>
      <w:shd w:val="clear" w:color="auto" w:fill="EFF9F9" w:themeFill="accent1" w:themeFillTint="19"/>
    </w:tcPr>
    <w:tblStylePr w:type="firstRow">
      <w:rPr>
        <w:b/>
        <w:bCs/>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7E80" w:themeFill="accent1" w:themeFillShade="99"/>
      </w:tcPr>
    </w:tblStylePr>
    <w:tblStylePr w:type="firstCol">
      <w:rPr>
        <w:color w:val="FFFFFF" w:themeColor="background1"/>
      </w:rPr>
      <w:tblPr/>
      <w:tcPr>
        <w:tcBorders>
          <w:top w:val="nil"/>
          <w:left w:val="nil"/>
          <w:bottom w:val="nil"/>
          <w:right w:val="nil"/>
          <w:insideH w:val="single" w:sz="4" w:space="0" w:color="317E80" w:themeColor="accent1" w:themeShade="99"/>
          <w:insideV w:val="nil"/>
        </w:tcBorders>
        <w:shd w:val="clear" w:color="auto" w:fill="317E8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7E80" w:themeFill="accent1" w:themeFillShade="99"/>
      </w:tcPr>
    </w:tblStylePr>
    <w:tblStylePr w:type="band1Vert">
      <w:tblPr/>
      <w:tcPr>
        <w:shd w:val="clear" w:color="auto" w:fill="C1E6E7" w:themeFill="accent1" w:themeFillTint="66"/>
      </w:tcPr>
    </w:tblStylePr>
    <w:tblStylePr w:type="band1Horz">
      <w:tblPr/>
      <w:tcPr>
        <w:shd w:val="clear" w:color="auto" w:fill="B2E0E1"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5E0" w:themeFill="accent6" w:themeFillTint="33"/>
    </w:tcPr>
    <w:tblStylePr w:type="firstRow">
      <w:rPr>
        <w:b/>
        <w:bCs/>
      </w:rPr>
      <w:tblPr/>
      <w:tcPr>
        <w:shd w:val="clear" w:color="auto" w:fill="F5ADC2" w:themeFill="accent6" w:themeFillTint="66"/>
      </w:tcPr>
    </w:tblStylePr>
    <w:tblStylePr w:type="lastRow">
      <w:rPr>
        <w:b/>
        <w:bCs/>
        <w:color w:val="000000" w:themeColor="text1"/>
      </w:rPr>
      <w:tblPr/>
      <w:tcPr>
        <w:shd w:val="clear" w:color="auto" w:fill="F5ADC2" w:themeFill="accent6" w:themeFillTint="66"/>
      </w:tcPr>
    </w:tblStylePr>
    <w:tblStylePr w:type="firstCol">
      <w:rPr>
        <w:color w:val="FFFFFF" w:themeColor="background1"/>
      </w:rPr>
      <w:tblPr/>
      <w:tcPr>
        <w:shd w:val="clear" w:color="auto" w:fill="BE1546" w:themeFill="accent6" w:themeFillShade="BF"/>
      </w:tcPr>
    </w:tblStylePr>
    <w:tblStylePr w:type="lastCol">
      <w:rPr>
        <w:color w:val="FFFFFF" w:themeColor="background1"/>
      </w:rPr>
      <w:tblPr/>
      <w:tcPr>
        <w:shd w:val="clear" w:color="auto" w:fill="BE1546" w:themeFill="accent6" w:themeFillShade="BF"/>
      </w:tc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F1D8" w:themeFill="accent5" w:themeFillTint="33"/>
    </w:tcPr>
    <w:tblStylePr w:type="firstRow">
      <w:rPr>
        <w:b/>
        <w:bCs/>
      </w:rPr>
      <w:tblPr/>
      <w:tcPr>
        <w:shd w:val="clear" w:color="auto" w:fill="FDE4B1" w:themeFill="accent5" w:themeFillTint="66"/>
      </w:tcPr>
    </w:tblStylePr>
    <w:tblStylePr w:type="lastRow">
      <w:rPr>
        <w:b/>
        <w:bCs/>
        <w:color w:val="000000" w:themeColor="text1"/>
      </w:rPr>
      <w:tblPr/>
      <w:tcPr>
        <w:shd w:val="clear" w:color="auto" w:fill="FDE4B1" w:themeFill="accent5" w:themeFillTint="66"/>
      </w:tcPr>
    </w:tblStylePr>
    <w:tblStylePr w:type="firstCol">
      <w:rPr>
        <w:color w:val="FFFFFF" w:themeColor="background1"/>
      </w:rPr>
      <w:tblPr/>
      <w:tcPr>
        <w:shd w:val="clear" w:color="auto" w:fill="E59C04" w:themeFill="accent5" w:themeFillShade="BF"/>
      </w:tcPr>
    </w:tblStylePr>
    <w:tblStylePr w:type="lastCol">
      <w:rPr>
        <w:color w:val="FFFFFF" w:themeColor="background1"/>
      </w:rPr>
      <w:tblPr/>
      <w:tcPr>
        <w:shd w:val="clear" w:color="auto" w:fill="E59C04" w:themeFill="accent5" w:themeFillShade="BF"/>
      </w:tc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0E8" w:themeFill="accent4" w:themeFillTint="33"/>
    </w:tcPr>
    <w:tblStylePr w:type="firstRow">
      <w:rPr>
        <w:b/>
        <w:bCs/>
      </w:rPr>
      <w:tblPr/>
      <w:tcPr>
        <w:shd w:val="clear" w:color="auto" w:fill="FCE2D2" w:themeFill="accent4" w:themeFillTint="66"/>
      </w:tcPr>
    </w:tblStylePr>
    <w:tblStylePr w:type="lastRow">
      <w:rPr>
        <w:b/>
        <w:bCs/>
        <w:color w:val="000000" w:themeColor="text1"/>
      </w:rPr>
      <w:tblPr/>
      <w:tcPr>
        <w:shd w:val="clear" w:color="auto" w:fill="FCE2D2" w:themeFill="accent4" w:themeFillTint="66"/>
      </w:tcPr>
    </w:tblStylePr>
    <w:tblStylePr w:type="firstCol">
      <w:rPr>
        <w:color w:val="FFFFFF" w:themeColor="background1"/>
      </w:rPr>
      <w:tblPr/>
      <w:tcPr>
        <w:shd w:val="clear" w:color="auto" w:fill="F27E33" w:themeFill="accent4" w:themeFillShade="BF"/>
      </w:tcPr>
    </w:tblStylePr>
    <w:tblStylePr w:type="lastCol">
      <w:rPr>
        <w:color w:val="FFFFFF" w:themeColor="background1"/>
      </w:rPr>
      <w:tblPr/>
      <w:tcPr>
        <w:shd w:val="clear" w:color="auto" w:fill="F27E33" w:themeFill="accent4" w:themeFillShade="BF"/>
      </w:tc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DCEF" w:themeFill="accent3" w:themeFillTint="33"/>
    </w:tcPr>
    <w:tblStylePr w:type="firstRow">
      <w:rPr>
        <w:b/>
        <w:bCs/>
      </w:rPr>
      <w:tblPr/>
      <w:tcPr>
        <w:shd w:val="clear" w:color="auto" w:fill="ABB9E0" w:themeFill="accent3" w:themeFillTint="66"/>
      </w:tcPr>
    </w:tblStylePr>
    <w:tblStylePr w:type="lastRow">
      <w:rPr>
        <w:b/>
        <w:bCs/>
        <w:color w:val="000000" w:themeColor="text1"/>
      </w:rPr>
      <w:tblPr/>
      <w:tcPr>
        <w:shd w:val="clear" w:color="auto" w:fill="ABB9E0" w:themeFill="accent3" w:themeFillTint="66"/>
      </w:tcPr>
    </w:tblStylePr>
    <w:tblStylePr w:type="firstCol">
      <w:rPr>
        <w:color w:val="FFFFFF" w:themeColor="background1"/>
      </w:rPr>
      <w:tblPr/>
      <w:tcPr>
        <w:shd w:val="clear" w:color="auto" w:fill="2D417A" w:themeFill="accent3" w:themeFillShade="BF"/>
      </w:tcPr>
    </w:tblStylePr>
    <w:tblStylePr w:type="lastCol">
      <w:rPr>
        <w:color w:val="FFFFFF" w:themeColor="background1"/>
      </w:rPr>
      <w:tblPr/>
      <w:tcPr>
        <w:shd w:val="clear" w:color="auto" w:fill="2D417A" w:themeFill="accent3" w:themeFillShade="BF"/>
      </w:tc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6F1FC" w:themeFill="accent2" w:themeFillTint="33"/>
    </w:tcPr>
    <w:tblStylePr w:type="firstRow">
      <w:rPr>
        <w:b/>
        <w:bCs/>
      </w:rPr>
      <w:tblPr/>
      <w:tcPr>
        <w:shd w:val="clear" w:color="auto" w:fill="ADE4F9" w:themeFill="accent2" w:themeFillTint="66"/>
      </w:tcPr>
    </w:tblStylePr>
    <w:tblStylePr w:type="lastRow">
      <w:rPr>
        <w:b/>
        <w:bCs/>
        <w:color w:val="000000" w:themeColor="text1"/>
      </w:rPr>
      <w:tblPr/>
      <w:tcPr>
        <w:shd w:val="clear" w:color="auto" w:fill="ADE4F9" w:themeFill="accent2" w:themeFillTint="66"/>
      </w:tcPr>
    </w:tblStylePr>
    <w:tblStylePr w:type="firstCol">
      <w:rPr>
        <w:color w:val="FFFFFF" w:themeColor="background1"/>
      </w:rPr>
      <w:tblPr/>
      <w:tcPr>
        <w:shd w:val="clear" w:color="auto" w:fill="0E98CA" w:themeFill="accent2" w:themeFillShade="BF"/>
      </w:tcPr>
    </w:tblStylePr>
    <w:tblStylePr w:type="lastCol">
      <w:rPr>
        <w:color w:val="FFFFFF" w:themeColor="background1"/>
      </w:rPr>
      <w:tblPr/>
      <w:tcPr>
        <w:shd w:val="clear" w:color="auto" w:fill="0E98CA" w:themeFill="accent2" w:themeFillShade="BF"/>
      </w:tc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2F3" w:themeFill="accent1" w:themeFillTint="33"/>
    </w:tcPr>
    <w:tblStylePr w:type="firstRow">
      <w:rPr>
        <w:b/>
        <w:bCs/>
      </w:rPr>
      <w:tblPr/>
      <w:tcPr>
        <w:shd w:val="clear" w:color="auto" w:fill="C1E6E7" w:themeFill="accent1" w:themeFillTint="66"/>
      </w:tcPr>
    </w:tblStylePr>
    <w:tblStylePr w:type="lastRow">
      <w:rPr>
        <w:b/>
        <w:bCs/>
        <w:color w:val="000000" w:themeColor="text1"/>
      </w:rPr>
      <w:tblPr/>
      <w:tcPr>
        <w:shd w:val="clear" w:color="auto" w:fill="C1E6E7" w:themeFill="accent1" w:themeFillTint="66"/>
      </w:tcPr>
    </w:tblStylePr>
    <w:tblStylePr w:type="firstCol">
      <w:rPr>
        <w:color w:val="FFFFFF" w:themeColor="background1"/>
      </w:rPr>
      <w:tblPr/>
      <w:tcPr>
        <w:shd w:val="clear" w:color="auto" w:fill="3D9EA0" w:themeFill="accent1" w:themeFillShade="BF"/>
      </w:tcPr>
    </w:tblStylePr>
    <w:tblStylePr w:type="lastCol">
      <w:rPr>
        <w:color w:val="FFFFFF" w:themeColor="background1"/>
      </w:rPr>
      <w:tblPr/>
      <w:tcPr>
        <w:shd w:val="clear" w:color="auto" w:fill="3D9EA0" w:themeFill="accent1" w:themeFillShade="BF"/>
      </w:tc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tblBorders>
    </w:tblPr>
    <w:tblStylePr w:type="firstRow">
      <w:rPr>
        <w:sz w:val="24"/>
        <w:szCs w:val="24"/>
      </w:rPr>
      <w:tblPr/>
      <w:tcPr>
        <w:tcBorders>
          <w:top w:val="nil"/>
          <w:left w:val="nil"/>
          <w:bottom w:val="single" w:sz="24" w:space="0" w:color="E83368" w:themeColor="accent6"/>
          <w:right w:val="nil"/>
          <w:insideH w:val="nil"/>
          <w:insideV w:val="nil"/>
        </w:tcBorders>
        <w:shd w:val="clear" w:color="auto" w:fill="FFFFFF" w:themeFill="background1"/>
      </w:tcPr>
    </w:tblStylePr>
    <w:tblStylePr w:type="lastRow">
      <w:tblPr/>
      <w:tcPr>
        <w:tcBorders>
          <w:top w:val="single" w:sz="8" w:space="0" w:color="E8336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3368" w:themeColor="accent6"/>
          <w:insideH w:val="nil"/>
          <w:insideV w:val="nil"/>
        </w:tcBorders>
        <w:shd w:val="clear" w:color="auto" w:fill="FFFFFF" w:themeFill="background1"/>
      </w:tcPr>
    </w:tblStylePr>
    <w:tblStylePr w:type="lastCol">
      <w:tblPr/>
      <w:tcPr>
        <w:tcBorders>
          <w:top w:val="nil"/>
          <w:left w:val="single" w:sz="8" w:space="0" w:color="E8336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9" w:themeFill="accent6" w:themeFillTint="3F"/>
      </w:tcPr>
    </w:tblStylePr>
    <w:tblStylePr w:type="band1Horz">
      <w:tblPr/>
      <w:tcPr>
        <w:tcBorders>
          <w:top w:val="nil"/>
          <w:bottom w:val="nil"/>
          <w:insideH w:val="nil"/>
          <w:insideV w:val="nil"/>
        </w:tcBorders>
        <w:shd w:val="clear" w:color="auto" w:fill="F9CC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tblBorders>
    </w:tblPr>
    <w:tblStylePr w:type="firstRow">
      <w:rPr>
        <w:sz w:val="24"/>
        <w:szCs w:val="24"/>
      </w:rPr>
      <w:tblPr/>
      <w:tcPr>
        <w:tcBorders>
          <w:top w:val="nil"/>
          <w:left w:val="nil"/>
          <w:bottom w:val="single" w:sz="24" w:space="0" w:color="FBBE3E" w:themeColor="accent5"/>
          <w:right w:val="nil"/>
          <w:insideH w:val="nil"/>
          <w:insideV w:val="nil"/>
        </w:tcBorders>
        <w:shd w:val="clear" w:color="auto" w:fill="FFFFFF" w:themeFill="background1"/>
      </w:tcPr>
    </w:tblStylePr>
    <w:tblStylePr w:type="lastRow">
      <w:tblPr/>
      <w:tcPr>
        <w:tcBorders>
          <w:top w:val="single" w:sz="8" w:space="0" w:color="FBBE3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E3E" w:themeColor="accent5"/>
          <w:insideH w:val="nil"/>
          <w:insideV w:val="nil"/>
        </w:tcBorders>
        <w:shd w:val="clear" w:color="auto" w:fill="FFFFFF" w:themeFill="background1"/>
      </w:tcPr>
    </w:tblStylePr>
    <w:tblStylePr w:type="lastCol">
      <w:tblPr/>
      <w:tcPr>
        <w:tcBorders>
          <w:top w:val="nil"/>
          <w:left w:val="single" w:sz="8" w:space="0" w:color="FBBE3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ECF" w:themeFill="accent5" w:themeFillTint="3F"/>
      </w:tcPr>
    </w:tblStylePr>
    <w:tblStylePr w:type="band1Horz">
      <w:tblPr/>
      <w:tcPr>
        <w:tcBorders>
          <w:top w:val="nil"/>
          <w:bottom w:val="nil"/>
          <w:insideH w:val="nil"/>
          <w:insideV w:val="nil"/>
        </w:tcBorders>
        <w:shd w:val="clear" w:color="auto" w:fill="FEEE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tblBorders>
    </w:tblPr>
    <w:tblStylePr w:type="firstRow">
      <w:rPr>
        <w:sz w:val="24"/>
        <w:szCs w:val="24"/>
      </w:rPr>
      <w:tblPr/>
      <w:tcPr>
        <w:tcBorders>
          <w:top w:val="nil"/>
          <w:left w:val="nil"/>
          <w:bottom w:val="single" w:sz="24" w:space="0" w:color="F8B990" w:themeColor="accent4"/>
          <w:right w:val="nil"/>
          <w:insideH w:val="nil"/>
          <w:insideV w:val="nil"/>
        </w:tcBorders>
        <w:shd w:val="clear" w:color="auto" w:fill="FFFFFF" w:themeFill="background1"/>
      </w:tcPr>
    </w:tblStylePr>
    <w:tblStylePr w:type="lastRow">
      <w:tblPr/>
      <w:tcPr>
        <w:tcBorders>
          <w:top w:val="single" w:sz="8" w:space="0" w:color="F8B99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B990" w:themeColor="accent4"/>
          <w:insideH w:val="nil"/>
          <w:insideV w:val="nil"/>
        </w:tcBorders>
        <w:shd w:val="clear" w:color="auto" w:fill="FFFFFF" w:themeFill="background1"/>
      </w:tcPr>
    </w:tblStylePr>
    <w:tblStylePr w:type="lastCol">
      <w:tblPr/>
      <w:tcPr>
        <w:tcBorders>
          <w:top w:val="nil"/>
          <w:left w:val="single" w:sz="8" w:space="0" w:color="F8B99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DE3" w:themeFill="accent4" w:themeFillTint="3F"/>
      </w:tcPr>
    </w:tblStylePr>
    <w:tblStylePr w:type="band1Horz">
      <w:tblPr/>
      <w:tcPr>
        <w:tcBorders>
          <w:top w:val="nil"/>
          <w:bottom w:val="nil"/>
          <w:insideH w:val="nil"/>
          <w:insideV w:val="nil"/>
        </w:tcBorders>
        <w:shd w:val="clear" w:color="auto" w:fill="FDED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tblBorders>
    </w:tblPr>
    <w:tblStylePr w:type="firstRow">
      <w:rPr>
        <w:sz w:val="24"/>
        <w:szCs w:val="24"/>
      </w:rPr>
      <w:tblPr/>
      <w:tcPr>
        <w:tcBorders>
          <w:top w:val="nil"/>
          <w:left w:val="nil"/>
          <w:bottom w:val="single" w:sz="24" w:space="0" w:color="3D58A4" w:themeColor="accent3"/>
          <w:right w:val="nil"/>
          <w:insideH w:val="nil"/>
          <w:insideV w:val="nil"/>
        </w:tcBorders>
        <w:shd w:val="clear" w:color="auto" w:fill="FFFFFF" w:themeFill="background1"/>
      </w:tcPr>
    </w:tblStylePr>
    <w:tblStylePr w:type="lastRow">
      <w:tblPr/>
      <w:tcPr>
        <w:tcBorders>
          <w:top w:val="single" w:sz="8" w:space="0" w:color="3D58A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58A4" w:themeColor="accent3"/>
          <w:insideH w:val="nil"/>
          <w:insideV w:val="nil"/>
        </w:tcBorders>
        <w:shd w:val="clear" w:color="auto" w:fill="FFFFFF" w:themeFill="background1"/>
      </w:tcPr>
    </w:tblStylePr>
    <w:tblStylePr w:type="lastCol">
      <w:tblPr/>
      <w:tcPr>
        <w:tcBorders>
          <w:top w:val="nil"/>
          <w:left w:val="single" w:sz="8" w:space="0" w:color="3D58A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3EB" w:themeFill="accent3" w:themeFillTint="3F"/>
      </w:tcPr>
    </w:tblStylePr>
    <w:tblStylePr w:type="band1Horz">
      <w:tblPr/>
      <w:tcPr>
        <w:tcBorders>
          <w:top w:val="nil"/>
          <w:bottom w:val="nil"/>
          <w:insideH w:val="nil"/>
          <w:insideV w:val="nil"/>
        </w:tcBorders>
        <w:shd w:val="clear" w:color="auto" w:fill="CBD3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tblBorders>
    </w:tblPr>
    <w:tblStylePr w:type="firstRow">
      <w:rPr>
        <w:sz w:val="24"/>
        <w:szCs w:val="24"/>
      </w:rPr>
      <w:tblPr/>
      <w:tcPr>
        <w:tcBorders>
          <w:top w:val="nil"/>
          <w:left w:val="nil"/>
          <w:bottom w:val="single" w:sz="24" w:space="0" w:color="32BEF0" w:themeColor="accent2"/>
          <w:right w:val="nil"/>
          <w:insideH w:val="nil"/>
          <w:insideV w:val="nil"/>
        </w:tcBorders>
        <w:shd w:val="clear" w:color="auto" w:fill="FFFFFF" w:themeFill="background1"/>
      </w:tcPr>
    </w:tblStylePr>
    <w:tblStylePr w:type="lastRow">
      <w:tblPr/>
      <w:tcPr>
        <w:tcBorders>
          <w:top w:val="single" w:sz="8" w:space="0" w:color="32BEF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2BEF0" w:themeColor="accent2"/>
          <w:insideH w:val="nil"/>
          <w:insideV w:val="nil"/>
        </w:tcBorders>
        <w:shd w:val="clear" w:color="auto" w:fill="FFFFFF" w:themeFill="background1"/>
      </w:tcPr>
    </w:tblStylePr>
    <w:tblStylePr w:type="lastCol">
      <w:tblPr/>
      <w:tcPr>
        <w:tcBorders>
          <w:top w:val="nil"/>
          <w:left w:val="single" w:sz="8" w:space="0" w:color="32BEF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EFB" w:themeFill="accent2" w:themeFillTint="3F"/>
      </w:tcPr>
    </w:tblStylePr>
    <w:tblStylePr w:type="band1Horz">
      <w:tblPr/>
      <w:tcPr>
        <w:tcBorders>
          <w:top w:val="nil"/>
          <w:bottom w:val="nil"/>
          <w:insideH w:val="nil"/>
          <w:insideV w:val="nil"/>
        </w:tcBorders>
        <w:shd w:val="clear" w:color="auto" w:fill="CCEE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tblBorders>
    </w:tblPr>
    <w:tblStylePr w:type="firstRow">
      <w:rPr>
        <w:sz w:val="24"/>
        <w:szCs w:val="24"/>
      </w:rPr>
      <w:tblPr/>
      <w:tcPr>
        <w:tcBorders>
          <w:top w:val="nil"/>
          <w:left w:val="nil"/>
          <w:bottom w:val="single" w:sz="24" w:space="0" w:color="65C2C4" w:themeColor="accent1"/>
          <w:right w:val="nil"/>
          <w:insideH w:val="nil"/>
          <w:insideV w:val="nil"/>
        </w:tcBorders>
        <w:shd w:val="clear" w:color="auto" w:fill="FFFFFF" w:themeFill="background1"/>
      </w:tcPr>
    </w:tblStylePr>
    <w:tblStylePr w:type="lastRow">
      <w:tblPr/>
      <w:tcPr>
        <w:tcBorders>
          <w:top w:val="single" w:sz="8" w:space="0" w:color="65C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C2C4" w:themeColor="accent1"/>
          <w:insideH w:val="nil"/>
          <w:insideV w:val="nil"/>
        </w:tcBorders>
        <w:shd w:val="clear" w:color="auto" w:fill="FFFFFF" w:themeFill="background1"/>
      </w:tcPr>
    </w:tblStylePr>
    <w:tblStylePr w:type="lastCol">
      <w:tblPr/>
      <w:tcPr>
        <w:tcBorders>
          <w:top w:val="nil"/>
          <w:left w:val="single" w:sz="8" w:space="0" w:color="65C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FF0" w:themeFill="accent1" w:themeFillTint="3F"/>
      </w:tcPr>
    </w:tblStylePr>
    <w:tblStylePr w:type="band1Horz">
      <w:tblPr/>
      <w:tcPr>
        <w:tcBorders>
          <w:top w:val="nil"/>
          <w:bottom w:val="nil"/>
          <w:insideH w:val="nil"/>
          <w:insideV w:val="nil"/>
        </w:tcBorders>
        <w:shd w:val="clear" w:color="auto" w:fill="D8E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E83368" w:themeColor="accent6"/>
        <w:bottom w:val="single" w:sz="8" w:space="0" w:color="E83368" w:themeColor="accent6"/>
      </w:tblBorders>
    </w:tblPr>
    <w:tblStylePr w:type="firstRow">
      <w:rPr>
        <w:rFonts w:asciiTheme="majorHAnsi" w:eastAsiaTheme="majorEastAsia" w:hAnsiTheme="majorHAnsi" w:cstheme="majorBidi"/>
      </w:rPr>
      <w:tblPr/>
      <w:tcPr>
        <w:tcBorders>
          <w:top w:val="nil"/>
          <w:bottom w:val="single" w:sz="8" w:space="0" w:color="E83368" w:themeColor="accent6"/>
        </w:tcBorders>
      </w:tcPr>
    </w:tblStylePr>
    <w:tblStylePr w:type="lastRow">
      <w:rPr>
        <w:b/>
        <w:bCs/>
        <w:color w:val="492E49" w:themeColor="text2"/>
      </w:rPr>
      <w:tblPr/>
      <w:tcPr>
        <w:tcBorders>
          <w:top w:val="single" w:sz="8" w:space="0" w:color="E83368" w:themeColor="accent6"/>
          <w:bottom w:val="single" w:sz="8" w:space="0" w:color="E83368" w:themeColor="accent6"/>
        </w:tcBorders>
      </w:tcPr>
    </w:tblStylePr>
    <w:tblStylePr w:type="firstCol">
      <w:rPr>
        <w:b/>
        <w:bCs/>
      </w:rPr>
    </w:tblStylePr>
    <w:tblStylePr w:type="lastCol">
      <w:rPr>
        <w:b/>
        <w:bCs/>
      </w:rPr>
      <w:tblPr/>
      <w:tcPr>
        <w:tcBorders>
          <w:top w:val="single" w:sz="8" w:space="0" w:color="E83368" w:themeColor="accent6"/>
          <w:bottom w:val="single" w:sz="8" w:space="0" w:color="E83368" w:themeColor="accent6"/>
        </w:tcBorders>
      </w:tcPr>
    </w:tblStylePr>
    <w:tblStylePr w:type="band1Vert">
      <w:tblPr/>
      <w:tcPr>
        <w:shd w:val="clear" w:color="auto" w:fill="F9CCD9" w:themeFill="accent6" w:themeFillTint="3F"/>
      </w:tcPr>
    </w:tblStylePr>
    <w:tblStylePr w:type="band1Horz">
      <w:tblPr/>
      <w:tcPr>
        <w:shd w:val="clear" w:color="auto" w:fill="F9CC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BBE3E" w:themeColor="accent5"/>
        <w:bottom w:val="single" w:sz="8" w:space="0" w:color="FBBE3E" w:themeColor="accent5"/>
      </w:tblBorders>
    </w:tblPr>
    <w:tblStylePr w:type="firstRow">
      <w:rPr>
        <w:rFonts w:asciiTheme="majorHAnsi" w:eastAsiaTheme="majorEastAsia" w:hAnsiTheme="majorHAnsi" w:cstheme="majorBidi"/>
      </w:rPr>
      <w:tblPr/>
      <w:tcPr>
        <w:tcBorders>
          <w:top w:val="nil"/>
          <w:bottom w:val="single" w:sz="8" w:space="0" w:color="FBBE3E" w:themeColor="accent5"/>
        </w:tcBorders>
      </w:tcPr>
    </w:tblStylePr>
    <w:tblStylePr w:type="lastRow">
      <w:rPr>
        <w:b/>
        <w:bCs/>
        <w:color w:val="492E49" w:themeColor="text2"/>
      </w:rPr>
      <w:tblPr/>
      <w:tcPr>
        <w:tcBorders>
          <w:top w:val="single" w:sz="8" w:space="0" w:color="FBBE3E" w:themeColor="accent5"/>
          <w:bottom w:val="single" w:sz="8" w:space="0" w:color="FBBE3E" w:themeColor="accent5"/>
        </w:tcBorders>
      </w:tcPr>
    </w:tblStylePr>
    <w:tblStylePr w:type="firstCol">
      <w:rPr>
        <w:b/>
        <w:bCs/>
      </w:rPr>
    </w:tblStylePr>
    <w:tblStylePr w:type="lastCol">
      <w:rPr>
        <w:b/>
        <w:bCs/>
      </w:rPr>
      <w:tblPr/>
      <w:tcPr>
        <w:tcBorders>
          <w:top w:val="single" w:sz="8" w:space="0" w:color="FBBE3E" w:themeColor="accent5"/>
          <w:bottom w:val="single" w:sz="8" w:space="0" w:color="FBBE3E" w:themeColor="accent5"/>
        </w:tcBorders>
      </w:tcPr>
    </w:tblStylePr>
    <w:tblStylePr w:type="band1Vert">
      <w:tblPr/>
      <w:tcPr>
        <w:shd w:val="clear" w:color="auto" w:fill="FEEECF" w:themeFill="accent5" w:themeFillTint="3F"/>
      </w:tcPr>
    </w:tblStylePr>
    <w:tblStylePr w:type="band1Horz">
      <w:tblPr/>
      <w:tcPr>
        <w:shd w:val="clear" w:color="auto" w:fill="FEEECF"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8B990" w:themeColor="accent4"/>
        <w:bottom w:val="single" w:sz="8" w:space="0" w:color="F8B990" w:themeColor="accent4"/>
      </w:tblBorders>
    </w:tblPr>
    <w:tblStylePr w:type="firstRow">
      <w:rPr>
        <w:rFonts w:asciiTheme="majorHAnsi" w:eastAsiaTheme="majorEastAsia" w:hAnsiTheme="majorHAnsi" w:cstheme="majorBidi"/>
      </w:rPr>
      <w:tblPr/>
      <w:tcPr>
        <w:tcBorders>
          <w:top w:val="nil"/>
          <w:bottom w:val="single" w:sz="8" w:space="0" w:color="F8B990" w:themeColor="accent4"/>
        </w:tcBorders>
      </w:tcPr>
    </w:tblStylePr>
    <w:tblStylePr w:type="lastRow">
      <w:rPr>
        <w:b/>
        <w:bCs/>
        <w:color w:val="492E49" w:themeColor="text2"/>
      </w:rPr>
      <w:tblPr/>
      <w:tcPr>
        <w:tcBorders>
          <w:top w:val="single" w:sz="8" w:space="0" w:color="F8B990" w:themeColor="accent4"/>
          <w:bottom w:val="single" w:sz="8" w:space="0" w:color="F8B990" w:themeColor="accent4"/>
        </w:tcBorders>
      </w:tcPr>
    </w:tblStylePr>
    <w:tblStylePr w:type="firstCol">
      <w:rPr>
        <w:b/>
        <w:bCs/>
      </w:rPr>
    </w:tblStylePr>
    <w:tblStylePr w:type="lastCol">
      <w:rPr>
        <w:b/>
        <w:bCs/>
      </w:rPr>
      <w:tblPr/>
      <w:tcPr>
        <w:tcBorders>
          <w:top w:val="single" w:sz="8" w:space="0" w:color="F8B990" w:themeColor="accent4"/>
          <w:bottom w:val="single" w:sz="8" w:space="0" w:color="F8B990" w:themeColor="accent4"/>
        </w:tcBorders>
      </w:tcPr>
    </w:tblStylePr>
    <w:tblStylePr w:type="band1Vert">
      <w:tblPr/>
      <w:tcPr>
        <w:shd w:val="clear" w:color="auto" w:fill="FDEDE3" w:themeFill="accent4" w:themeFillTint="3F"/>
      </w:tcPr>
    </w:tblStylePr>
    <w:tblStylePr w:type="band1Horz">
      <w:tblPr/>
      <w:tcPr>
        <w:shd w:val="clear" w:color="auto" w:fill="FDEDE3"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3D58A4" w:themeColor="accent3"/>
        <w:bottom w:val="single" w:sz="8" w:space="0" w:color="3D58A4" w:themeColor="accent3"/>
      </w:tblBorders>
    </w:tblPr>
    <w:tblStylePr w:type="firstRow">
      <w:rPr>
        <w:rFonts w:asciiTheme="majorHAnsi" w:eastAsiaTheme="majorEastAsia" w:hAnsiTheme="majorHAnsi" w:cstheme="majorBidi"/>
      </w:rPr>
      <w:tblPr/>
      <w:tcPr>
        <w:tcBorders>
          <w:top w:val="nil"/>
          <w:bottom w:val="single" w:sz="8" w:space="0" w:color="3D58A4" w:themeColor="accent3"/>
        </w:tcBorders>
      </w:tcPr>
    </w:tblStylePr>
    <w:tblStylePr w:type="lastRow">
      <w:rPr>
        <w:b/>
        <w:bCs/>
        <w:color w:val="492E49" w:themeColor="text2"/>
      </w:rPr>
      <w:tblPr/>
      <w:tcPr>
        <w:tcBorders>
          <w:top w:val="single" w:sz="8" w:space="0" w:color="3D58A4" w:themeColor="accent3"/>
          <w:bottom w:val="single" w:sz="8" w:space="0" w:color="3D58A4" w:themeColor="accent3"/>
        </w:tcBorders>
      </w:tcPr>
    </w:tblStylePr>
    <w:tblStylePr w:type="firstCol">
      <w:rPr>
        <w:b/>
        <w:bCs/>
      </w:rPr>
    </w:tblStylePr>
    <w:tblStylePr w:type="lastCol">
      <w:rPr>
        <w:b/>
        <w:bCs/>
      </w:rPr>
      <w:tblPr/>
      <w:tcPr>
        <w:tcBorders>
          <w:top w:val="single" w:sz="8" w:space="0" w:color="3D58A4" w:themeColor="accent3"/>
          <w:bottom w:val="single" w:sz="8" w:space="0" w:color="3D58A4" w:themeColor="accent3"/>
        </w:tcBorders>
      </w:tcPr>
    </w:tblStylePr>
    <w:tblStylePr w:type="band1Vert">
      <w:tblPr/>
      <w:tcPr>
        <w:shd w:val="clear" w:color="auto" w:fill="CBD3EB" w:themeFill="accent3" w:themeFillTint="3F"/>
      </w:tcPr>
    </w:tblStylePr>
    <w:tblStylePr w:type="band1Horz">
      <w:tblPr/>
      <w:tcPr>
        <w:shd w:val="clear" w:color="auto" w:fill="CBD3EB"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32BEF0" w:themeColor="accent2"/>
        <w:bottom w:val="single" w:sz="8" w:space="0" w:color="32BEF0" w:themeColor="accent2"/>
      </w:tblBorders>
    </w:tblPr>
    <w:tblStylePr w:type="firstRow">
      <w:rPr>
        <w:rFonts w:asciiTheme="majorHAnsi" w:eastAsiaTheme="majorEastAsia" w:hAnsiTheme="majorHAnsi" w:cstheme="majorBidi"/>
      </w:rPr>
      <w:tblPr/>
      <w:tcPr>
        <w:tcBorders>
          <w:top w:val="nil"/>
          <w:bottom w:val="single" w:sz="8" w:space="0" w:color="32BEF0" w:themeColor="accent2"/>
        </w:tcBorders>
      </w:tcPr>
    </w:tblStylePr>
    <w:tblStylePr w:type="lastRow">
      <w:rPr>
        <w:b/>
        <w:bCs/>
        <w:color w:val="492E49" w:themeColor="text2"/>
      </w:rPr>
      <w:tblPr/>
      <w:tcPr>
        <w:tcBorders>
          <w:top w:val="single" w:sz="8" w:space="0" w:color="32BEF0" w:themeColor="accent2"/>
          <w:bottom w:val="single" w:sz="8" w:space="0" w:color="32BEF0" w:themeColor="accent2"/>
        </w:tcBorders>
      </w:tcPr>
    </w:tblStylePr>
    <w:tblStylePr w:type="firstCol">
      <w:rPr>
        <w:b/>
        <w:bCs/>
      </w:rPr>
    </w:tblStylePr>
    <w:tblStylePr w:type="lastCol">
      <w:rPr>
        <w:b/>
        <w:bCs/>
      </w:rPr>
      <w:tblPr/>
      <w:tcPr>
        <w:tcBorders>
          <w:top w:val="single" w:sz="8" w:space="0" w:color="32BEF0" w:themeColor="accent2"/>
          <w:bottom w:val="single" w:sz="8" w:space="0" w:color="32BEF0" w:themeColor="accent2"/>
        </w:tcBorders>
      </w:tcPr>
    </w:tblStylePr>
    <w:tblStylePr w:type="band1Vert">
      <w:tblPr/>
      <w:tcPr>
        <w:shd w:val="clear" w:color="auto" w:fill="CCEEFB" w:themeFill="accent2" w:themeFillTint="3F"/>
      </w:tcPr>
    </w:tblStylePr>
    <w:tblStylePr w:type="band1Horz">
      <w:tblPr/>
      <w:tcPr>
        <w:shd w:val="clear" w:color="auto" w:fill="CCEEFB"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336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83368" w:themeFill="accent6"/>
      </w:tcPr>
    </w:tblStylePr>
    <w:tblStylePr w:type="lastCol">
      <w:rPr>
        <w:b/>
        <w:bCs/>
        <w:color w:val="FFFFFF" w:themeColor="background1"/>
      </w:rPr>
      <w:tblPr/>
      <w:tcPr>
        <w:tcBorders>
          <w:left w:val="nil"/>
          <w:right w:val="nil"/>
          <w:insideH w:val="nil"/>
          <w:insideV w:val="nil"/>
        </w:tcBorders>
        <w:shd w:val="clear" w:color="auto" w:fill="E8336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BE3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BE3E" w:themeFill="accent5"/>
      </w:tcPr>
    </w:tblStylePr>
    <w:tblStylePr w:type="lastCol">
      <w:rPr>
        <w:b/>
        <w:bCs/>
        <w:color w:val="FFFFFF" w:themeColor="background1"/>
      </w:rPr>
      <w:tblPr/>
      <w:tcPr>
        <w:tcBorders>
          <w:left w:val="nil"/>
          <w:right w:val="nil"/>
          <w:insideH w:val="nil"/>
          <w:insideV w:val="nil"/>
        </w:tcBorders>
        <w:shd w:val="clear" w:color="auto" w:fill="FBBE3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B99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B990" w:themeFill="accent4"/>
      </w:tcPr>
    </w:tblStylePr>
    <w:tblStylePr w:type="lastCol">
      <w:rPr>
        <w:b/>
        <w:bCs/>
        <w:color w:val="FFFFFF" w:themeColor="background1"/>
      </w:rPr>
      <w:tblPr/>
      <w:tcPr>
        <w:tcBorders>
          <w:left w:val="nil"/>
          <w:right w:val="nil"/>
          <w:insideH w:val="nil"/>
          <w:insideV w:val="nil"/>
        </w:tcBorders>
        <w:shd w:val="clear" w:color="auto" w:fill="F8B99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58A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D58A4" w:themeFill="accent3"/>
      </w:tcPr>
    </w:tblStylePr>
    <w:tblStylePr w:type="lastCol">
      <w:rPr>
        <w:b/>
        <w:bCs/>
        <w:color w:val="FFFFFF" w:themeColor="background1"/>
      </w:rPr>
      <w:tblPr/>
      <w:tcPr>
        <w:tcBorders>
          <w:left w:val="nil"/>
          <w:right w:val="nil"/>
          <w:insideH w:val="nil"/>
          <w:insideV w:val="nil"/>
        </w:tcBorders>
        <w:shd w:val="clear" w:color="auto" w:fill="3D58A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2BEF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2BEF0" w:themeFill="accent2"/>
      </w:tcPr>
    </w:tblStylePr>
    <w:tblStylePr w:type="lastCol">
      <w:rPr>
        <w:b/>
        <w:bCs/>
        <w:color w:val="FFFFFF" w:themeColor="background1"/>
      </w:rPr>
      <w:tblPr/>
      <w:tcPr>
        <w:tcBorders>
          <w:left w:val="nil"/>
          <w:right w:val="nil"/>
          <w:insideH w:val="nil"/>
          <w:insideV w:val="nil"/>
        </w:tcBorders>
        <w:shd w:val="clear" w:color="auto" w:fill="32BEF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tblBorders>
    </w:tblPr>
    <w:tblStylePr w:type="firstRow">
      <w:pPr>
        <w:spacing w:before="0" w:after="0" w:line="240" w:lineRule="auto"/>
      </w:pPr>
      <w:rPr>
        <w:b/>
        <w:bCs/>
        <w:color w:val="FFFFFF" w:themeColor="background1"/>
      </w:rPr>
      <w:tblPr/>
      <w:tcPr>
        <w:tc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shd w:val="clear" w:color="auto" w:fill="E83368" w:themeFill="accent6"/>
      </w:tcPr>
    </w:tblStylePr>
    <w:tblStylePr w:type="lastRow">
      <w:pPr>
        <w:spacing w:before="0" w:after="0" w:line="240" w:lineRule="auto"/>
      </w:pPr>
      <w:rPr>
        <w:b/>
        <w:bCs/>
      </w:rPr>
      <w:tblPr/>
      <w:tcPr>
        <w:tcBorders>
          <w:top w:val="double" w:sz="6"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CD9" w:themeFill="accent6" w:themeFillTint="3F"/>
      </w:tcPr>
    </w:tblStylePr>
    <w:tblStylePr w:type="band1Horz">
      <w:tblPr/>
      <w:tcPr>
        <w:tcBorders>
          <w:insideH w:val="nil"/>
          <w:insideV w:val="nil"/>
        </w:tcBorders>
        <w:shd w:val="clear" w:color="auto" w:fill="F9CC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tblBorders>
    </w:tblPr>
    <w:tblStylePr w:type="firstRow">
      <w:pPr>
        <w:spacing w:before="0" w:after="0" w:line="240" w:lineRule="auto"/>
      </w:pPr>
      <w:rPr>
        <w:b/>
        <w:bCs/>
        <w:color w:val="FFFFFF" w:themeColor="background1"/>
      </w:rPr>
      <w:tblPr/>
      <w:tcPr>
        <w:tc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shd w:val="clear" w:color="auto" w:fill="FBBE3E" w:themeFill="accent5"/>
      </w:tcPr>
    </w:tblStylePr>
    <w:tblStylePr w:type="lastRow">
      <w:pPr>
        <w:spacing w:before="0" w:after="0" w:line="240" w:lineRule="auto"/>
      </w:pPr>
      <w:rPr>
        <w:b/>
        <w:bCs/>
      </w:rPr>
      <w:tblPr/>
      <w:tcPr>
        <w:tcBorders>
          <w:top w:val="double" w:sz="6"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ECF" w:themeFill="accent5" w:themeFillTint="3F"/>
      </w:tcPr>
    </w:tblStylePr>
    <w:tblStylePr w:type="band1Horz">
      <w:tblPr/>
      <w:tcPr>
        <w:tcBorders>
          <w:insideH w:val="nil"/>
          <w:insideV w:val="nil"/>
        </w:tcBorders>
        <w:shd w:val="clear" w:color="auto" w:fill="FEEECF"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tblBorders>
    </w:tblPr>
    <w:tblStylePr w:type="firstRow">
      <w:pPr>
        <w:spacing w:before="0" w:after="0" w:line="240" w:lineRule="auto"/>
      </w:pPr>
      <w:rPr>
        <w:b/>
        <w:bCs/>
        <w:color w:val="FFFFFF" w:themeColor="background1"/>
      </w:rPr>
      <w:tblPr/>
      <w:tcPr>
        <w:tc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shd w:val="clear" w:color="auto" w:fill="F8B990" w:themeFill="accent4"/>
      </w:tcPr>
    </w:tblStylePr>
    <w:tblStylePr w:type="lastRow">
      <w:pPr>
        <w:spacing w:before="0" w:after="0" w:line="240" w:lineRule="auto"/>
      </w:pPr>
      <w:rPr>
        <w:b/>
        <w:bCs/>
      </w:rPr>
      <w:tblPr/>
      <w:tcPr>
        <w:tcBorders>
          <w:top w:val="double" w:sz="6"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DE3" w:themeFill="accent4" w:themeFillTint="3F"/>
      </w:tcPr>
    </w:tblStylePr>
    <w:tblStylePr w:type="band1Horz">
      <w:tblPr/>
      <w:tcPr>
        <w:tcBorders>
          <w:insideH w:val="nil"/>
          <w:insideV w:val="nil"/>
        </w:tcBorders>
        <w:shd w:val="clear" w:color="auto" w:fill="FDEDE3"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tblBorders>
    </w:tblPr>
    <w:tblStylePr w:type="firstRow">
      <w:pPr>
        <w:spacing w:before="0" w:after="0" w:line="240" w:lineRule="auto"/>
      </w:pPr>
      <w:rPr>
        <w:b/>
        <w:bCs/>
        <w:color w:val="FFFFFF" w:themeColor="background1"/>
      </w:rPr>
      <w:tblPr/>
      <w:tcPr>
        <w:tc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shd w:val="clear" w:color="auto" w:fill="3D58A4" w:themeFill="accent3"/>
      </w:tcPr>
    </w:tblStylePr>
    <w:tblStylePr w:type="lastRow">
      <w:pPr>
        <w:spacing w:before="0" w:after="0" w:line="240" w:lineRule="auto"/>
      </w:pPr>
      <w:rPr>
        <w:b/>
        <w:bCs/>
      </w:rPr>
      <w:tblPr/>
      <w:tcPr>
        <w:tcBorders>
          <w:top w:val="double" w:sz="6"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3EB" w:themeFill="accent3" w:themeFillTint="3F"/>
      </w:tcPr>
    </w:tblStylePr>
    <w:tblStylePr w:type="band1Horz">
      <w:tblPr/>
      <w:tcPr>
        <w:tcBorders>
          <w:insideH w:val="nil"/>
          <w:insideV w:val="nil"/>
        </w:tcBorders>
        <w:shd w:val="clear" w:color="auto" w:fill="CBD3EB"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tblBorders>
    </w:tblPr>
    <w:tblStylePr w:type="firstRow">
      <w:pPr>
        <w:spacing w:before="0" w:after="0" w:line="240" w:lineRule="auto"/>
      </w:pPr>
      <w:rPr>
        <w:b/>
        <w:bCs/>
        <w:color w:val="FFFFFF" w:themeColor="background1"/>
      </w:rPr>
      <w:tblPr/>
      <w:tcPr>
        <w:tc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shd w:val="clear" w:color="auto" w:fill="32BEF0" w:themeFill="accent2"/>
      </w:tcPr>
    </w:tblStylePr>
    <w:tblStylePr w:type="lastRow">
      <w:pPr>
        <w:spacing w:before="0" w:after="0" w:line="240" w:lineRule="auto"/>
      </w:pPr>
      <w:rPr>
        <w:b/>
        <w:bCs/>
      </w:rPr>
      <w:tblPr/>
      <w:tcPr>
        <w:tcBorders>
          <w:top w:val="double" w:sz="6"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EFB" w:themeFill="accent2" w:themeFillTint="3F"/>
      </w:tcPr>
    </w:tblStylePr>
    <w:tblStylePr w:type="band1Horz">
      <w:tblPr/>
      <w:tcPr>
        <w:tcBorders>
          <w:insideH w:val="nil"/>
          <w:insideV w:val="nil"/>
        </w:tcBorders>
        <w:shd w:val="clear" w:color="auto" w:fill="CCEEFB"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336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336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336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B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B3"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E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BE3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BE3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BE3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E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E9E"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D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B99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B99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B99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B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BC7"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3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58A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58A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58A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A8D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A8D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E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2BEF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2BEF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2BEF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E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EF7"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C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C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C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E1"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3368" w:themeColor="accent6"/>
        <w:left w:val="single" w:sz="8" w:space="0" w:color="E83368" w:themeColor="accent6"/>
        <w:bottom w:val="single" w:sz="8" w:space="0" w:color="E83368" w:themeColor="accent6"/>
        <w:right w:val="single" w:sz="8" w:space="0" w:color="E83368" w:themeColor="accent6"/>
        <w:insideH w:val="single" w:sz="8" w:space="0" w:color="E83368" w:themeColor="accent6"/>
        <w:insideV w:val="single" w:sz="8" w:space="0" w:color="E83368" w:themeColor="accent6"/>
      </w:tblBorders>
    </w:tblPr>
    <w:tcPr>
      <w:shd w:val="clear" w:color="auto" w:fill="F9CCD9" w:themeFill="accent6" w:themeFillTint="3F"/>
    </w:tcPr>
    <w:tblStylePr w:type="firstRow">
      <w:rPr>
        <w:b/>
        <w:bCs/>
        <w:color w:val="000000" w:themeColor="text1"/>
      </w:rPr>
      <w:tblPr/>
      <w:tcPr>
        <w:shd w:val="clear" w:color="auto" w:fill="FCEA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5E0" w:themeFill="accent6" w:themeFillTint="33"/>
      </w:tcPr>
    </w:tblStylePr>
    <w:tblStylePr w:type="band1Vert">
      <w:tblPr/>
      <w:tcPr>
        <w:shd w:val="clear" w:color="auto" w:fill="F399B3" w:themeFill="accent6" w:themeFillTint="7F"/>
      </w:tcPr>
    </w:tblStylePr>
    <w:tblStylePr w:type="band1Horz">
      <w:tblPr/>
      <w:tcPr>
        <w:tcBorders>
          <w:insideH w:val="single" w:sz="6" w:space="0" w:color="E83368" w:themeColor="accent6"/>
          <w:insideV w:val="single" w:sz="6" w:space="0" w:color="E83368" w:themeColor="accent6"/>
        </w:tcBorders>
        <w:shd w:val="clear" w:color="auto" w:fill="F399B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BBE3E" w:themeColor="accent5"/>
        <w:left w:val="single" w:sz="8" w:space="0" w:color="FBBE3E" w:themeColor="accent5"/>
        <w:bottom w:val="single" w:sz="8" w:space="0" w:color="FBBE3E" w:themeColor="accent5"/>
        <w:right w:val="single" w:sz="8" w:space="0" w:color="FBBE3E" w:themeColor="accent5"/>
        <w:insideH w:val="single" w:sz="8" w:space="0" w:color="FBBE3E" w:themeColor="accent5"/>
        <w:insideV w:val="single" w:sz="8" w:space="0" w:color="FBBE3E" w:themeColor="accent5"/>
      </w:tblBorders>
    </w:tblPr>
    <w:tcPr>
      <w:shd w:val="clear" w:color="auto" w:fill="FEEE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1D8" w:themeFill="accent5" w:themeFillTint="33"/>
      </w:tcPr>
    </w:tblStylePr>
    <w:tblStylePr w:type="band1Vert">
      <w:tblPr/>
      <w:tcPr>
        <w:shd w:val="clear" w:color="auto" w:fill="FDDE9E" w:themeFill="accent5" w:themeFillTint="7F"/>
      </w:tcPr>
    </w:tblStylePr>
    <w:tblStylePr w:type="band1Horz">
      <w:tblPr/>
      <w:tcPr>
        <w:tcBorders>
          <w:insideH w:val="single" w:sz="6" w:space="0" w:color="FBBE3E" w:themeColor="accent5"/>
          <w:insideV w:val="single" w:sz="6" w:space="0" w:color="FBBE3E" w:themeColor="accent5"/>
        </w:tcBorders>
        <w:shd w:val="clear" w:color="auto" w:fill="FDDE9E"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8B990" w:themeColor="accent4"/>
        <w:left w:val="single" w:sz="8" w:space="0" w:color="F8B990" w:themeColor="accent4"/>
        <w:bottom w:val="single" w:sz="8" w:space="0" w:color="F8B990" w:themeColor="accent4"/>
        <w:right w:val="single" w:sz="8" w:space="0" w:color="F8B990" w:themeColor="accent4"/>
        <w:insideH w:val="single" w:sz="8" w:space="0" w:color="F8B990" w:themeColor="accent4"/>
        <w:insideV w:val="single" w:sz="8" w:space="0" w:color="F8B990" w:themeColor="accent4"/>
      </w:tblBorders>
    </w:tblPr>
    <w:tcPr>
      <w:shd w:val="clear" w:color="auto" w:fill="FDEDE3" w:themeFill="accent4" w:themeFillTint="3F"/>
    </w:tcPr>
    <w:tblStylePr w:type="firstRow">
      <w:rPr>
        <w:b/>
        <w:bCs/>
        <w:color w:val="000000" w:themeColor="text1"/>
      </w:rPr>
      <w:tblPr/>
      <w:tcPr>
        <w:shd w:val="clear" w:color="auto" w:fill="FE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E8" w:themeFill="accent4" w:themeFillTint="33"/>
      </w:tcPr>
    </w:tblStylePr>
    <w:tblStylePr w:type="band1Vert">
      <w:tblPr/>
      <w:tcPr>
        <w:shd w:val="clear" w:color="auto" w:fill="FBDBC7" w:themeFill="accent4" w:themeFillTint="7F"/>
      </w:tcPr>
    </w:tblStylePr>
    <w:tblStylePr w:type="band1Horz">
      <w:tblPr/>
      <w:tcPr>
        <w:tcBorders>
          <w:insideH w:val="single" w:sz="6" w:space="0" w:color="F8B990" w:themeColor="accent4"/>
          <w:insideV w:val="single" w:sz="6" w:space="0" w:color="F8B990" w:themeColor="accent4"/>
        </w:tcBorders>
        <w:shd w:val="clear" w:color="auto" w:fill="FBDBC7"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58A4" w:themeColor="accent3"/>
        <w:left w:val="single" w:sz="8" w:space="0" w:color="3D58A4" w:themeColor="accent3"/>
        <w:bottom w:val="single" w:sz="8" w:space="0" w:color="3D58A4" w:themeColor="accent3"/>
        <w:right w:val="single" w:sz="8" w:space="0" w:color="3D58A4" w:themeColor="accent3"/>
        <w:insideH w:val="single" w:sz="8" w:space="0" w:color="3D58A4" w:themeColor="accent3"/>
        <w:insideV w:val="single" w:sz="8" w:space="0" w:color="3D58A4" w:themeColor="accent3"/>
      </w:tblBorders>
    </w:tblPr>
    <w:tcPr>
      <w:shd w:val="clear" w:color="auto" w:fill="CBD3EB" w:themeFill="accent3" w:themeFillTint="3F"/>
    </w:tcPr>
    <w:tblStylePr w:type="firstRow">
      <w:rPr>
        <w:b/>
        <w:bCs/>
        <w:color w:val="000000" w:themeColor="text1"/>
      </w:rPr>
      <w:tblPr/>
      <w:tcPr>
        <w:shd w:val="clear" w:color="auto" w:fill="EAED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CEF" w:themeFill="accent3" w:themeFillTint="33"/>
      </w:tcPr>
    </w:tblStylePr>
    <w:tblStylePr w:type="band1Vert">
      <w:tblPr/>
      <w:tcPr>
        <w:shd w:val="clear" w:color="auto" w:fill="97A8D8" w:themeFill="accent3" w:themeFillTint="7F"/>
      </w:tcPr>
    </w:tblStylePr>
    <w:tblStylePr w:type="band1Horz">
      <w:tblPr/>
      <w:tcPr>
        <w:tcBorders>
          <w:insideH w:val="single" w:sz="6" w:space="0" w:color="3D58A4" w:themeColor="accent3"/>
          <w:insideV w:val="single" w:sz="6" w:space="0" w:color="3D58A4" w:themeColor="accent3"/>
        </w:tcBorders>
        <w:shd w:val="clear" w:color="auto" w:fill="97A8D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2BEF0" w:themeColor="accent2"/>
        <w:left w:val="single" w:sz="8" w:space="0" w:color="32BEF0" w:themeColor="accent2"/>
        <w:bottom w:val="single" w:sz="8" w:space="0" w:color="32BEF0" w:themeColor="accent2"/>
        <w:right w:val="single" w:sz="8" w:space="0" w:color="32BEF0" w:themeColor="accent2"/>
        <w:insideH w:val="single" w:sz="8" w:space="0" w:color="32BEF0" w:themeColor="accent2"/>
        <w:insideV w:val="single" w:sz="8" w:space="0" w:color="32BEF0" w:themeColor="accent2"/>
      </w:tblBorders>
    </w:tblPr>
    <w:tcPr>
      <w:shd w:val="clear" w:color="auto" w:fill="CCEEFB" w:themeFill="accent2" w:themeFillTint="3F"/>
    </w:tcPr>
    <w:tblStylePr w:type="firstRow">
      <w:rPr>
        <w:b/>
        <w:bCs/>
        <w:color w:val="000000" w:themeColor="text1"/>
      </w:rPr>
      <w:tblPr/>
      <w:tcPr>
        <w:shd w:val="clear" w:color="auto" w:fill="EAF8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F1FC" w:themeFill="accent2" w:themeFillTint="33"/>
      </w:tcPr>
    </w:tblStylePr>
    <w:tblStylePr w:type="band1Vert">
      <w:tblPr/>
      <w:tcPr>
        <w:shd w:val="clear" w:color="auto" w:fill="98DEF7" w:themeFill="accent2" w:themeFillTint="7F"/>
      </w:tcPr>
    </w:tblStylePr>
    <w:tblStylePr w:type="band1Horz">
      <w:tblPr/>
      <w:tcPr>
        <w:tcBorders>
          <w:insideH w:val="single" w:sz="6" w:space="0" w:color="32BEF0" w:themeColor="accent2"/>
          <w:insideV w:val="single" w:sz="6" w:space="0" w:color="32BEF0" w:themeColor="accent2"/>
        </w:tcBorders>
        <w:shd w:val="clear" w:color="auto" w:fill="98DEF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C2C4" w:themeColor="accent1"/>
        <w:left w:val="single" w:sz="8" w:space="0" w:color="65C2C4" w:themeColor="accent1"/>
        <w:bottom w:val="single" w:sz="8" w:space="0" w:color="65C2C4" w:themeColor="accent1"/>
        <w:right w:val="single" w:sz="8" w:space="0" w:color="65C2C4" w:themeColor="accent1"/>
        <w:insideH w:val="single" w:sz="8" w:space="0" w:color="65C2C4" w:themeColor="accent1"/>
        <w:insideV w:val="single" w:sz="8" w:space="0" w:color="65C2C4" w:themeColor="accent1"/>
      </w:tblBorders>
    </w:tblPr>
    <w:tcPr>
      <w:shd w:val="clear" w:color="auto" w:fill="D8EFF0" w:themeFill="accent1" w:themeFillTint="3F"/>
    </w:tcPr>
    <w:tblStylePr w:type="firstRow">
      <w:rPr>
        <w:b/>
        <w:bCs/>
        <w:color w:val="000000" w:themeColor="text1"/>
      </w:rPr>
      <w:tblPr/>
      <w:tcPr>
        <w:shd w:val="clear" w:color="auto" w:fill="EF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3" w:themeFill="accent1" w:themeFillTint="33"/>
      </w:tcPr>
    </w:tblStylePr>
    <w:tblStylePr w:type="band1Vert">
      <w:tblPr/>
      <w:tcPr>
        <w:shd w:val="clear" w:color="auto" w:fill="B2E0E1" w:themeFill="accent1" w:themeFillTint="7F"/>
      </w:tcPr>
    </w:tblStylePr>
    <w:tblStylePr w:type="band1Horz">
      <w:tblPr/>
      <w:tcPr>
        <w:tcBorders>
          <w:insideH w:val="single" w:sz="6" w:space="0" w:color="65C2C4" w:themeColor="accent1"/>
          <w:insideV w:val="single" w:sz="6" w:space="0" w:color="65C2C4" w:themeColor="accent1"/>
        </w:tcBorders>
        <w:shd w:val="clear" w:color="auto" w:fill="B2E0E1"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ED658D" w:themeColor="accent6" w:themeTint="BF"/>
        <w:left w:val="single" w:sz="8" w:space="0" w:color="ED658D" w:themeColor="accent6" w:themeTint="BF"/>
        <w:bottom w:val="single" w:sz="8" w:space="0" w:color="ED658D" w:themeColor="accent6" w:themeTint="BF"/>
        <w:right w:val="single" w:sz="8" w:space="0" w:color="ED658D" w:themeColor="accent6" w:themeTint="BF"/>
        <w:insideH w:val="single" w:sz="8" w:space="0" w:color="ED658D" w:themeColor="accent6" w:themeTint="BF"/>
        <w:insideV w:val="single" w:sz="8" w:space="0" w:color="ED658D" w:themeColor="accent6" w:themeTint="BF"/>
      </w:tblBorders>
    </w:tblPr>
    <w:tcPr>
      <w:shd w:val="clear" w:color="auto" w:fill="F9CCD9" w:themeFill="accent6" w:themeFillTint="3F"/>
    </w:tcPr>
    <w:tblStylePr w:type="firstRow">
      <w:rPr>
        <w:b/>
        <w:bCs/>
      </w:rPr>
    </w:tblStylePr>
    <w:tblStylePr w:type="lastRow">
      <w:rPr>
        <w:b/>
        <w:bCs/>
      </w:rPr>
      <w:tblPr/>
      <w:tcPr>
        <w:tcBorders>
          <w:top w:val="single" w:sz="18" w:space="0" w:color="ED658D" w:themeColor="accent6" w:themeTint="BF"/>
        </w:tcBorders>
      </w:tcPr>
    </w:tblStylePr>
    <w:tblStylePr w:type="firstCol">
      <w:rPr>
        <w:b/>
        <w:bCs/>
      </w:rPr>
    </w:tblStylePr>
    <w:tblStylePr w:type="lastCol">
      <w:rPr>
        <w:b/>
        <w:bCs/>
      </w:rPr>
    </w:tblStylePr>
    <w:tblStylePr w:type="band1Vert">
      <w:tblPr/>
      <w:tcPr>
        <w:shd w:val="clear" w:color="auto" w:fill="F399B3" w:themeFill="accent6" w:themeFillTint="7F"/>
      </w:tcPr>
    </w:tblStylePr>
    <w:tblStylePr w:type="band1Horz">
      <w:tblPr/>
      <w:tcPr>
        <w:shd w:val="clear" w:color="auto" w:fill="F399B3"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CCD6E" w:themeColor="accent5" w:themeTint="BF"/>
        <w:left w:val="single" w:sz="8" w:space="0" w:color="FCCD6E" w:themeColor="accent5" w:themeTint="BF"/>
        <w:bottom w:val="single" w:sz="8" w:space="0" w:color="FCCD6E" w:themeColor="accent5" w:themeTint="BF"/>
        <w:right w:val="single" w:sz="8" w:space="0" w:color="FCCD6E" w:themeColor="accent5" w:themeTint="BF"/>
        <w:insideH w:val="single" w:sz="8" w:space="0" w:color="FCCD6E" w:themeColor="accent5" w:themeTint="BF"/>
        <w:insideV w:val="single" w:sz="8" w:space="0" w:color="FCCD6E" w:themeColor="accent5" w:themeTint="BF"/>
      </w:tblBorders>
    </w:tblPr>
    <w:tcPr>
      <w:shd w:val="clear" w:color="auto" w:fill="FEEECF" w:themeFill="accent5" w:themeFillTint="3F"/>
    </w:tcPr>
    <w:tblStylePr w:type="firstRow">
      <w:rPr>
        <w:b/>
        <w:bCs/>
      </w:rPr>
    </w:tblStylePr>
    <w:tblStylePr w:type="lastRow">
      <w:rPr>
        <w:b/>
        <w:bCs/>
      </w:rPr>
      <w:tblPr/>
      <w:tcPr>
        <w:tcBorders>
          <w:top w:val="single" w:sz="18" w:space="0" w:color="FCCD6E" w:themeColor="accent5" w:themeTint="BF"/>
        </w:tcBorders>
      </w:tcPr>
    </w:tblStylePr>
    <w:tblStylePr w:type="firstCol">
      <w:rPr>
        <w:b/>
        <w:bCs/>
      </w:rPr>
    </w:tblStylePr>
    <w:tblStylePr w:type="lastCol">
      <w:rPr>
        <w:b/>
        <w:bCs/>
      </w:rPr>
    </w:tblStylePr>
    <w:tblStylePr w:type="band1Vert">
      <w:tblPr/>
      <w:tcPr>
        <w:shd w:val="clear" w:color="auto" w:fill="FDDE9E" w:themeFill="accent5" w:themeFillTint="7F"/>
      </w:tcPr>
    </w:tblStylePr>
    <w:tblStylePr w:type="band1Horz">
      <w:tblPr/>
      <w:tcPr>
        <w:shd w:val="clear" w:color="auto" w:fill="FDDE9E"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CAAB" w:themeColor="accent4" w:themeTint="BF"/>
        <w:left w:val="single" w:sz="8" w:space="0" w:color="F9CAAB" w:themeColor="accent4" w:themeTint="BF"/>
        <w:bottom w:val="single" w:sz="8" w:space="0" w:color="F9CAAB" w:themeColor="accent4" w:themeTint="BF"/>
        <w:right w:val="single" w:sz="8" w:space="0" w:color="F9CAAB" w:themeColor="accent4" w:themeTint="BF"/>
        <w:insideH w:val="single" w:sz="8" w:space="0" w:color="F9CAAB" w:themeColor="accent4" w:themeTint="BF"/>
        <w:insideV w:val="single" w:sz="8" w:space="0" w:color="F9CAAB" w:themeColor="accent4" w:themeTint="BF"/>
      </w:tblBorders>
    </w:tblPr>
    <w:tcPr>
      <w:shd w:val="clear" w:color="auto" w:fill="FDEDE3" w:themeFill="accent4" w:themeFillTint="3F"/>
    </w:tcPr>
    <w:tblStylePr w:type="firstRow">
      <w:rPr>
        <w:b/>
        <w:bCs/>
      </w:rPr>
    </w:tblStylePr>
    <w:tblStylePr w:type="lastRow">
      <w:rPr>
        <w:b/>
        <w:bCs/>
      </w:rPr>
      <w:tblPr/>
      <w:tcPr>
        <w:tcBorders>
          <w:top w:val="single" w:sz="18" w:space="0" w:color="F9CAAB" w:themeColor="accent4" w:themeTint="BF"/>
        </w:tcBorders>
      </w:tcPr>
    </w:tblStylePr>
    <w:tblStylePr w:type="firstCol">
      <w:rPr>
        <w:b/>
        <w:bCs/>
      </w:rPr>
    </w:tblStylePr>
    <w:tblStylePr w:type="lastCol">
      <w:rPr>
        <w:b/>
        <w:bCs/>
      </w:rPr>
    </w:tblStylePr>
    <w:tblStylePr w:type="band1Vert">
      <w:tblPr/>
      <w:tcPr>
        <w:shd w:val="clear" w:color="auto" w:fill="FBDBC7" w:themeFill="accent4" w:themeFillTint="7F"/>
      </w:tcPr>
    </w:tblStylePr>
    <w:tblStylePr w:type="band1Horz">
      <w:tblPr/>
      <w:tcPr>
        <w:shd w:val="clear" w:color="auto" w:fill="FBDBC7"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637CC5" w:themeColor="accent3" w:themeTint="BF"/>
        <w:left w:val="single" w:sz="8" w:space="0" w:color="637CC5" w:themeColor="accent3" w:themeTint="BF"/>
        <w:bottom w:val="single" w:sz="8" w:space="0" w:color="637CC5" w:themeColor="accent3" w:themeTint="BF"/>
        <w:right w:val="single" w:sz="8" w:space="0" w:color="637CC5" w:themeColor="accent3" w:themeTint="BF"/>
        <w:insideH w:val="single" w:sz="8" w:space="0" w:color="637CC5" w:themeColor="accent3" w:themeTint="BF"/>
        <w:insideV w:val="single" w:sz="8" w:space="0" w:color="637CC5" w:themeColor="accent3" w:themeTint="BF"/>
      </w:tblBorders>
    </w:tblPr>
    <w:tcPr>
      <w:shd w:val="clear" w:color="auto" w:fill="CBD3EB" w:themeFill="accent3" w:themeFillTint="3F"/>
    </w:tcPr>
    <w:tblStylePr w:type="firstRow">
      <w:rPr>
        <w:b/>
        <w:bCs/>
      </w:rPr>
    </w:tblStylePr>
    <w:tblStylePr w:type="lastRow">
      <w:rPr>
        <w:b/>
        <w:bCs/>
      </w:rPr>
      <w:tblPr/>
      <w:tcPr>
        <w:tcBorders>
          <w:top w:val="single" w:sz="18" w:space="0" w:color="637CC5" w:themeColor="accent3" w:themeTint="BF"/>
        </w:tcBorders>
      </w:tcPr>
    </w:tblStylePr>
    <w:tblStylePr w:type="firstCol">
      <w:rPr>
        <w:b/>
        <w:bCs/>
      </w:rPr>
    </w:tblStylePr>
    <w:tblStylePr w:type="lastCol">
      <w:rPr>
        <w:b/>
        <w:bCs/>
      </w:rPr>
    </w:tblStylePr>
    <w:tblStylePr w:type="band1Vert">
      <w:tblPr/>
      <w:tcPr>
        <w:shd w:val="clear" w:color="auto" w:fill="97A8D8" w:themeFill="accent3" w:themeFillTint="7F"/>
      </w:tcPr>
    </w:tblStylePr>
    <w:tblStylePr w:type="band1Horz">
      <w:tblPr/>
      <w:tcPr>
        <w:shd w:val="clear" w:color="auto" w:fill="97A8D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65CDF3" w:themeColor="accent2" w:themeTint="BF"/>
        <w:left w:val="single" w:sz="8" w:space="0" w:color="65CDF3" w:themeColor="accent2" w:themeTint="BF"/>
        <w:bottom w:val="single" w:sz="8" w:space="0" w:color="65CDF3" w:themeColor="accent2" w:themeTint="BF"/>
        <w:right w:val="single" w:sz="8" w:space="0" w:color="65CDF3" w:themeColor="accent2" w:themeTint="BF"/>
        <w:insideH w:val="single" w:sz="8" w:space="0" w:color="65CDF3" w:themeColor="accent2" w:themeTint="BF"/>
        <w:insideV w:val="single" w:sz="8" w:space="0" w:color="65CDF3" w:themeColor="accent2" w:themeTint="BF"/>
      </w:tblBorders>
    </w:tblPr>
    <w:tcPr>
      <w:shd w:val="clear" w:color="auto" w:fill="CCEEFB" w:themeFill="accent2" w:themeFillTint="3F"/>
    </w:tcPr>
    <w:tblStylePr w:type="firstRow">
      <w:rPr>
        <w:b/>
        <w:bCs/>
      </w:rPr>
    </w:tblStylePr>
    <w:tblStylePr w:type="lastRow">
      <w:rPr>
        <w:b/>
        <w:bCs/>
      </w:rPr>
      <w:tblPr/>
      <w:tcPr>
        <w:tcBorders>
          <w:top w:val="single" w:sz="18" w:space="0" w:color="65CDF3" w:themeColor="accent2" w:themeTint="BF"/>
        </w:tcBorders>
      </w:tcPr>
    </w:tblStylePr>
    <w:tblStylePr w:type="firstCol">
      <w:rPr>
        <w:b/>
        <w:bCs/>
      </w:rPr>
    </w:tblStylePr>
    <w:tblStylePr w:type="lastCol">
      <w:rPr>
        <w:b/>
        <w:bCs/>
      </w:rPr>
    </w:tblStylePr>
    <w:tblStylePr w:type="band1Vert">
      <w:tblPr/>
      <w:tcPr>
        <w:shd w:val="clear" w:color="auto" w:fill="98DEF7" w:themeFill="accent2" w:themeFillTint="7F"/>
      </w:tcPr>
    </w:tblStylePr>
    <w:tblStylePr w:type="band1Horz">
      <w:tblPr/>
      <w:tcPr>
        <w:shd w:val="clear" w:color="auto" w:fill="98DEF7"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8BD1D2" w:themeColor="accent1" w:themeTint="BF"/>
        <w:left w:val="single" w:sz="8" w:space="0" w:color="8BD1D2" w:themeColor="accent1" w:themeTint="BF"/>
        <w:bottom w:val="single" w:sz="8" w:space="0" w:color="8BD1D2" w:themeColor="accent1" w:themeTint="BF"/>
        <w:right w:val="single" w:sz="8" w:space="0" w:color="8BD1D2" w:themeColor="accent1" w:themeTint="BF"/>
        <w:insideH w:val="single" w:sz="8" w:space="0" w:color="8BD1D2" w:themeColor="accent1" w:themeTint="BF"/>
        <w:insideV w:val="single" w:sz="8" w:space="0" w:color="8BD1D2" w:themeColor="accent1" w:themeTint="BF"/>
      </w:tblBorders>
    </w:tblPr>
    <w:tcPr>
      <w:shd w:val="clear" w:color="auto" w:fill="D8EFF0" w:themeFill="accent1" w:themeFillTint="3F"/>
    </w:tcPr>
    <w:tblStylePr w:type="firstRow">
      <w:rPr>
        <w:b/>
        <w:bCs/>
      </w:rPr>
    </w:tblStylePr>
    <w:tblStylePr w:type="lastRow">
      <w:rPr>
        <w:b/>
        <w:bCs/>
      </w:rPr>
      <w:tblPr/>
      <w:tcPr>
        <w:tcBorders>
          <w:top w:val="single" w:sz="18" w:space="0" w:color="8BD1D2" w:themeColor="accent1" w:themeTint="BF"/>
        </w:tcBorders>
      </w:tcPr>
    </w:tblStylePr>
    <w:tblStylePr w:type="firstCol">
      <w:rPr>
        <w:b/>
        <w:bCs/>
      </w:rPr>
    </w:tblStylePr>
    <w:tblStylePr w:type="lastCol">
      <w:rPr>
        <w:b/>
        <w:bCs/>
      </w:rPr>
    </w:tblStylePr>
    <w:tblStylePr w:type="band1Vert">
      <w:tblPr/>
      <w:tcPr>
        <w:shd w:val="clear" w:color="auto" w:fill="B2E0E1" w:themeFill="accent1" w:themeFillTint="7F"/>
      </w:tcPr>
    </w:tblStylePr>
    <w:tblStylePr w:type="band1Horz">
      <w:tblPr/>
      <w:tcPr>
        <w:shd w:val="clear" w:color="auto" w:fill="B2E0E1"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E8336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0E2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154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1546" w:themeFill="accent6" w:themeFillShade="BF"/>
      </w:tcPr>
    </w:tblStylePr>
    <w:tblStylePr w:type="band1Vert">
      <w:tblPr/>
      <w:tcPr>
        <w:tcBorders>
          <w:top w:val="nil"/>
          <w:left w:val="nil"/>
          <w:bottom w:val="nil"/>
          <w:right w:val="nil"/>
          <w:insideH w:val="nil"/>
          <w:insideV w:val="nil"/>
        </w:tcBorders>
        <w:shd w:val="clear" w:color="auto" w:fill="BE1546" w:themeFill="accent6" w:themeFillShade="BF"/>
      </w:tcPr>
    </w:tblStylePr>
    <w:tblStylePr w:type="band1Horz">
      <w:tblPr/>
      <w:tcPr>
        <w:tcBorders>
          <w:top w:val="nil"/>
          <w:left w:val="nil"/>
          <w:bottom w:val="nil"/>
          <w:right w:val="nil"/>
          <w:insideH w:val="nil"/>
          <w:insideV w:val="nil"/>
        </w:tcBorders>
        <w:shd w:val="clear" w:color="auto" w:fill="BE154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BBE3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67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59C0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59C04" w:themeFill="accent5" w:themeFillShade="BF"/>
      </w:tcPr>
    </w:tblStylePr>
    <w:tblStylePr w:type="band1Vert">
      <w:tblPr/>
      <w:tcPr>
        <w:tcBorders>
          <w:top w:val="nil"/>
          <w:left w:val="nil"/>
          <w:bottom w:val="nil"/>
          <w:right w:val="nil"/>
          <w:insideH w:val="nil"/>
          <w:insideV w:val="nil"/>
        </w:tcBorders>
        <w:shd w:val="clear" w:color="auto" w:fill="E59C04" w:themeFill="accent5" w:themeFillShade="BF"/>
      </w:tcPr>
    </w:tblStylePr>
    <w:tblStylePr w:type="band1Horz">
      <w:tblPr/>
      <w:tcPr>
        <w:tcBorders>
          <w:top w:val="nil"/>
          <w:left w:val="nil"/>
          <w:bottom w:val="nil"/>
          <w:right w:val="nil"/>
          <w:insideH w:val="nil"/>
          <w:insideV w:val="nil"/>
        </w:tcBorders>
        <w:shd w:val="clear" w:color="auto" w:fill="E59C04"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8B99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4E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27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27E33" w:themeFill="accent4" w:themeFillShade="BF"/>
      </w:tcPr>
    </w:tblStylePr>
    <w:tblStylePr w:type="band1Vert">
      <w:tblPr/>
      <w:tcPr>
        <w:tcBorders>
          <w:top w:val="nil"/>
          <w:left w:val="nil"/>
          <w:bottom w:val="nil"/>
          <w:right w:val="nil"/>
          <w:insideH w:val="nil"/>
          <w:insideV w:val="nil"/>
        </w:tcBorders>
        <w:shd w:val="clear" w:color="auto" w:fill="F27E33" w:themeFill="accent4" w:themeFillShade="BF"/>
      </w:tcPr>
    </w:tblStylePr>
    <w:tblStylePr w:type="band1Horz">
      <w:tblPr/>
      <w:tcPr>
        <w:tcBorders>
          <w:top w:val="nil"/>
          <w:left w:val="nil"/>
          <w:bottom w:val="nil"/>
          <w:right w:val="nil"/>
          <w:insideH w:val="nil"/>
          <w:insideV w:val="nil"/>
        </w:tcBorders>
        <w:shd w:val="clear" w:color="auto" w:fill="F27E33"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3D58A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B5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17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17A" w:themeFill="accent3" w:themeFillShade="BF"/>
      </w:tcPr>
    </w:tblStylePr>
    <w:tblStylePr w:type="band1Vert">
      <w:tblPr/>
      <w:tcPr>
        <w:tcBorders>
          <w:top w:val="nil"/>
          <w:left w:val="nil"/>
          <w:bottom w:val="nil"/>
          <w:right w:val="nil"/>
          <w:insideH w:val="nil"/>
          <w:insideV w:val="nil"/>
        </w:tcBorders>
        <w:shd w:val="clear" w:color="auto" w:fill="2D417A" w:themeFill="accent3" w:themeFillShade="BF"/>
      </w:tcPr>
    </w:tblStylePr>
    <w:tblStylePr w:type="band1Horz">
      <w:tblPr/>
      <w:tcPr>
        <w:tcBorders>
          <w:top w:val="nil"/>
          <w:left w:val="nil"/>
          <w:bottom w:val="nil"/>
          <w:right w:val="nil"/>
          <w:insideH w:val="nil"/>
          <w:insideV w:val="nil"/>
        </w:tcBorders>
        <w:shd w:val="clear" w:color="auto" w:fill="2D417A"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32BEF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658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98C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98CA" w:themeFill="accent2" w:themeFillShade="BF"/>
      </w:tcPr>
    </w:tblStylePr>
    <w:tblStylePr w:type="band1Vert">
      <w:tblPr/>
      <w:tcPr>
        <w:tcBorders>
          <w:top w:val="nil"/>
          <w:left w:val="nil"/>
          <w:bottom w:val="nil"/>
          <w:right w:val="nil"/>
          <w:insideH w:val="nil"/>
          <w:insideV w:val="nil"/>
        </w:tcBorders>
        <w:shd w:val="clear" w:color="auto" w:fill="0E98CA" w:themeFill="accent2" w:themeFillShade="BF"/>
      </w:tcPr>
    </w:tblStylePr>
    <w:tblStylePr w:type="band1Horz">
      <w:tblPr/>
      <w:tcPr>
        <w:tcBorders>
          <w:top w:val="nil"/>
          <w:left w:val="nil"/>
          <w:bottom w:val="nil"/>
          <w:right w:val="nil"/>
          <w:insideH w:val="nil"/>
          <w:insideV w:val="nil"/>
        </w:tcBorders>
        <w:shd w:val="clear" w:color="auto" w:fill="0E98CA"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65C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696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D9EA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D9EA0" w:themeFill="accent1" w:themeFillShade="BF"/>
      </w:tcPr>
    </w:tblStylePr>
    <w:tblStylePr w:type="band1Vert">
      <w:tblPr/>
      <w:tcPr>
        <w:tcBorders>
          <w:top w:val="nil"/>
          <w:left w:val="nil"/>
          <w:bottom w:val="nil"/>
          <w:right w:val="nil"/>
          <w:insideH w:val="nil"/>
          <w:insideV w:val="nil"/>
        </w:tcBorders>
        <w:shd w:val="clear" w:color="auto" w:fill="3D9EA0" w:themeFill="accent1" w:themeFillShade="BF"/>
      </w:tcPr>
    </w:tblStylePr>
    <w:tblStylePr w:type="band1Horz">
      <w:tblPr/>
      <w:tcPr>
        <w:tcBorders>
          <w:top w:val="nil"/>
          <w:left w:val="nil"/>
          <w:bottom w:val="nil"/>
          <w:right w:val="nil"/>
          <w:insideH w:val="nil"/>
          <w:insideV w:val="nil"/>
        </w:tcBorders>
        <w:shd w:val="clear" w:color="auto" w:fill="3D9EA0" w:themeFill="accent1" w:themeFillShade="BF"/>
      </w:tcPr>
    </w:tblStylePr>
  </w:style>
  <w:style w:type="paragraph" w:styleId="Bibliografie">
    <w:name w:val="Bibliography"/>
    <w:basedOn w:val="ZsysbasisGGNet"/>
    <w:next w:val="BasistekstGGNet"/>
    <w:uiPriority w:val="98"/>
    <w:semiHidden/>
    <w:rsid w:val="00E07762"/>
  </w:style>
  <w:style w:type="paragraph" w:styleId="Citaat">
    <w:name w:val="Quote"/>
    <w:basedOn w:val="ZsysbasisGGNet"/>
    <w:next w:val="BasistekstGGNet"/>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GGNet"/>
    <w:next w:val="BasistekstGGNet"/>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GGNet"/>
    <w:basedOn w:val="Standaardalinea-lettertype"/>
    <w:uiPriority w:val="4"/>
    <w:rsid w:val="00E07762"/>
    <w:rPr>
      <w:vertAlign w:val="superscript"/>
    </w:rPr>
  </w:style>
  <w:style w:type="paragraph" w:styleId="Geenafstand">
    <w:name w:val="No Spacing"/>
    <w:basedOn w:val="ZsysbasisGGNet"/>
    <w:next w:val="BasistekstGGNet"/>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GGNet"/>
    <w:next w:val="BasistekstGGNet"/>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GGNet"/>
    <w:next w:val="BasistekstGGNet"/>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GGNet">
    <w:name w:val="Kopnummering GGNet"/>
    <w:uiPriority w:val="4"/>
    <w:semiHidden/>
    <w:rsid w:val="00345315"/>
    <w:pPr>
      <w:numPr>
        <w:numId w:val="9"/>
      </w:numPr>
    </w:pPr>
  </w:style>
  <w:style w:type="paragraph" w:customStyle="1" w:styleId="ZsyseenpuntGGNet">
    <w:name w:val="Zsyseenpunt GGNet"/>
    <w:basedOn w:val="ZsysbasisGGNet"/>
    <w:uiPriority w:val="4"/>
    <w:semiHidden/>
    <w:rsid w:val="00756C31"/>
    <w:pPr>
      <w:spacing w:line="20" w:lineRule="exact"/>
    </w:pPr>
    <w:rPr>
      <w:sz w:val="2"/>
    </w:rPr>
  </w:style>
  <w:style w:type="paragraph" w:customStyle="1" w:styleId="ZsysbasisdocumentgegevensGGNet">
    <w:name w:val="Zsysbasisdocumentgegevens GGNet"/>
    <w:basedOn w:val="ZsysbasisGGNet"/>
    <w:next w:val="BasistekstGGNet"/>
    <w:uiPriority w:val="4"/>
    <w:semiHidden/>
    <w:rsid w:val="009961B2"/>
    <w:pPr>
      <w:spacing w:line="320" w:lineRule="exact"/>
    </w:pPr>
    <w:rPr>
      <w:noProof/>
    </w:rPr>
  </w:style>
  <w:style w:type="paragraph" w:customStyle="1" w:styleId="DocumentgegevenskopjeGGNet">
    <w:name w:val="Documentgegevens kopje GGNet"/>
    <w:basedOn w:val="ZsysbasisdocumentgegevensGGNet"/>
    <w:uiPriority w:val="4"/>
    <w:rsid w:val="00756C31"/>
  </w:style>
  <w:style w:type="paragraph" w:customStyle="1" w:styleId="DocumentgegevensGGNet">
    <w:name w:val="Documentgegevens GGNet"/>
    <w:basedOn w:val="ZsysbasisdocumentgegevensGGNet"/>
    <w:uiPriority w:val="4"/>
    <w:rsid w:val="00756C31"/>
  </w:style>
  <w:style w:type="paragraph" w:customStyle="1" w:styleId="PaginanummerGGNet">
    <w:name w:val="Paginanummer GGNet"/>
    <w:basedOn w:val="ZsysbasisdocumentgegevensGGNet"/>
    <w:uiPriority w:val="4"/>
    <w:rsid w:val="00E334BB"/>
  </w:style>
  <w:style w:type="paragraph" w:customStyle="1" w:styleId="AfzendergegevensGGNet">
    <w:name w:val="Afzendergegevens GGNet"/>
    <w:basedOn w:val="ZsysbasisdocumentgegevensGGNet"/>
    <w:uiPriority w:val="4"/>
    <w:rsid w:val="00135E7B"/>
  </w:style>
  <w:style w:type="paragraph" w:customStyle="1" w:styleId="AfzendergegevenskopjeGGNet">
    <w:name w:val="Afzendergegevens kopje GGNet"/>
    <w:basedOn w:val="ZsysbasisdocumentgegevensGGNet"/>
    <w:uiPriority w:val="4"/>
    <w:rsid w:val="00135E7B"/>
  </w:style>
  <w:style w:type="numbering" w:customStyle="1" w:styleId="OpsommingtekenGGNet">
    <w:name w:val="Opsomming teken GGNet"/>
    <w:uiPriority w:val="4"/>
    <w:semiHidden/>
    <w:rsid w:val="00AD44F1"/>
    <w:pPr>
      <w:numPr>
        <w:numId w:val="10"/>
      </w:numPr>
    </w:pPr>
  </w:style>
  <w:style w:type="paragraph" w:customStyle="1" w:styleId="AlineavoorafbeeldingGGNet">
    <w:name w:val="Alinea voor afbeelding GGNet"/>
    <w:basedOn w:val="ZsysbasisGGNet"/>
    <w:next w:val="BasistekstGGNet"/>
    <w:uiPriority w:val="4"/>
    <w:qFormat/>
    <w:rsid w:val="00BB239A"/>
  </w:style>
  <w:style w:type="paragraph" w:customStyle="1" w:styleId="TitelGGNet">
    <w:name w:val="Titel GGNet"/>
    <w:basedOn w:val="ZsysbasisGGNet"/>
    <w:uiPriority w:val="4"/>
    <w:qFormat/>
    <w:rsid w:val="00B260D8"/>
    <w:pPr>
      <w:keepLines/>
      <w:spacing w:line="240" w:lineRule="auto"/>
    </w:pPr>
    <w:rPr>
      <w:b/>
      <w:caps/>
      <w:color w:val="000000" w:themeColor="dark1"/>
      <w:sz w:val="76"/>
    </w:rPr>
  </w:style>
  <w:style w:type="paragraph" w:customStyle="1" w:styleId="SubtitelGGNet">
    <w:name w:val="Subtitel GGNet"/>
    <w:basedOn w:val="ZsysbasisGGNet"/>
    <w:uiPriority w:val="4"/>
    <w:qFormat/>
    <w:rsid w:val="00B260D8"/>
    <w:pPr>
      <w:keepLines/>
      <w:spacing w:line="240" w:lineRule="auto"/>
    </w:pPr>
    <w:rPr>
      <w:color w:val="000000" w:themeColor="dark1"/>
      <w:sz w:val="60"/>
    </w:rPr>
  </w:style>
  <w:style w:type="numbering" w:customStyle="1" w:styleId="BijlagenummeringGGNet">
    <w:name w:val="Bijlagenummering GGNet"/>
    <w:uiPriority w:val="4"/>
    <w:semiHidden/>
    <w:rsid w:val="00345315"/>
    <w:pPr>
      <w:numPr>
        <w:numId w:val="13"/>
      </w:numPr>
    </w:pPr>
  </w:style>
  <w:style w:type="paragraph" w:customStyle="1" w:styleId="Bijlagekop1GGNet">
    <w:name w:val="Bijlage kop 1 GGNet"/>
    <w:basedOn w:val="ZsysbasisGGNet"/>
    <w:next w:val="BasistekstGGNet"/>
    <w:uiPriority w:val="4"/>
    <w:qFormat/>
    <w:rsid w:val="00345315"/>
    <w:pPr>
      <w:keepNext/>
      <w:keepLines/>
      <w:numPr>
        <w:numId w:val="48"/>
      </w:numPr>
      <w:tabs>
        <w:tab w:val="left" w:pos="709"/>
      </w:tabs>
      <w:outlineLvl w:val="0"/>
    </w:pPr>
    <w:rPr>
      <w:b/>
      <w:sz w:val="24"/>
    </w:rPr>
  </w:style>
  <w:style w:type="paragraph" w:customStyle="1" w:styleId="Bijlagekop2GGNet">
    <w:name w:val="Bijlage kop 2 GGNet"/>
    <w:basedOn w:val="ZsysbasisGGNet"/>
    <w:next w:val="BasistekstGGNet"/>
    <w:uiPriority w:val="4"/>
    <w:qFormat/>
    <w:rsid w:val="00345315"/>
    <w:pPr>
      <w:keepNext/>
      <w:keepLines/>
      <w:numPr>
        <w:ilvl w:val="1"/>
        <w:numId w:val="48"/>
      </w:numPr>
      <w:outlineLvl w:val="1"/>
    </w:pPr>
    <w:rPr>
      <w:b/>
    </w:rPr>
  </w:style>
  <w:style w:type="paragraph" w:styleId="Onderwerpvanopmerking">
    <w:name w:val="annotation subject"/>
    <w:basedOn w:val="ZsysbasisGGNet"/>
    <w:next w:val="BasistekstGGNet"/>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GGNet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GGNet"/>
    <w:next w:val="BasistekstGGNet"/>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GGNet"/>
    <w:next w:val="BasistekstGGNet"/>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GGNet"/>
    <w:basedOn w:val="ZsysbasisGGNet"/>
    <w:next w:val="BasistekstGGNet"/>
    <w:uiPriority w:val="4"/>
    <w:rsid w:val="00DD2A9E"/>
  </w:style>
  <w:style w:type="table" w:customStyle="1" w:styleId="TabelzonderopmaakGGNet">
    <w:name w:val="Tabel zonder opmaak GGNet"/>
    <w:basedOn w:val="Standaardtabel"/>
    <w:uiPriority w:val="99"/>
    <w:qFormat/>
    <w:rsid w:val="00D16E87"/>
    <w:pPr>
      <w:spacing w:line="240" w:lineRule="auto"/>
    </w:pPr>
    <w:tblPr>
      <w:tblCellMar>
        <w:left w:w="0" w:type="dxa"/>
        <w:right w:w="0" w:type="dxa"/>
      </w:tblCellMar>
    </w:tblPr>
  </w:style>
  <w:style w:type="paragraph" w:customStyle="1" w:styleId="ZsysbasistocGGNet">
    <w:name w:val="Zsysbasistoc GGNet"/>
    <w:basedOn w:val="ZsysbasisGGNet"/>
    <w:next w:val="BasistekstGGNet"/>
    <w:uiPriority w:val="4"/>
    <w:semiHidden/>
    <w:rsid w:val="00364B2C"/>
    <w:pPr>
      <w:ind w:left="709" w:right="567" w:hanging="709"/>
    </w:pPr>
  </w:style>
  <w:style w:type="numbering" w:customStyle="1" w:styleId="AgendapuntlijstGGNet">
    <w:name w:val="Agendapunt (lijst) GGNet"/>
    <w:uiPriority w:val="4"/>
    <w:semiHidden/>
    <w:rsid w:val="001C6232"/>
    <w:pPr>
      <w:numPr>
        <w:numId w:val="30"/>
      </w:numPr>
    </w:pPr>
  </w:style>
  <w:style w:type="paragraph" w:customStyle="1" w:styleId="AgendapuntGGNet">
    <w:name w:val="Agendapunt GGNet"/>
    <w:basedOn w:val="ZsysbasisGGNet"/>
    <w:uiPriority w:val="4"/>
    <w:rsid w:val="001C6232"/>
    <w:pPr>
      <w:numPr>
        <w:numId w:val="31"/>
      </w:numPr>
    </w:pPr>
  </w:style>
  <w:style w:type="paragraph" w:customStyle="1" w:styleId="ZsysbasistabeltekstGGNet">
    <w:name w:val="Zsysbasistabeltekst GGNet"/>
    <w:basedOn w:val="ZsysbasisGGNet"/>
    <w:next w:val="TabeltekstGGNet"/>
    <w:uiPriority w:val="4"/>
    <w:semiHidden/>
    <w:rsid w:val="00312D26"/>
  </w:style>
  <w:style w:type="paragraph" w:customStyle="1" w:styleId="TabeltekstGGNet">
    <w:name w:val="Tabeltekst GGNet"/>
    <w:basedOn w:val="ZsysbasistabeltekstGGNet"/>
    <w:uiPriority w:val="4"/>
    <w:rsid w:val="00312D26"/>
  </w:style>
  <w:style w:type="paragraph" w:customStyle="1" w:styleId="TabelkopjeGGNet">
    <w:name w:val="Tabelkopje GGNet"/>
    <w:basedOn w:val="ZsysbasistabeltekstGGNet"/>
    <w:next w:val="TabeltekstGGNet"/>
    <w:uiPriority w:val="4"/>
    <w:rsid w:val="00312D26"/>
  </w:style>
  <w:style w:type="paragraph" w:customStyle="1" w:styleId="DocumentnaamGGNet">
    <w:name w:val="Documentnaam GGNet"/>
    <w:basedOn w:val="ZsysbasisGGNet"/>
    <w:next w:val="BasistekstGGNet"/>
    <w:uiPriority w:val="4"/>
    <w:rsid w:val="00B30352"/>
  </w:style>
  <w:style w:type="paragraph" w:customStyle="1" w:styleId="TussenkopjeGGNet">
    <w:name w:val="Tussenkopje GGNet"/>
    <w:basedOn w:val="ZsysbasisGGNet"/>
    <w:next w:val="BasistekstGGNet"/>
    <w:uiPriority w:val="4"/>
    <w:rsid w:val="001320C7"/>
    <w:pPr>
      <w:spacing w:before="227"/>
    </w:pPr>
    <w:rPr>
      <w:b/>
      <w:color w:val="000000" w:themeColor="dark1"/>
    </w:rPr>
  </w:style>
  <w:style w:type="paragraph" w:customStyle="1" w:styleId="DatumtitelbladGGNet">
    <w:name w:val="Datum titelblad GGNet"/>
    <w:basedOn w:val="ZsysbasisGGNet"/>
    <w:uiPriority w:val="4"/>
    <w:rsid w:val="009961B2"/>
    <w:pPr>
      <w:spacing w:line="454" w:lineRule="exact"/>
    </w:pPr>
    <w:rPr>
      <w:color w:val="AF254F"/>
      <w:sz w:val="28"/>
    </w:rPr>
  </w:style>
  <w:style w:type="paragraph" w:customStyle="1" w:styleId="WaarschuwingstekstGGNet">
    <w:name w:val="Waarschuwingstekst GGNet"/>
    <w:basedOn w:val="ZsysbasisGGNet"/>
    <w:next w:val="BasistekstGGNet"/>
    <w:link w:val="WaarschuwingstekstGGNetChar"/>
    <w:uiPriority w:val="4"/>
    <w:rsid w:val="00221C87"/>
  </w:style>
  <w:style w:type="character" w:customStyle="1" w:styleId="BasistekstGGNetChar">
    <w:name w:val="Basistekst GGNet Char"/>
    <w:basedOn w:val="ZsysbasisGGNetChar"/>
    <w:link w:val="BasistekstGGNet"/>
    <w:rsid w:val="00221C87"/>
    <w:rPr>
      <w:rFonts w:ascii="Trebuchet MS" w:hAnsi="Trebuchet MS" w:cs="Maiandra GD"/>
      <w:color w:val="000000" w:themeColor="text1"/>
      <w:sz w:val="22"/>
      <w:szCs w:val="18"/>
    </w:rPr>
  </w:style>
  <w:style w:type="character" w:customStyle="1" w:styleId="WaarschuwingstekstGGNetChar">
    <w:name w:val="Waarschuwingstekst GGNet Char"/>
    <w:basedOn w:val="BasistekstGGNetChar"/>
    <w:link w:val="WaarschuwingstekstGGNet"/>
    <w:rsid w:val="00221C87"/>
    <w:rPr>
      <w:rFonts w:ascii="Trebuchet MS" w:hAnsi="Trebuchet MS" w:cs="Maiandra GD"/>
      <w:color w:val="000000" w:themeColor="text1"/>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rgprismapubliek.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orgprismapubliek.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Werkgroepsjablonen\Poster%20A3-A4%20(blauw-groen)%20GGN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F37E517F704D5FA6581D25B14C087F"/>
        <w:category>
          <w:name w:val="Algemeen"/>
          <w:gallery w:val="placeholder"/>
        </w:category>
        <w:types>
          <w:type w:val="bbPlcHdr"/>
        </w:types>
        <w:behaviors>
          <w:behavior w:val="content"/>
        </w:behaviors>
        <w:guid w:val="{EF3205A6-F717-4C22-A3CC-33DF1051F3DD}"/>
      </w:docPartPr>
      <w:docPartBody>
        <w:p w:rsidR="00C57BE1" w:rsidRDefault="00C57BE1">
          <w:pPr>
            <w:pStyle w:val="54F37E517F704D5FA6581D25B14C087F"/>
          </w:pPr>
          <w:r w:rsidRPr="006A6DA9">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E1"/>
    <w:rsid w:val="00C57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8"/>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8"/>
    <w:semiHidden/>
    <w:rPr>
      <w:color w:val="000000"/>
      <w:bdr w:val="none" w:sz="0" w:space="0" w:color="auto"/>
      <w:shd w:val="clear" w:color="auto" w:fill="FFFF00"/>
    </w:rPr>
  </w:style>
  <w:style w:type="paragraph" w:customStyle="1" w:styleId="54F37E517F704D5FA6581D25B14C087F">
    <w:name w:val="54F37E517F704D5FA6581D25B14C087F"/>
  </w:style>
  <w:style w:type="paragraph" w:customStyle="1" w:styleId="89E8C9E109FB49FDAF496F2972B0A5FA">
    <w:name w:val="89E8C9E109FB49FDAF496F2972B0A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leuren GGNet">
      <a:dk1>
        <a:srgbClr val="000000"/>
      </a:dk1>
      <a:lt1>
        <a:srgbClr val="FFFFFF"/>
      </a:lt1>
      <a:dk2>
        <a:srgbClr val="492E49"/>
      </a:dk2>
      <a:lt2>
        <a:srgbClr val="676767"/>
      </a:lt2>
      <a:accent1>
        <a:srgbClr val="65C2C4"/>
      </a:accent1>
      <a:accent2>
        <a:srgbClr val="32BEF0"/>
      </a:accent2>
      <a:accent3>
        <a:srgbClr val="3D58A4"/>
      </a:accent3>
      <a:accent4>
        <a:srgbClr val="F8B990"/>
      </a:accent4>
      <a:accent5>
        <a:srgbClr val="FBBE3E"/>
      </a:accent5>
      <a:accent6>
        <a:srgbClr val="E83368"/>
      </a:accent6>
      <a:hlink>
        <a:srgbClr val="000000"/>
      </a:hlink>
      <a:folHlink>
        <a:srgbClr val="000000"/>
      </a:folHlink>
    </a:clrScheme>
    <a:fontScheme name="Lettertypen GGNet">
      <a:majorFont>
        <a:latin typeface="Trebuchet MS"/>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Aqua groen">
      <a:srgbClr val="65C2C4"/>
    </a:custClr>
    <a:custClr name="Aqua 1">
      <a:srgbClr val="E0F1F1"/>
    </a:custClr>
    <a:custClr name="Aqua 2">
      <a:srgbClr val="38918D"/>
    </a:custClr>
    <a:custClr name="Aqua 3">
      <a:srgbClr val="1B504D"/>
    </a:custClr>
    <a:custClr name="Aqua 4">
      <a:srgbClr val="ADDADB"/>
    </a:custClr>
    <a:custClr name="witte buffer">
      <a:srgbClr val="FFFFFF"/>
    </a:custClr>
    <a:custClr name="Sky Blauw">
      <a:srgbClr val="32BEF0"/>
    </a:custClr>
    <a:custClr name="Sky 1">
      <a:srgbClr val="DBF0FA"/>
    </a:custClr>
    <a:custClr name="Sky 2">
      <a:srgbClr val="1C7EA4"/>
    </a:custClr>
    <a:custClr name="Sky 3">
      <a:srgbClr val="11313D"/>
    </a:custClr>
    <a:custClr name="Sky 4">
      <a:srgbClr val="B0DEF1"/>
    </a:custClr>
    <a:custClr name="witte buffer">
      <a:srgbClr val="FFFFFF"/>
    </a:custClr>
    <a:custClr name="deep Blue">
      <a:srgbClr val="3D58A4"/>
    </a:custClr>
    <a:custClr name="Deep Blue 1">
      <a:srgbClr val="DAE0F0"/>
    </a:custClr>
    <a:custClr name="Deep Blue 2">
      <a:srgbClr val="5C79BB"/>
    </a:custClr>
    <a:custClr name="Deep Blue 3">
      <a:srgbClr val="1E2343"/>
    </a:custClr>
    <a:custClr name="Deep Blue 4">
      <a:srgbClr val="B1BEE0"/>
    </a:custClr>
    <a:custClr name="witte buffer">
      <a:srgbClr val="FFFFFF"/>
    </a:custClr>
    <a:custClr name="Mandarin licht oranje">
      <a:srgbClr val="F8B990"/>
    </a:custClr>
    <a:custClr name="Mandarin 1">
      <a:srgbClr val="FEF1E8"/>
    </a:custClr>
    <a:custClr name="Mandarin 2">
      <a:srgbClr val="BC8B6D"/>
    </a:custClr>
    <a:custClr name="Mandarin 3">
      <a:srgbClr val="3E2F27"/>
    </a:custClr>
    <a:custClr name="Mandarin 4">
      <a:srgbClr val="FDD8BE"/>
    </a:custClr>
    <a:custClr name="witte buffer">
      <a:srgbClr val="FFFFFF"/>
    </a:custClr>
    <a:custClr name="Sunflower geel">
      <a:srgbClr val="FBBE3E"/>
    </a:custClr>
    <a:custClr name="Sunflower 1">
      <a:srgbClr val="FDD78B"/>
    </a:custClr>
    <a:custClr name="Sunflower 2">
      <a:srgbClr val="63441D"/>
    </a:custClr>
    <a:custClr name="Sunflower 3">
      <a:srgbClr val="C4943C"/>
    </a:custClr>
    <a:custClr name="Sunflower 4">
      <a:srgbClr val="FEF2D8"/>
    </a:custClr>
    <a:custClr name="witte buffer">
      <a:srgbClr val="FFFFFF"/>
    </a:custClr>
    <a:custClr name="Strawberry Roze">
      <a:srgbClr val="E83368"/>
    </a:custClr>
    <a:custClr name="Strawberry 1">
      <a:srgbClr val="EF82A4"/>
    </a:custClr>
    <a:custClr name="Strawberry 2">
      <a:srgbClr val="65102E"/>
    </a:custClr>
    <a:custClr name="Strawberry 3">
      <a:srgbClr val="AF254F"/>
    </a:custClr>
    <a:custClr name="Strawberry 4">
      <a:srgbClr val="F9D2DE"/>
    </a:custClr>
    <a:custClr name="witte buffer">
      <a:srgbClr val="FFFFFF"/>
    </a:custClr>
    <a:custClr name="Aubergine paars">
      <a:srgbClr val="492E49"/>
    </a:custClr>
    <a:custClr name="Aubergine 1">
      <a:srgbClr val="D5BAD5"/>
    </a:custClr>
    <a:custClr name="Aubergine 2">
      <a:srgbClr val="321D32"/>
    </a:custClr>
    <a:custClr name="Aubergine 3">
      <a:srgbClr val="9D749E"/>
    </a:custClr>
    <a:custClr name="Aubergine 4">
      <a:srgbClr val="EADCEA"/>
    </a:custClr>
    <a:custClr name="witte buffer">
      <a:srgbClr val="FFFFFF"/>
    </a:custClr>
    <a:custClr name="Grijs 1">
      <a:srgbClr val="999999"/>
    </a:custClr>
    <a:custClr name="Grijs 2">
      <a:srgbClr val="333333"/>
    </a:custClr>
    <a:custClr name="Grijs 3">
      <a:srgbClr val="676767"/>
    </a:custClr>
    <a:custClr name="Grijs 4">
      <a:srgbClr val="CDCCCC"/>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3D0CD-27F4-4AC5-B3BB-FDB2D32A4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Poster A3-A4 (blauw-groen) GGNet</Template>
  <TotalTime>6</TotalTime>
  <Pages>1</Pages>
  <Words>0</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GGNet</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Yilmaz - Butter</dc:creator>
  <cp:keywords/>
  <dc:description>sjabloonversie 2.4 - 5 april 2019_x000d_
sjablonen: www.JoulesUnlimited.com</dc:description>
  <cp:lastModifiedBy>Gwenda Yilmaz - Butter</cp:lastModifiedBy>
  <cp:revision>2</cp:revision>
  <cp:lastPrinted>2018-09-25T12:51:00Z</cp:lastPrinted>
  <dcterms:created xsi:type="dcterms:W3CDTF">2019-07-11T13:47:00Z</dcterms:created>
  <dcterms:modified xsi:type="dcterms:W3CDTF">2019-07-15T11:23:00Z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Poster A3-A4 (blauw-groen) GGNet.dotx</vt:lpwstr>
  </property>
</Properties>
</file>