
<file path=[Content_Types].xml><?xml version="1.0" encoding="utf-8"?>
<Types xmlns="http://schemas.openxmlformats.org/package/2006/content-types">
  <Default Extension="png" ContentType="image/png"/>
  <Default Extension="77627870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78BF" w14:textId="77777777" w:rsidR="00FC38EE" w:rsidRDefault="00773408" w:rsidP="00FC38EE">
      <w:pPr>
        <w:pStyle w:val="NaamvergadergroepIKNL"/>
      </w:pPr>
      <w:r>
        <w:t>Werkgroep Hematologie Zuidoost Nederland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42F07118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4E7B03BD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604B4705" w14:textId="4B6EF465" w:rsidR="00FC38EE" w:rsidRDefault="00773408" w:rsidP="00DC36BB">
            <w:pPr>
              <w:pStyle w:val="DocumentgegevensIKNL"/>
            </w:pPr>
            <w:r>
              <w:t xml:space="preserve">donderdag </w:t>
            </w:r>
            <w:r w:rsidR="00CC72A6">
              <w:t>14 maart</w:t>
            </w:r>
            <w:r w:rsidR="004A4BEA">
              <w:t xml:space="preserve"> 201</w:t>
            </w:r>
            <w:r w:rsidR="00CC72A6">
              <w:t>9</w:t>
            </w:r>
          </w:p>
        </w:tc>
      </w:tr>
      <w:tr w:rsidR="00FC38EE" w14:paraId="6D76748A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1D2F7D3D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41E446A1" w14:textId="76B80E02" w:rsidR="00FC38EE" w:rsidRDefault="00773408" w:rsidP="00DC36BB">
            <w:pPr>
              <w:pStyle w:val="DocumentgegevensIKNL"/>
            </w:pPr>
            <w:r>
              <w:t xml:space="preserve">18.30 </w:t>
            </w:r>
            <w:r w:rsidR="00691DCE">
              <w:t xml:space="preserve">– </w:t>
            </w:r>
            <w:r w:rsidR="00595A4E">
              <w:t>21.0</w:t>
            </w:r>
            <w:r w:rsidR="00691DCE" w:rsidRPr="00595A4E">
              <w:t>0 uur</w:t>
            </w:r>
            <w:r w:rsidR="00F3177B">
              <w:t>, ontvangst vanaf 18.00 uur</w:t>
            </w:r>
          </w:p>
        </w:tc>
      </w:tr>
      <w:tr w:rsidR="00FC38EE" w14:paraId="705F8E9D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7461BB1B" w14:textId="77777777"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6453E714" w14:textId="77777777" w:rsidR="007335BA" w:rsidRDefault="00691DCE" w:rsidP="00DC36BB">
            <w:pPr>
              <w:pStyle w:val="DocumentgegevensIKNL"/>
            </w:pPr>
            <w:r>
              <w:t>Van der Valk Theaterhotel de Oranjerie</w:t>
            </w:r>
          </w:p>
          <w:p w14:paraId="01D4D63E" w14:textId="77777777" w:rsidR="00691DCE" w:rsidRDefault="00691DCE" w:rsidP="00DC36BB">
            <w:pPr>
              <w:pStyle w:val="DocumentgegevensIKNL"/>
            </w:pPr>
            <w:r>
              <w:t>Kloosterwandplein 12 – 16</w:t>
            </w:r>
            <w:bookmarkStart w:id="0" w:name="_GoBack"/>
            <w:bookmarkEnd w:id="0"/>
          </w:p>
          <w:p w14:paraId="5D2BB22F" w14:textId="77777777" w:rsidR="00691DCE" w:rsidRDefault="00691DCE" w:rsidP="00DC36BB">
            <w:pPr>
              <w:pStyle w:val="DocumentgegevensIKNL"/>
            </w:pPr>
            <w:r>
              <w:t>6041 JA Roermond</w:t>
            </w:r>
          </w:p>
        </w:tc>
      </w:tr>
      <w:tr w:rsidR="00770DCB" w14:paraId="23D271AA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1CEF1034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1A4D556A" w14:textId="77777777" w:rsidR="00770DCB" w:rsidRDefault="00691DCE" w:rsidP="00770DCB">
            <w:pPr>
              <w:pStyle w:val="DocumentgegevensIKNL"/>
            </w:pPr>
            <w:r>
              <w:t>Corine Korf-van Vliet: 06 46 39 23 21</w:t>
            </w:r>
          </w:p>
        </w:tc>
      </w:tr>
    </w:tbl>
    <w:p w14:paraId="5B5F5C66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5D837DE3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7468A67E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6DC83020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33EB1B4F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756D723E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188165A7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372578A2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3391A4D6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2658C1AA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C49FD3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C341953" w14:textId="77777777" w:rsidR="00770DCB" w:rsidRPr="00042114" w:rsidRDefault="004A4BEA" w:rsidP="00DD6D34">
            <w:pPr>
              <w:pStyle w:val="BasistekstIKNL"/>
            </w:pPr>
            <w:r>
              <w:t>18.00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5BC5D6D" w14:textId="77777777" w:rsidR="00770DCB" w:rsidRPr="00042114" w:rsidRDefault="004A4BEA" w:rsidP="00DD6D34">
            <w:pPr>
              <w:pStyle w:val="BasistekstIKNL"/>
            </w:pPr>
            <w:r>
              <w:t>Ontvangst (soep en broodjes)</w:t>
            </w:r>
          </w:p>
        </w:tc>
      </w:tr>
      <w:tr w:rsidR="004A4BEA" w:rsidRPr="00042114" w14:paraId="124D9A47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60A70E6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999EEBC" w14:textId="77777777" w:rsidR="004A4BEA" w:rsidRPr="00042114" w:rsidRDefault="004A4BEA" w:rsidP="004A4BEA">
            <w:pPr>
              <w:pStyle w:val="BasistekstIKNL"/>
            </w:pPr>
            <w:r>
              <w:t>18.30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44B2816" w14:textId="6D6D5D1D" w:rsidR="004A4BEA" w:rsidRPr="00042114" w:rsidRDefault="00595A4E" w:rsidP="004A4BEA">
            <w:pPr>
              <w:pStyle w:val="BasistekstIKNL"/>
            </w:pPr>
            <w:r>
              <w:t>Opening en vaststellen agenda</w:t>
            </w:r>
          </w:p>
        </w:tc>
      </w:tr>
      <w:tr w:rsidR="004A4BEA" w:rsidRPr="00042114" w14:paraId="2DD4595C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62457CE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B4954A5" w14:textId="22F47567" w:rsidR="004A4BEA" w:rsidRDefault="00595A4E" w:rsidP="004A4BEA">
            <w:pPr>
              <w:pStyle w:val="BasistekstIKNL"/>
            </w:pPr>
            <w:r>
              <w:t>18.35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74143D7" w14:textId="68C8274F" w:rsidR="004A4BEA" w:rsidRDefault="00595A4E" w:rsidP="004A4BEA">
            <w:pPr>
              <w:pStyle w:val="BasistekstIKNL"/>
            </w:pPr>
            <w:r>
              <w:t>Document regionale samenwerking/MDO’s</w:t>
            </w:r>
          </w:p>
        </w:tc>
      </w:tr>
      <w:tr w:rsidR="004A4BEA" w:rsidRPr="00042114" w14:paraId="65885D84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674F87C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06D93A0" w14:textId="747DF062" w:rsidR="004A4BEA" w:rsidRDefault="00595A4E" w:rsidP="004A4BEA">
            <w:pPr>
              <w:pStyle w:val="BasistekstIKNL"/>
            </w:pPr>
            <w:r>
              <w:t>19.05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6C52E26" w14:textId="6F02012A" w:rsidR="004A4BEA" w:rsidRDefault="00595A4E" w:rsidP="004A4BEA">
            <w:pPr>
              <w:pStyle w:val="BasistekstIKNL"/>
            </w:pPr>
            <w:r>
              <w:t>Wvttk en rondvraag</w:t>
            </w:r>
          </w:p>
        </w:tc>
      </w:tr>
      <w:tr w:rsidR="004A4BEA" w:rsidRPr="00042114" w14:paraId="77D43EAB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B787881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7B3C7C1" w14:textId="02BAC2D6" w:rsidR="004A4BEA" w:rsidRDefault="00595A4E" w:rsidP="004A4BEA">
            <w:pPr>
              <w:pStyle w:val="BasistekstIKNL"/>
            </w:pPr>
            <w:r>
              <w:t>19.20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702F740" w14:textId="51138AB5" w:rsidR="004A4BEA" w:rsidRDefault="00595A4E" w:rsidP="004A4BEA">
            <w:pPr>
              <w:pStyle w:val="BasistekstIKNL"/>
            </w:pPr>
            <w:r w:rsidRPr="00595A4E">
              <w:t>Verslag 8 november 2018</w:t>
            </w:r>
          </w:p>
        </w:tc>
      </w:tr>
      <w:tr w:rsidR="004A4BEA" w:rsidRPr="00CC72A6" w14:paraId="48ACDB89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4751FF5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C57BAF8" w14:textId="5A7286EA" w:rsidR="004A4BEA" w:rsidRDefault="00595A4E" w:rsidP="004A4BEA">
            <w:pPr>
              <w:pStyle w:val="BasistekstIKNL"/>
            </w:pPr>
            <w:r>
              <w:t>19.30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5751B81" w14:textId="5BB6371F" w:rsidR="00003DBB" w:rsidRPr="00595A4E" w:rsidRDefault="00595A4E" w:rsidP="004A4BEA">
            <w:pPr>
              <w:pStyle w:val="BasistekstIKNL"/>
            </w:pPr>
            <w:r>
              <w:t>Sluiting overleg met IKNL</w:t>
            </w:r>
          </w:p>
        </w:tc>
      </w:tr>
      <w:tr w:rsidR="004A4BEA" w:rsidRPr="00042114" w14:paraId="31A33A64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A6EEF09" w14:textId="77777777" w:rsidR="004A4BEA" w:rsidRPr="00595A4E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CD5050E" w14:textId="60A07BFD" w:rsidR="004A4BEA" w:rsidRDefault="00595A4E" w:rsidP="004A4BEA">
            <w:pPr>
              <w:pStyle w:val="BasistekstIKNL"/>
            </w:pPr>
            <w:r>
              <w:t>19.30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7F35942" w14:textId="77777777" w:rsidR="00595A4E" w:rsidRDefault="00595A4E" w:rsidP="00595A4E">
            <w:pPr>
              <w:pStyle w:val="BasistekstIKNL"/>
            </w:pPr>
            <w:r>
              <w:t xml:space="preserve">ASH-SAP : </w:t>
            </w:r>
          </w:p>
          <w:p w14:paraId="7DB4301C" w14:textId="4EBD9869" w:rsidR="00595A4E" w:rsidRDefault="00595A4E" w:rsidP="00595A4E">
            <w:pPr>
              <w:pStyle w:val="BasistekstIKNL"/>
            </w:pPr>
            <w:r>
              <w:t xml:space="preserve">onderwerp: </w:t>
            </w:r>
            <w:r w:rsidR="00C12EEA">
              <w:t>CML en MPN</w:t>
            </w:r>
          </w:p>
          <w:p w14:paraId="132FF3A8" w14:textId="511FF7AA" w:rsidR="004A4BEA" w:rsidRDefault="00595A4E" w:rsidP="00595A4E">
            <w:pPr>
              <w:pStyle w:val="BasistekstIKNL"/>
            </w:pPr>
            <w:r>
              <w:t>moderator</w:t>
            </w:r>
            <w:r w:rsidR="00C12EEA">
              <w:t>en</w:t>
            </w:r>
            <w:r>
              <w:t xml:space="preserve">: </w:t>
            </w:r>
            <w:r w:rsidR="00C12EEA">
              <w:t>Floor Moenen en Aniek de Coninck</w:t>
            </w:r>
          </w:p>
        </w:tc>
      </w:tr>
      <w:tr w:rsidR="004A4BEA" w:rsidRPr="00042114" w14:paraId="3300DED2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E03D74F" w14:textId="77777777" w:rsidR="004A4BEA" w:rsidRPr="00042114" w:rsidRDefault="004A4BEA" w:rsidP="004A4BEA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467C864" w14:textId="4006F88B" w:rsidR="004A4BEA" w:rsidRDefault="00595A4E" w:rsidP="004A4BEA">
            <w:pPr>
              <w:pStyle w:val="BasistekstIKNL"/>
            </w:pPr>
            <w:r>
              <w:t>21.00</w:t>
            </w:r>
            <w:r w:rsidR="004A4BEA"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C7F843D" w14:textId="0F23A00B" w:rsidR="004A4BEA" w:rsidRDefault="00595A4E" w:rsidP="004A4BEA">
            <w:pPr>
              <w:pStyle w:val="BasistekstIKNL"/>
            </w:pPr>
            <w:r>
              <w:t>Sluiting</w:t>
            </w:r>
          </w:p>
        </w:tc>
      </w:tr>
    </w:tbl>
    <w:p w14:paraId="5CB116F4" w14:textId="77777777" w:rsidR="00A87D07" w:rsidRPr="00042114" w:rsidRDefault="00A87D07" w:rsidP="007F770C">
      <w:pPr>
        <w:pStyle w:val="BasistekstIKNL"/>
      </w:pPr>
    </w:p>
    <w:sectPr w:rsidR="00A87D07" w:rsidRPr="00042114" w:rsidSect="000F107D">
      <w:headerReference w:type="even" r:id="rId10"/>
      <w:headerReference w:type="default" r:id="rId11"/>
      <w:headerReference w:type="first" r:id="rId12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0B2B" w14:textId="77777777" w:rsidR="00773408" w:rsidRDefault="00773408">
      <w:r>
        <w:separator/>
      </w:r>
    </w:p>
  </w:endnote>
  <w:endnote w:type="continuationSeparator" w:id="0">
    <w:p w14:paraId="348171B9" w14:textId="77777777" w:rsidR="00773408" w:rsidRDefault="0077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EF21" w14:textId="77777777" w:rsidR="00773408" w:rsidRDefault="00773408">
      <w:r>
        <w:separator/>
      </w:r>
    </w:p>
  </w:footnote>
  <w:footnote w:type="continuationSeparator" w:id="0">
    <w:p w14:paraId="6F10966F" w14:textId="77777777" w:rsidR="00773408" w:rsidRDefault="0077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1B17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78DDE9E" wp14:editId="28A238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D8FA4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12ED2A2F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8B44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26EBAA8" wp14:editId="1CFBA1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74798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7E27C21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1F95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C77A57F" wp14:editId="3A2BA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0475" y="160531"/>
                          <a:ext cx="838095" cy="9619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21406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Freeform 18"/>
                      <wps:cNvSpPr>
                        <a:spLocks noEditPoints="1"/>
                      </wps:cNvSpPr>
                      <wps:spPr bwMode="auto">
                        <a:xfrm>
                          <a:off x="6129863" y="187891"/>
                          <a:ext cx="1045845" cy="99321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Afbeelding 13" descr="cid:7A83E93D-BF92-45BC-A2F8-249F9BE0CCB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7035" y="179540"/>
                          <a:ext cx="1386214" cy="75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0F03E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Afbeelding 5" o:spid="_x0000_s1028" type="#_x0000_t75" style="position:absolute;left:52104;top:1605;width:8381;height:9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">
                <v:imagedata r:id="rId4" o:title=""/>
              </v:shape>
              <v:shape id="Afbeelding 6" o:spid="_x0000_s1029" type="#_x0000_t75" style="position:absolute;width:7560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">
                <v:imagedata r:id="rId5" o:title=""/>
              </v:shape>
              <v:shape id="Freeform 18" o:spid="_x0000_s1030" style="position:absolute;left:61298;top:1878;width:10459;height:9933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73761;118745,536226;545783,227573;696913,515649;782320,480023;0,617611;34290,643102;93663,709132;131763,643102;139065,710975;228283,678728;171450,678728;313373,708518;303530,696848;304165,675349;374333,642181;422275,668593;436880,664907;427038,681185;479108,710975;458788,651087;466090,690398;11430,743529;58103,784376;116205,839657;77788,798810;111125,817544;178435,791132;157163,784376;251460,814473;330518,782533;330518,791132;417830,792668;476250,799732;433388,817237;528638,851941;503873,812323;626745,813859;694373,792668;664845,792668;694373,792668;739458,782533;814388,835664;755968,826144;846773,816316;929323,850406;846773,784376;13018,905994;118745,960968;143828,984616;251778,884803;251778,991372;346075,960968;288925,960968;374015,954211;363855,925342;485775,950833;500380,947148;490855,963425;522605,991372;555625,923807;661988,936398;635318,984616" o:connectangles="0,0,0,0,0,0,0,0,0,0,0,0,0,0,0,0,0,0,0,0,0,0,0,0,0,0,0,0,0,0,0,0,0,0,0,0,0,0,0,0,0,0,0,0,0,0,0,0,0,0,0,0,0,0,0,0,0,0,0,0,0,0,0"/>
                <o:lock v:ext="edit" verticies="t"/>
              </v:shape>
              <v:shape id="Afbeelding 13" o:spid="_x0000_s1031" type="#_x0000_t75" alt="cid:7A83E93D-BF92-45BC-A2F8-249F9BE0CCB7" style="position:absolute;left:37870;top:1795;width:13862;height:7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">
                <v:imagedata r:id="rId6" o:title="7A83E93D-BF92-45BC-A2F8-249F9BE0CCB7"/>
              </v:shape>
              <w10:wrap anchorx="page" anchory="page"/>
            </v:group>
          </w:pict>
        </mc:Fallback>
      </mc:AlternateContent>
    </w:r>
  </w:p>
  <w:p w14:paraId="4C436F05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C5D1C5" wp14:editId="090D6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0A2C9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08"/>
    <w:rsid w:val="00003DBB"/>
    <w:rsid w:val="00014852"/>
    <w:rsid w:val="0005430B"/>
    <w:rsid w:val="000647FA"/>
    <w:rsid w:val="00092E3D"/>
    <w:rsid w:val="00095D8C"/>
    <w:rsid w:val="000B0D35"/>
    <w:rsid w:val="000B4933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A1ED2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31F9"/>
    <w:rsid w:val="00335067"/>
    <w:rsid w:val="003361A6"/>
    <w:rsid w:val="00365327"/>
    <w:rsid w:val="0037211F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A4BEA"/>
    <w:rsid w:val="004C66DB"/>
    <w:rsid w:val="004F050F"/>
    <w:rsid w:val="00511688"/>
    <w:rsid w:val="00550716"/>
    <w:rsid w:val="0055193B"/>
    <w:rsid w:val="00561E91"/>
    <w:rsid w:val="00575FFC"/>
    <w:rsid w:val="005771C6"/>
    <w:rsid w:val="005829B5"/>
    <w:rsid w:val="00587733"/>
    <w:rsid w:val="00595A4E"/>
    <w:rsid w:val="005B5BEC"/>
    <w:rsid w:val="005C142A"/>
    <w:rsid w:val="005C4B48"/>
    <w:rsid w:val="005D42EF"/>
    <w:rsid w:val="005D6E87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1DCE"/>
    <w:rsid w:val="006977BB"/>
    <w:rsid w:val="006A6366"/>
    <w:rsid w:val="006A792B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3408"/>
    <w:rsid w:val="007743C6"/>
    <w:rsid w:val="00777389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4C42"/>
    <w:rsid w:val="008C7E4E"/>
    <w:rsid w:val="008D4EB2"/>
    <w:rsid w:val="008D7BDD"/>
    <w:rsid w:val="008E32F1"/>
    <w:rsid w:val="008E7ED3"/>
    <w:rsid w:val="008F0054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B0606A"/>
    <w:rsid w:val="00B067A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12EEA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C72A6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642E5"/>
    <w:rsid w:val="00D71F01"/>
    <w:rsid w:val="00DA4478"/>
    <w:rsid w:val="00DA456F"/>
    <w:rsid w:val="00DB00A8"/>
    <w:rsid w:val="00DB2CA1"/>
    <w:rsid w:val="00DC2F99"/>
    <w:rsid w:val="00DC36BB"/>
    <w:rsid w:val="00DD321C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1200B"/>
    <w:rsid w:val="00F3177B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0A1C9AC6"/>
  <w15:docId w15:val="{57C8FA30-5E97-4D94-BBA5-6F65F04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77627870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gio xmlns="c16c6c6c-8079-47d4-97eb-1d313d8e8168">Zuid-Oost Nederland</Regio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705697567D242BA32B0364FDFA153" ma:contentTypeVersion="8" ma:contentTypeDescription="Een nieuw document maken." ma:contentTypeScope="" ma:versionID="b55dde824d3f006b64caca26760f8edd">
  <xsd:schema xmlns:xsd="http://www.w3.org/2001/XMLSchema" xmlns:xs="http://www.w3.org/2001/XMLSchema" xmlns:p="http://schemas.microsoft.com/office/2006/metadata/properties" xmlns:ns1="http://schemas.microsoft.com/sharepoint/v3" xmlns:ns2="c16c6c6c-8079-47d4-97eb-1d313d8e8168" xmlns:ns3="ea945723-82b9-4727-8c49-998e271cfa53" targetNamespace="http://schemas.microsoft.com/office/2006/metadata/properties" ma:root="true" ma:fieldsID="ed5bdab60a398050d87370e8c432f052" ns1:_="" ns2:_="" ns3:_="">
    <xsd:import namespace="http://schemas.microsoft.com/sharepoint/v3"/>
    <xsd:import namespace="c16c6c6c-8079-47d4-97eb-1d313d8e8168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Regio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6c6c-8079-47d4-97eb-1d313d8e8168" elementFormDefault="qualified">
    <xsd:import namespace="http://schemas.microsoft.com/office/2006/documentManagement/types"/>
    <xsd:import namespace="http://schemas.microsoft.com/office/infopath/2007/PartnerControls"/>
    <xsd:element name="Regio" ma:index="4" ma:displayName="Regio" ma:default="Amsterdam" ma:format="Dropdown" ma:internalName="Regio" ma:readOnly="false">
      <xsd:simpleType>
        <xsd:restriction base="dms:Choice">
          <xsd:enumeration value="Amsterdam"/>
          <xsd:enumeration value="Enschede"/>
          <xsd:enumeration value="Groningen"/>
          <xsd:enumeration value="Leiden"/>
          <xsd:enumeration value="Nijmegen"/>
          <xsd:enumeration value="Rotterdam"/>
          <xsd:enumeration value="Utrecht"/>
          <xsd:enumeration value="Zuid-Oost Nederlan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FEF9A-38B0-40E6-A75F-9C377E146358}">
  <ds:schemaRefs>
    <ds:schemaRef ds:uri="http://schemas.openxmlformats.org/package/2006/metadata/core-properties"/>
    <ds:schemaRef ds:uri="c16c6c6c-8079-47d4-97eb-1d313d8e8168"/>
    <ds:schemaRef ds:uri="http://schemas.microsoft.com/office/2006/documentManagement/types"/>
    <ds:schemaRef ds:uri="http://purl.org/dc/dcmitype/"/>
    <ds:schemaRef ds:uri="ea945723-82b9-4727-8c49-998e271cfa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9BE5B-6298-4E82-B0F0-AD900DC0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5AD95-70D3-4BE3-9B57-9FCF5193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6c6c6c-8079-47d4-97eb-1d313d8e8168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20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IKNL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Ali van der Mei</dc:creator>
  <dc:description>Sjabloonversie 2.9 - 10 juni 2016_x000d_
Lay-out: Weijsters &amp; Kooij_x000d_
Sjablonen: www.joulesunlimited.nl</dc:description>
  <cp:lastModifiedBy>Ali van der Mei</cp:lastModifiedBy>
  <cp:revision>5</cp:revision>
  <cp:lastPrinted>2016-06-09T19:04:00Z</cp:lastPrinted>
  <dcterms:created xsi:type="dcterms:W3CDTF">2019-01-20T16:00:00Z</dcterms:created>
  <dcterms:modified xsi:type="dcterms:W3CDTF">2019-01-22T15:46:00Z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0x0101006C9705697567D242BA32B0364FDFA153</vt:lpwstr>
  </property>
</Properties>
</file>