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4C" w:rsidRDefault="00BB254C" w:rsidP="00BB254C">
      <w:pPr>
        <w:pStyle w:val="BasistekstGGNet"/>
      </w:pPr>
      <w:r>
        <w:t xml:space="preserve">Programma </w:t>
      </w:r>
    </w:p>
    <w:p w:rsidR="00BB254C" w:rsidRDefault="00BB254C" w:rsidP="00BB254C">
      <w:pPr>
        <w:pStyle w:val="BasistekstGGNet"/>
      </w:pPr>
      <w:r>
        <w:t>09:00-10:30: Introduction</w:t>
      </w:r>
    </w:p>
    <w:p w:rsidR="00BB254C" w:rsidRDefault="00BB254C" w:rsidP="00BB254C">
      <w:pPr>
        <w:pStyle w:val="BasistekstGGNet"/>
      </w:pPr>
      <w:r>
        <w:t>10:30-11:00: Coffee break</w:t>
      </w:r>
    </w:p>
    <w:p w:rsidR="00BB254C" w:rsidRDefault="00BB254C" w:rsidP="00BB254C">
      <w:pPr>
        <w:pStyle w:val="BasistekstGGNet"/>
      </w:pPr>
      <w:r>
        <w:t>11:00-12:30: Workshop round 1</w:t>
      </w:r>
    </w:p>
    <w:p w:rsidR="00BB254C" w:rsidRDefault="00BB254C" w:rsidP="00BB254C">
      <w:pPr>
        <w:pStyle w:val="BasistekstGGNet"/>
      </w:pPr>
      <w:r>
        <w:t>12:30-13:45: Lunch break</w:t>
      </w:r>
    </w:p>
    <w:p w:rsidR="00BB254C" w:rsidRDefault="00BB254C" w:rsidP="00BB254C">
      <w:pPr>
        <w:pStyle w:val="BasistekstGGNet"/>
      </w:pPr>
      <w:r>
        <w:t>13:45-15:00: Workshop round 2</w:t>
      </w:r>
    </w:p>
    <w:p w:rsidR="00BB254C" w:rsidRDefault="00BB254C" w:rsidP="00BB254C">
      <w:pPr>
        <w:pStyle w:val="BasistekstGGNet"/>
      </w:pPr>
      <w:r>
        <w:t>15:00-15:30: Coffee break</w:t>
      </w:r>
    </w:p>
    <w:p w:rsidR="00BB254C" w:rsidRDefault="00BB254C" w:rsidP="00BB254C">
      <w:pPr>
        <w:pStyle w:val="BasistekstGGNet"/>
      </w:pPr>
      <w:r>
        <w:t>15:30-16:45: Workshop round 3</w:t>
      </w:r>
    </w:p>
    <w:p w:rsidR="00BB254C" w:rsidRDefault="00BB254C" w:rsidP="00BB254C">
      <w:pPr>
        <w:pStyle w:val="BasistekstGGNet"/>
      </w:pPr>
      <w:r>
        <w:t>16:45: Drinks and informal get-together</w:t>
      </w:r>
    </w:p>
    <w:p w:rsidR="00BB254C" w:rsidRDefault="00BB254C" w:rsidP="00BB254C">
      <w:pPr>
        <w:pStyle w:val="BasistekstGGNet"/>
      </w:pPr>
    </w:p>
    <w:p w:rsidR="00BB254C" w:rsidRDefault="00BB254C" w:rsidP="00BB254C">
      <w:pPr>
        <w:pStyle w:val="BasistekstGGNet"/>
      </w:pPr>
      <w:r>
        <w:t>Introduction:       update on research and general CBT-E principles</w:t>
      </w:r>
    </w:p>
    <w:p w:rsidR="00BB254C" w:rsidRDefault="00BB254C" w:rsidP="00BB254C">
      <w:pPr>
        <w:pStyle w:val="BasistekstGGNet"/>
      </w:pPr>
      <w:r>
        <w:t>Morning session:               Starting treatment and behavior change with emphasis on any problems concerning monitoring, in session weighing, weight regain and agreeing goals with patients with BED and overweight /obesity</w:t>
      </w:r>
    </w:p>
    <w:p w:rsidR="00BB254C" w:rsidRDefault="00BB254C" w:rsidP="00BB254C">
      <w:pPr>
        <w:pStyle w:val="BasistekstGGNet"/>
      </w:pPr>
      <w:r>
        <w:t>First afternoon session:   Stage three interventions, using broad CBT-E and any particular problems/issues (if people have particular issues they would like to discuss I would be glad to include)</w:t>
      </w:r>
    </w:p>
    <w:p w:rsidR="00B125EF" w:rsidRPr="00B125EF" w:rsidRDefault="00BB254C" w:rsidP="00BB254C">
      <w:pPr>
        <w:pStyle w:val="BasistekstGGNet"/>
      </w:pPr>
      <w:r>
        <w:t>Second afternoon session:             Ending treatment/when to end/ maintenance plans etc. Comorbid conditions. Case discussions</w:t>
      </w:r>
      <w:bookmarkStart w:id="0" w:name="_GoBack"/>
      <w:bookmarkEnd w:id="0"/>
    </w:p>
    <w:sectPr w:rsidR="00B125EF" w:rsidRPr="00B125EF" w:rsidSect="00B125EF">
      <w:pgSz w:w="11906" w:h="16838" w:code="9"/>
      <w:pgMar w:top="2552" w:right="1247" w:bottom="198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4C" w:rsidRPr="00F95091" w:rsidRDefault="00BB254C" w:rsidP="00F95091">
      <w:pPr>
        <w:pStyle w:val="Voettekst"/>
      </w:pPr>
    </w:p>
  </w:endnote>
  <w:endnote w:type="continuationSeparator" w:id="0">
    <w:p w:rsidR="00BB254C" w:rsidRPr="00F95091" w:rsidRDefault="00BB254C" w:rsidP="00F9509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4C" w:rsidRPr="00F95091" w:rsidRDefault="00BB254C" w:rsidP="00F95091">
      <w:pPr>
        <w:pStyle w:val="Voettekst"/>
      </w:pPr>
    </w:p>
  </w:footnote>
  <w:footnote w:type="continuationSeparator" w:id="0">
    <w:p w:rsidR="00BB254C" w:rsidRPr="00F95091" w:rsidRDefault="00BB254C" w:rsidP="00F95091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B1D83A4C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6AA46FA8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GNet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F8322EB6"/>
    <w:numStyleLink w:val="OpsommingnummerGGNet"/>
  </w:abstractNum>
  <w:abstractNum w:abstractNumId="16" w15:restartNumberingAfterBreak="0">
    <w:nsid w:val="22735CF2"/>
    <w:multiLevelType w:val="multilevel"/>
    <w:tmpl w:val="B1D83A4C"/>
    <w:numStyleLink w:val="OpsommingbolletjeGGNet"/>
  </w:abstractNum>
  <w:abstractNum w:abstractNumId="17" w15:restartNumberingAfterBreak="0">
    <w:nsid w:val="23245EF3"/>
    <w:multiLevelType w:val="multilevel"/>
    <w:tmpl w:val="0910177A"/>
    <w:numStyleLink w:val="OpsommingtekenGGNet"/>
  </w:abstractNum>
  <w:abstractNum w:abstractNumId="18" w15:restartNumberingAfterBreak="0">
    <w:nsid w:val="29BE1155"/>
    <w:multiLevelType w:val="multilevel"/>
    <w:tmpl w:val="0910177A"/>
    <w:numStyleLink w:val="OpsommingtekenGGNet"/>
  </w:abstractNum>
  <w:abstractNum w:abstractNumId="19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1A0A47F6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21" w15:restartNumberingAfterBreak="0">
    <w:nsid w:val="398A2A0C"/>
    <w:multiLevelType w:val="multilevel"/>
    <w:tmpl w:val="F8322EB6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2E800D1"/>
    <w:multiLevelType w:val="multilevel"/>
    <w:tmpl w:val="90A8103A"/>
    <w:numStyleLink w:val="BijlagenummeringGGNet"/>
  </w:abstractNum>
  <w:abstractNum w:abstractNumId="24" w15:restartNumberingAfterBreak="0">
    <w:nsid w:val="43A561BB"/>
    <w:multiLevelType w:val="multilevel"/>
    <w:tmpl w:val="0910177A"/>
    <w:numStyleLink w:val="OpsommingtekenGGNet"/>
  </w:abstractNum>
  <w:abstractNum w:abstractNumId="25" w15:restartNumberingAfterBreak="0">
    <w:nsid w:val="46A60AA0"/>
    <w:multiLevelType w:val="multilevel"/>
    <w:tmpl w:val="E418F4D6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63AC9"/>
    <w:multiLevelType w:val="multilevel"/>
    <w:tmpl w:val="0910177A"/>
    <w:numStyleLink w:val="OpsommingtekenGGNet"/>
  </w:abstractNum>
  <w:abstractNum w:abstractNumId="29" w15:restartNumberingAfterBreak="0">
    <w:nsid w:val="58D76737"/>
    <w:multiLevelType w:val="multilevel"/>
    <w:tmpl w:val="0910177A"/>
    <w:numStyleLink w:val="OpsommingtekenGGNet"/>
  </w:abstractNum>
  <w:abstractNum w:abstractNumId="30" w15:restartNumberingAfterBreak="0">
    <w:nsid w:val="5B616121"/>
    <w:multiLevelType w:val="multilevel"/>
    <w:tmpl w:val="6AA46FA8"/>
    <w:numStyleLink w:val="OpsommingstreepjeGGNet"/>
  </w:abstractNum>
  <w:abstractNum w:abstractNumId="31" w15:restartNumberingAfterBreak="0">
    <w:nsid w:val="5DC64260"/>
    <w:multiLevelType w:val="multilevel"/>
    <w:tmpl w:val="E418F4D6"/>
    <w:numStyleLink w:val="OpsommingopenrondjeGGNet"/>
  </w:abstractNum>
  <w:abstractNum w:abstractNumId="32" w15:restartNumberingAfterBreak="0">
    <w:nsid w:val="5DFE3518"/>
    <w:multiLevelType w:val="multilevel"/>
    <w:tmpl w:val="E418F4D6"/>
    <w:numStyleLink w:val="OpsommingopenrondjeGGNet"/>
  </w:abstractNum>
  <w:abstractNum w:abstractNumId="33" w15:restartNumberingAfterBreak="0">
    <w:nsid w:val="609F7B87"/>
    <w:multiLevelType w:val="multilevel"/>
    <w:tmpl w:val="B80072F2"/>
    <w:numStyleLink w:val="KopnummeringGGNet"/>
  </w:abstractNum>
  <w:abstractNum w:abstractNumId="34" w15:restartNumberingAfterBreak="0">
    <w:nsid w:val="63F335A0"/>
    <w:multiLevelType w:val="multilevel"/>
    <w:tmpl w:val="0910177A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35" w15:restartNumberingAfterBreak="0">
    <w:nsid w:val="6B382304"/>
    <w:multiLevelType w:val="multilevel"/>
    <w:tmpl w:val="0910177A"/>
    <w:numStyleLink w:val="OpsommingtekenGGNet"/>
  </w:abstractNum>
  <w:abstractNum w:abstractNumId="36" w15:restartNumberingAfterBreak="0">
    <w:nsid w:val="6C6644DD"/>
    <w:multiLevelType w:val="multilevel"/>
    <w:tmpl w:val="B1D83A4C"/>
    <w:numStyleLink w:val="OpsommingbolletjeGGNet"/>
  </w:abstractNum>
  <w:abstractNum w:abstractNumId="37" w15:restartNumberingAfterBreak="0">
    <w:nsid w:val="6CAB1E63"/>
    <w:multiLevelType w:val="multilevel"/>
    <w:tmpl w:val="7FB6E594"/>
    <w:numStyleLink w:val="AgendapuntlijstGGNet"/>
  </w:abstractNum>
  <w:abstractNum w:abstractNumId="38" w15:restartNumberingAfterBreak="0">
    <w:nsid w:val="6E7370EC"/>
    <w:multiLevelType w:val="multilevel"/>
    <w:tmpl w:val="1A0A47F6"/>
    <w:numStyleLink w:val="OpsommingkleineletterGGNet"/>
  </w:abstractNum>
  <w:abstractNum w:abstractNumId="39" w15:restartNumberingAfterBreak="0">
    <w:nsid w:val="7038598F"/>
    <w:multiLevelType w:val="multilevel"/>
    <w:tmpl w:val="90A8103A"/>
    <w:numStyleLink w:val="BijlagenummeringGGNet"/>
  </w:abstractNum>
  <w:abstractNum w:abstractNumId="40" w15:restartNumberingAfterBreak="0">
    <w:nsid w:val="70EC4E8C"/>
    <w:multiLevelType w:val="multilevel"/>
    <w:tmpl w:val="E418F4D6"/>
    <w:numStyleLink w:val="OpsommingopenrondjeGGNet"/>
  </w:abstractNum>
  <w:abstractNum w:abstractNumId="41" w15:restartNumberingAfterBreak="0">
    <w:nsid w:val="717435D9"/>
    <w:multiLevelType w:val="multilevel"/>
    <w:tmpl w:val="B80072F2"/>
    <w:numStyleLink w:val="KopnummeringGGNet"/>
  </w:abstractNum>
  <w:abstractNum w:abstractNumId="42" w15:restartNumberingAfterBreak="0">
    <w:nsid w:val="76AE427F"/>
    <w:multiLevelType w:val="multilevel"/>
    <w:tmpl w:val="0910177A"/>
    <w:numStyleLink w:val="OpsommingtekenGGNet"/>
  </w:abstractNum>
  <w:abstractNum w:abstractNumId="43" w15:restartNumberingAfterBreak="0">
    <w:nsid w:val="792E34E6"/>
    <w:multiLevelType w:val="multilevel"/>
    <w:tmpl w:val="E418F4D6"/>
    <w:numStyleLink w:val="OpsommingopenrondjeGGNet"/>
  </w:abstractNum>
  <w:abstractNum w:abstractNumId="44" w15:restartNumberingAfterBreak="0">
    <w:nsid w:val="79AE6CDF"/>
    <w:multiLevelType w:val="multilevel"/>
    <w:tmpl w:val="6AA46FA8"/>
    <w:numStyleLink w:val="OpsommingstreepjeGGNet"/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1"/>
  </w:num>
  <w:num w:numId="5">
    <w:abstractNumId w:val="27"/>
  </w:num>
  <w:num w:numId="6">
    <w:abstractNumId w:val="14"/>
  </w:num>
  <w:num w:numId="7">
    <w:abstractNumId w:val="13"/>
  </w:num>
  <w:num w:numId="8">
    <w:abstractNumId w:val="20"/>
  </w:num>
  <w:num w:numId="9">
    <w:abstractNumId w:val="22"/>
  </w:num>
  <w:num w:numId="10">
    <w:abstractNumId w:val="3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8"/>
  </w:num>
  <w:num w:numId="25">
    <w:abstractNumId w:val="15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</w:num>
  <w:num w:numId="31">
    <w:abstractNumId w:val="37"/>
  </w:num>
  <w:num w:numId="32">
    <w:abstractNumId w:val="41"/>
  </w:num>
  <w:num w:numId="33">
    <w:abstractNumId w:val="16"/>
  </w:num>
  <w:num w:numId="34">
    <w:abstractNumId w:val="35"/>
  </w:num>
  <w:num w:numId="35">
    <w:abstractNumId w:val="43"/>
  </w:num>
  <w:num w:numId="36">
    <w:abstractNumId w:val="36"/>
  </w:num>
  <w:num w:numId="37">
    <w:abstractNumId w:val="28"/>
  </w:num>
  <w:num w:numId="38">
    <w:abstractNumId w:val="31"/>
  </w:num>
  <w:num w:numId="39">
    <w:abstractNumId w:val="32"/>
  </w:num>
  <w:num w:numId="40">
    <w:abstractNumId w:val="18"/>
  </w:num>
  <w:num w:numId="41">
    <w:abstractNumId w:val="40"/>
  </w:num>
  <w:num w:numId="42">
    <w:abstractNumId w:val="44"/>
  </w:num>
  <w:num w:numId="43">
    <w:abstractNumId w:val="17"/>
  </w:num>
  <w:num w:numId="44">
    <w:abstractNumId w:val="29"/>
  </w:num>
  <w:num w:numId="45">
    <w:abstractNumId w:val="24"/>
  </w:num>
  <w:num w:numId="46">
    <w:abstractNumId w:val="33"/>
  </w:num>
  <w:num w:numId="47">
    <w:abstractNumId w:val="12"/>
  </w:num>
  <w:num w:numId="48">
    <w:abstractNumId w:val="39"/>
  </w:num>
  <w:num w:numId="49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4C"/>
    <w:rsid w:val="00004562"/>
    <w:rsid w:val="00006237"/>
    <w:rsid w:val="0000663D"/>
    <w:rsid w:val="00010D95"/>
    <w:rsid w:val="00011BFA"/>
    <w:rsid w:val="00012581"/>
    <w:rsid w:val="00017D94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4DD3"/>
    <w:rsid w:val="001B1B37"/>
    <w:rsid w:val="001B30FD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287"/>
    <w:rsid w:val="00257AA9"/>
    <w:rsid w:val="00262D4E"/>
    <w:rsid w:val="002646C8"/>
    <w:rsid w:val="00280D1D"/>
    <w:rsid w:val="00282B5D"/>
    <w:rsid w:val="00283592"/>
    <w:rsid w:val="00286914"/>
    <w:rsid w:val="00291736"/>
    <w:rsid w:val="00294CD2"/>
    <w:rsid w:val="002A2BA9"/>
    <w:rsid w:val="002A2E44"/>
    <w:rsid w:val="002B08A4"/>
    <w:rsid w:val="002B2998"/>
    <w:rsid w:val="002B64EE"/>
    <w:rsid w:val="002C46FB"/>
    <w:rsid w:val="002D004C"/>
    <w:rsid w:val="002D0E88"/>
    <w:rsid w:val="002D52B2"/>
    <w:rsid w:val="002D61C5"/>
    <w:rsid w:val="002E1399"/>
    <w:rsid w:val="002E2611"/>
    <w:rsid w:val="002E274E"/>
    <w:rsid w:val="002E378F"/>
    <w:rsid w:val="002E68CD"/>
    <w:rsid w:val="002F26CC"/>
    <w:rsid w:val="002F678C"/>
    <w:rsid w:val="002F7B77"/>
    <w:rsid w:val="003063C0"/>
    <w:rsid w:val="00307EE7"/>
    <w:rsid w:val="003106FA"/>
    <w:rsid w:val="00312D26"/>
    <w:rsid w:val="0031643A"/>
    <w:rsid w:val="00317DEA"/>
    <w:rsid w:val="00322A9F"/>
    <w:rsid w:val="00323121"/>
    <w:rsid w:val="00334D4B"/>
    <w:rsid w:val="003357BE"/>
    <w:rsid w:val="00335B5E"/>
    <w:rsid w:val="00337DDE"/>
    <w:rsid w:val="00345315"/>
    <w:rsid w:val="00346631"/>
    <w:rsid w:val="00347094"/>
    <w:rsid w:val="00356521"/>
    <w:rsid w:val="0036336D"/>
    <w:rsid w:val="00364B2C"/>
    <w:rsid w:val="00364E1D"/>
    <w:rsid w:val="00365254"/>
    <w:rsid w:val="00365327"/>
    <w:rsid w:val="003729E0"/>
    <w:rsid w:val="00374C23"/>
    <w:rsid w:val="00374D9A"/>
    <w:rsid w:val="00377612"/>
    <w:rsid w:val="0037786F"/>
    <w:rsid w:val="00382603"/>
    <w:rsid w:val="00382E2E"/>
    <w:rsid w:val="00383954"/>
    <w:rsid w:val="0039126D"/>
    <w:rsid w:val="003964D4"/>
    <w:rsid w:val="0039656A"/>
    <w:rsid w:val="003A5ED3"/>
    <w:rsid w:val="003A5F91"/>
    <w:rsid w:val="003A6677"/>
    <w:rsid w:val="003B14A0"/>
    <w:rsid w:val="003B595E"/>
    <w:rsid w:val="003C186B"/>
    <w:rsid w:val="003D04B7"/>
    <w:rsid w:val="003D09E4"/>
    <w:rsid w:val="003D414A"/>
    <w:rsid w:val="003D49E5"/>
    <w:rsid w:val="003E30F2"/>
    <w:rsid w:val="003E3B7D"/>
    <w:rsid w:val="003E475E"/>
    <w:rsid w:val="003E766F"/>
    <w:rsid w:val="003F2747"/>
    <w:rsid w:val="003F768C"/>
    <w:rsid w:val="003F7698"/>
    <w:rsid w:val="004001AF"/>
    <w:rsid w:val="0040753A"/>
    <w:rsid w:val="00410F28"/>
    <w:rsid w:val="0041674F"/>
    <w:rsid w:val="0042594D"/>
    <w:rsid w:val="00441382"/>
    <w:rsid w:val="00450738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2556"/>
    <w:rsid w:val="00484C8E"/>
    <w:rsid w:val="00486319"/>
    <w:rsid w:val="00487543"/>
    <w:rsid w:val="004875E2"/>
    <w:rsid w:val="00490BBD"/>
    <w:rsid w:val="00495327"/>
    <w:rsid w:val="004A1D1B"/>
    <w:rsid w:val="004B2C90"/>
    <w:rsid w:val="004C51F8"/>
    <w:rsid w:val="004D2412"/>
    <w:rsid w:val="004E13B4"/>
    <w:rsid w:val="004E413E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09FE"/>
    <w:rsid w:val="0053645C"/>
    <w:rsid w:val="00541559"/>
    <w:rsid w:val="00545244"/>
    <w:rsid w:val="00553801"/>
    <w:rsid w:val="00554B95"/>
    <w:rsid w:val="005615BE"/>
    <w:rsid w:val="00562E3D"/>
    <w:rsid w:val="00570CD6"/>
    <w:rsid w:val="00575FFC"/>
    <w:rsid w:val="005818B8"/>
    <w:rsid w:val="0059027A"/>
    <w:rsid w:val="005A1BD7"/>
    <w:rsid w:val="005A2BEC"/>
    <w:rsid w:val="005B4FAF"/>
    <w:rsid w:val="005B5249"/>
    <w:rsid w:val="005B6607"/>
    <w:rsid w:val="005C3E61"/>
    <w:rsid w:val="005C5603"/>
    <w:rsid w:val="005C6668"/>
    <w:rsid w:val="005D4151"/>
    <w:rsid w:val="005D5E21"/>
    <w:rsid w:val="005E3E58"/>
    <w:rsid w:val="005F1E97"/>
    <w:rsid w:val="006040DB"/>
    <w:rsid w:val="00606D41"/>
    <w:rsid w:val="00610FF8"/>
    <w:rsid w:val="00612C22"/>
    <w:rsid w:val="00624485"/>
    <w:rsid w:val="00641E45"/>
    <w:rsid w:val="00647A67"/>
    <w:rsid w:val="00652C15"/>
    <w:rsid w:val="00653D01"/>
    <w:rsid w:val="00664EE1"/>
    <w:rsid w:val="006662ED"/>
    <w:rsid w:val="006767B2"/>
    <w:rsid w:val="00685979"/>
    <w:rsid w:val="00685E49"/>
    <w:rsid w:val="00685EED"/>
    <w:rsid w:val="006953A2"/>
    <w:rsid w:val="006A3107"/>
    <w:rsid w:val="006B6044"/>
    <w:rsid w:val="006C6A9D"/>
    <w:rsid w:val="006D1154"/>
    <w:rsid w:val="006D2ECD"/>
    <w:rsid w:val="006D3608"/>
    <w:rsid w:val="006D47C1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67C51"/>
    <w:rsid w:val="00770652"/>
    <w:rsid w:val="00773492"/>
    <w:rsid w:val="00775717"/>
    <w:rsid w:val="00776618"/>
    <w:rsid w:val="007865DD"/>
    <w:rsid w:val="00787B55"/>
    <w:rsid w:val="0079179F"/>
    <w:rsid w:val="00793E98"/>
    <w:rsid w:val="00796A8D"/>
    <w:rsid w:val="007A4CD4"/>
    <w:rsid w:val="007B0C68"/>
    <w:rsid w:val="007B3114"/>
    <w:rsid w:val="007B5373"/>
    <w:rsid w:val="007C0010"/>
    <w:rsid w:val="007C037C"/>
    <w:rsid w:val="007D4A7D"/>
    <w:rsid w:val="007D4DCE"/>
    <w:rsid w:val="007E0166"/>
    <w:rsid w:val="007E7724"/>
    <w:rsid w:val="007F0A2A"/>
    <w:rsid w:val="007F1417"/>
    <w:rsid w:val="007F48F0"/>
    <w:rsid w:val="007F653F"/>
    <w:rsid w:val="007F7075"/>
    <w:rsid w:val="008064EE"/>
    <w:rsid w:val="00810585"/>
    <w:rsid w:val="008222EE"/>
    <w:rsid w:val="00823AC1"/>
    <w:rsid w:val="00826EA4"/>
    <w:rsid w:val="00832239"/>
    <w:rsid w:val="00841282"/>
    <w:rsid w:val="00843B35"/>
    <w:rsid w:val="00845B68"/>
    <w:rsid w:val="00854B34"/>
    <w:rsid w:val="00860E58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94E52"/>
    <w:rsid w:val="008A2A1D"/>
    <w:rsid w:val="008A5E5E"/>
    <w:rsid w:val="008B00D4"/>
    <w:rsid w:val="008B5CD1"/>
    <w:rsid w:val="008C2F90"/>
    <w:rsid w:val="008C5834"/>
    <w:rsid w:val="008C6251"/>
    <w:rsid w:val="008D7825"/>
    <w:rsid w:val="008D7BDD"/>
    <w:rsid w:val="0090254C"/>
    <w:rsid w:val="0090724E"/>
    <w:rsid w:val="00907888"/>
    <w:rsid w:val="00910D57"/>
    <w:rsid w:val="00921CB3"/>
    <w:rsid w:val="009221AC"/>
    <w:rsid w:val="009225D7"/>
    <w:rsid w:val="009261FD"/>
    <w:rsid w:val="00934750"/>
    <w:rsid w:val="00934BA5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C12F1"/>
    <w:rsid w:val="009C1976"/>
    <w:rsid w:val="009C2F9E"/>
    <w:rsid w:val="009D5AE2"/>
    <w:rsid w:val="009E56F0"/>
    <w:rsid w:val="009F34AA"/>
    <w:rsid w:val="00A07A5E"/>
    <w:rsid w:val="00A07FEF"/>
    <w:rsid w:val="00A10A52"/>
    <w:rsid w:val="00A1497C"/>
    <w:rsid w:val="00A21956"/>
    <w:rsid w:val="00A42EEC"/>
    <w:rsid w:val="00A50406"/>
    <w:rsid w:val="00A50767"/>
    <w:rsid w:val="00A50801"/>
    <w:rsid w:val="00A60A58"/>
    <w:rsid w:val="00A61B21"/>
    <w:rsid w:val="00A63E40"/>
    <w:rsid w:val="00A65B09"/>
    <w:rsid w:val="00A670BB"/>
    <w:rsid w:val="00A71291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06B0"/>
    <w:rsid w:val="00AC1986"/>
    <w:rsid w:val="00AC273E"/>
    <w:rsid w:val="00AD24E6"/>
    <w:rsid w:val="00AD31A0"/>
    <w:rsid w:val="00AD44F1"/>
    <w:rsid w:val="00AD4DF7"/>
    <w:rsid w:val="00AE0183"/>
    <w:rsid w:val="00AE2110"/>
    <w:rsid w:val="00AE2EB1"/>
    <w:rsid w:val="00AF368F"/>
    <w:rsid w:val="00B01DA1"/>
    <w:rsid w:val="00B11A76"/>
    <w:rsid w:val="00B125EF"/>
    <w:rsid w:val="00B16380"/>
    <w:rsid w:val="00B233E3"/>
    <w:rsid w:val="00B30352"/>
    <w:rsid w:val="00B346DF"/>
    <w:rsid w:val="00B460C2"/>
    <w:rsid w:val="00B47460"/>
    <w:rsid w:val="00B63EB9"/>
    <w:rsid w:val="00B75ED8"/>
    <w:rsid w:val="00B77809"/>
    <w:rsid w:val="00B826F4"/>
    <w:rsid w:val="00B83B98"/>
    <w:rsid w:val="00B860DC"/>
    <w:rsid w:val="00B90E74"/>
    <w:rsid w:val="00B9540B"/>
    <w:rsid w:val="00BA3794"/>
    <w:rsid w:val="00BA3F4D"/>
    <w:rsid w:val="00BA79E3"/>
    <w:rsid w:val="00BB1FC1"/>
    <w:rsid w:val="00BB239A"/>
    <w:rsid w:val="00BB254C"/>
    <w:rsid w:val="00BB31CE"/>
    <w:rsid w:val="00BC0188"/>
    <w:rsid w:val="00BC137E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6206C"/>
    <w:rsid w:val="00C71005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C6CF0"/>
    <w:rsid w:val="00CD7A5A"/>
    <w:rsid w:val="00CD7AAF"/>
    <w:rsid w:val="00CE2BA6"/>
    <w:rsid w:val="00CE564D"/>
    <w:rsid w:val="00CF2B0C"/>
    <w:rsid w:val="00CF3DB5"/>
    <w:rsid w:val="00D023A0"/>
    <w:rsid w:val="00D06595"/>
    <w:rsid w:val="00D16E87"/>
    <w:rsid w:val="00D25AA0"/>
    <w:rsid w:val="00D27D0E"/>
    <w:rsid w:val="00D35DA7"/>
    <w:rsid w:val="00D47AD0"/>
    <w:rsid w:val="00D57A57"/>
    <w:rsid w:val="00D613A9"/>
    <w:rsid w:val="00D658D3"/>
    <w:rsid w:val="00D7238E"/>
    <w:rsid w:val="00D73003"/>
    <w:rsid w:val="00D73C03"/>
    <w:rsid w:val="00D81A72"/>
    <w:rsid w:val="00D92EDA"/>
    <w:rsid w:val="00D9359B"/>
    <w:rsid w:val="00D94B0E"/>
    <w:rsid w:val="00D97D4D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D6667"/>
    <w:rsid w:val="00DE14C5"/>
    <w:rsid w:val="00DE2331"/>
    <w:rsid w:val="00DE2FD1"/>
    <w:rsid w:val="00DE5157"/>
    <w:rsid w:val="00DF1BBC"/>
    <w:rsid w:val="00DF4550"/>
    <w:rsid w:val="00E05BA5"/>
    <w:rsid w:val="00E07762"/>
    <w:rsid w:val="00E12CAA"/>
    <w:rsid w:val="00E1798B"/>
    <w:rsid w:val="00E239D8"/>
    <w:rsid w:val="00E30BBB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03A"/>
    <w:rsid w:val="00E76843"/>
    <w:rsid w:val="00E87FB4"/>
    <w:rsid w:val="00E93FCF"/>
    <w:rsid w:val="00E96BF0"/>
    <w:rsid w:val="00E9778E"/>
    <w:rsid w:val="00EA1128"/>
    <w:rsid w:val="00EA4835"/>
    <w:rsid w:val="00EB7C66"/>
    <w:rsid w:val="00EC42E3"/>
    <w:rsid w:val="00EC72BE"/>
    <w:rsid w:val="00EE35E4"/>
    <w:rsid w:val="00F005C9"/>
    <w:rsid w:val="00F1404D"/>
    <w:rsid w:val="00F16B2B"/>
    <w:rsid w:val="00F16EDB"/>
    <w:rsid w:val="00F208DC"/>
    <w:rsid w:val="00F22AFE"/>
    <w:rsid w:val="00F22CB3"/>
    <w:rsid w:val="00F234F5"/>
    <w:rsid w:val="00F3166C"/>
    <w:rsid w:val="00F33259"/>
    <w:rsid w:val="00F44FB8"/>
    <w:rsid w:val="00F502CA"/>
    <w:rsid w:val="00F519B9"/>
    <w:rsid w:val="00F554EF"/>
    <w:rsid w:val="00F55E8B"/>
    <w:rsid w:val="00F564F9"/>
    <w:rsid w:val="00F669BA"/>
    <w:rsid w:val="00F7766C"/>
    <w:rsid w:val="00F82076"/>
    <w:rsid w:val="00F94FCC"/>
    <w:rsid w:val="00F95091"/>
    <w:rsid w:val="00FA0CC7"/>
    <w:rsid w:val="00FA269F"/>
    <w:rsid w:val="00FB21F7"/>
    <w:rsid w:val="00FB22AF"/>
    <w:rsid w:val="00FB2AAE"/>
    <w:rsid w:val="00FB3233"/>
    <w:rsid w:val="00FB7F9C"/>
    <w:rsid w:val="00FC25E1"/>
    <w:rsid w:val="00FC3E20"/>
    <w:rsid w:val="00FC3FA5"/>
    <w:rsid w:val="00FC6260"/>
    <w:rsid w:val="00FD2C03"/>
    <w:rsid w:val="00FD63B3"/>
    <w:rsid w:val="00FE1BFD"/>
    <w:rsid w:val="00FE62F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2FB9BE61-77CB-4ED5-8680-0933942C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GGNet"/>
    <w:next w:val="BasistekstGGNet"/>
    <w:uiPriority w:val="4"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qFormat/>
    <w:rsid w:val="00122DED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uiPriority w:val="4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280D1D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122DED"/>
  </w:style>
  <w:style w:type="paragraph" w:styleId="Voettekst">
    <w:name w:val="footer"/>
    <w:basedOn w:val="ZsysbasisGGNet"/>
    <w:next w:val="BasistekstGGNet"/>
    <w:uiPriority w:val="98"/>
    <w:semiHidden/>
    <w:rsid w:val="00122DED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122DED"/>
  </w:style>
  <w:style w:type="paragraph" w:customStyle="1" w:styleId="VoettekstGGNet">
    <w:name w:val="Voettekst GGNet"/>
    <w:basedOn w:val="ZsysbasisdocumentgegevensGGNet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20607F"/>
  </w:style>
  <w:style w:type="paragraph" w:styleId="Adresenvelop">
    <w:name w:val="envelope address"/>
    <w:basedOn w:val="ZsysbasisGGNet"/>
    <w:next w:val="BasistekstGGNet"/>
    <w:uiPriority w:val="98"/>
    <w:semiHidden/>
    <w:rsid w:val="0020607F"/>
  </w:style>
  <w:style w:type="paragraph" w:styleId="Afsluiting">
    <w:name w:val="Closing"/>
    <w:basedOn w:val="ZsysbasisGGNet"/>
    <w:next w:val="BasistekstGGNet"/>
    <w:uiPriority w:val="98"/>
    <w:semiHidden/>
    <w:rsid w:val="0020607F"/>
  </w:style>
  <w:style w:type="paragraph" w:customStyle="1" w:styleId="Inspring1eniveauGGNet">
    <w:name w:val="Inspring 1e niveau GGNet"/>
    <w:basedOn w:val="ZsysbasisGGNet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122DED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122DED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122DED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E65900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E65900"/>
  </w:style>
  <w:style w:type="paragraph" w:styleId="Inhopg3">
    <w:name w:val="toc 3"/>
    <w:aliases w:val="Inhopg 3 GGNet"/>
    <w:basedOn w:val="ZsysbasistocGGNet"/>
    <w:next w:val="BasistekstGGNet"/>
    <w:uiPriority w:val="4"/>
    <w:rsid w:val="00E65900"/>
  </w:style>
  <w:style w:type="paragraph" w:styleId="Inhopg4">
    <w:name w:val="toc 4"/>
    <w:aliases w:val="Inhopg 4 GGNet"/>
    <w:basedOn w:val="ZsysbasistocGGNet"/>
    <w:next w:val="BasistekstGGNet"/>
    <w:uiPriority w:val="4"/>
    <w:rsid w:val="00122DED"/>
  </w:style>
  <w:style w:type="paragraph" w:styleId="Bronvermelding">
    <w:name w:val="table of authorities"/>
    <w:basedOn w:val="ZsysbasisGGNet"/>
    <w:next w:val="BasistekstGGNet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122DED"/>
  </w:style>
  <w:style w:type="paragraph" w:styleId="Index3">
    <w:name w:val="index 3"/>
    <w:basedOn w:val="ZsysbasisGGNet"/>
    <w:next w:val="BasistekstGGNet"/>
    <w:uiPriority w:val="98"/>
    <w:semiHidden/>
    <w:rsid w:val="00122DED"/>
  </w:style>
  <w:style w:type="paragraph" w:styleId="Ondertitel">
    <w:name w:val="Subtitle"/>
    <w:basedOn w:val="ZsysbasisGGNet"/>
    <w:next w:val="BasistekstGGNet"/>
    <w:uiPriority w:val="98"/>
    <w:semiHidden/>
    <w:rsid w:val="00122DED"/>
  </w:style>
  <w:style w:type="paragraph" w:styleId="Titel">
    <w:name w:val="Title"/>
    <w:basedOn w:val="ZsysbasisGGNet"/>
    <w:next w:val="BasistekstGGNet"/>
    <w:uiPriority w:val="98"/>
    <w:semiHidden/>
    <w:rsid w:val="00122DED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3964D4"/>
  </w:style>
  <w:style w:type="paragraph" w:styleId="Inhopg6">
    <w:name w:val="toc 6"/>
    <w:aliases w:val="Inhopg 6 GGNet"/>
    <w:basedOn w:val="ZsysbasistocGGNet"/>
    <w:next w:val="BasistekstGGNet"/>
    <w:uiPriority w:val="4"/>
    <w:rsid w:val="003964D4"/>
  </w:style>
  <w:style w:type="paragraph" w:styleId="Inhopg7">
    <w:name w:val="toc 7"/>
    <w:aliases w:val="Inhopg 7 GGNet"/>
    <w:basedOn w:val="ZsysbasistocGGNet"/>
    <w:next w:val="BasistekstGGNet"/>
    <w:uiPriority w:val="4"/>
    <w:rsid w:val="003964D4"/>
  </w:style>
  <w:style w:type="paragraph" w:styleId="Inhopg8">
    <w:name w:val="toc 8"/>
    <w:aliases w:val="Inhopg 8 GGNet"/>
    <w:basedOn w:val="ZsysbasistocGGNet"/>
    <w:next w:val="BasistekstGGNet"/>
    <w:uiPriority w:val="4"/>
    <w:rsid w:val="003964D4"/>
  </w:style>
  <w:style w:type="paragraph" w:styleId="Inhopg9">
    <w:name w:val="toc 9"/>
    <w:aliases w:val="Inhopg 9 GGNet"/>
    <w:basedOn w:val="ZsysbasistocGGNet"/>
    <w:next w:val="BasistekstGGNet"/>
    <w:uiPriority w:val="4"/>
    <w:rsid w:val="003964D4"/>
  </w:style>
  <w:style w:type="paragraph" w:styleId="Afzender">
    <w:name w:val="envelope return"/>
    <w:basedOn w:val="ZsysbasisGGNet"/>
    <w:next w:val="BasistekstGGNet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20607F"/>
  </w:style>
  <w:style w:type="paragraph" w:styleId="Bloktekst">
    <w:name w:val="Block Text"/>
    <w:basedOn w:val="ZsysbasisGGNet"/>
    <w:next w:val="BasistekstGGNet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20607F"/>
  </w:style>
  <w:style w:type="paragraph" w:styleId="Handtekening">
    <w:name w:val="Signature"/>
    <w:basedOn w:val="ZsysbasisGGNet"/>
    <w:next w:val="BasistekstGGNet"/>
    <w:uiPriority w:val="98"/>
    <w:semiHidden/>
    <w:rsid w:val="0020607F"/>
  </w:style>
  <w:style w:type="paragraph" w:styleId="HTML-voorafopgemaakt">
    <w:name w:val="HTML Preformatted"/>
    <w:basedOn w:val="ZsysbasisGGNet"/>
    <w:next w:val="BasistekstGGNet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F33259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F33259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F33259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F33259"/>
  </w:style>
  <w:style w:type="paragraph" w:styleId="Lijstopsomteken">
    <w:name w:val="List Bullet"/>
    <w:basedOn w:val="ZsysbasisGGNet"/>
    <w:next w:val="BasistekstGGNet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8"/>
    <w:semiHidden/>
    <w:rsid w:val="0020607F"/>
  </w:style>
  <w:style w:type="paragraph" w:styleId="Notitiekop">
    <w:name w:val="Note Heading"/>
    <w:basedOn w:val="ZsysbasisGGNet"/>
    <w:next w:val="BasistekstGGNet"/>
    <w:uiPriority w:val="98"/>
    <w:semiHidden/>
    <w:rsid w:val="0020607F"/>
  </w:style>
  <w:style w:type="paragraph" w:styleId="Plattetekst">
    <w:name w:val="Body Text"/>
    <w:basedOn w:val="ZsysbasisGGNet"/>
    <w:next w:val="BasistekstGGNet"/>
    <w:link w:val="PlattetekstChar"/>
    <w:uiPriority w:val="98"/>
    <w:semiHidden/>
    <w:rsid w:val="0020607F"/>
  </w:style>
  <w:style w:type="paragraph" w:styleId="Plattetekst2">
    <w:name w:val="Body Text 2"/>
    <w:basedOn w:val="ZsysbasisGGNet"/>
    <w:next w:val="BasistekstGGNet"/>
    <w:link w:val="Plattetekst2Char"/>
    <w:uiPriority w:val="3"/>
    <w:semiHidden/>
    <w:rsid w:val="00E7078D"/>
  </w:style>
  <w:style w:type="paragraph" w:styleId="Plattetekst3">
    <w:name w:val="Body Text 3"/>
    <w:basedOn w:val="ZsysbasisGGNet"/>
    <w:next w:val="BasistekstGGNet"/>
    <w:uiPriority w:val="3"/>
    <w:semiHidden/>
    <w:rsid w:val="0020607F"/>
  </w:style>
  <w:style w:type="paragraph" w:styleId="Platteteksteersteinspringing">
    <w:name w:val="Body Text First Indent"/>
    <w:basedOn w:val="ZsysbasisGGNet"/>
    <w:next w:val="BasistekstGGNet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A07A5E"/>
    <w:rPr>
      <w:rFonts w:ascii="Trebuchet MS" w:hAnsi="Trebuchet MS" w:cs="Maiandra GD"/>
      <w:color w:val="000000" w:themeColor="text1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20607F"/>
  </w:style>
  <w:style w:type="paragraph" w:styleId="Tekstzonderopmaak">
    <w:name w:val="Plain Text"/>
    <w:basedOn w:val="ZsysbasisGGNet"/>
    <w:next w:val="BasistekstGGNet"/>
    <w:uiPriority w:val="98"/>
    <w:semiHidden/>
    <w:rsid w:val="0020607F"/>
  </w:style>
  <w:style w:type="paragraph" w:styleId="Ballontekst">
    <w:name w:val="Balloon Text"/>
    <w:basedOn w:val="ZsysbasisGGNet"/>
    <w:next w:val="BasistekstGGNet"/>
    <w:uiPriority w:val="98"/>
    <w:semiHidden/>
    <w:rsid w:val="0020607F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20607F"/>
  </w:style>
  <w:style w:type="character" w:customStyle="1" w:styleId="TekstopmerkingChar">
    <w:name w:val="Tekst opmerking Char"/>
    <w:basedOn w:val="ZsysbasisGGNet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20607F"/>
  </w:style>
  <w:style w:type="paragraph" w:styleId="Indexkop">
    <w:name w:val="index heading"/>
    <w:basedOn w:val="ZsysbasisGGNet"/>
    <w:next w:val="BasistekstGGNet"/>
    <w:uiPriority w:val="98"/>
    <w:semiHidden/>
    <w:rsid w:val="0020607F"/>
  </w:style>
  <w:style w:type="paragraph" w:styleId="Kopbronvermelding">
    <w:name w:val="toa heading"/>
    <w:basedOn w:val="ZsysbasisGGNet"/>
    <w:next w:val="BasistekstGGNet"/>
    <w:uiPriority w:val="98"/>
    <w:semiHidden/>
    <w:rsid w:val="0020607F"/>
  </w:style>
  <w:style w:type="paragraph" w:styleId="Lijstopsomteken5">
    <w:name w:val="List Bullet 5"/>
    <w:basedOn w:val="ZsysbasisGGNet"/>
    <w:next w:val="BasistekstGGNet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20607F"/>
  </w:style>
  <w:style w:type="paragraph" w:styleId="Tekstopmerking">
    <w:name w:val="annotation text"/>
    <w:basedOn w:val="ZsysbasisGGNet"/>
    <w:next w:val="BasistekstGGNet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AD44F1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AD44F1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AD44F1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017F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B01DA1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B01DA1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957CCB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957CCB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957CCB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B01DA1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E07762"/>
  </w:style>
  <w:style w:type="paragraph" w:styleId="Citaat">
    <w:name w:val="Quote"/>
    <w:basedOn w:val="ZsysbasisGGNet"/>
    <w:next w:val="BasistekstGGNet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D97D4D"/>
    <w:pPr>
      <w:spacing w:line="260" w:lineRule="exact"/>
    </w:pPr>
    <w:rPr>
      <w:noProof/>
    </w:rPr>
  </w:style>
  <w:style w:type="paragraph" w:customStyle="1" w:styleId="DocumentgegevenskopjeGGNet">
    <w:name w:val="Documentgegevens kopje GGNet"/>
    <w:basedOn w:val="ZsysbasisdocumentgegevensGGNet"/>
    <w:uiPriority w:val="4"/>
    <w:rsid w:val="00756C31"/>
  </w:style>
  <w:style w:type="paragraph" w:customStyle="1" w:styleId="DocumentgegevensGGNet">
    <w:name w:val="Documentgegevens GGNet"/>
    <w:basedOn w:val="ZsysbasisdocumentgegevensGGNet"/>
    <w:uiPriority w:val="4"/>
    <w:rsid w:val="00756C31"/>
  </w:style>
  <w:style w:type="paragraph" w:customStyle="1" w:styleId="PaginanummerGGNet">
    <w:name w:val="Paginanummer GGNet"/>
    <w:basedOn w:val="ZsysbasisdocumentgegevensGGNet"/>
    <w:uiPriority w:val="4"/>
    <w:rsid w:val="00257287"/>
    <w:pPr>
      <w:jc w:val="right"/>
    </w:pPr>
    <w:rPr>
      <w:color w:val="676767" w:themeColor="light2"/>
      <w:sz w:val="14"/>
    </w:rPr>
  </w:style>
  <w:style w:type="paragraph" w:customStyle="1" w:styleId="AfzendergegevensGGNet">
    <w:name w:val="Afzendergegevens GGNet"/>
    <w:basedOn w:val="ZsysbasisdocumentgegevensGGNet"/>
    <w:uiPriority w:val="4"/>
    <w:rsid w:val="00135E7B"/>
  </w:style>
  <w:style w:type="paragraph" w:customStyle="1" w:styleId="AfzendergegevenskopjeGGNet">
    <w:name w:val="Afzendergegevens kopje GGNet"/>
    <w:basedOn w:val="ZsysbasisdocumentgegevensGGNet"/>
    <w:uiPriority w:val="4"/>
    <w:rsid w:val="00135E7B"/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BB239A"/>
  </w:style>
  <w:style w:type="paragraph" w:customStyle="1" w:styleId="TitelGGNet">
    <w:name w:val="Titel GGNet"/>
    <w:basedOn w:val="ZsysbasisGGNet"/>
    <w:uiPriority w:val="4"/>
    <w:qFormat/>
    <w:rsid w:val="000E1539"/>
    <w:pPr>
      <w:keepLines/>
    </w:pPr>
  </w:style>
  <w:style w:type="paragraph" w:customStyle="1" w:styleId="SubtitelGGNet">
    <w:name w:val="Subtitel GGNet"/>
    <w:basedOn w:val="ZsysbasisGGNet"/>
    <w:uiPriority w:val="4"/>
    <w:qFormat/>
    <w:rsid w:val="000E1539"/>
    <w:pPr>
      <w:keepLines/>
    </w:pPr>
  </w:style>
  <w:style w:type="numbering" w:customStyle="1" w:styleId="BijlagenummeringGGNet">
    <w:name w:val="Bijlagenummering GGNet"/>
    <w:uiPriority w:val="4"/>
    <w:semiHidden/>
    <w:rsid w:val="00345315"/>
    <w:pPr>
      <w:numPr>
        <w:numId w:val="13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DD2A9E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364B2C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30"/>
      </w:numPr>
    </w:pPr>
  </w:style>
  <w:style w:type="paragraph" w:customStyle="1" w:styleId="AgendapuntGGNet">
    <w:name w:val="Agendapunt GGNet"/>
    <w:basedOn w:val="ZsysbasisGGNet"/>
    <w:uiPriority w:val="4"/>
    <w:rsid w:val="001C6232"/>
    <w:pPr>
      <w:numPr>
        <w:numId w:val="31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312D26"/>
  </w:style>
  <w:style w:type="paragraph" w:customStyle="1" w:styleId="TabeltekstGGNet">
    <w:name w:val="Tabeltekst GGNet"/>
    <w:basedOn w:val="ZsysbasistabeltekstGGNet"/>
    <w:uiPriority w:val="4"/>
    <w:rsid w:val="00312D26"/>
  </w:style>
  <w:style w:type="paragraph" w:customStyle="1" w:styleId="TabelkopjeGGNet">
    <w:name w:val="Tabelkopje GGNet"/>
    <w:basedOn w:val="ZsysbasistabeltekstGGNet"/>
    <w:next w:val="TabeltekstGGNet"/>
    <w:uiPriority w:val="4"/>
    <w:rsid w:val="00356521"/>
    <w:pPr>
      <w:spacing w:line="227" w:lineRule="atLeast"/>
    </w:pPr>
    <w:rPr>
      <w:sz w:val="18"/>
    </w:rPr>
  </w:style>
  <w:style w:type="paragraph" w:customStyle="1" w:styleId="DocumentnaamGGNet">
    <w:name w:val="Documentnaam GGNet"/>
    <w:basedOn w:val="ZsysbasisGGNet"/>
    <w:next w:val="BasistekstGGNet"/>
    <w:uiPriority w:val="4"/>
    <w:rsid w:val="00B30352"/>
  </w:style>
  <w:style w:type="paragraph" w:customStyle="1" w:styleId="TussenkopjeGGNet">
    <w:name w:val="Tussenkopje GGNet"/>
    <w:basedOn w:val="ZsysbasisGGNet"/>
    <w:next w:val="BasistekstGGNet"/>
    <w:uiPriority w:val="4"/>
    <w:rsid w:val="00FE62F2"/>
    <w:pPr>
      <w:spacing w:before="227"/>
    </w:pPr>
    <w:rPr>
      <w:b/>
      <w:color w:val="000000" w:themeColor="dark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A385-E0A1-46B3-9A89-7EE6CD2D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 Yilmaz - Butter</dc:creator>
  <cp:keywords/>
  <dc:description/>
  <cp:lastModifiedBy>Gwenda Yilmaz - Butter</cp:lastModifiedBy>
  <cp:revision>1</cp:revision>
  <cp:lastPrinted>2018-09-26T13:43:00Z</cp:lastPrinted>
  <dcterms:created xsi:type="dcterms:W3CDTF">2018-11-14T14:42:00Z</dcterms:created>
  <dcterms:modified xsi:type="dcterms:W3CDTF">2018-11-14T14:42:00Z</dcterms:modified>
</cp:coreProperties>
</file>