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tblpY="16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2"/>
      </w:tblGrid>
      <w:tr w:rsidR="00816BF8" w:rsidTr="0050078C">
        <w:trPr>
          <w:trHeight w:hRule="exact" w:val="600"/>
        </w:trPr>
        <w:tc>
          <w:tcPr>
            <w:tcW w:w="10092" w:type="dxa"/>
            <w:shd w:val="clear" w:color="auto" w:fill="auto"/>
          </w:tcPr>
          <w:p w:rsidR="00816BF8" w:rsidRPr="00816BF8" w:rsidRDefault="00E92878" w:rsidP="0070656E">
            <w:pPr>
              <w:pStyle w:val="TitelvetIKNL"/>
            </w:pPr>
            <w:r>
              <w:t>S</w:t>
            </w:r>
            <w:r w:rsidR="0070656E">
              <w:t xml:space="preserve">arcomen </w:t>
            </w:r>
          </w:p>
        </w:tc>
      </w:tr>
      <w:tr w:rsidR="00816BF8" w:rsidTr="0050078C">
        <w:trPr>
          <w:trHeight w:hRule="exact" w:val="1200"/>
        </w:trPr>
        <w:tc>
          <w:tcPr>
            <w:tcW w:w="10092" w:type="dxa"/>
            <w:shd w:val="clear" w:color="auto" w:fill="auto"/>
          </w:tcPr>
          <w:p w:rsidR="00816BF8" w:rsidRPr="00840855" w:rsidRDefault="001B4358" w:rsidP="001B4358">
            <w:pPr>
              <w:pStyle w:val="SubtitelIKNL"/>
              <w:rPr>
                <w:sz w:val="44"/>
                <w:szCs w:val="44"/>
              </w:rPr>
            </w:pPr>
            <w:r w:rsidRPr="00840855">
              <w:rPr>
                <w:sz w:val="44"/>
                <w:szCs w:val="44"/>
              </w:rPr>
              <w:t>regiona</w:t>
            </w:r>
            <w:r w:rsidR="00840855" w:rsidRPr="00840855">
              <w:rPr>
                <w:sz w:val="44"/>
                <w:szCs w:val="44"/>
              </w:rPr>
              <w:t>l</w:t>
            </w:r>
            <w:r w:rsidR="0070656E">
              <w:rPr>
                <w:sz w:val="44"/>
                <w:szCs w:val="44"/>
              </w:rPr>
              <w:t>e</w:t>
            </w:r>
            <w:r w:rsidR="00840855" w:rsidRPr="00840855">
              <w:rPr>
                <w:sz w:val="44"/>
                <w:szCs w:val="44"/>
              </w:rPr>
              <w:t xml:space="preserve"> </w:t>
            </w:r>
            <w:r w:rsidR="0070656E">
              <w:rPr>
                <w:sz w:val="44"/>
                <w:szCs w:val="44"/>
              </w:rPr>
              <w:t>bijeenkomst</w:t>
            </w:r>
            <w:r w:rsidR="00840855" w:rsidRPr="00840855">
              <w:rPr>
                <w:sz w:val="44"/>
                <w:szCs w:val="44"/>
              </w:rPr>
              <w:t xml:space="preserve"> Bot- en </w:t>
            </w:r>
            <w:proofErr w:type="spellStart"/>
            <w:r w:rsidR="00840855" w:rsidRPr="00840855">
              <w:rPr>
                <w:sz w:val="44"/>
                <w:szCs w:val="44"/>
              </w:rPr>
              <w:t>wekedelentumoren</w:t>
            </w:r>
            <w:proofErr w:type="spellEnd"/>
            <w:r w:rsidR="0070656E">
              <w:rPr>
                <w:sz w:val="44"/>
                <w:szCs w:val="44"/>
              </w:rPr>
              <w:t xml:space="preserve"> TWG Sarcomen Leiden regio</w:t>
            </w:r>
          </w:p>
          <w:p w:rsidR="00210C15" w:rsidRPr="00210C15" w:rsidRDefault="00210C15" w:rsidP="00B94C3B">
            <w:pPr>
              <w:pStyle w:val="BasistekstIKNL"/>
              <w:spacing w:line="72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816BF8" w:rsidTr="0050078C">
        <w:trPr>
          <w:trHeight w:hRule="exact" w:val="1020"/>
        </w:trPr>
        <w:tc>
          <w:tcPr>
            <w:tcW w:w="10092" w:type="dxa"/>
            <w:shd w:val="clear" w:color="auto" w:fill="auto"/>
          </w:tcPr>
          <w:p w:rsidR="00816BF8" w:rsidRPr="003F3E57" w:rsidRDefault="00816BF8" w:rsidP="003F3E57">
            <w:pPr>
              <w:pStyle w:val="BasistekstIKNL"/>
              <w:jc w:val="center"/>
            </w:pPr>
          </w:p>
        </w:tc>
      </w:tr>
      <w:tr w:rsidR="00816BF8" w:rsidTr="0050078C">
        <w:trPr>
          <w:trHeight w:hRule="exact" w:val="360"/>
        </w:trPr>
        <w:tc>
          <w:tcPr>
            <w:tcW w:w="10092" w:type="dxa"/>
            <w:shd w:val="clear" w:color="auto" w:fill="auto"/>
          </w:tcPr>
          <w:p w:rsidR="00816BF8" w:rsidRDefault="001E40F9" w:rsidP="0050078C">
            <w:pPr>
              <w:pStyle w:val="PraktischeinformatieIKNL"/>
            </w:pPr>
            <w:r>
              <w:t>Praktische informatie</w:t>
            </w:r>
          </w:p>
        </w:tc>
      </w:tr>
      <w:tr w:rsidR="00816BF8" w:rsidTr="0070656E">
        <w:trPr>
          <w:trHeight w:hRule="exact" w:val="1503"/>
        </w:trPr>
        <w:tc>
          <w:tcPr>
            <w:tcW w:w="10092" w:type="dxa"/>
            <w:shd w:val="clear" w:color="auto" w:fill="auto"/>
          </w:tcPr>
          <w:p w:rsidR="00E2411A" w:rsidRDefault="00951EA3" w:rsidP="0070656E">
            <w:pPr>
              <w:pStyle w:val="PraktischeinformatiedatumenlocatieIKNL"/>
            </w:pPr>
            <w:r>
              <w:t>m</w:t>
            </w:r>
            <w:r w:rsidR="00DE397E">
              <w:t>aan</w:t>
            </w:r>
            <w:r w:rsidR="0066331F">
              <w:t xml:space="preserve">dag </w:t>
            </w:r>
            <w:r w:rsidR="00AC1394">
              <w:t>30 oktober 2017</w:t>
            </w:r>
            <w:r w:rsidR="00816BF8">
              <w:t xml:space="preserve"> | </w:t>
            </w:r>
            <w:r w:rsidR="00AC1394">
              <w:t>18:00</w:t>
            </w:r>
            <w:r w:rsidR="00946116">
              <w:t xml:space="preserve"> </w:t>
            </w:r>
            <w:r w:rsidR="00AC1394">
              <w:t>–</w:t>
            </w:r>
            <w:r w:rsidR="00946116">
              <w:t xml:space="preserve"> </w:t>
            </w:r>
            <w:r w:rsidR="002B49B1">
              <w:t>20:</w:t>
            </w:r>
            <w:r w:rsidR="0070656E">
              <w:t>00</w:t>
            </w:r>
            <w:r w:rsidR="00946116">
              <w:t xml:space="preserve"> uur</w:t>
            </w:r>
          </w:p>
          <w:p w:rsidR="0070656E" w:rsidRDefault="0070656E" w:rsidP="0070656E">
            <w:pPr>
              <w:pStyle w:val="PraktischeinformatiedatumenlocatieIKNL"/>
            </w:pPr>
            <w:r>
              <w:t>(inloop met broodjes vanaf 17.30 uur)</w:t>
            </w:r>
            <w:r w:rsidR="00946116">
              <w:t xml:space="preserve"> </w:t>
            </w:r>
          </w:p>
          <w:p w:rsidR="00816BF8" w:rsidRDefault="00AC1394" w:rsidP="0070656E">
            <w:pPr>
              <w:pStyle w:val="PraktischeinformatiedatumenlocatieIKNL"/>
            </w:pPr>
            <w:r>
              <w:t>LUMC  Leiden</w:t>
            </w:r>
          </w:p>
        </w:tc>
      </w:tr>
    </w:tbl>
    <w:p w:rsidR="00AF1489" w:rsidRDefault="00AF1489" w:rsidP="00B62AB2">
      <w:pPr>
        <w:pStyle w:val="BasistekstIKNL"/>
      </w:pPr>
    </w:p>
    <w:p w:rsidR="0050078C" w:rsidRDefault="0050078C" w:rsidP="00AF1489">
      <w:pPr>
        <w:pStyle w:val="BasistekstIKNL"/>
        <w:sectPr w:rsidR="0050078C" w:rsidSect="00B972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767" w:right="1332" w:bottom="1758" w:left="482" w:header="397" w:footer="709" w:gutter="0"/>
          <w:cols w:space="708"/>
          <w:titlePg/>
          <w:docGrid w:linePitch="360"/>
        </w:sectPr>
      </w:pPr>
    </w:p>
    <w:p w:rsidR="00D76D63" w:rsidRDefault="00D76D63" w:rsidP="0050078C">
      <w:pPr>
        <w:pStyle w:val="Kop1zondernummerIKNL"/>
      </w:pPr>
    </w:p>
    <w:p w:rsidR="0050078C" w:rsidRDefault="0050078C" w:rsidP="0050078C">
      <w:pPr>
        <w:pStyle w:val="Kop1zondernummerIKNL"/>
      </w:pPr>
      <w:r>
        <w:t>Inleiding</w:t>
      </w:r>
    </w:p>
    <w:p w:rsidR="00840855" w:rsidRPr="00F62827" w:rsidRDefault="006514BE" w:rsidP="00840855">
      <w:pPr>
        <w:pStyle w:val="paragraph"/>
        <w:spacing w:before="0" w:beforeAutospacing="0" w:after="0" w:afterAutospacing="0" w:line="260" w:lineRule="exact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De IKNL-werkgroep Bot- en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en-US"/>
        </w:rPr>
        <w:t>weke</w:t>
      </w:r>
      <w:r w:rsidR="00351B88">
        <w:rPr>
          <w:rFonts w:ascii="Arial" w:hAnsi="Arial" w:cs="Arial"/>
          <w:color w:val="000000"/>
          <w:sz w:val="18"/>
          <w:szCs w:val="18"/>
          <w:lang w:eastAsia="en-US"/>
        </w:rPr>
        <w:t>delen</w:t>
      </w:r>
      <w:r w:rsidR="00840855" w:rsidRPr="00F62827">
        <w:rPr>
          <w:rFonts w:ascii="Arial" w:hAnsi="Arial" w:cs="Arial"/>
          <w:color w:val="000000"/>
          <w:sz w:val="18"/>
          <w:szCs w:val="18"/>
          <w:lang w:eastAsia="en-US"/>
        </w:rPr>
        <w:t>tumoren</w:t>
      </w:r>
      <w:proofErr w:type="spellEnd"/>
      <w:r w:rsidR="00840855" w:rsidRPr="00F62827">
        <w:rPr>
          <w:rFonts w:ascii="Arial" w:hAnsi="Arial" w:cs="Arial"/>
          <w:color w:val="000000"/>
          <w:sz w:val="18"/>
          <w:szCs w:val="18"/>
          <w:lang w:eastAsia="en-US"/>
        </w:rPr>
        <w:t>, locatie Leiden organiseert een regionaal symposium.</w:t>
      </w:r>
    </w:p>
    <w:p w:rsidR="001B4358" w:rsidRDefault="006514BE" w:rsidP="00840855">
      <w:pPr>
        <w:pStyle w:val="BasistekstIKNL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Het doel</w:t>
      </w:r>
      <w:r w:rsidR="00840855" w:rsidRPr="00DC7599">
        <w:rPr>
          <w:rFonts w:cs="Arial"/>
          <w:color w:val="000000"/>
          <w:lang w:eastAsia="en-US"/>
        </w:rPr>
        <w:t xml:space="preserve"> is het </w:t>
      </w:r>
      <w:r w:rsidR="00840855" w:rsidRPr="00F62827">
        <w:rPr>
          <w:rFonts w:cs="Arial"/>
          <w:color w:val="000000"/>
          <w:lang w:eastAsia="en-US"/>
        </w:rPr>
        <w:t>uitwisselen van kennis en ervaring</w:t>
      </w:r>
      <w:r w:rsidR="00840855" w:rsidRPr="00DC7599">
        <w:rPr>
          <w:rFonts w:cs="Arial"/>
          <w:color w:val="000000"/>
          <w:lang w:eastAsia="en-US"/>
        </w:rPr>
        <w:t xml:space="preserve"> tussen de medisch</w:t>
      </w:r>
      <w:r>
        <w:rPr>
          <w:rFonts w:cs="Arial"/>
          <w:color w:val="000000"/>
          <w:lang w:eastAsia="en-US"/>
        </w:rPr>
        <w:t>e</w:t>
      </w:r>
      <w:r w:rsidR="00840855" w:rsidRPr="00DC7599">
        <w:rPr>
          <w:rFonts w:cs="Arial"/>
          <w:color w:val="000000"/>
          <w:lang w:eastAsia="en-US"/>
        </w:rPr>
        <w:t xml:space="preserve"> professionals in de regio’s Leiden, </w:t>
      </w:r>
      <w:r w:rsidR="00242859">
        <w:rPr>
          <w:rFonts w:cs="Arial"/>
          <w:color w:val="000000"/>
          <w:lang w:eastAsia="en-US"/>
        </w:rPr>
        <w:t xml:space="preserve"> </w:t>
      </w:r>
      <w:r w:rsidR="00840855" w:rsidRPr="00DC7599">
        <w:rPr>
          <w:rFonts w:cs="Arial"/>
          <w:color w:val="000000"/>
          <w:lang w:eastAsia="en-US"/>
        </w:rPr>
        <w:t>Amsterdam en Rotterdam.</w:t>
      </w:r>
    </w:p>
    <w:p w:rsidR="00840855" w:rsidRDefault="00840855" w:rsidP="0066331F">
      <w:pPr>
        <w:pStyle w:val="BasistekstIKNL"/>
      </w:pPr>
    </w:p>
    <w:p w:rsidR="00351B88" w:rsidRDefault="00C60AB7" w:rsidP="0066331F">
      <w:pPr>
        <w:pStyle w:val="BasistekstIKNL"/>
      </w:pPr>
      <w:r w:rsidRPr="00351B88">
        <w:t>Dit symposium wordt georganiseerd</w:t>
      </w:r>
      <w:r w:rsidR="0066331F" w:rsidRPr="00351B88">
        <w:t xml:space="preserve"> voor alle betrokken specialisten in </w:t>
      </w:r>
      <w:r w:rsidR="00351B88" w:rsidRPr="00351B88">
        <w:t>W</w:t>
      </w:r>
      <w:r w:rsidR="00DE397E" w:rsidRPr="00351B88">
        <w:t>est</w:t>
      </w:r>
      <w:r w:rsidR="00930BCB" w:rsidRPr="00351B88">
        <w:t>-</w:t>
      </w:r>
      <w:r w:rsidR="0066331F" w:rsidRPr="00351B88">
        <w:t>Nederland.</w:t>
      </w:r>
      <w:r w:rsidR="0066331F">
        <w:t xml:space="preserve"> </w:t>
      </w:r>
      <w:r w:rsidR="00840855">
        <w:t xml:space="preserve">Uw aanwezigheid op </w:t>
      </w:r>
    </w:p>
    <w:p w:rsidR="007A106D" w:rsidRDefault="00AC1394" w:rsidP="0066331F">
      <w:pPr>
        <w:pStyle w:val="BasistekstIKNL"/>
      </w:pPr>
      <w:r>
        <w:t xml:space="preserve">30 oktober </w:t>
      </w:r>
      <w:r w:rsidR="00C60AB7">
        <w:t xml:space="preserve">wordt zeer op prijs gesteld. </w:t>
      </w:r>
    </w:p>
    <w:p w:rsidR="00715D53" w:rsidRDefault="00715D53" w:rsidP="0066331F">
      <w:pPr>
        <w:pStyle w:val="BasistekstIKNL"/>
      </w:pPr>
    </w:p>
    <w:p w:rsidR="0066331F" w:rsidRDefault="00351B88" w:rsidP="0066331F">
      <w:pPr>
        <w:pStyle w:val="BasistekstIKNL"/>
      </w:pPr>
      <w:r>
        <w:t>De leden van de organisatie</w:t>
      </w:r>
      <w:r w:rsidR="0066331F">
        <w:t>commissie</w:t>
      </w:r>
      <w:r w:rsidR="00642C51">
        <w:t>:</w:t>
      </w:r>
    </w:p>
    <w:p w:rsidR="00D76D63" w:rsidRDefault="00D76D63" w:rsidP="0066331F">
      <w:pPr>
        <w:pStyle w:val="BasistekstIKNL"/>
      </w:pPr>
      <w:r>
        <w:t xml:space="preserve">prof. dr. A.J. Gelderblom, </w:t>
      </w:r>
      <w:r w:rsidR="00375CA1">
        <w:t xml:space="preserve">internist-oncoloog </w:t>
      </w:r>
      <w:r>
        <w:t>LUMC</w:t>
      </w:r>
    </w:p>
    <w:p w:rsidR="00351B88" w:rsidRPr="00A755B4" w:rsidRDefault="00D76D63" w:rsidP="0066331F">
      <w:pPr>
        <w:pStyle w:val="BasistekstIKNL"/>
      </w:pPr>
      <w:r>
        <w:t xml:space="preserve">mw. dr. H.G.T. </w:t>
      </w:r>
      <w:proofErr w:type="spellStart"/>
      <w:r>
        <w:t>Blaauwgeers</w:t>
      </w:r>
      <w:proofErr w:type="spellEnd"/>
      <w:r>
        <w:t xml:space="preserve">, </w:t>
      </w:r>
      <w:r w:rsidR="0066331F" w:rsidRPr="00A755B4">
        <w:t>adviseur IKNL</w:t>
      </w:r>
    </w:p>
    <w:p w:rsidR="0050078C" w:rsidRDefault="00351B88" w:rsidP="0050078C">
      <w:pPr>
        <w:pStyle w:val="BasistekstIKNL"/>
      </w:pPr>
      <w:r>
        <w:t xml:space="preserve">mw. </w:t>
      </w:r>
      <w:r w:rsidR="00AC1394">
        <w:t>R. van Basten</w:t>
      </w:r>
      <w:r>
        <w:t>, secretaresse IKNL</w:t>
      </w:r>
    </w:p>
    <w:p w:rsidR="00D76D63" w:rsidRDefault="00D76D63" w:rsidP="0050078C">
      <w:pPr>
        <w:pStyle w:val="BasistekstIKNL"/>
      </w:pPr>
    </w:p>
    <w:p w:rsidR="00D76D63" w:rsidRDefault="00D76D63" w:rsidP="0050078C">
      <w:pPr>
        <w:pStyle w:val="BasistekstIKNL"/>
      </w:pPr>
    </w:p>
    <w:p w:rsidR="00D76D63" w:rsidRDefault="00D76D63" w:rsidP="0050078C">
      <w:pPr>
        <w:pStyle w:val="BasistekstIKNL"/>
      </w:pPr>
    </w:p>
    <w:p w:rsidR="00D76D63" w:rsidRDefault="00D76D63" w:rsidP="0050078C">
      <w:pPr>
        <w:pStyle w:val="Kop1zondernummer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Default="00D76D63" w:rsidP="00D76D63">
      <w:pPr>
        <w:pStyle w:val="BasistekstIKNL"/>
      </w:pPr>
    </w:p>
    <w:p w:rsidR="00D76D63" w:rsidRPr="00D76D63" w:rsidRDefault="00D76D63" w:rsidP="00D76D63">
      <w:pPr>
        <w:pStyle w:val="BasistekstIKNL"/>
      </w:pPr>
    </w:p>
    <w:p w:rsidR="0050078C" w:rsidRDefault="0050078C" w:rsidP="0050078C">
      <w:pPr>
        <w:pStyle w:val="Kop1zondernummerIKNL"/>
      </w:pPr>
      <w:r>
        <w:t>Over het symposium</w:t>
      </w:r>
    </w:p>
    <w:p w:rsidR="0050078C" w:rsidRDefault="0050078C" w:rsidP="0050078C">
      <w:pPr>
        <w:pStyle w:val="Kop2zondernummerIKNL"/>
      </w:pPr>
      <w:r>
        <w:t>Voor wie</w:t>
      </w:r>
    </w:p>
    <w:p w:rsidR="00351B88" w:rsidRDefault="00351B88" w:rsidP="00351B88">
      <w:pPr>
        <w:pStyle w:val="paragraph"/>
        <w:spacing w:before="0" w:beforeAutospacing="0" w:after="0" w:afterAutospacing="0" w:line="260" w:lineRule="exact"/>
        <w:textAlignment w:val="baseline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>Leden van d</w:t>
      </w:r>
      <w:r w:rsidR="006514BE">
        <w:rPr>
          <w:rFonts w:ascii="Arial" w:hAnsi="Arial" w:cs="Arial"/>
          <w:color w:val="000000"/>
          <w:sz w:val="18"/>
          <w:szCs w:val="18"/>
          <w:lang w:eastAsia="en-US"/>
        </w:rPr>
        <w:t xml:space="preserve">e IKNL-werkgroepen Bot- en </w:t>
      </w:r>
      <w:proofErr w:type="spellStart"/>
      <w:r w:rsidR="006514BE">
        <w:rPr>
          <w:rFonts w:ascii="Arial" w:hAnsi="Arial" w:cs="Arial"/>
          <w:color w:val="000000"/>
          <w:sz w:val="18"/>
          <w:szCs w:val="18"/>
          <w:lang w:eastAsia="en-US"/>
        </w:rPr>
        <w:t>weke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delentumoren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, Medische oncologie, Pathologie, Radiotherapie. Leden van regionaal professioneel netwerk van oncologisch chirurgen, radiologen en orthopeden in de regio’s Leiden, </w:t>
      </w:r>
      <w:r w:rsidR="00242859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Amsterdam en Rotterdam.</w:t>
      </w:r>
    </w:p>
    <w:p w:rsidR="00CD001D" w:rsidRDefault="00351B88" w:rsidP="00351B88">
      <w:pPr>
        <w:pStyle w:val="BasistekstIKNL"/>
        <w:rPr>
          <w:rFonts w:cs="Arial"/>
          <w:color w:val="000000"/>
        </w:rPr>
      </w:pPr>
      <w:r>
        <w:rPr>
          <w:rFonts w:cs="Arial"/>
          <w:color w:val="000000"/>
        </w:rPr>
        <w:t xml:space="preserve">Overige (medisch/verpleegkundig) specialisten en assistenten in opleiding met belangstelling voor dit onderwerp in de regio’s Leiden, </w:t>
      </w:r>
      <w:r w:rsidR="0024285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Amsterdam en Rotterdam</w:t>
      </w:r>
      <w:r w:rsidR="00242859">
        <w:rPr>
          <w:rFonts w:cs="Arial"/>
          <w:color w:val="000000"/>
        </w:rPr>
        <w:t>.</w:t>
      </w:r>
    </w:p>
    <w:p w:rsidR="00351B88" w:rsidRDefault="00351B88" w:rsidP="00351B88">
      <w:pPr>
        <w:pStyle w:val="BasistekstIKNL"/>
      </w:pPr>
    </w:p>
    <w:p w:rsidR="00CD001D" w:rsidRDefault="00CD001D" w:rsidP="00CD001D">
      <w:pPr>
        <w:pStyle w:val="Kop2zondernummerIKNL"/>
      </w:pPr>
      <w:r>
        <w:t>Accreditatie</w:t>
      </w:r>
    </w:p>
    <w:p w:rsidR="00351B88" w:rsidRDefault="00351B88" w:rsidP="00351B88">
      <w:pPr>
        <w:pStyle w:val="BasistekstIKNL"/>
      </w:pPr>
      <w:r>
        <w:rPr>
          <w:rFonts w:cs="Arial"/>
        </w:rPr>
        <w:t xml:space="preserve">Accreditatie is aangevraagd bij </w:t>
      </w:r>
      <w:proofErr w:type="spellStart"/>
      <w:r>
        <w:rPr>
          <w:rFonts w:cs="Arial"/>
        </w:rPr>
        <w:t>NVvP</w:t>
      </w:r>
      <w:proofErr w:type="spellEnd"/>
      <w:r>
        <w:rPr>
          <w:rFonts w:cs="Arial"/>
        </w:rPr>
        <w:t>, NVRO, NIV, NVvR, NVvH, NVNG, NOV en VSR.</w:t>
      </w:r>
    </w:p>
    <w:p w:rsidR="00CD001D" w:rsidRPr="00F91B5B" w:rsidRDefault="00CD001D" w:rsidP="00F91B5B">
      <w:pPr>
        <w:pStyle w:val="BasistekstIKNL"/>
        <w:spacing w:line="276" w:lineRule="auto"/>
        <w:rPr>
          <w:sz w:val="32"/>
          <w:szCs w:val="32"/>
        </w:rPr>
        <w:sectPr w:rsidR="00CD001D" w:rsidRPr="00F91B5B" w:rsidSect="00CD001D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6" w:h="16838" w:code="9"/>
          <w:pgMar w:top="2784" w:right="1332" w:bottom="1758" w:left="482" w:header="471" w:footer="709" w:gutter="0"/>
          <w:cols w:num="2" w:space="510"/>
          <w:titlePg/>
          <w:docGrid w:linePitch="360"/>
        </w:sectPr>
      </w:pPr>
    </w:p>
    <w:p w:rsidR="00816BF8" w:rsidRDefault="00CD001D" w:rsidP="00CD001D">
      <w:pPr>
        <w:pStyle w:val="SubtitelIKNL"/>
      </w:pPr>
      <w:r>
        <w:lastRenderedPageBreak/>
        <w:t>Programma</w:t>
      </w:r>
    </w:p>
    <w:p w:rsidR="007A106D" w:rsidRDefault="007A106D" w:rsidP="007A106D">
      <w:pPr>
        <w:pStyle w:val="BasistekstIKNL"/>
      </w:pPr>
    </w:p>
    <w:p w:rsidR="007A106D" w:rsidRPr="007A106D" w:rsidRDefault="007A106D" w:rsidP="007A106D">
      <w:pPr>
        <w:pStyle w:val="BasistekstIKNL"/>
      </w:pPr>
    </w:p>
    <w:tbl>
      <w:tblPr>
        <w:tblStyle w:val="Tabelraster"/>
        <w:tblW w:w="7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60" w:type="dxa"/>
        </w:tblCellMar>
        <w:tblLook w:val="04A0" w:firstRow="1" w:lastRow="0" w:firstColumn="1" w:lastColumn="0" w:noHBand="0" w:noVBand="1"/>
      </w:tblPr>
      <w:tblGrid>
        <w:gridCol w:w="1446"/>
        <w:gridCol w:w="5998"/>
      </w:tblGrid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AC1394" w:rsidP="0070656E">
            <w:pPr>
              <w:pStyle w:val="TijdprogrammaIKNL"/>
            </w:pPr>
            <w:r>
              <w:t>1</w:t>
            </w:r>
            <w:r w:rsidR="0070656E">
              <w:t>7</w:t>
            </w:r>
            <w:r>
              <w:t>:</w:t>
            </w:r>
            <w:r w:rsidR="0070656E">
              <w:t>3</w:t>
            </w:r>
            <w:r>
              <w:t>0</w:t>
            </w:r>
            <w:r w:rsidR="0051543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15438" w:rsidRPr="00253B8F" w:rsidRDefault="00515438" w:rsidP="00FD0629">
            <w:pPr>
              <w:pStyle w:val="BasistekstIKNL"/>
              <w:rPr>
                <w:b/>
              </w:rPr>
            </w:pPr>
            <w:r w:rsidRPr="00253B8F">
              <w:rPr>
                <w:b/>
              </w:rPr>
              <w:t xml:space="preserve">Ontvangst met </w:t>
            </w:r>
            <w:r>
              <w:rPr>
                <w:b/>
              </w:rPr>
              <w:t>broodjes</w:t>
            </w:r>
          </w:p>
        </w:tc>
      </w:tr>
      <w:tr w:rsidR="00515438" w:rsidRPr="005F093A" w:rsidTr="00FD0629">
        <w:tc>
          <w:tcPr>
            <w:tcW w:w="1446" w:type="dxa"/>
            <w:shd w:val="clear" w:color="auto" w:fill="auto"/>
          </w:tcPr>
          <w:p w:rsidR="00515438" w:rsidRDefault="00515438" w:rsidP="0070656E">
            <w:pPr>
              <w:pStyle w:val="TijdprogrammaIKNL"/>
            </w:pPr>
            <w:r>
              <w:t>18.</w:t>
            </w:r>
            <w:r w:rsidR="0070656E">
              <w:t>0</w:t>
            </w:r>
            <w:r w:rsidR="00AC1394">
              <w:t>0</w:t>
            </w:r>
            <w:r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15438" w:rsidRPr="00253B8F" w:rsidRDefault="00515438" w:rsidP="00FD0629">
            <w:pPr>
              <w:pStyle w:val="BasistekstIKNL"/>
            </w:pPr>
            <w:r>
              <w:rPr>
                <w:b/>
              </w:rPr>
              <w:t>Welkom</w:t>
            </w:r>
            <w:r w:rsidRPr="00253B8F">
              <w:rPr>
                <w:b/>
              </w:rPr>
              <w:t xml:space="preserve"> </w:t>
            </w:r>
            <w:r w:rsidRPr="005E2372">
              <w:rPr>
                <w:b/>
              </w:rPr>
              <w:t>door avondvoorzitter</w:t>
            </w:r>
            <w:r w:rsidRPr="00253B8F">
              <w:t xml:space="preserve"> </w:t>
            </w:r>
          </w:p>
          <w:p w:rsidR="00515438" w:rsidRPr="003C4D51" w:rsidRDefault="00515438" w:rsidP="00375CA1">
            <w:pPr>
              <w:pStyle w:val="BasistekstIKNL"/>
            </w:pPr>
            <w:r>
              <w:t xml:space="preserve">prof. dr. A.J. Gelderblom, </w:t>
            </w:r>
            <w:r w:rsidR="00375CA1">
              <w:t xml:space="preserve">internist-oncoloog </w:t>
            </w:r>
            <w:r>
              <w:t>LUMC</w:t>
            </w:r>
            <w:r>
              <w:br/>
              <w:t xml:space="preserve">voorzitter werkgroep Bot- en </w:t>
            </w:r>
            <w:proofErr w:type="spellStart"/>
            <w:r>
              <w:t>wekedelentumoren</w:t>
            </w:r>
            <w:proofErr w:type="spellEnd"/>
          </w:p>
        </w:tc>
      </w:tr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515438" w:rsidP="00AC1394">
            <w:pPr>
              <w:pStyle w:val="TijdprogrammaIKNL"/>
            </w:pPr>
            <w:r>
              <w:t>18.</w:t>
            </w:r>
            <w:r w:rsidR="0070656E">
              <w:t>0</w:t>
            </w:r>
            <w:r w:rsidR="00AC1394">
              <w:t>5</w:t>
            </w:r>
            <w:r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15438" w:rsidRPr="006E5B4F" w:rsidRDefault="0070656E" w:rsidP="00FD0629">
            <w:pPr>
              <w:pStyle w:val="BasistekstIKNL"/>
              <w:rPr>
                <w:b/>
              </w:rPr>
            </w:pPr>
            <w:r w:rsidRPr="006E5B4F">
              <w:rPr>
                <w:b/>
              </w:rPr>
              <w:t>Centralisatie?!</w:t>
            </w:r>
          </w:p>
          <w:p w:rsidR="00515438" w:rsidRPr="008E0F2B" w:rsidRDefault="006E5B4F" w:rsidP="00987791">
            <w:pPr>
              <w:pStyle w:val="BasistekstIKNL"/>
            </w:pPr>
            <w:r>
              <w:t>drs. M. Vos, a</w:t>
            </w:r>
            <w:r w:rsidR="0070656E">
              <w:t>rts-onderzoeker</w:t>
            </w:r>
            <w:r w:rsidR="00987791">
              <w:t>,</w:t>
            </w:r>
            <w:r w:rsidR="0070656E">
              <w:t xml:space="preserve"> </w:t>
            </w:r>
            <w:proofErr w:type="spellStart"/>
            <w:r w:rsidR="0070656E">
              <w:t>ErasmusMC</w:t>
            </w:r>
            <w:proofErr w:type="spellEnd"/>
          </w:p>
        </w:tc>
      </w:tr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515438" w:rsidP="0070656E">
            <w:pPr>
              <w:pStyle w:val="TijdprogrammaIKNL"/>
            </w:pPr>
            <w:r>
              <w:t>1</w:t>
            </w:r>
            <w:r w:rsidR="0070656E">
              <w:t>8.30</w:t>
            </w:r>
            <w:r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15438" w:rsidRPr="006E5B4F" w:rsidRDefault="0070656E" w:rsidP="00FD0629">
            <w:pPr>
              <w:pStyle w:val="BasistekstIKNL"/>
              <w:rPr>
                <w:b/>
              </w:rPr>
            </w:pPr>
            <w:proofErr w:type="spellStart"/>
            <w:r w:rsidRPr="006E5B4F">
              <w:rPr>
                <w:b/>
              </w:rPr>
              <w:t>Radiological</w:t>
            </w:r>
            <w:proofErr w:type="spellEnd"/>
            <w:r w:rsidRPr="006E5B4F">
              <w:rPr>
                <w:b/>
              </w:rPr>
              <w:t xml:space="preserve"> monitoring of treatment response in MSK </w:t>
            </w:r>
            <w:proofErr w:type="spellStart"/>
            <w:r w:rsidRPr="006E5B4F">
              <w:rPr>
                <w:b/>
              </w:rPr>
              <w:t>sarcoma</w:t>
            </w:r>
            <w:proofErr w:type="spellEnd"/>
          </w:p>
          <w:p w:rsidR="002B49B1" w:rsidRPr="008E0F2B" w:rsidRDefault="00242859" w:rsidP="00242859">
            <w:pPr>
              <w:pStyle w:val="BasistekstIKNL"/>
            </w:pPr>
            <w:r>
              <w:t>prof. dr.</w:t>
            </w:r>
            <w:r w:rsidR="0070656E">
              <w:t xml:space="preserve"> </w:t>
            </w:r>
            <w:r>
              <w:t>J.L.</w:t>
            </w:r>
            <w:r w:rsidR="0070656E">
              <w:t xml:space="preserve"> Bloem, radioloog</w:t>
            </w:r>
            <w:r w:rsidR="00987791">
              <w:t xml:space="preserve">, </w:t>
            </w:r>
            <w:r w:rsidR="0070656E">
              <w:t xml:space="preserve"> LUMC</w:t>
            </w:r>
          </w:p>
        </w:tc>
      </w:tr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70656E" w:rsidP="00FD0629">
            <w:pPr>
              <w:pStyle w:val="TijdprogrammaIKNL"/>
            </w:pPr>
            <w:r>
              <w:t>18.55</w:t>
            </w:r>
            <w:r w:rsidR="0051543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515438" w:rsidRPr="006E5B4F" w:rsidRDefault="0070656E" w:rsidP="00FD0629">
            <w:pPr>
              <w:pStyle w:val="BasistekstIKNL"/>
              <w:rPr>
                <w:b/>
              </w:rPr>
            </w:pPr>
            <w:r w:rsidRPr="006E5B4F">
              <w:rPr>
                <w:b/>
              </w:rPr>
              <w:t>Sarcomen en moleculaire diagnostiek</w:t>
            </w:r>
          </w:p>
          <w:p w:rsidR="002B49B1" w:rsidRPr="008E0F2B" w:rsidRDefault="00242859" w:rsidP="00987791">
            <w:pPr>
              <w:pStyle w:val="BasistekstIKNL"/>
            </w:pPr>
            <w:r>
              <w:t xml:space="preserve">dr. A.H.G. </w:t>
            </w:r>
            <w:r w:rsidR="0070656E" w:rsidRPr="0070656E">
              <w:t>Cleven</w:t>
            </w:r>
            <w:r w:rsidR="0070656E">
              <w:t>, patholoog</w:t>
            </w:r>
            <w:r w:rsidR="00987791">
              <w:t>,</w:t>
            </w:r>
            <w:r w:rsidR="0070656E">
              <w:t xml:space="preserve"> LUMC</w:t>
            </w:r>
          </w:p>
        </w:tc>
      </w:tr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70656E" w:rsidP="0070656E">
            <w:pPr>
              <w:pStyle w:val="TijdprogrammaIKNL"/>
            </w:pPr>
            <w:r>
              <w:t>19</w:t>
            </w:r>
            <w:r w:rsidR="00515438">
              <w:t>.</w:t>
            </w:r>
            <w:r>
              <w:t>20</w:t>
            </w:r>
            <w:r w:rsidR="00515438">
              <w:t xml:space="preserve"> uur</w:t>
            </w:r>
          </w:p>
        </w:tc>
        <w:tc>
          <w:tcPr>
            <w:tcW w:w="5998" w:type="dxa"/>
            <w:shd w:val="clear" w:color="auto" w:fill="auto"/>
          </w:tcPr>
          <w:p w:rsidR="002B49B1" w:rsidRPr="006E5B4F" w:rsidRDefault="0070656E" w:rsidP="00FD0629">
            <w:pPr>
              <w:pStyle w:val="BasistekstIKNL"/>
              <w:rPr>
                <w:b/>
              </w:rPr>
            </w:pPr>
            <w:proofErr w:type="spellStart"/>
            <w:r w:rsidRPr="006E5B4F">
              <w:rPr>
                <w:b/>
              </w:rPr>
              <w:t>Personalised</w:t>
            </w:r>
            <w:proofErr w:type="spellEnd"/>
            <w:r w:rsidRPr="006E5B4F">
              <w:rPr>
                <w:b/>
              </w:rPr>
              <w:t xml:space="preserve"> </w:t>
            </w:r>
            <w:proofErr w:type="spellStart"/>
            <w:r w:rsidRPr="006E5B4F">
              <w:rPr>
                <w:b/>
              </w:rPr>
              <w:t>Sarcoma</w:t>
            </w:r>
            <w:proofErr w:type="spellEnd"/>
            <w:r w:rsidRPr="006E5B4F">
              <w:rPr>
                <w:b/>
              </w:rPr>
              <w:t xml:space="preserve"> Care; ‘van registratie naar </w:t>
            </w:r>
            <w:proofErr w:type="spellStart"/>
            <w:r w:rsidRPr="006E5B4F">
              <w:rPr>
                <w:b/>
              </w:rPr>
              <w:t>bedside</w:t>
            </w:r>
            <w:proofErr w:type="spellEnd"/>
            <w:r w:rsidRPr="006E5B4F">
              <w:rPr>
                <w:b/>
              </w:rPr>
              <w:t>’?</w:t>
            </w:r>
          </w:p>
          <w:p w:rsidR="002B49B1" w:rsidRPr="008E0F2B" w:rsidRDefault="00242859" w:rsidP="00987791">
            <w:pPr>
              <w:pStyle w:val="BasistekstIKNL"/>
            </w:pPr>
            <w:r>
              <w:t xml:space="preserve">prof. dr. M.A.J. </w:t>
            </w:r>
            <w:r w:rsidR="0070656E">
              <w:t xml:space="preserve">van der Sande, </w:t>
            </w:r>
            <w:r w:rsidR="00987791">
              <w:t>orthopeed,</w:t>
            </w:r>
            <w:r w:rsidR="0070656E">
              <w:t xml:space="preserve"> LUMC</w:t>
            </w:r>
          </w:p>
        </w:tc>
      </w:tr>
      <w:tr w:rsidR="00515438" w:rsidTr="00FD0629">
        <w:tc>
          <w:tcPr>
            <w:tcW w:w="1446" w:type="dxa"/>
            <w:shd w:val="clear" w:color="auto" w:fill="auto"/>
          </w:tcPr>
          <w:p w:rsidR="00515438" w:rsidRPr="004869C8" w:rsidRDefault="0070656E" w:rsidP="00FD0629">
            <w:pPr>
              <w:pStyle w:val="TijdprogrammaIKNL"/>
            </w:pPr>
            <w:r>
              <w:t>19.45 uur</w:t>
            </w:r>
          </w:p>
        </w:tc>
        <w:tc>
          <w:tcPr>
            <w:tcW w:w="5998" w:type="dxa"/>
            <w:shd w:val="clear" w:color="auto" w:fill="auto"/>
          </w:tcPr>
          <w:p w:rsidR="00515438" w:rsidRPr="006E5B4F" w:rsidRDefault="0070656E" w:rsidP="00FD0629">
            <w:pPr>
              <w:pStyle w:val="BasistekstIKNL"/>
              <w:rPr>
                <w:b/>
              </w:rPr>
            </w:pPr>
            <w:bookmarkStart w:id="0" w:name="_GoBack"/>
            <w:r w:rsidRPr="006E5B4F">
              <w:rPr>
                <w:b/>
              </w:rPr>
              <w:t>Update ESMO Richtlijnen</w:t>
            </w:r>
          </w:p>
          <w:bookmarkEnd w:id="0"/>
          <w:p w:rsidR="0070656E" w:rsidRDefault="0070656E" w:rsidP="00987791">
            <w:pPr>
              <w:pStyle w:val="BasistekstIKNL"/>
            </w:pPr>
            <w:r>
              <w:t>prof. dr. A.J. Gelderblom</w:t>
            </w:r>
            <w:r w:rsidR="00987791">
              <w:t xml:space="preserve">, </w:t>
            </w:r>
            <w:r>
              <w:t>LUMC</w:t>
            </w:r>
          </w:p>
        </w:tc>
      </w:tr>
      <w:tr w:rsidR="0070656E" w:rsidTr="00FD0629">
        <w:tc>
          <w:tcPr>
            <w:tcW w:w="1446" w:type="dxa"/>
            <w:shd w:val="clear" w:color="auto" w:fill="auto"/>
          </w:tcPr>
          <w:p w:rsidR="0070656E" w:rsidRPr="004869C8" w:rsidRDefault="0070656E" w:rsidP="005918B1">
            <w:pPr>
              <w:pStyle w:val="TijdprogrammaIKNL"/>
            </w:pPr>
            <w:r>
              <w:t>20:00 uur</w:t>
            </w:r>
          </w:p>
        </w:tc>
        <w:tc>
          <w:tcPr>
            <w:tcW w:w="5998" w:type="dxa"/>
            <w:shd w:val="clear" w:color="auto" w:fill="auto"/>
          </w:tcPr>
          <w:p w:rsidR="0070656E" w:rsidRPr="00F6546B" w:rsidRDefault="0070656E" w:rsidP="005918B1">
            <w:pPr>
              <w:pStyle w:val="BasistekstIKNL"/>
              <w:rPr>
                <w:b/>
              </w:rPr>
            </w:pPr>
            <w:r w:rsidRPr="00F6546B">
              <w:rPr>
                <w:b/>
              </w:rPr>
              <w:t xml:space="preserve">Afsluiting </w:t>
            </w:r>
          </w:p>
          <w:p w:rsidR="0070656E" w:rsidRDefault="0070656E" w:rsidP="005918B1">
            <w:pPr>
              <w:pStyle w:val="BasistekstIKNL"/>
            </w:pPr>
            <w:r>
              <w:t>prof. dr. A.J. Gelderblom, LUMC</w:t>
            </w:r>
          </w:p>
        </w:tc>
      </w:tr>
    </w:tbl>
    <w:p w:rsidR="00891C42" w:rsidRDefault="00891C42" w:rsidP="007B5AF0">
      <w:pPr>
        <w:pStyle w:val="BasistekstIKNL"/>
      </w:pPr>
    </w:p>
    <w:p w:rsidR="00F91B5B" w:rsidRDefault="00F91B5B">
      <w:pPr>
        <w:spacing w:line="240" w:lineRule="auto"/>
        <w:rPr>
          <w:sz w:val="28"/>
        </w:rPr>
      </w:pPr>
    </w:p>
    <w:p w:rsidR="00891C42" w:rsidRDefault="00891C42" w:rsidP="0017560E">
      <w:pPr>
        <w:pStyle w:val="Praktischkopjepagina2IKNL"/>
      </w:pPr>
      <w:r>
        <w:br w:type="column"/>
      </w:r>
      <w:r>
        <w:lastRenderedPageBreak/>
        <w:t>Praktisch</w:t>
      </w:r>
    </w:p>
    <w:p w:rsidR="0016704E" w:rsidRDefault="0016704E" w:rsidP="0016704E">
      <w:pPr>
        <w:pStyle w:val="BasistekstIKNL"/>
      </w:pPr>
    </w:p>
    <w:p w:rsidR="0016704E" w:rsidRDefault="0016704E" w:rsidP="0016704E">
      <w:pPr>
        <w:pStyle w:val="Kop2zondernummerIKNL"/>
      </w:pPr>
      <w:r>
        <w:t>Kosten</w:t>
      </w:r>
    </w:p>
    <w:p w:rsidR="0016704E" w:rsidRDefault="007609F5" w:rsidP="0016704E">
      <w:pPr>
        <w:pStyle w:val="BasistekstIKNL"/>
      </w:pPr>
      <w:r>
        <w:t>Deelname is gratis</w:t>
      </w:r>
    </w:p>
    <w:p w:rsidR="0016704E" w:rsidRDefault="0016704E" w:rsidP="0016704E">
      <w:pPr>
        <w:pStyle w:val="BasistekstIKNL"/>
      </w:pPr>
    </w:p>
    <w:p w:rsidR="00DB4738" w:rsidRDefault="00DB4738" w:rsidP="00DB4738">
      <w:pPr>
        <w:pStyle w:val="Kop2zondernummerIKNL"/>
      </w:pPr>
      <w:r>
        <w:t>Aanmelden</w:t>
      </w:r>
    </w:p>
    <w:p w:rsidR="00DB4738" w:rsidRDefault="00242859" w:rsidP="00DB4738">
      <w:pPr>
        <w:pStyle w:val="BasistekstIKNL"/>
      </w:pPr>
      <w:r>
        <w:t xml:space="preserve">U kunt zich </w:t>
      </w:r>
      <w:hyperlink r:id="rId23" w:history="1">
        <w:r w:rsidRPr="00242859">
          <w:rPr>
            <w:rStyle w:val="Hyperlink"/>
            <w:color w:val="11B5E9"/>
          </w:rPr>
          <w:t>hier</w:t>
        </w:r>
      </w:hyperlink>
      <w:r>
        <w:t xml:space="preserve"> </w:t>
      </w:r>
      <w:r w:rsidR="00DB4738">
        <w:t xml:space="preserve">aanmelden, </w:t>
      </w:r>
      <w:r w:rsidR="00525755">
        <w:t xml:space="preserve">tot </w:t>
      </w:r>
      <w:r w:rsidR="00DB4738">
        <w:t xml:space="preserve">uiterlijk </w:t>
      </w:r>
    </w:p>
    <w:p w:rsidR="00DB4738" w:rsidRDefault="00525755" w:rsidP="00DB4738">
      <w:pPr>
        <w:pStyle w:val="BasistekstIKNL"/>
      </w:pPr>
      <w:r>
        <w:t>25 oktober 2017</w:t>
      </w:r>
      <w:r w:rsidR="00DB4738">
        <w:t>.</w:t>
      </w:r>
    </w:p>
    <w:p w:rsidR="00DB4738" w:rsidRDefault="00DB4738" w:rsidP="00DB4738">
      <w:pPr>
        <w:pStyle w:val="BasistekstIKNL"/>
      </w:pPr>
    </w:p>
    <w:p w:rsidR="00DB4738" w:rsidRDefault="00DB4738" w:rsidP="00DB4738">
      <w:pPr>
        <w:pStyle w:val="Kop2zondernummerIKNL"/>
      </w:pPr>
      <w:r>
        <w:t>Inlichtingen</w:t>
      </w:r>
    </w:p>
    <w:p w:rsidR="00DB4738" w:rsidRDefault="002B49B1" w:rsidP="00DB4738">
      <w:pPr>
        <w:pStyle w:val="BasistekstIKNL"/>
      </w:pPr>
      <w:r>
        <w:t>Rita van Basten</w:t>
      </w:r>
    </w:p>
    <w:p w:rsidR="002B49B1" w:rsidRDefault="002B49B1" w:rsidP="00DB4738">
      <w:pPr>
        <w:pStyle w:val="BasistekstIKNL"/>
      </w:pPr>
      <w:r>
        <w:t>secretaresse</w:t>
      </w:r>
    </w:p>
    <w:p w:rsidR="002B49B1" w:rsidRDefault="002B49B1" w:rsidP="00DB4738">
      <w:pPr>
        <w:pStyle w:val="BasistekstIKNL"/>
      </w:pPr>
      <w:r>
        <w:t>r.vanbasten@iknl.nl</w:t>
      </w:r>
    </w:p>
    <w:p w:rsidR="0016704E" w:rsidRPr="00E92878" w:rsidRDefault="0016704E" w:rsidP="0016704E">
      <w:pPr>
        <w:pStyle w:val="BasistekstIKNL"/>
      </w:pPr>
    </w:p>
    <w:p w:rsidR="0016704E" w:rsidRPr="00C70286" w:rsidRDefault="0016704E" w:rsidP="0016704E">
      <w:pPr>
        <w:pStyle w:val="Kop2zondernummerIKNL"/>
        <w:rPr>
          <w:szCs w:val="18"/>
        </w:rPr>
      </w:pPr>
      <w:r w:rsidRPr="00C70286">
        <w:rPr>
          <w:szCs w:val="18"/>
        </w:rPr>
        <w:t>Adres</w:t>
      </w:r>
    </w:p>
    <w:p w:rsidR="007609F5" w:rsidRDefault="002B49B1" w:rsidP="007609F5">
      <w:pPr>
        <w:pStyle w:val="BasistekstIKNL"/>
        <w:rPr>
          <w:rFonts w:cs="Arial"/>
        </w:rPr>
      </w:pPr>
      <w:r>
        <w:rPr>
          <w:rFonts w:cs="Arial"/>
        </w:rPr>
        <w:t>LUMC</w:t>
      </w:r>
    </w:p>
    <w:p w:rsidR="002B49B1" w:rsidRDefault="002B49B1" w:rsidP="002B49B1">
      <w:pPr>
        <w:pStyle w:val="BasistekstIKNL"/>
        <w:rPr>
          <w:sz w:val="20"/>
          <w:szCs w:val="20"/>
        </w:rPr>
      </w:pPr>
      <w:r>
        <w:rPr>
          <w:sz w:val="20"/>
          <w:szCs w:val="20"/>
        </w:rPr>
        <w:t>Collegezaal 1</w:t>
      </w:r>
    </w:p>
    <w:p w:rsidR="002B49B1" w:rsidRDefault="002B49B1" w:rsidP="002B49B1">
      <w:pPr>
        <w:pStyle w:val="BasistekstIKNL"/>
        <w:rPr>
          <w:rStyle w:val="xbe"/>
          <w:rFonts w:cs="Arial"/>
          <w:color w:val="222222"/>
        </w:rPr>
      </w:pPr>
      <w:proofErr w:type="spellStart"/>
      <w:r>
        <w:rPr>
          <w:rStyle w:val="xbe"/>
          <w:rFonts w:cs="Arial"/>
          <w:color w:val="222222"/>
        </w:rPr>
        <w:t>Albinusdreef</w:t>
      </w:r>
      <w:proofErr w:type="spellEnd"/>
      <w:r>
        <w:rPr>
          <w:rStyle w:val="xbe"/>
          <w:rFonts w:cs="Arial"/>
          <w:color w:val="222222"/>
        </w:rPr>
        <w:t xml:space="preserve"> 2, </w:t>
      </w:r>
    </w:p>
    <w:p w:rsidR="002B49B1" w:rsidRDefault="002B49B1" w:rsidP="002B49B1">
      <w:pPr>
        <w:pStyle w:val="BasistekstIKNL"/>
      </w:pPr>
      <w:r>
        <w:rPr>
          <w:rStyle w:val="xbe"/>
          <w:rFonts w:cs="Arial"/>
          <w:color w:val="222222"/>
        </w:rPr>
        <w:t>2333 ZA Leiden</w:t>
      </w:r>
    </w:p>
    <w:p w:rsidR="002B49B1" w:rsidRPr="00C70286" w:rsidRDefault="002B49B1" w:rsidP="007609F5">
      <w:pPr>
        <w:pStyle w:val="BasistekstIKNL"/>
        <w:rPr>
          <w:rFonts w:cs="Arial"/>
        </w:rPr>
      </w:pPr>
    </w:p>
    <w:p w:rsidR="003F5F54" w:rsidRPr="00C70286" w:rsidRDefault="003F5F54" w:rsidP="007609F5">
      <w:pPr>
        <w:pStyle w:val="BasistekstIKNL"/>
      </w:pPr>
    </w:p>
    <w:sectPr w:rsidR="003F5F54" w:rsidRPr="00C70286" w:rsidSect="00FD2A5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2381" w:right="1332" w:bottom="1758" w:left="482" w:header="301" w:footer="709" w:gutter="0"/>
      <w:cols w:num="2" w:space="510" w:equalWidth="0">
        <w:col w:w="7445" w:space="510"/>
        <w:col w:w="213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C4" w:rsidRDefault="00431FC4">
      <w:r>
        <w:separator/>
      </w:r>
    </w:p>
  </w:endnote>
  <w:endnote w:type="continuationSeparator" w:id="0">
    <w:p w:rsidR="00431FC4" w:rsidRDefault="0043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58" w:rsidRDefault="00453458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CD001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C4" w:rsidRDefault="00431FC4">
      <w:r>
        <w:separator/>
      </w:r>
    </w:p>
  </w:footnote>
  <w:footnote w:type="continuationSeparator" w:id="0">
    <w:p w:rsidR="00431FC4" w:rsidRDefault="0043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F8" w:rsidRDefault="0017041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3F559804" wp14:editId="5753EFF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34" name="TeVerwijderenShape_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5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3" o:spid="_x0000_s1026" editas="canvas" style="position:absolute;margin-left:0;margin-top:0;width:595.8pt;height:841.9pt;z-index:-25165824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IP8DkAAP1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cnsIA&#10;AADbAAAADwAAAGRycy9kb3ducmV2LnhtbESPzYoCMRCE74LvEFrYm2YUVnQ0irgIrjd1Dh6bSc+P&#10;TjphktXZffqNIHgsquorarnuTCPu1PrasoLxKAFBnFtdc6kgO++GMxA+IGtsLJOCX/KwXvV7S0y1&#10;ffCR7qdQighhn6KCKgSXSunzigz6kXXE0StsazBE2ZZSt/iIcNPISZJMpcGa40KFjrYV5bfTj1Hw&#10;3cm/WXGQfhNcNr98FfbqtFXqY9BtFiACdeEdfrX3WsHkE5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5yewgAAANsAAAAPAAAAAAAAAAAAAAAAAJgCAABkcnMvZG93&#10;bnJldi54bWxQSwUGAAAAAAQABAD1AAAAhwM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Rh5MQA&#10;AADbAAAADwAAAGRycy9kb3ducmV2LnhtbESPzWrDMBCE74W+g9hCb41cH4zrRAmhxVBKCTQJyXWx&#10;NpaJtTKW/JO3rwKFHoeZ+YZZbWbbipF63zhW8LpIQBBXTjdcKzgeypcchA/IGlvHpOBGHjbrx4cV&#10;FtpN/EPjPtQiQtgXqMCE0BVS+sqQRb9wHXH0Lq63GKLsa6l7nCLctjJNkkxabDguGOzo3VB13Q9W&#10;wffHrvzKS07za3Y7H+1pwPA2KPX8NG+XIALN4T/81/7UCtIM7l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0YeTEAAAA2wAAAA8AAAAAAAAAAAAAAAAAmAIAAGRycy9k&#10;b3ducmV2LnhtbFBLBQYAAAAABAAEAPUAAACJAw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o38MA&#10;AADbAAAADwAAAGRycy9kb3ducmV2LnhtbESPzWrCQBSF94LvMFyhG6kTs2gkOkoRpKUrE124vM1c&#10;k9DMnTAzNenbOwXB5eH8fJzNbjSduJHzrWUFy0UCgriyuuVawfl0eF2B8AFZY2eZFPyRh912Otlg&#10;ru3ABd3KUIs4wj5HBU0IfS6lrxoy6Be2J47e1TqDIUpXS+1wiOOmk2mSvEmDLUdCgz3tG6p+yl8T&#10;IR/zcvXV6mR5tJdMdsbpc/Gt1MtsfF+DCDSGZ/jR/tQK0gz+v8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Uo38MAAADbAAAADwAAAAAAAAAAAAAAAACYAgAAZHJzL2Rv&#10;d25yZXYueG1sUEsFBgAAAAAEAAQA9QAAAIgD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14KcAA&#10;AADbAAAADwAAAGRycy9kb3ducmV2LnhtbERPS2vCQBC+F/oflil4q5sqiERXkdKC9lJ85OBtyE6y&#10;wexsyKya/vvuQfD48b2X68G36ka9NIENfIwzUMRlsA3XBk7H7/c5KInIFtvAZOCPBNar15cl5jbc&#10;eU+3Q6xVCmHJ0YCLscu1ltKRRxmHjjhxVeg9xgT7Wtse7ynct3qSZTPtseHU4LCjT0fl5XD1BuTL&#10;ia8Ez21R/Myudvcbp5U2ZvQ2bBagIg3xKX64t9bAJI1NX9I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14KcAAAADbAAAADwAAAAAAAAAAAAAAAACYAgAAZHJzL2Rvd25y&#10;ZXYueG1sUEsFBgAAAAAEAAQA9QAAAIUDAAAAAA=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o6cUA&#10;AADbAAAADwAAAGRycy9kb3ducmV2LnhtbESPT2vCQBTE70K/w/IK3nTTgH+auooIggcVtRV6fGRf&#10;k9Ds27i7mvjtuwXB4zAzv2Fmi87U4kbOV5YVvA0TEMS51RUXCr4+14MpCB+QNdaWScGdPCzmL70Z&#10;Ztq2fKTbKRQiQthnqKAMocmk9HlJBv3QNsTR+7HOYIjSFVI7bCPc1DJNkrE0WHFcKLGhVUn57+lq&#10;FJzTUWsn5+lu360ue2zcYTv6PijVf+2WHyACdeEZfrQ3WkH6D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OjpxQAAANsAAAAPAAAAAAAAAAAAAAAAAJgCAABkcnMv&#10;ZG93bnJldi54bWxQSwUGAAAAAAQABAD1AAAAigMAAAAA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VcsAA&#10;AADbAAAADwAAAGRycy9kb3ducmV2LnhtbERPTWvCQBC9C/0Pywi96cQKWqKr2BZD0YM0iuchOybB&#10;7GzIbjX9992D4PHxvpfr3jbqxp2vnWiYjBNQLIUztZQaTsft6B2UDySGGies4Y89rFcvgyWlxt3l&#10;h295KFUMEZ+ShiqENkX0RcWW/Ni1LJG7uM5SiLAr0XR0j+G2wbckmaGlWmJDRS1/Vlxc81+rYXaZ&#10;Z/YjSxDbvv4677MdusNO69dhv1mACtyHp/jh/jYapnF9/BJ/A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JVcsAAAADbAAAADwAAAAAAAAAAAAAAAACYAgAAZHJzL2Rvd25y&#10;ZXYueG1sUEsFBgAAAAAEAAQA9QAAAIU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uC8MA&#10;AADbAAAADwAAAGRycy9kb3ducmV2LnhtbESPT4vCMBTE78J+h/AWvGnqKiLVtCy7KCIe/Ifu8dE8&#10;27LNS2mi1m9vBMHjMPObYWZpaypxpcaVlhUM+hEI4szqknMFh/28NwHhPLLGyjIpuJODNPnozDDW&#10;9sZbuu58LkIJuxgVFN7XsZQuK8ig69uaOHhn2xj0QTa51A3eQrmp5FcUjaXBksNCgTX9FJT97y5G&#10;wXAwWsvhZvF38jpa/dbLoz5XC6W6n+33FISn1r/DL3qpnxw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0uC8MAAADbAAAADwAAAAAAAAAAAAAAAACYAgAAZHJzL2Rv&#10;d25yZXYueG1sUEsFBgAAAAAEAAQA9QAAAIgDAAAAAA=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unsQA&#10;AADbAAAADwAAAGRycy9kb3ducmV2LnhtbESPX2vCQBDE3wv9DscKfdONFrREL6F/MBR9kKr4vOTW&#10;JDS3F3Knpt++VxD6OMzMb5hVPthWXbn3jRMN00kCiqV0ppFKw/GwHr+A8oHEUOuENfywhzx7fFhR&#10;atxNvvi6D5WKEPEpaahD6FJEX9ZsyU9cxxK9s+sthSj7Ck1Ptwi3Lc6SZI6WGokLNXX8XnP5vb9Y&#10;DfPzorBvRYLYDc3HaVts0O02Wj+NhtclqMBD+A/f259Gw/MM/r7EH4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sbp7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wOsIA&#10;AADbAAAADwAAAGRycy9kb3ducmV2LnhtbESPzWrDMBCE74W8g9hCb43cpITgRjalUNpj80POG2tj&#10;GVsrR1Ic++2rQiHHYWa+YTblaDsxkA+NYwUv8wwEceV0w7WCw/7zeQ0iRGSNnWNSMFGAspg9bDDX&#10;7sZbGnaxFgnCIUcFJsY+lzJUhiyGueuJk3d23mJM0tdSe7wluO3kIstW0mLDacFgTx+GqnZ3tQrG&#10;dnr90uf2uD1e7GT2g7c/00mpp8fx/Q1EpDHew//tb61guYS/L+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XA6wgAAANsAAAAPAAAAAAAAAAAAAAAAAJgCAABkcnMvZG93&#10;bnJldi54bWxQSwUGAAAAAAQABAD1AAAAhwMAAAAA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046B8">
      <w:rPr>
        <w:rFonts w:ascii="Calibri" w:hAnsi="Calibri" w:cs="Times New Roman"/>
        <w:noProof/>
      </w:rPr>
      <w:drawing>
        <wp:anchor distT="0" distB="0" distL="114300" distR="114300" simplePos="0" relativeHeight="251652096" behindDoc="1" locked="0" layoutInCell="0" allowOverlap="1" wp14:anchorId="060245E9" wp14:editId="2040C0CE">
          <wp:simplePos x="0" y="0"/>
          <wp:positionH relativeFrom="page">
            <wp:posOffset>-3810</wp:posOffset>
          </wp:positionH>
          <wp:positionV relativeFrom="page">
            <wp:posOffset>0</wp:posOffset>
          </wp:positionV>
          <wp:extent cx="7559040" cy="10690860"/>
          <wp:effectExtent l="0" t="0" r="3810" b="0"/>
          <wp:wrapNone/>
          <wp:docPr id="3" name="P1407021118JU IKNL check pag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407021118JU IKNL check pag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67" w:rsidRPr="00285396" w:rsidRDefault="0017041C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34E08937" wp14:editId="656A6F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24" name="TeVerwijderenShape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2" o:spid="_x0000_s1026" editas="canvas" style="position:absolute;margin-left:0;margin-top:0;width:595.8pt;height:841.9pt;z-index:-25166028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wu6jkAAPZ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x1usEA&#10;AADaAAAADwAAAGRycy9kb3ducmV2LnhtbESPT4vCMBTE7wt+h/CEva2pHhatxlKUBfW26sHjo3n9&#10;o81LaLJa/fRmQfA4zMxvmEXWm1ZcqfONZQXjUQKCuLC64UrB8fDzNQXhA7LG1jIpuJOHbDn4WGCq&#10;7Y1/6boPlYgQ9ikqqENwqZS+qMmgH1lHHL3SdgZDlF0ldYe3CDetnCTJtzTYcFyo0dGqpuKy/zMK&#10;tr18TMud9Hlwx9lpXdqz01apz2Gfz0EE6sM7/GpvtIIJ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cdbrBAAAA2gAAAA8AAAAAAAAAAAAAAAAAmAIAAGRycy9kb3du&#10;cmV2LnhtbFBLBQYAAAAABAAEAPUAAACGAw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fW8MA&#10;AADaAAAADwAAAGRycy9kb3ducmV2LnhtbESPzWrDMBCE74W+g9hCb41cU4LrRgmhwRBCKcQJ7XWx&#10;NraJtTKW/Pf2UaGQ4zAz3zCrzWQaMVDnassKXhcRCOLC6ppLBedT9pKAcB5ZY2OZFMzkYLN+fFhh&#10;qu3IRxpyX4oAYZeigsr7NpXSFRUZdAvbEgfvYjuDPsiulLrDMcBNI+MoWkqDNYeFClv6rKi45r1R&#10;8LX7zg5JxnFyXc6/Z/PTo3/vlXp+mrYfIDxN/h7+b++1gjf4uxJu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FfW8MAAADaAAAADwAAAAAAAAAAAAAAAACYAgAAZHJzL2Rv&#10;d25yZXYueG1sUEsFBgAAAAAEAAQA9QAAAIgDAAAAAA=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FJsEA&#10;AADaAAAADwAAAGRycy9kb3ducmV2LnhtbESPzYrCMBSF94LvEK7gRjRVGJVqFBkYHFyNtQuX1+ba&#10;FpubkkTtvL0ZGHB5OD8fZ73tTCMe5HxtWcF0koAgLqyuuVSQn77GSxA+IGtsLJOCX/Kw3fR7a0y1&#10;ffKRHlkoRRxhn6KCKoQ2ldIXFRn0E9sSR+9qncEQpSuldviM46aRsySZS4M1R0KFLX1WVNyyu4mQ&#10;/ShbHmqdTH/seSEb43R+vCg1HHS7FYhAXXiH/9vfWsEH/F2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RSbBAAAA2gAAAA8AAAAAAAAAAAAAAAAAmAIAAGRycy9kb3du&#10;cmV2LnhtbFBLBQYAAAAABAAEAPUAAACGAw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9K8IA&#10;AADaAAAADwAAAGRycy9kb3ducmV2LnhtbESPQWvCQBSE7wX/w/KE3urGCqFEVxFRqF5KbT14e2Rf&#10;ssHs25C3avrv3UKhx2FmvmEWq8G36ka9NIENTCcZKOIy2IZrA99fu5c3UBKRLbaBycAPCayWo6cF&#10;Fjbc+ZNux1irBGEp0ICLsSu0ltKRR5mEjjh5Veg9xiT7Wtse7wnuW/2aZbn22HBacNjRxlF5OV69&#10;Adk68ZXguT2dDvnV7j/irNLGPI+H9RxUpCH+h//a79ZADr9X0g3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z0rwgAAANoAAAAPAAAAAAAAAAAAAAAAAJgCAABkcnMvZG93&#10;bnJldi54bWxQSwUGAAAAAAQABAD1AAAAhwM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XW8MA&#10;AADaAAAADwAAAGRycy9kb3ducmV2LnhtbESPW4vCMBSE34X9D+Es+KbpCl6oRlkEwQcVLyvs46E5&#10;tmWbk24Sbf33RhB8HGbmG2a2aE0lbuR8aVnBVz8BQZxZXXKu4Oe06k1A+ICssbJMCu7kYTH/6Mww&#10;1bbhA92OIRcRwj5FBUUIdSqlzwoy6Pu2Jo7exTqDIUqXS+2wiXBTyUGSjKTBkuNCgTUtC8r+jlej&#10;4DwYNnZ8nmx37fJ/h7Xbb4a/e6W6n+33FESgNrzDr/ZaKxjD8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/XW8MAAADaAAAADwAAAAAAAAAAAAAAAACYAgAAZHJzL2Rv&#10;d25yZXYueG1sUEsFBgAAAAAEAAQA9QAAAIgD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rEL8A&#10;AADaAAAADwAAAGRycy9kb3ducmV2LnhtbERPS4vCMBC+C/6HMII3nepBl2oUH2wRPSzriuehGdti&#10;MylNVrv/fnMQPH587+W6s7V6cOsrJxom4wQUS+5MJYWGy8/n6AOUDySGaies4Y89rFf93pJS457y&#10;zY9zKFQMEZ+ShjKEJkX0ecmW/Ng1LJG7udZSiLAt0LT0jOG2xmmSzNBSJbGhpIZ3Jef386/VMLvN&#10;M7vNEsSmq/bXU3ZE93XUejjoNgtQgbvwFr/cB6Mhbo1X4g3A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qsQvwAAANoAAAAPAAAAAAAAAAAAAAAAAJgCAABkcnMvZG93bnJl&#10;di54bWxQSwUGAAAAAAQABAD1AAAAhAM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X7cQA&#10;AADaAAAADwAAAGRycy9kb3ducmV2LnhtbESPQWvCQBSE7wX/w/IEb83GRoqNWaW0GEQ8qC3V4yP7&#10;TILZtyG7avz3bqHQ4zAz3zDZojeNuFLnassKxlEMgriwuuZSwffX8nkKwnlkjY1lUnAnB4v54CnD&#10;VNsb7+i696UIEHYpKqi8b1MpXVGRQRfZljh4J9sZ9EF2pdQd3gLcNPIljl+lwZrDQoUtfVRUnPcX&#10;oyAZTzYy2ebHg9fx+rNd/ehTkys1GvbvMxCeev8f/muvtII3+L0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ll+3EAAAA2gAAAA8AAAAAAAAAAAAAAAAAmAIAAGRycy9k&#10;b3ducmV2LnhtbFBLBQYAAAAABAAEAPUAAACJAw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gj8AA&#10;AADbAAAADwAAAGRycy9kb3ducmV2LnhtbERPTWvCQBC9F/oflil4qxM92Da6iq0Yih5EK56H7JgE&#10;s7Mhu2r8964g9DaP9zmTWWdrdeHWV040DPoJKJbcmUoKDfu/5fsnKB9IDNVOWMONPcymry8TSo27&#10;ypYvu1CoGCI+JQ1lCE2K6POSLfm+a1gid3StpRBhW6Bp6RrDbY3DJBmhpUpiQ0kN/5Scn3Znq2F0&#10;/Mjsd5YgNl21OKyzFbrNSuveWzcfgwrchX/x0/1r4vwvePwSD8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2gj8AAAADbAAAADwAAAAAAAAAAAAAAAACYAgAAZHJzL2Rvd25y&#10;ZXYueG1sUEsFBgAAAAAEAAQA9QAAAIU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m58IA&#10;AADbAAAADwAAAGRycy9kb3ducmV2LnhtbESPT2sCMRTE7wW/Q3iF3mq2KiJbo5RCqcf6B8/PzXOz&#10;7OZlTdJ199sbQfA4zMxvmOW6t43oyIfKsYKPcQaCuHC64lLBYf/zvgARIrLGxjEpGCjAejV6WWKu&#10;3ZW31O1iKRKEQ44KTIxtLmUoDFkMY9cSJ+/svMWYpC+l9nhNcNvISZbNpcWK04LBlr4NFfXu3yro&#10;62H2q8/1cXu82MHsO2//hpNSb6/91yeISH18hh/tjVYwmcL9S/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ObnwgAAANsAAAAPAAAAAAAAAAAAAAAAAJgCAABkcnMvZG93&#10;bnJldi54bWxQSwUGAAAAAAQABAD1AAAAhwMAAAAA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285396">
      <w:t xml:space="preserve">DE TEKST IS TE LANG. HET DOCUMENT MAG MAAR 2 PAGINA’S BEVATTEN.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E1" w:rsidRDefault="0017041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54144" behindDoc="1" locked="0" layoutInCell="1" allowOverlap="1" wp14:anchorId="5081D21C" wp14:editId="5DE1A7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1" name="TeVerwijderenShape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0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1" o:spid="_x0000_s1026" editas="canvas" style="position:absolute;margin-left:0;margin-top:0;width:595.8pt;height:841.9pt;z-index:-251662336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7QMQA&#10;AADbAAAADwAAAGRycy9kb3ducmV2LnhtbESPT0sDQQzF74LfYYjgzWbbQ5Vtp0Uq/gEPxbZQj2En&#10;7izuZNaZsV2/vTkI3hLey3u/LNdj6M2JU+6iWJhOKjAsTXSdtBYO+8ebOzC5kDjqo7CFH86wXl1e&#10;LKl28SxvfNqV1miI5Jos+FKGGjE3ngPlSRxYVPuIKVDRNbXoEp01PPQ4q6o5BupEGzwNvPHcfO6+&#10;g4UHxJnfYnrf3j7NX/1Xc+RD92zt9dV4vwBTeCz/5r/rF6f4Sq+/6AC4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RO0DEAAAA2wAAAA8AAAAAAAAAAAAAAAAAmAIAAGRycy9k&#10;b3ducmV2LnhtbFBLBQYAAAAABAAEAPUAAACJAwAAAAA=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PFMMA&#10;AADbAAAADwAAAGRycy9kb3ducmV2LnhtbERPzWrCQBC+C77DMoIXqZsUKml0FbEVrNJDUh9gyE6T&#10;0OxsyG6TtE/fLQje5uP7nc1uNI3oqXO1ZQXxMgJBXFhdc6ng+nF8SEA4j6yxsUwKfsjBbjudbDDV&#10;duCM+tyXIoSwS1FB5X2bSumKigy6pW2JA/dpO4M+wK6UusMhhJtGPkbRShqsOTRU2NKhouIr/zYK&#10;MlPHSZtf/PviiZu30zn6fXl+VWo+G/drEJ5Gfxff3Ccd5sfw/0s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PFMMAAADbAAAADwAAAAAAAAAAAAAAAACYAgAAZHJzL2Rv&#10;d25yZXYueG1sUEsFBgAAAAAEAAQA9QAAAIgDAAAAAA=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mFfsAA&#10;AADbAAAADwAAAGRycy9kb3ducmV2LnhtbERPS2vCQBC+F/oflhF6qxsVpERXEamgvUh9HLwN2Uk2&#10;mJ0NmVXTf98VCr3Nx/ec+bL3jbpTJ3VgA6NhBoq4CLbmysDpuHn/ACUR2WITmAz8kMBy8foyx9yG&#10;B3/T/RArlUJYcjTgYmxzraVw5FGGoSVOXBk6jzHBrtK2w0cK940eZ9lUe6w5NThsae2ouB5u3oB8&#10;OvGl4KU5n7+mN7vbx0mpjXkb9KsZqEh9/Bf/ubc2zR/D85d0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mFfsAAAADbAAAADwAAAAAAAAAAAAAAAACYAgAAZHJzL2Rvd25y&#10;ZXYueG1sUEsFBgAAAAAEAAQA9QAAAIUDAAAAAA=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VvsIA&#10;AADbAAAADwAAAGRycy9kb3ducmV2LnhtbERPS4vCMBC+C/6HMMLeNNXFB9UoIizsQUXdFTwOzWxb&#10;tpl0k6yt/94Igrf5+J6zWLWmEldyvrSsYDhIQBBnVpecK/j++ujPQPiArLGyTApu5GG17HYWmGrb&#10;8JGup5CLGMI+RQVFCHUqpc8KMugHtiaO3I91BkOELpfaYRPDTSVHSTKRBkuODQXWtCko+z39GwXn&#10;0bix0/Nst283f3us3WE7vhyUeuu16zmIQG14iZ/uTx3nv8Pj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BW+wgAAANsAAAAPAAAAAAAAAAAAAAAAAJgCAABkcnMvZG93&#10;bnJldi54bWxQSwUGAAAAAAQABAD1AAAAhwMAAAAA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PEcEA&#10;AADbAAAADwAAAGRycy9kb3ducmV2LnhtbERPS2vCQBC+F/wPywi91YlSrERX8YGh2IP4wPOQHZNg&#10;djZkV03/fbdQ6G0+vufMFp2t1YNbXznRMBwkoFhyZyopNJxP27cJKB9IDNVOWMM3e1jMey8zSo17&#10;yoEfx1CoGCI+JQ1lCE2K6POSLfmBa1gid3WtpRBhW6Bp6RnDbY2jJBmjpUpiQ0kNr0vOb8e71TC+&#10;fmR2lSWITVdtLl/ZDt1+p/Vrv1tOQQXuwr/4z/1p4vx3+P0lHo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8DxHBAAAA2wAAAA8AAAAAAAAAAAAAAAAAmAIAAGRycy9kb3du&#10;cmV2LnhtbFBLBQYAAAAABAAEAPUAAACG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0aMEA&#10;AADbAAAADwAAAGRycy9kb3ducmV2LnhtbERPTYvCMBC9C/6HMIK3NXV1RapRll0UEQ9aRT0OzdgW&#10;m0lpotZ/bxYWvM3jfc503phS3Kl2hWUF/V4Egji1uuBMwWG/+BiDcB5ZY2mZFDzJwXzWbk0x1vbB&#10;O7onPhMhhF2MCnLvq1hKl+Zk0PVsRRy4i60N+gDrTOoaHyHclPIzikbSYMGhIceKfnJKr8nNKBj0&#10;hxs52C7PJ6+j9W+1OupLuVSq22m+JyA8Nf4t/nevdJj/BX+/h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TdGjBAAAA2wAAAA8AAAAAAAAAAAAAAAAAmAIAAGRycy9kb3du&#10;cmV2LnhtbFBLBQYAAAAABAAEAPUAAACGAwAAAAA=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0/cEA&#10;AADbAAAADwAAAGRycy9kb3ducmV2LnhtbERPTWvCQBC9C/0PyxR600k9pBLdBNtiEHsQbfE8ZMck&#10;mJ0N2a3Gf98tFHqbx/ucVTHaTl158K0TDc+zBBRL5UwrtYavz810AcoHEkOdE9ZwZw9F/jBZUWbc&#10;TQ58PYZaxRDxGWloQugzRF81bMnPXM8SubMbLIUIhxrNQLcYbjucJ0mKllqJDQ31/NZwdTl+Ww3p&#10;+aW0r2WC2I/t++mj3KHb77R+ehzXS1CBx/Av/nNvTZyfwu8v8Q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iNP3BAAAA2wAAAA8AAAAAAAAAAAAAAAAAmAIAAGRycy9kb3du&#10;cmV2LnhtbFBLBQYAAAAABAAEAPUAAACG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HscMA&#10;AADbAAAADwAAAGRycy9kb3ducmV2LnhtbERPS2vCQBC+F/wPywi9NRt7sBJdgwSEHtpCrIjHMTt5&#10;aHY2ZNck7a/vFgq9zcf3nE06mVYM1LvGsoJFFIMgLqxuuFJw/Nw/rUA4j6yxtUwKvshBup09bDDR&#10;duSchoOvRAhhl6CC2vsukdIVNRl0ke2IA1fa3qAPsK+k7nEM4aaVz3G8lAYbDg01dpTVVNwOd6Mg&#10;Xy3L9uP9POaX8Zqd7m/l9zBJpR7n024NwtPk/8V/7lcd5r/A7y/h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AHscMAAADbAAAADwAAAAAAAAAAAAAAAACYAgAAZHJzL2Rv&#10;d25yZXYueG1sUEsFBgAAAAAEAAQA9QAAAIgDAAAAAA==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nnsEA&#10;AADbAAAADwAAAGRycy9kb3ducmV2LnhtbESPQYvCQAyF78L+hyEL3nSqrCJdR5GFBWE9aNV76GTb&#10;YidTOmNb/705CN4S3st7X9bbwdWqozZUng3Mpgko4tzbigsDl/PvZAUqRGSLtWcy8KAA283HaI2p&#10;9T2fqMtioSSEQ4oGyhibVOuQl+QwTH1DLNq/bx1GWdtC2xZ7CXe1nifJUjusWBpKbOinpPyW3Z2B&#10;bFj4K/bF1/7Y7PozhlX3Rwdjxp/D7htUpCG+za/rvRV8gZV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rJ57BAAAA2wAAAA8AAAAAAAAAAAAAAAAAmAIAAGRycy9kb3du&#10;cmV2LnhtbFBLBQYAAAAABAAEAPUAAACGAw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0mLcIA&#10;AADbAAAADwAAAGRycy9kb3ducmV2LnhtbERPy2rCQBTdC/2H4Ra6EZ1UQSR1lCAUajdqfNHdbeY2&#10;CWbuhMw0iX/vLASXh/NerHpTiZYaV1pW8D6OQBBnVpecKzgePkdzEM4ja6wsk4IbOVgtXwYLjLXt&#10;eE9t6nMRQtjFqKDwvo6ldFlBBt3Y1sSB+7ONQR9gk0vdYBfCTSUnUTSTBksODQXWtC4ou6b/RoFJ&#10;7HZ4+T2dqe1+Nt/RJkl301ypt9c++QDhqfdP8cP9pRVMwvrwJfw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SYtwgAAANsAAAAPAAAAAAAAAAAAAAAAAJgCAABkcnMvZG93&#10;bnJldi54bWxQSwUGAAAAAAQABAD1AAAAhwMAAAAA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0LcIA&#10;AADbAAAADwAAAGRycy9kb3ducmV2LnhtbESPT4vCMBTE7wt+h/CEva1pPVTpGqUIgrue/AN7fTRv&#10;27LJS22ibb/9RhA8DjPzG2a1GawRd+p841hBOktAEJdON1wpuJx3H0sQPiBrNI5JwUgeNuvJ2wpz&#10;7Xo+0v0UKhEh7HNUUIfQ5lL6siaLfuZa4uj9us5iiLKrpO6wj3Br5DxJMmmx4bhQY0vbmsq/080q&#10;QDTb4Ssr0u+fBRYH6rNxNFel3qdD8Qki0BBe4Wd7rxXMU3h8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TQtwgAAANsAAAAPAAAAAAAAAAAAAAAAAJgCAABkcnMvZG93&#10;bnJldi54bWxQSwUGAAAAAAQABAD1AAAAhwMAAAAA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AwsQA&#10;AADbAAAADwAAAGRycy9kb3ducmV2LnhtbESPQWvCQBSE7wX/w/IKXkrdNKBIdJVaFLyoaKx4fGSf&#10;STD7NmTXmP77riB4HGbmG2Y670wlWmpcaVnB1yACQZxZXXKu4JiuPscgnEfWWFkmBX/kYD7rvU0x&#10;0fbOe2oPPhcBwi5BBYX3dSKlywoy6Aa2Jg7exTYGfZBNLnWD9wA3lYyjaCQNlhwWCqzpp6DsergZ&#10;BXq4xe3wt03PH1e5O226xTJt90r137vvCQhPnX+Fn+21VhDH8Pg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QMLEAAAA2wAAAA8AAAAAAAAAAAAAAAAAmAIAAGRycy9k&#10;b3ducmV2LnhtbFBLBQYAAAAABAAEAPUAAACJAwAAAAA=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F0" w:rsidRDefault="0017041C" w:rsidP="007B5AF0">
    <w:pPr>
      <w:pStyle w:val="KoptekstIKNL"/>
    </w:pPr>
    <w:r>
      <mc:AlternateContent>
        <mc:Choice Requires="wpc">
          <w:drawing>
            <wp:anchor distT="0" distB="0" distL="114300" distR="114300" simplePos="0" relativeHeight="251662336" behindDoc="1" locked="0" layoutInCell="1" allowOverlap="1" wp14:anchorId="509BA093" wp14:editId="1387B8B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54" name="TeVerwijderenShape_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5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5" o:spid="_x0000_s1026" editas="canvas" style="position:absolute;margin-left:0;margin-top:0;width:595.8pt;height:841.9pt;z-index:-251654144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gg7DkAAP1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5PsQA&#10;AADbAAAADwAAAGRycy9kb3ducmV2LnhtbESPT2vCQBTE74LfYXlCb7qptGKjqwRLoe3N6KHHR/bl&#10;j82+XbLbJO2n7wqCx2FmfsNs96NpRU+dbywreFwkIIgLqxuuFJxPb/M1CB+QNbaWScEvedjvppMt&#10;ptoOfKQ+D5WIEPYpKqhDcKmUvqjJoF9YRxy90nYGQ5RdJXWHQ4SbVi6TZCUNNhwXanR0qKn4zn+M&#10;go9R/q3LT+mz4M4vX6+lvThtlXqYjdkGRKAx3MO39rtW8PQM1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eT7EAAAA2wAAAA8AAAAAAAAAAAAAAAAAmAIAAGRycy9k&#10;b3ducmV2LnhtbFBLBQYAAAAABAAEAPUAAACJAw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ERMMA&#10;AADbAAAADwAAAGRycy9kb3ducmV2LnhtbESP3YrCMBSE74V9h3AW9k7TlaXUahRZKcgigj/o7aE5&#10;tsXmpDSp1rffCIKXw8x8w8wWvanFjVpXWVbwPYpAEOdWV1woOB6yYQLCeWSNtWVS8CAHi/nHYIap&#10;tnfe0W3vCxEg7FJUUHrfpFK6vCSDbmQb4uBdbGvQB9kWUrd4D3BTy3EUxdJgxWGhxIZ+S8qv+84o&#10;2Ky22V+S8Ti5xo/z0Zw69JNOqa/PfjkF4an37/CrvdYKfmJ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ERMMAAADbAAAADwAAAAAAAAAAAAAAAACYAgAAZHJzL2Rv&#10;d25yZXYueG1sUEsFBgAAAAAEAAQA9QAAAIgDAAAAAA=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Nf8EA&#10;AADbAAAADwAAAGRycy9kb3ducmV2LnhtbESPzYrCMBSF9wO+Q7iCm0FTRVSqUWRgUFxpx8Usr821&#10;LTY3JYla394IgsvD+fk4i1VranEj5yvLCoaDBARxbnXFhYLj329/BsIHZI21ZVLwIA+rZedrgam2&#10;dz7QLQuFiCPsU1RQhtCkUvq8JIN+YBvi6J2tMxiidIXUDu9x3NRylCQTabDiSCixoZ+S8kt2NRGy&#10;+c5mu0onw739n8raOH08nJTqddv1HESgNnzC7/ZWKxhP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zX/BAAAA2wAAAA8AAAAAAAAAAAAAAAAAmAIAAGRycy9kb3du&#10;cmV2LnhtbFBLBQYAAAAABAAEAPUAAACGAw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dicAA&#10;AADbAAAADwAAAGRycy9kb3ducmV2LnhtbERPTWvCQBC9C/0PyxS86aZWRFJXKaVC9SJqPfQ2ZCfZ&#10;0OxsyKwa/717EDw+3vdi1ftGXaiTOrCBt3EGirgItubKwO9xPZqDkohssQlMBm4ksFq+DBaY23Dl&#10;PV0OsVIphCVHAy7GNtdaCkceZRxa4sSVofMYE+wqbTu8pnDf6EmWzbTHmlODw5a+HBX/h7M3IN9O&#10;fCn415xO29nZbnbxvdTGDF/7zw9Qkfr4FD/cP9bANI1NX9IP0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KdicAAAADbAAAADwAAAAAAAAAAAAAAAACYAgAAZHJzL2Rvd25y&#10;ZXYueG1sUEsFBgAAAAAEAAQA9QAAAIUDAAAAAA=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NScYA&#10;AADbAAAADwAAAGRycy9kb3ducmV2LnhtbESPT2vCQBTE74LfYXlCb7qp1D+N2YgIhR5aUVuhx0f2&#10;mYRm38bdrUm/fbcgeBxm5jdMtu5NI67kfG1ZweMkAUFcWF1zqeDz42W8BOEDssbGMin4JQ/rfDjI&#10;MNW24wNdj6EUEcI+RQVVCG0qpS8qMugntiWO3tk6gyFKV0rtsItw08hpksylwZrjQoUtbSsqvo8/&#10;RsFpOuvs4rR83/Xbyw5bt3+bfe2Vehj1mxWIQH24h2/tV63g6Rn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8NScYAAADbAAAADwAAAAAAAAAAAAAAAACYAgAAZHJz&#10;L2Rvd25yZXYueG1sUEsFBgAAAAAEAAQA9QAAAIsD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2w0sAA&#10;AADbAAAADwAAAGRycy9kb3ducmV2LnhtbERPTWvCQBC9C/0Pywi96cSCWqKr2BZD0YM0iuchOybB&#10;7GzIbjX9992D4PHxvpfr3jbqxp2vnWiYjBNQLIUztZQaTsft6B2UDySGGies4Y89rFcvgyWlxt3l&#10;h295KFUMEZ+ShiqENkX0RcWW/Ni1LJG7uM5SiLAr0XR0j+G2wbckmaGlWmJDRS1/Vlxc81+rYXaZ&#10;Z/YjSxDbvv4677MdusNO69dhv1mACtyHp/jh/jYapnF9/BJ/A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2w0sAAAADbAAAADwAAAAAAAAAAAAAAAACYAgAAZHJzL2Rvd25y&#10;ZXYueG1sUEsFBgAAAAAEAAQA9QAAAIU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Lq8QA&#10;AADbAAAADwAAAGRycy9kb3ducmV2LnhtbESPT4vCMBTE7wt+h/AEb2ta3RWpRhFFEfHgP9Tjo3m2&#10;xealNFmt394sLOxxmJnfMONpY0rxoNoVlhXE3QgEcWp1wZmC03H5OQThPLLG0jIpeJGD6aT1McZE&#10;2yfv6XHwmQgQdgkqyL2vEildmpNB17UVcfButjbog6wzqWt8BrgpZS+KBtJgwWEhx4rmOaX3w49R&#10;0I+/trK/W10vXkebRbU+61u5UqrTbmYjEJ4a/x/+a6+1gu8Yfr+EHyA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y6vEAAAA2wAAAA8AAAAAAAAAAAAAAAAAmAIAAGRycy9k&#10;b3ducmV2LnhtbFBLBQYAAAAABAAEAPUAAACJAwAAAAA=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LPsQA&#10;AADbAAAADwAAAGRycy9kb3ducmV2LnhtbESPX2vCQBDE3wv9DscKfdONQrVEL6F/MBR9kKr4vOTW&#10;JDS3F3Knpt++VxD6OMzMb5hVPthWXbn3jRMN00kCiqV0ppFKw/GwHr+A8oHEUOuENfywhzx7fFhR&#10;atxNvvi6D5WKEPEpaahD6FJEX9ZsyU9cxxK9s+sthSj7Ck1Ptwi3Lc6SZI6WGokLNXX8XnP5vb9Y&#10;DfPzorBvRYLYDc3HaVts0O02Wj+NhtclqMBD+A/f259Gw/MM/r7EH4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iz7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VmsMA&#10;AADbAAAADwAAAGRycy9kb3ducmV2LnhtbESPT2sCMRTE7wW/Q3gFbzVbbUW2RpGC2GP9g+fXzXOz&#10;7OZlm8R199s3gtDjMDO/YZbr3jaiIx8qxwpeJxkI4sLpiksFp+P2ZQEiRGSNjWNSMFCA9Wr0tMRc&#10;uxvvqTvEUiQIhxwVmBjbXMpQGLIYJq4lTt7FeYsxSV9K7fGW4LaR0yybS4sVpwWDLX0aKurD1Sro&#10;6+Ftpy/1eX/+tYM5dt5+Dz9KjZ/7zQeISH38Dz/aX1rB+wzu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6VmsMAAADbAAAADwAAAAAAAAAAAAAAAACYAgAAZHJzL2Rv&#10;d25yZXYueG1sUEsFBgAAAAAEAAQA9QAAAIgDAAAAAA==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7B5AF0">
      <w:t>Het document mag maar 2 pagina’s bevatten. tekst op pagina 1 en programma op pagina 2. kort de tekst in.</w:t>
    </w:r>
  </w:p>
  <w:p w:rsidR="00CD001D" w:rsidRDefault="00CD001D" w:rsidP="00CD001D">
    <w:pPr>
      <w:pStyle w:val="KoptekstIKNL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Pr="00285396" w:rsidRDefault="0017041C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A28E3DD" wp14:editId="6C8F4D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44" name="TeVerwijderenShape_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5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4" o:spid="_x0000_s1026" editas="canvas" style="position:absolute;margin-left:0;margin-top:0;width:595.8pt;height:841.9pt;z-index:-251656192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6d5TkAAP1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KQ8QA&#10;AADbAAAADwAAAGRycy9kb3ducmV2LnhtbESPT2vCQBTE74LfYXlCb7qppWKjqwRLoe3N6KHHR/bl&#10;j82+XbLbJO2n7wqCx2FmfsNs96NpRU+dbywreFwkIIgLqxuuFJxPb/M1CB+QNbaWScEvedjvppMt&#10;ptoOfKQ+D5WIEPYpKqhDcKmUvqjJoF9YRxy90nYGQ5RdJXWHQ4SbVi6TZCUNNhwXanR0qKn4zn+M&#10;go9R/q3LT+mz4M4vX6+lvThtlXqYjdkGRKAx3MO39rtW8PQM1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CCkPEAAAA2wAAAA8AAAAAAAAAAAAAAAAAmAIAAGRycy9k&#10;b3ducmV2LnhtbFBLBQYAAAAABAAEAPUAAACJAw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3OcMA&#10;AADbAAAADwAAAGRycy9kb3ducmV2LnhtbESP3YrCMBSE74V9h3AW9k7TdaHUahRZKcgigj/o7aE5&#10;tsXmpDSp1rffCIKXw8x8w8wWvanFjVpXWVbwPYpAEOdWV1woOB6yYQLCeWSNtWVS8CAHi/nHYIap&#10;tnfe0W3vCxEg7FJUUHrfpFK6vCSDbmQb4uBdbGvQB9kWUrd4D3BTy3EUxdJgxWGhxIZ+S8qv+84o&#10;2Ky22V+S8Ti5xo/z0Zw69JNOqa/PfjkF4an37/CrvdYKfmJ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33OcMAAADbAAAADwAAAAAAAAAAAAAAAACYAgAAZHJzL2Rv&#10;d25yZXYueG1sUEsFBgAAAAAEAAQA9QAAAIgDAAAAAA=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+AsEA&#10;AADbAAAADwAAAGRycy9kb3ducmV2LnhtbESPzYrCMBSF9wO+Q7iCm0FTFVSqUWRgUFxpx8Usr821&#10;LTY3JYla394IgsvD+fk4i1VranEj5yvLCoaDBARxbnXFhYLj329/BsIHZI21ZVLwIA+rZedrgam2&#10;dz7QLQuFiCPsU1RQhtCkUvq8JIN+YBvi6J2tMxiidIXUDu9x3NRylCQTabDiSCixoZ+S8kt2NRGy&#10;+c5mu0onw739n8raOH08nJTqddv1HESgNnzC7/ZWKxhP4f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8vgLBAAAA2wAAAA8AAAAAAAAAAAAAAAAAmAIAAGRycy9kb3du&#10;cmV2LnhtbFBLBQYAAAAABAAEAPUAAACGAwAAAAA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u9L8A&#10;AADbAAAADwAAAGRycy9kb3ducmV2LnhtbERPTWvCQBC9C/0PyxR6000VRKKrSGnBehFtPXgbspNs&#10;MDsbMqvGf+8eBI+P971Y9b5RV+qkDmzgc5SBIi6Crbky8P/3M5yBkohssQlMBu4ksFq+DRaY23Dj&#10;PV0PsVIphCVHAy7GNtdaCkceZRRa4sSVofMYE+wqbTu8pXDf6HGWTbXHmlODw5a+HBXnw8UbkG8n&#10;vhQ8Ncfjdnqxv7s4KbUxH+/9eg4qUh9f4qd7Yw1M0tj0Jf0Av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hO70vwAAANsAAAAPAAAAAAAAAAAAAAAAAJgCAABkcnMvZG93bnJl&#10;di54bWxQSwUGAAAAAAQABAD1AAAAhAM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+NMYA&#10;AADbAAAADwAAAGRycy9kb3ducmV2LnhtbESPT2vCQBTE74LfYXlCb7qpxT+N2YgIhR5aUVuhx0f2&#10;mYRm38bdrUm/fbcgeBxm5jdMtu5NI67kfG1ZweMkAUFcWF1zqeDz42W8BOEDssbGMin4JQ/rfDjI&#10;MNW24wNdj6EUEcI+RQVVCG0qpS8qMugntiWO3tk6gyFKV0rtsItw08hpksylwZrjQoUtbSsqvo8/&#10;RsFpOuvs4rR83/Xbyw5bt3+bfe2Vehj1mxWIQH24h2/tV63g6Rn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l+NMYAAADbAAAADwAAAAAAAAAAAAAAAACYAgAAZHJz&#10;L2Rvd25yZXYueG1sUEsFBgAAAAAEAAQA9QAAAIsDAAAAAA=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mD8AA&#10;AADbAAAADwAAAGRycy9kb3ducmV2LnhtbERPTWvCQBC9C/0Pywi96cQiWqKr2BZD0YM0iuchOybB&#10;7GzIbjX9992D4PHxvpfr3jbqxp2vnWiYjBNQLIUztZQaTsft6B2UDySGGies4Y89rFcvgyWlxt3l&#10;h295KFUMEZ+ShiqENkX0RcWW/Ni1LJG7uM5SiLAr0XR0j+G2wbckmaGlWmJDRS1/Vlxc81+rYXaZ&#10;Z/YjSxDbvv4677MdusNO69dhv1mACtyHp/jh/jYapnF9/BJ/A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QmD8AAAADbAAAADwAAAAAAAAAAAAAAAACYAgAAZHJzL2Rvd25y&#10;ZXYueG1sUEsFBgAAAAAEAAQA9QAAAIU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ddsUA&#10;AADbAAAADwAAAGRycy9kb3ducmV2LnhtbESPQWvCQBSE74L/YXmF3ppNqhSJWaVYKlI81Fiqx0f2&#10;mQSzb0N2m6T/visUPA4z8w2TrUfTiJ46V1tWkEQxCOLC6ppLBV/H96cFCOeRNTaWScEvOVivppMM&#10;U20HPlCf+1IECLsUFVTet6mUrqjIoItsSxy8i+0M+iC7UuoOhwA3jXyO4xdpsOawUGFLm4qKa/5j&#10;FMyS+V7OPrfnk9fxx1u7+9aXZqvU48P4ugThafT38H97pxXME7h9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112xQAAANsAAAAPAAAAAAAAAAAAAAAAAJgCAABkcnMv&#10;ZG93bnJldi54bWxQSwUGAAAAAAQABAD1AAAAigM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d48QA&#10;AADbAAAADwAAAGRycy9kb3ducmV2LnhtbESPX2vCQBDE3wv9DscKfdONUrREL6F/MBR9kKr4vOTW&#10;JDS3F3Knpt++VxD6OMzMb5hVPthWXbn3jRMN00kCiqV0ppFKw/GwHr+A8oHEUOuENfywhzx7fFhR&#10;atxNvvi6D5WKEPEpaahD6FJEX9ZsyU9cxxK9s+sthSj7Ck1Ptwi3Lc6SZI6WGokLNXX8XnP5vb9Y&#10;DfPzorBvRYLYDc3HaVts0O02Wj+NhtclqMBD+A/f259Gw/MM/r7EH4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HeP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cDR8IA&#10;AADbAAAADwAAAGRycy9kb3ducmV2LnhtbESPzWrDMBCE74G8g9hCb4ncNpTgRjYlENpj80POG2tj&#10;GVsrR1Id++2rQqHHYWa+YTblaDsxkA+NYwVPywwEceV0w7WC03G3WIMIEVlj55gUTBSgLOazDeba&#10;3XlPwyHWIkE45KjAxNjnUobKkMWwdD1x8q7OW4xJ+lpqj/cEt518zrJXabHhtGCwp62hqj18WwVj&#10;O60+9LU97883O5nj4O3XdFHq8WF8fwMRaYz/4b/2p1aweoH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wNHwgAAANsAAAAPAAAAAAAAAAAAAAAAAJgCAABkcnMvZG93&#10;bnJldi54bWxQSwUGAAAAAAQABAD1AAAAhwMAAAAA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17041C" w:rsidP="00A62048">
    <w:pPr>
      <w:pStyle w:val="VerwijzingtitelIKNL"/>
    </w:pPr>
    <w:r>
      <w:rPr>
        <w:noProof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723BCBAE" wp14:editId="2FC54A4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87" name="TeVerwijderenShape_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78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8" o:spid="_x0000_s1026" editas="canvas" style="position:absolute;margin-left:0;margin-top:0;width:595.8pt;height:841.9pt;z-index:-251648000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bG6DkAAP1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kcHb8A&#10;AADbAAAADwAAAGRycy9kb3ducmV2LnhtbERPu27CMBTdkfgH6yJ1A4cOQAMmiqgqARuUgfEqvnlA&#10;fG3FLqR8PR6QGI/Oe5X1phU36nxjWcF0koAgLqxuuFJw+v0ZL0D4gKyxtUwK/slDth4OVphqe+cD&#10;3Y6hEjGEfYoK6hBcKqUvajLoJ9YRR660ncEQYVdJ3eE9hptWfibJTBpsODbU6GhTU3E9/hkFu14+&#10;FuVe+jy409f5u7QXp61SH6M+X4II1Ie3+OXeagXzODZ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aRwdvwAAANsAAAAPAAAAAAAAAAAAAAAAAJgCAABkcnMvZG93bnJl&#10;di54bWxQSwUGAAAAAAQABAD1AAAAhAMAAAAA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ai8QA&#10;AADbAAAADwAAAGRycy9kb3ducmV2LnhtbESPQWvCQBSE7wX/w/KE3upGDzaJriKWQClFqA31+sg+&#10;k2D2bchuTPLvuwWhx2FmvmG2+9E04k6dqy0rWC4iEMSF1TWXCvLv7CUG4TyyxsYyKZjIwX43e9pi&#10;qu3AX3Q/+1IECLsUFVTet6mUrqjIoFvYljh4V9sZ9EF2pdQdDgFuGrmKorU0WHNYqLClY0XF7dwb&#10;BZ9vp+wjzngV39bTJTc/PfqkV+p5Ph42IDyN/j/8aL9rBa8J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2ovEAAAA2wAAAA8AAAAAAAAAAAAAAAAAmAIAAGRycy9k&#10;b3ducmV2LnhtbFBLBQYAAAAABAAEAPUAAACJAw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vkcAA&#10;AADbAAAADwAAAGRycy9kb3ducmV2LnhtbERPTWvCQBC9F/wPywi9lLqxhzbEbEQEaelJo4cex+w0&#10;Cc3Oht1V03/vHAo9Pt53uZ7coK4UYu/ZwHKRgSJuvO25NXA67p5zUDEhWxw8k4FfirCuZg8lFtbf&#10;+EDXOrVKQjgWaKBLaSy0jk1HDuPCj8TCffvgMAkMrbYBbxLuBv2SZa/aYc/S0OFI246an/ripOT9&#10;qc4/e5st9/7rTQ8u2NPhbMzjfNqsQCWa0r/4z/1hDeSyXr7ID9D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rvkcAAAADbAAAADwAAAAAAAAAAAAAAAACYAgAAZHJzL2Rvd25y&#10;ZXYueG1sUEsFBgAAAAAEAAQA9QAAAIUD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OjsIA&#10;AADbAAAADwAAAGRycy9kb3ducmV2LnhtbESPQWvCQBSE7wX/w/IEb3VjBZHoKiIW1EuprQdvj+xL&#10;Nph9G/JWjf++Wyj0OMzMN8xy3ftG3amTOrCByTgDRVwEW3Nl4Pvr/XUOSiKyxSYwGXiSwHo1eFli&#10;bsODP+l+ipVKEJYcDbgY21xrKRx5lHFoiZNXhs5jTLKrtO3wkeC+0W9ZNtMea04LDlvaOiqup5s3&#10;IDsnvhS8NOfzcXazh484LbUxo2G/WYCK1Mf/8F97bw3MJ/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Y6OwgAAANsAAAAPAAAAAAAAAAAAAAAAAJgCAABkcnMvZG93&#10;bnJldi54bWxQSwUGAAAAAAQABAD1AAAAhwMAAAAA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losQA&#10;AADbAAAADwAAAGRycy9kb3ducmV2LnhtbESPT2vCQBTE7wW/w/KE3urGgG2IriKC0EMr1j/g8ZF9&#10;JsHs27i7Nem37wqCx2FmfsPMFr1pxI2cry0rGI8SEMSF1TWXCg779VsGwgdkjY1lUvBHHhbzwcsM&#10;c207/qHbLpQiQtjnqKAKoc2l9EVFBv3ItsTRO1tnMETpSqkddhFuGpkmybs0WHNcqLClVUXFZfdr&#10;FBzTSWc/jtn3pl9dN9i67dfktFXqddgvpyAC9eEZfrQ/tYIsh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yJaLEAAAA2wAAAA8AAAAAAAAAAAAAAAAAmAIAAGRycy9k&#10;b3ducmV2LnhtbFBLBQYAAAAABAAEAPUAAACJAwAAAAA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4sMA&#10;AADbAAAADwAAAGRycy9kb3ducmV2LnhtbESPX2vCQBDE3wt+h2MF3+pGBSupp/gHg9gHUUufl9ya&#10;hOb2Qu7U+O17hUIfh5n5DTNfdrZWd2595UTDaJiAYsmdqaTQ8HnZvc5A+UBiqHbCGp7sYbnovcwp&#10;Ne4hJ76fQ6EiRHxKGsoQmhTR5yVb8kPXsETv6lpLIcq2QNPSI8JtjeMkmaKlSuJCSQ1vSs6/zzer&#10;YXp9y+w6SxCbrtp+fWQHdMeD1oN+t3oHFbgL/+G/9t5omE3g90v8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8C4sMAAADbAAAADwAAAAAAAAAAAAAAAACYAgAAZHJzL2Rv&#10;d25yZXYueG1sUEsFBgAAAAAEAAQA9QAAAIg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EdMUA&#10;AADbAAAADwAAAGRycy9kb3ducmV2LnhtbESPT2vCQBTE7wW/w/IEb3WTGiSkrkGUihQP9Q9tj4/s&#10;Mwlm34bsqum3dwuCx2FmfsPM8t404kqdqy0riMcRCOLC6ppLBcfDx2sKwnlkjY1lUvBHDvL54GWG&#10;mbY33tF170sRIOwyVFB532ZSuqIig25sW+LgnWxn0AfZlVJ3eAtw08i3KJpKgzWHhQpbWlZUnPcX&#10;o2ASJ1s5+Vr//ngdfa7azbc+NWulRsN+8Q7CU++f4Ud7oxWkCfx/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UR0xQAAANsAAAAPAAAAAAAAAAAAAAAAAJgCAABkcnMv&#10;ZG93bnJldi54bWxQSwUGAAAAAAQABAD1AAAAigM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/DcMA&#10;AADbAAAADwAAAGRycy9kb3ducmV2LnhtbESPX2vCQBDE3wt+h2MF3+pGQSupp/gHg9gHUUufl9ya&#10;hOb2Qu7U+O17hUIfh5n5DTNfdrZWd2595UTDaJiAYsmdqaTQ8HnZvc5A+UBiqHbCGp7sYbnovcwp&#10;Ne4hJ76fQ6EiRHxKGsoQmhTR5yVb8kPXsETv6lpLIcq2QNPSI8JtjeMkmaKlSuJCSQ1vSs6/zzer&#10;YXp9y+w6SxCbrtp+fWQHdMeD1oN+t3oHFbgL/+G/9t5omE3g90v8Ab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/DcMAAADbAAAADwAAAAAAAAAAAAAAAACYAgAAZHJzL2Rv&#10;d25yZXYueG1sUEsFBgAAAAAEAAQA9QAAAIgDAAAAAA=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aRcIA&#10;AADbAAAADwAAAGRycy9kb3ducmV2LnhtbESPQWvCQBSE74L/YXmCN920FJHUVUpB2mPVkvMz+8yG&#10;ZN/G3W1M/r0rCD0OM/MNs9kNthU9+VA7VvCyzEAQl07XXCn4Pe0XaxAhImtsHZOCkQLsttPJBnPt&#10;bnyg/hgrkSAcclRgYuxyKUNpyGJYuo44eRfnLcYkfSW1x1uC21a+ZtlKWqw5LRjs6NNQ2Rz/rIKh&#10;Gd++9KUpDsXVjubUe/sznpWaz4aPdxCRhvgffra/tYL1Ch5f0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RpFwgAAANsAAAAPAAAAAAAAAAAAAAAAAJgCAABkcnMvZG93&#10;bnJldi54bWxQSwUGAAAAAAQABAD1AAAAhwMAAAAA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fldSimple w:instr=" STYLEREF  &quot;Titel vet IKNL&quot;  \* MERGEFORMAT ">
      <w:r w:rsidR="006E5B4F">
        <w:rPr>
          <w:noProof/>
        </w:rPr>
        <w:t>Sarcomen</w:t>
      </w:r>
    </w:fldSimple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Pr="00285396" w:rsidRDefault="0017041C" w:rsidP="00285396">
    <w:pPr>
      <w:pStyle w:val="ZsysWaarschuwingstekstIKNL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679386DF" wp14:editId="039B27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77" name="TeVerwijderenShape_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8" name="Freeform 20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4140380" cy="721703"/>
                        </a:xfrm>
                        <a:custGeom>
                          <a:avLst/>
                          <a:gdLst>
                            <a:gd name="T0" fmla="*/ 6517 w 6517"/>
                            <a:gd name="T1" fmla="*/ 567 h 1136"/>
                            <a:gd name="T2" fmla="*/ 0 w 6517"/>
                            <a:gd name="T3" fmla="*/ 0 h 1136"/>
                            <a:gd name="T4" fmla="*/ 0 w 6517"/>
                            <a:gd name="T5" fmla="*/ 1136 h 1136"/>
                            <a:gd name="T6" fmla="*/ 4200 w 6517"/>
                            <a:gd name="T7" fmla="*/ 769 h 1136"/>
                            <a:gd name="T8" fmla="*/ 6517 w 6517"/>
                            <a:gd name="T9" fmla="*/ 567 h 1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7" h="1136">
                              <a:moveTo>
                                <a:pt x="6517" y="567"/>
                              </a:moveTo>
                              <a:lnTo>
                                <a:pt x="0" y="0"/>
                              </a:lnTo>
                              <a:lnTo>
                                <a:pt x="0" y="1136"/>
                              </a:lnTo>
                              <a:lnTo>
                                <a:pt x="4200" y="769"/>
                              </a:lnTo>
                              <a:lnTo>
                                <a:pt x="6517" y="5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1"/>
                      <wps:cNvSpPr>
                        <a:spLocks/>
                      </wps:cNvSpPr>
                      <wps:spPr bwMode="auto">
                        <a:xfrm>
                          <a:off x="6750909" y="1199450"/>
                          <a:ext cx="639767" cy="3395688"/>
                        </a:xfrm>
                        <a:custGeom>
                          <a:avLst/>
                          <a:gdLst>
                            <a:gd name="T0" fmla="*/ 1296 w 2013"/>
                            <a:gd name="T1" fmla="*/ 873 h 10695"/>
                            <a:gd name="T2" fmla="*/ 0 w 2013"/>
                            <a:gd name="T3" fmla="*/ 0 h 10695"/>
                            <a:gd name="T4" fmla="*/ 448 w 2013"/>
                            <a:gd name="T5" fmla="*/ 1299 h 10695"/>
                            <a:gd name="T6" fmla="*/ 1269 w 2013"/>
                            <a:gd name="T7" fmla="*/ 10695 h 10695"/>
                            <a:gd name="T8" fmla="*/ 1947 w 2013"/>
                            <a:gd name="T9" fmla="*/ 2942 h 10695"/>
                            <a:gd name="T10" fmla="*/ 1296 w 2013"/>
                            <a:gd name="T11" fmla="*/ 873 h 10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3" h="10695">
                              <a:moveTo>
                                <a:pt x="1296" y="873"/>
                              </a:moveTo>
                              <a:cubicBezTo>
                                <a:pt x="952" y="462"/>
                                <a:pt x="502" y="162"/>
                                <a:pt x="0" y="0"/>
                              </a:cubicBezTo>
                              <a:cubicBezTo>
                                <a:pt x="246" y="377"/>
                                <a:pt x="406" y="819"/>
                                <a:pt x="448" y="1299"/>
                              </a:cubicBezTo>
                              <a:cubicBezTo>
                                <a:pt x="1269" y="10695"/>
                                <a:pt x="1269" y="10695"/>
                                <a:pt x="1269" y="10695"/>
                              </a:cubicBezTo>
                              <a:cubicBezTo>
                                <a:pt x="1947" y="2942"/>
                                <a:pt x="1947" y="2942"/>
                                <a:pt x="1947" y="2942"/>
                              </a:cubicBezTo>
                              <a:cubicBezTo>
                                <a:pt x="2013" y="2193"/>
                                <a:pt x="1779" y="1449"/>
                                <a:pt x="1296" y="8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2"/>
                      <wps:cNvSpPr>
                        <a:spLocks/>
                      </wps:cNvSpPr>
                      <wps:spPr bwMode="auto">
                        <a:xfrm>
                          <a:off x="0" y="9542869"/>
                          <a:ext cx="3364019" cy="1149261"/>
                        </a:xfrm>
                        <a:custGeom>
                          <a:avLst/>
                          <a:gdLst>
                            <a:gd name="T0" fmla="*/ 9898 w 10585"/>
                            <a:gd name="T1" fmla="*/ 1694 h 3620"/>
                            <a:gd name="T2" fmla="*/ 7977 w 10585"/>
                            <a:gd name="T3" fmla="*/ 695 h 3620"/>
                            <a:gd name="T4" fmla="*/ 0 w 10585"/>
                            <a:gd name="T5" fmla="*/ 0 h 3620"/>
                            <a:gd name="T6" fmla="*/ 0 w 10585"/>
                            <a:gd name="T7" fmla="*/ 3620 h 3620"/>
                            <a:gd name="T8" fmla="*/ 10558 w 10585"/>
                            <a:gd name="T9" fmla="*/ 3620 h 3620"/>
                            <a:gd name="T10" fmla="*/ 9898 w 10585"/>
                            <a:gd name="T11" fmla="*/ 1694 h 3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85" h="3620">
                              <a:moveTo>
                                <a:pt x="9898" y="1694"/>
                              </a:moveTo>
                              <a:cubicBezTo>
                                <a:pt x="9415" y="1120"/>
                                <a:pt x="8725" y="760"/>
                                <a:pt x="7977" y="69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20"/>
                                <a:pt x="0" y="3620"/>
                                <a:pt x="0" y="3620"/>
                              </a:cubicBezTo>
                              <a:cubicBezTo>
                                <a:pt x="10558" y="3620"/>
                                <a:pt x="10558" y="3620"/>
                                <a:pt x="10558" y="3620"/>
                              </a:cubicBezTo>
                              <a:cubicBezTo>
                                <a:pt x="10585" y="2920"/>
                                <a:pt x="10351" y="2233"/>
                                <a:pt x="9898" y="1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3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6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1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9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9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8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7 w 4438"/>
                            <a:gd name="T105" fmla="*/ 198 h 279"/>
                            <a:gd name="T106" fmla="*/ 206 w 4438"/>
                            <a:gd name="T107" fmla="*/ 80 h 279"/>
                            <a:gd name="T108" fmla="*/ 253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9" y="146"/>
                              </a:moveTo>
                              <a:cubicBezTo>
                                <a:pt x="4319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9" y="175"/>
                                <a:pt x="4319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6" y="110"/>
                                <a:pt x="4246" y="139"/>
                              </a:cubicBezTo>
                              <a:cubicBezTo>
                                <a:pt x="4246" y="211"/>
                                <a:pt x="4246" y="211"/>
                                <a:pt x="4246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8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2" y="190"/>
                                <a:pt x="4092" y="190"/>
                                <a:pt x="4092" y="190"/>
                              </a:cubicBezTo>
                              <a:cubicBezTo>
                                <a:pt x="4092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6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4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7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4" y="42"/>
                                <a:pt x="3174" y="42"/>
                                <a:pt x="3174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1" y="108"/>
                                <a:pt x="2911" y="135"/>
                              </a:cubicBezTo>
                              <a:cubicBezTo>
                                <a:pt x="2911" y="211"/>
                                <a:pt x="2911" y="211"/>
                                <a:pt x="2911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9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8" y="211"/>
                                <a:pt x="3018" y="211"/>
                                <a:pt x="3018" y="211"/>
                              </a:cubicBezTo>
                              <a:cubicBezTo>
                                <a:pt x="3018" y="128"/>
                                <a:pt x="3018" y="128"/>
                                <a:pt x="3018" y="128"/>
                              </a:cubicBezTo>
                              <a:cubicBezTo>
                                <a:pt x="3018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80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2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40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9" y="193"/>
                                <a:pt x="2549" y="193"/>
                                <a:pt x="2549" y="193"/>
                              </a:cubicBezTo>
                              <a:cubicBezTo>
                                <a:pt x="2543" y="196"/>
                                <a:pt x="2536" y="198"/>
                                <a:pt x="2530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1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9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9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8" y="106"/>
                                <a:pt x="2028" y="146"/>
                              </a:cubicBezTo>
                              <a:cubicBezTo>
                                <a:pt x="2028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4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1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1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2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6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6" y="190"/>
                                <a:pt x="966" y="190"/>
                                <a:pt x="966" y="190"/>
                              </a:cubicBezTo>
                              <a:cubicBezTo>
                                <a:pt x="966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80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4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5" y="198"/>
                                <a:pt x="749" y="191"/>
                                <a:pt x="749" y="174"/>
                              </a:cubicBezTo>
                              <a:cubicBezTo>
                                <a:pt x="749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9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6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6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8" y="79"/>
                                <a:pt x="718" y="79"/>
                                <a:pt x="718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1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9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7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9" y="175"/>
                                <a:pt x="419" y="175"/>
                                <a:pt x="419" y="175"/>
                              </a:cubicBezTo>
                              <a:cubicBezTo>
                                <a:pt x="411" y="187"/>
                                <a:pt x="396" y="198"/>
                                <a:pt x="377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3" y="80"/>
                                <a:pt x="253" y="80"/>
                                <a:pt x="253" y="80"/>
                              </a:cubicBezTo>
                              <a:cubicBezTo>
                                <a:pt x="253" y="43"/>
                                <a:pt x="253" y="43"/>
                                <a:pt x="253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3" y="215"/>
                                <a:pt x="267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3" y="194"/>
                                <a:pt x="253" y="174"/>
                              </a:cubicBezTo>
                              <a:cubicBezTo>
                                <a:pt x="253" y="97"/>
                                <a:pt x="253" y="97"/>
                                <a:pt x="253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3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5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4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9 w 1366"/>
                            <a:gd name="T21" fmla="*/ 183 h 213"/>
                            <a:gd name="T22" fmla="*/ 1129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8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9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9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6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6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2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2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8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8" y="211"/>
                                <a:pt x="708" y="211"/>
                                <a:pt x="708" y="211"/>
                              </a:cubicBezTo>
                              <a:lnTo>
                                <a:pt x="708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2" y="104"/>
                                <a:pt x="502" y="104"/>
                                <a:pt x="502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5" y="187"/>
                                <a:pt x="255" y="187"/>
                                <a:pt x="255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5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6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6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7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6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1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9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100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7" y="220"/>
                                <a:pt x="0" y="186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8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99110" cy="94660"/>
                        </a:xfrm>
                        <a:custGeom>
                          <a:avLst/>
                          <a:gdLst>
                            <a:gd name="T0" fmla="*/ 35 w 312"/>
                            <a:gd name="T1" fmla="*/ 68 h 298"/>
                            <a:gd name="T2" fmla="*/ 0 w 312"/>
                            <a:gd name="T3" fmla="*/ 34 h 298"/>
                            <a:gd name="T4" fmla="*/ 36 w 312"/>
                            <a:gd name="T5" fmla="*/ 0 h 298"/>
                            <a:gd name="T6" fmla="*/ 72 w 312"/>
                            <a:gd name="T7" fmla="*/ 34 h 298"/>
                            <a:gd name="T8" fmla="*/ 36 w 312"/>
                            <a:gd name="T9" fmla="*/ 68 h 298"/>
                            <a:gd name="T10" fmla="*/ 35 w 312"/>
                            <a:gd name="T11" fmla="*/ 68 h 298"/>
                            <a:gd name="T12" fmla="*/ 67 w 312"/>
                            <a:gd name="T13" fmla="*/ 298 h 298"/>
                            <a:gd name="T14" fmla="*/ 4 w 312"/>
                            <a:gd name="T15" fmla="*/ 298 h 298"/>
                            <a:gd name="T16" fmla="*/ 4 w 312"/>
                            <a:gd name="T17" fmla="*/ 94 h 298"/>
                            <a:gd name="T18" fmla="*/ 67 w 312"/>
                            <a:gd name="T19" fmla="*/ 94 h 298"/>
                            <a:gd name="T20" fmla="*/ 67 w 312"/>
                            <a:gd name="T21" fmla="*/ 298 h 298"/>
                            <a:gd name="T22" fmla="*/ 118 w 312"/>
                            <a:gd name="T23" fmla="*/ 159 h 298"/>
                            <a:gd name="T24" fmla="*/ 118 w 312"/>
                            <a:gd name="T25" fmla="*/ 298 h 298"/>
                            <a:gd name="T26" fmla="*/ 182 w 312"/>
                            <a:gd name="T27" fmla="*/ 298 h 298"/>
                            <a:gd name="T28" fmla="*/ 182 w 312"/>
                            <a:gd name="T29" fmla="*/ 181 h 298"/>
                            <a:gd name="T30" fmla="*/ 184 w 312"/>
                            <a:gd name="T31" fmla="*/ 165 h 298"/>
                            <a:gd name="T32" fmla="*/ 216 w 312"/>
                            <a:gd name="T33" fmla="*/ 141 h 298"/>
                            <a:gd name="T34" fmla="*/ 248 w 312"/>
                            <a:gd name="T35" fmla="*/ 185 h 298"/>
                            <a:gd name="T36" fmla="*/ 248 w 312"/>
                            <a:gd name="T37" fmla="*/ 298 h 298"/>
                            <a:gd name="T38" fmla="*/ 312 w 312"/>
                            <a:gd name="T39" fmla="*/ 298 h 298"/>
                            <a:gd name="T40" fmla="*/ 312 w 312"/>
                            <a:gd name="T41" fmla="*/ 178 h 298"/>
                            <a:gd name="T42" fmla="*/ 239 w 312"/>
                            <a:gd name="T43" fmla="*/ 90 h 298"/>
                            <a:gd name="T44" fmla="*/ 176 w 312"/>
                            <a:gd name="T45" fmla="*/ 123 h 298"/>
                            <a:gd name="T46" fmla="*/ 174 w 312"/>
                            <a:gd name="T47" fmla="*/ 123 h 298"/>
                            <a:gd name="T48" fmla="*/ 172 w 312"/>
                            <a:gd name="T49" fmla="*/ 94 h 298"/>
                            <a:gd name="T50" fmla="*/ 117 w 312"/>
                            <a:gd name="T51" fmla="*/ 94 h 298"/>
                            <a:gd name="T52" fmla="*/ 118 w 312"/>
                            <a:gd name="T53" fmla="*/ 159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12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2" y="34"/>
                              </a:cubicBezTo>
                              <a:cubicBezTo>
                                <a:pt x="72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  <a:moveTo>
                                <a:pt x="118" y="159"/>
                              </a:moveTo>
                              <a:cubicBezTo>
                                <a:pt x="118" y="298"/>
                                <a:pt x="118" y="298"/>
                                <a:pt x="118" y="298"/>
                              </a:cubicBezTo>
                              <a:cubicBezTo>
                                <a:pt x="182" y="298"/>
                                <a:pt x="182" y="298"/>
                                <a:pt x="182" y="298"/>
                              </a:cubicBezTo>
                              <a:cubicBezTo>
                                <a:pt x="182" y="181"/>
                                <a:pt x="182" y="181"/>
                                <a:pt x="182" y="181"/>
                              </a:cubicBezTo>
                              <a:cubicBezTo>
                                <a:pt x="182" y="175"/>
                                <a:pt x="182" y="169"/>
                                <a:pt x="184" y="165"/>
                              </a:cubicBezTo>
                              <a:cubicBezTo>
                                <a:pt x="188" y="153"/>
                                <a:pt x="199" y="141"/>
                                <a:pt x="216" y="141"/>
                              </a:cubicBezTo>
                              <a:cubicBezTo>
                                <a:pt x="239" y="141"/>
                                <a:pt x="248" y="159"/>
                                <a:pt x="248" y="185"/>
                              </a:cubicBezTo>
                              <a:cubicBezTo>
                                <a:pt x="248" y="298"/>
                                <a:pt x="248" y="298"/>
                                <a:pt x="248" y="298"/>
                              </a:cubicBezTo>
                              <a:cubicBezTo>
                                <a:pt x="312" y="298"/>
                                <a:pt x="312" y="298"/>
                                <a:pt x="312" y="298"/>
                              </a:cubicBezTo>
                              <a:cubicBezTo>
                                <a:pt x="312" y="178"/>
                                <a:pt x="312" y="178"/>
                                <a:pt x="312" y="178"/>
                              </a:cubicBezTo>
                              <a:cubicBezTo>
                                <a:pt x="312" y="118"/>
                                <a:pt x="280" y="90"/>
                                <a:pt x="239" y="90"/>
                              </a:cubicBezTo>
                              <a:cubicBezTo>
                                <a:pt x="204" y="90"/>
                                <a:pt x="184" y="109"/>
                                <a:pt x="176" y="123"/>
                              </a:cubicBezTo>
                              <a:cubicBezTo>
                                <a:pt x="174" y="123"/>
                                <a:pt x="174" y="123"/>
                                <a:pt x="174" y="123"/>
                              </a:cubicBezTo>
                              <a:cubicBezTo>
                                <a:pt x="172" y="94"/>
                                <a:pt x="172" y="94"/>
                                <a:pt x="172" y="94"/>
                              </a:cubicBezTo>
                              <a:cubicBezTo>
                                <a:pt x="117" y="94"/>
                                <a:pt x="117" y="94"/>
                                <a:pt x="117" y="94"/>
                              </a:cubicBezTo>
                              <a:cubicBezTo>
                                <a:pt x="117" y="113"/>
                                <a:pt x="118" y="134"/>
                                <a:pt x="118" y="15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7" o:spid="_x0000_s1026" editas="canvas" style="position:absolute;margin-left:0;margin-top:0;width:595.8pt;height:841.9pt;z-index:-251650048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20" o:spid="_x0000_s1028" style="position:absolute;left:6;top:5889;width:41404;height:7217;visibility:visible;mso-wrap-style:square;v-text-anchor:top" coordsize="6517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KwL4A&#10;AADbAAAADwAAAGRycy9kb3ducmV2LnhtbERPy4rCMBTdC/5DuII7TXUhTse0iCKou3FczPLS3D60&#10;uQlN1OrXTxaCy8N5r/LetOJOnW8sK5hNExDEhdUNVwrOv7vJEoQPyBpby6TgSR7ybDhYYartg3/o&#10;fgqViCHsU1RQh+BSKX1Rk0E/tY44cqXtDIYIu0rqDh8x3LRyniQLabDh2FCjo01NxfV0MwoOvXwt&#10;y6P06+DOX3/b0l6ctkqNR/36G0SgPnzEb/deK1jEsfFL/AE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wisC+AAAA2wAAAA8AAAAAAAAAAAAAAAAAmAIAAGRycy9kb3ducmV2&#10;LnhtbFBLBQYAAAAABAAEAPUAAACDAwAAAAA=&#10;" path="m6517,567l,,,1136,4200,769,6517,567xe" fillcolor="#11b5e9" stroked="f">
                <v:path arrowok="t" o:connecttype="custom" o:connectlocs="4140380,360216;0,0;0,721703;2668344,488547;4140380,360216" o:connectangles="0,0,0,0,0"/>
              </v:shape>
              <v:shape id="Freeform 21" o:spid="_x0000_s1029" style="position:absolute;left:67509;top:11994;width:6397;height:33957;visibility:visible;mso-wrap-style:square;v-text-anchor:top" coordsize="2013,10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MVsQA&#10;AADbAAAADwAAAGRycy9kb3ducmV2LnhtbESPQWuDQBSE74X8h+UFcmvWeBBjswmlQSglFGpCcn24&#10;ryq6b8VdE/333UKhx2FmvmF2h8l04k6Daywr2KwjEMSl1Q1XCi7n/DkF4Tyyxs4yKZjJwWG/eNph&#10;pu2Dv+he+EoECLsMFdTe95mUrqzJoFvbnjh433Yw6IMcKqkHfAS46WQcRYk02HBYqLGnt5rKthiN&#10;gtPxM/9Ic47TNplvF3Md0W9HpVbL6fUFhKfJ/4f/2u9aQbKF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TFbEAAAA2wAAAA8AAAAAAAAAAAAAAAAAmAIAAGRycy9k&#10;b3ducmV2LnhtbFBLBQYAAAAABAAEAPUAAACJAwAAAAA=&#10;" path="m1296,873c952,462,502,162,,,246,377,406,819,448,1299v821,9396,821,9396,821,9396c1947,2942,1947,2942,1947,2942,2013,2193,1779,1449,1296,873xe" fillcolor="#11b5e9" stroked="f">
                <v:path arrowok="t" o:connecttype="custom" o:connectlocs="411892,277180;0,0;142382,412436;403311,3395688;618791,934092;411892,277180" o:connectangles="0,0,0,0,0,0"/>
              </v:shape>
              <v:shape id="Freeform 22" o:spid="_x0000_s1030" style="position:absolute;top:95428;width:33640;height:11493;visibility:visible;mso-wrap-style:square;v-text-anchor:top" coordsize="10585,3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+ftsAA&#10;AADbAAAADwAAAGRycy9kb3ducmV2LnhtbERPTWvCQBC9C/0PyxS8SN3Yg4bUVUqhWDxp9OBxmp0m&#10;odnZsLtq/PfOQfD4eN/L9eA6daEQW88GZtMMFHHlbcu1gePh+y0HFROyxc4zGbhRhPXqZbTEwvor&#10;7+lSplpJCMcCDTQp9YXWsWrIYZz6nli4Px8cJoGh1jbgVcJdp9+zbK4dtiwNDfb01VD1X56dlGwm&#10;Zb5tbTbb+dNCdy7Y4/7XmPHr8PkBKtGQnuKH+8caWMh6+SI/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+ftsAAAADbAAAADwAAAAAAAAAAAAAAAACYAgAAZHJzL2Rvd25y&#10;ZXYueG1sUEsFBgAAAAAEAAQA9QAAAIUDAAAAAA==&#10;" path="m9898,1694c9415,1120,8725,760,7977,695,,,,,,,,3620,,3620,,3620v10558,,10558,,10558,c10585,2920,10351,2233,9898,1694xe" fillcolor="#006d8c" stroked="f">
                <v:path arrowok="t" o:connecttype="custom" o:connectlocs="3145684,537803;2535170,220645;0,0;0,1149261;3355438,1149261;3145684,537803" o:connectangles="0,0,0,0,0,0"/>
              </v:shape>
              <v:shape id="Freeform 23" o:spid="_x0000_s1031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+qcMA&#10;AADbAAAADwAAAGRycy9kb3ducmV2LnhtbESPQWvCQBSE7wX/w/KE3upGC7ZEVxGx0PYitXrw9si+&#10;ZIPZtyFv1fTfdwXB4zAz3zDzZe8bdaFO6sAGxqMMFHERbM2Vgf3vx8s7KInIFpvAZOCPBJaLwdMc&#10;cxuu/EOXXaxUgrDkaMDF2OZaS+HIo4xCS5y8MnQeY5JdpW2H1wT3jZ5k2VR7rDktOGxp7ag47c7e&#10;gGyc+FLw2BwO39Oz/drG11Ib8zzsVzNQkfr4CN/bn9bA2xh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T+qcMAAADbAAAADwAAAAAAAAAAAAAAAACYAgAAZHJzL2Rv&#10;d25yZXYueG1sUEsFBgAAAAAEAAQA9QAAAIgDAAAAAA==&#10;" path="m4319,146v,-30,19,-52,49,-52c4398,94,4420,116,4420,146v,29,-22,52,-52,52c4338,198,4319,175,4319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6,110,4246,139v,72,,72,,72c4264,211,4264,211,4264,211v,-83,,-83,,-83c4264,96,4248,77,4215,77v-18,,-36,10,-44,24c4170,101,4170,101,4170,101v,-7,,-14,-1,-21l4150,80xm4090,146v,10,,10,,10c4090,179,4078,198,4051,198v-15,,-31,-7,-31,-24c4020,147,4062,146,4081,146r9,xm4081,131v-31,,-81,3,-81,45c4000,202,4021,215,4045,215v21,,35,-8,46,-25c4092,190,4092,190,4092,190v,7,,15,1,21c4111,211,4111,211,4111,211v-1,-7,-2,-19,-2,-29c4109,123,4109,123,4109,123v,-32,-22,-46,-48,-46c4036,77,4018,84,4006,96v11,13,11,13,11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4,151r109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2,,41,-8,56,-28c3467,175,3467,175,3467,175v-7,12,-22,23,-42,23c3399,198,3379,177,3377,151r109,xm3178,13v-25,,-25,,-25,c3153,211,3153,211,3153,211v20,,20,,20,c3173,42,3173,42,3173,42v1,,1,,1,c3292,211,3292,211,3292,211v25,,25,,25,c3317,13,3317,13,3317,13v-20,,-20,,-20,c3297,181,3297,181,3297,181v-1,,-1,,-1,l3178,13xm2822,211v18,,18,,18,c2840,144,2840,144,2840,144v,-48,33,-50,37,-50c2903,94,2911,108,2911,135v,76,,76,,76c2929,211,2929,211,2929,211v,-69,,-69,,-69c2929,117,2939,94,2966,94v25,,33,14,33,41c2999,211,2999,211,2999,211v19,,19,,19,c3018,128,3018,128,3018,128v,-32,-16,-51,-50,-51c2951,77,2933,87,2925,104v-9,-22,-27,-27,-42,-27c2868,77,2850,85,2841,100v-1,,-1,,-1,c2840,80,2840,80,2840,80v-19,,-19,,-19,c2821,90,2822,100,2822,109r,102xm2780,211v,-9,-1,-22,-1,-29c2779,80,2779,80,2779,80v-19,,-19,,-19,c2760,147,2760,147,2760,147v,48,-36,51,-40,51c2693,198,2685,182,2685,153v,-73,,-73,,-73c2666,80,2666,80,2666,80v,83,,83,,83c2666,196,2682,215,2716,215v17,,36,-10,44,-25c2760,190,2760,190,2760,190v,7,,14,1,21l2780,211xm2575,211v19,,19,,19,c2594,137,2594,137,2594,137v,-17,12,-42,40,-42c2640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,-17,,-17,,-17c2543,196,2536,198,2530,198v-12,,-20,-4,-20,-24c2510,97,2510,97,2510,97v38,,38,,38,l2548,80xm2323,80v1,10,2,22,2,29c2325,211,2325,211,2325,211v18,,18,,18,c2343,144,2343,144,2343,144v,-48,36,-50,40,-50c2411,94,2419,110,2419,139v,72,,72,,72c2437,211,2437,211,2437,211v,-83,,-83,,-83c2437,96,2421,77,2388,77v-18,,-36,10,-44,24c2343,101,2343,101,2343,101v,-7,,-14,-1,-21l2323,80xm2183,136v,-22,21,-42,46,-42c2255,94,2271,111,2271,136r-88,xm2291,151v,-9,,-9,,-9c2291,107,2268,77,2229,77v-38,,-67,29,-67,69c2162,185,2191,215,2230,215v22,,41,-8,57,-28c2272,175,2272,175,2272,175v-7,12,-22,23,-42,23c2204,198,2184,177,2182,151r109,xm2145,100c2132,84,2115,77,2097,77v-43,-1,-69,29,-69,69c2028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4,151r109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1,146,1429,146r10,xm1430,131v-32,,-82,3,-82,45c1348,202,1370,215,1393,215v21,,36,-8,46,-25c1440,190,1440,190,1440,190v,7,1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2,198,925,198v-15,,-31,-7,-31,-24c894,147,936,146,955,146r9,xm955,131v-31,,-81,3,-81,45c874,202,896,215,919,215v21,,35,-8,46,-25c966,190,966,190,966,190v,7,,15,1,21c985,211,985,211,985,211v-1,-7,-2,-19,-2,-29c983,123,983,123,983,123,983,91,961,77,935,77v-25,,-43,7,-55,19c891,109,891,109,891,109,902,99,915,94,931,94v23,,33,11,33,34c964,131,964,131,964,131r-9,xm819,146v,10,,10,,10c819,179,806,198,779,198v-14,,-30,-7,-30,-24c749,147,791,146,810,146r9,xm810,131v-31,,-82,3,-82,45c728,202,750,215,773,215v21,,36,-8,47,-25c820,190,820,190,820,190v,7,1,15,2,21c840,211,840,211,840,211v-1,-7,-2,-19,-2,-29c838,123,838,123,838,123,838,91,816,77,790,77v-25,,-44,7,-56,19c745,109,745,109,745,109,757,99,770,94,786,94v22,,33,11,33,34c819,131,819,131,819,131r-9,xm644,211v19,,19,,19,c663,137,663,137,663,137v,-17,12,-42,40,-42c708,95,712,96,714,97v4,-18,4,-18,4,-18c714,77,709,77,704,77v-23,,-37,14,-42,28c661,105,661,105,661,105v,-25,,-25,,-25c643,80,643,80,643,80v1,19,1,29,1,41l644,211xm485,144v,-27,21,-50,48,-50c564,94,583,117,583,144v1,30,-23,51,-50,51c506,195,485,172,485,144xm467,252v17,18,37,27,64,27c589,279,601,239,601,210v,-130,,-130,,-130c582,80,582,80,582,80v,22,,22,,22c582,102,582,102,582,102,567,82,547,77,531,77v-39,,-67,30,-67,68c464,183,495,211,533,211v19,,37,-7,49,-24c582,187,582,187,582,187v,23,,23,,23c582,239,569,262,531,262v-21,,-39,-10,-50,-24l467,252xm329,136v,-22,22,-42,46,-42c401,94,417,111,417,136r-88,xm438,151v,-9,,-9,,-9c438,107,415,77,375,77v-37,,-66,29,-66,69c309,185,338,215,377,215v21,,40,-8,56,-28c419,175,419,175,419,175v-8,12,-23,23,-42,23c350,198,331,177,328,151r110,xm290,80v-37,,-37,,-37,c253,43,253,43,253,43v-19,,-19,,-19,c234,80,234,80,234,80v-28,,-28,,-28,c206,97,206,97,206,97v28,,28,,28,c234,180,234,180,234,180v,29,19,35,33,35c276,215,285,213,291,210v,-17,,-17,,-17c285,196,278,198,272,198v-12,,-19,-4,-19,-24c253,97,253,97,253,97v37,,37,,37,l290,80xm65,80v1,10,2,22,2,29c67,211,67,211,67,211v18,,18,,18,c85,144,85,144,85,144v,-48,36,-50,40,-50c153,94,161,110,161,139v,72,,72,,72c179,211,179,211,179,211v,-83,,-83,,-83c179,96,163,77,130,77v-17,,-36,10,-44,24c85,101,85,101,85,101v,-7,,-14,,-21l65,80xm20,13c,13,,13,,13,,211,,211,,211v20,,20,,20,l20,13xe" stroked="f">
                <v:path arrowok="t" o:connecttype="custom" o:connectlocs="1404690,32284;1410410,66784;1349392,43995;1318883,25321;1271212,55706;1290598,24371;1253097,0;1245152,30702;1222906,66784;1170786,46211;1137735,29752;1137735,24371;1073221,43046;1088475,68050;1002033,66784;1047797,57289;925125,66784;943239,24371;896840,66784;853301,25321;818343,66784;823746,33234;791965,13610;810080,61087;738892,66784;758914,24371;693764,43046;708701,62669;676921,57289;625119,43362;618763,25321;607957,44945;607957,47793;539947,44312;482743,66784;482743,31968;454141,46211;463992,66784;457319,41463;384224,34500;382953,31335;306362,49376;306680,60137;283163,34500;238034,55073;261234,66784;260281,40514;228183,25004;154134,45578;191000,25321;184961,59188;104557,43046;119812,62669;65467,25321;80404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24" o:spid="_x0000_s1032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VhcQA&#10;AADbAAAADwAAAGRycy9kb3ducmV2LnhtbESPQWvCQBSE7wX/w/KE3urGgFViNiJCoQcr1ip4fGSf&#10;STD7Nu6uJv333UKhx2FmvmHy1WBa8SDnG8sKppMEBHFpdcOVguPX28sChA/IGlvLpOCbPKyK0VOO&#10;mbY9f9LjECoRIewzVFCH0GVS+rImg35iO+LoXawzGKJ0ldQO+wg3rUyT5FUabDgu1NjRpqbyergb&#10;Bad01tv5afGxGza3HXZuv52d90o9j4f1EkSgIfyH/9rvWsE8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VYXEAAAA2wAAAA8AAAAAAAAAAAAAAAAAmAIAAGRycy9k&#10;b3ducmV2LnhtbFBLBQYAAAAABAAEAPUAAACJAwAAAAA=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5,-15c1120,183,1113,190,1113,198v,8,7,15,16,15c1137,213,1144,206,1144,198xm1065,v-18,,-18,,-18,c1047,211,1047,211,1047,211v18,,18,,18,l1065,xm886,80v,10,1,22,1,29c887,211,887,211,887,211v18,,18,,18,c905,144,905,144,905,144v,-48,36,-50,40,-50c973,94,981,110,981,139v,72,,72,,72c999,211,999,211,999,211v,-83,,-83,,-83c999,96,983,77,950,77v-17,,-36,10,-44,24c905,101,905,101,905,101v,-7,,-14,,-21l886,80xm770,c752,,752,,752,v,211,,211,,211c770,211,770,211,770,211v,-69,,-69,,-69c839,211,839,211,839,211v28,,28,,28,c795,140,795,140,795,140,860,80,860,80,860,80v-28,,-28,,-28,c770,139,770,139,770,139l770,xm712,30v,-8,-7,-14,-14,-14c692,16,685,22,685,30v,8,7,13,13,13c705,43,712,38,712,30xm708,80v-19,,-19,,-19,c689,211,689,211,689,211v19,,19,,19,l708,80xm641,198v,-8,-6,-15,-15,-15c617,183,611,190,611,198v,8,6,15,15,15c635,213,641,206,641,198xm404,80v41,131,41,131,41,131c466,211,466,211,466,211,501,104,501,104,501,104v1,,1,,1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5,187,255,187,255,187v-1,,-1,,-1,c224,80,224,80,224,80r-22,xm,80c41,211,41,211,41,211v21,,21,,21,c97,104,97,104,97,104v,,,,,c132,211,132,211,132,211v21,,21,,21,c194,80,194,80,194,80v-22,,-22,,-22,c142,187,142,187,142,187v,,,,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638,58403;358638,67977;338307,0;332590,67339;338307,0;281764,34786;287482,67339;300188,29999;311624,67339;317342,40850;287800,32233;287482,25531;244598,0;238880,67339;244598,45318;275411,67339;273187,25531;244598,44361;226174,9574;217597,9574;226174,9574;218867,25531;224903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25" o:spid="_x0000_s1033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yxcQA&#10;AADbAAAADwAAAGRycy9kb3ducmV2LnhtbESPX2vCQBDE34V+h2MLfaubVtASc0pbMRT7IFXxeclt&#10;/tDcXsidmn77niD4OMzMb5hsOdhWnbn3jRMNL+MEFEvhTCOVhsN+/fwGygcSQ60T1vDHHpaLh1FG&#10;qXEX+eHzLlQqQsSnpKEOoUsRfVGzJT92HUv0StdbClH2FZqeLhFuW3xNkilaaiQu1NTxZ83F7+5k&#10;NUzLWW4/8gSxG5rV8TvfoNtutH56HN7noAIP4R6+tb+MhtkErl/iD8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sX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6" o:spid="_x0000_s1034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0U8UA&#10;AADbAAAADwAAAGRycy9kb3ducmV2LnhtbESPT2vCQBTE7wW/w/IEb3WTRqrErCIVRUoPrYp6fGRf&#10;/mD2bciumn77bqHQ4zAzv2GyZW8acafO1ZYVxOMIBHFudc2lguNh8zwD4TyyxsYyKfgmB8vF4CnD&#10;VNsHf9F970sRIOxSVFB536ZSurwig25sW+LgFbYz6IPsSqk7fAS4aeRLFL1KgzWHhQpbeqsov+5v&#10;RkESTz5k8rm9nL2O3tft7qSLZqvUaNiv5iA89f4//NfeaQXTCfx+C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DRTxQAAANsAAAAPAAAAAAAAAAAAAAAAAJgCAABkcnMv&#10;ZG93bnJldi54bWxQSwUGAAAAAAQABAD1AAAAigMAAAAA&#10;" path="m378,120v-13,3,-33,,-43,-4c357,114,371,104,376,91v-7,5,-31,10,-44,5c330,88,330,88,330,88,320,51,286,21,250,25v8,-3,8,-3,8,-3c262,20,286,16,282,8v-3,-7,-31,6,-37,7c252,13,264,8,265,,254,2,244,7,236,14v3,-3,5,-7,5,-11c212,21,196,58,182,94,171,84,162,76,153,71,130,59,101,45,56,29v-1,14,8,34,33,47c83,75,73,77,66,79v3,17,13,31,42,38c95,117,88,120,82,127v6,12,20,25,46,23c100,162,117,185,140,182,100,223,37,220,,186v95,129,302,76,333,-49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895;105780,43380;120075,37997" o:connectangles="0,0,0,0,0,0,0,0,0,0,0,0,0,0,0,0,0,0,0,0,0,0,0,0"/>
              </v:shape>
              <v:shape id="Freeform 27" o:spid="_x0000_s1035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PKsQA&#10;AADbAAAADwAAAGRycy9kb3ducmV2LnhtbESPX2vCQBDE34V+h2MLfaubFtQSc0pbMRT7IFXxeclt&#10;/tDcXsidmn77niD4OMzMb5hsOdhWnbn3jRMNL+MEFEvhTCOVhsN+/fwGygcSQ60T1vDHHpaLh1FG&#10;qXEX+eHzLlQqQsSnpKEOoUsRfVGzJT92HUv0StdbClH2FZqeLhFuW3xNkilaaiQu1NTxZ83F7+5k&#10;NUzLWW4/8gSxG5rV8TvfoNtutH56HN7noAIP4R6+tb+MhtkErl/iD8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Tyr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28" o:spid="_x0000_s1036" style="position:absolute;left:5292;top:102054;width:991;height:947;visibility:visible;mso-wrap-style:square;v-text-anchor:top" coordsize="3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qYsIA&#10;AADbAAAADwAAAGRycy9kb3ducmV2LnhtbESPzWrDMBCE74G8g9hCb4ncUtLgRjYlENpj80POG2tj&#10;GVsrR1Id++2rQqHHYWa+YTblaDsxkA+NYwVPywwEceV0w7WC03G3WIMIEVlj55gUTBSgLOazDeba&#10;3XlPwyHWIkE45KjAxNjnUobKkMWwdD1x8q7OW4xJ+lpqj/cEt518zrKVtNhwWjDY09ZQ1R6+rYKx&#10;nV4+9LU97883O5nj4O3XdFHq8WF8fwMRaYz/4b/2p1bwuoLfL+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GpiwgAAANsAAAAPAAAAAAAAAAAAAAAAAJgCAABkcnMvZG93&#10;bnJldi54bWxQSwUGAAAAAAQABAD1AAAAhwMAAAAA&#10;" path="m35,68c14,68,,53,,34,,15,14,,36,,58,,71,15,72,34,72,53,58,68,36,68v-1,,-1,,-1,m67,298v-63,,-63,,-63,c4,94,4,94,4,94v63,,63,,63,l67,298xm118,159v,139,,139,,139c182,298,182,298,182,298v,-117,,-117,,-117c182,175,182,169,184,165v4,-12,15,-24,32,-24c239,141,248,159,248,185v,113,,113,,113c312,298,312,298,312,298v,-120,,-120,,-120c312,118,280,90,239,90v-35,,-55,19,-63,33c174,123,174,123,174,123,172,94,172,94,172,94v-55,,-55,,-55,c117,113,118,134,118,159e" stroked="f">
                <v:path arrowok="t" o:connecttype="custom" o:connectlocs="11118,21600;0,10800;11436,0;22872,10800;11436,21600;11118,21600;21283,94660;1271,94660;1271,29859;21283,29859;21283,94660;37484,50507;37484,94660;57814,94660;57814,57495;58449,52412;68615,44789;78780,58765;78780,94660;99110,94660;99110,56542;75921,28589;55908,39071;55273,39071;54638,29859;37166,29859;37484,50507" o:connectangles="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 w:rsidR="00CD001D">
      <w:t xml:space="preserve">DE TEKST IS TE LANG. HET DOCUMENT MAG MAAR 2 PAGINA’S BEVATTEN.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1D" w:rsidRDefault="0017041C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58C690E2" wp14:editId="612BC78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6660" cy="10692130"/>
              <wp:effectExtent l="0" t="0" r="0" b="0"/>
              <wp:wrapNone/>
              <wp:docPr id="67" name="TeVerwijderenShape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5" name="Freeform 5"/>
                      <wps:cNvSpPr>
                        <a:spLocks/>
                      </wps:cNvSpPr>
                      <wps:spPr bwMode="auto">
                        <a:xfrm>
                          <a:off x="635" y="9539057"/>
                          <a:ext cx="5041899" cy="1153073"/>
                        </a:xfrm>
                        <a:custGeom>
                          <a:avLst/>
                          <a:gdLst>
                            <a:gd name="T0" fmla="*/ 13305 w 15866"/>
                            <a:gd name="T1" fmla="*/ 1159 h 3631"/>
                            <a:gd name="T2" fmla="*/ 0 w 15866"/>
                            <a:gd name="T3" fmla="*/ 0 h 3631"/>
                            <a:gd name="T4" fmla="*/ 0 w 15866"/>
                            <a:gd name="T5" fmla="*/ 3631 h 3631"/>
                            <a:gd name="T6" fmla="*/ 15866 w 15866"/>
                            <a:gd name="T7" fmla="*/ 3631 h 3631"/>
                            <a:gd name="T8" fmla="*/ 15226 w 15866"/>
                            <a:gd name="T9" fmla="*/ 2158 h 3631"/>
                            <a:gd name="T10" fmla="*/ 13305 w 15866"/>
                            <a:gd name="T11" fmla="*/ 1159 h 3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866" h="3631">
                              <a:moveTo>
                                <a:pt x="13305" y="1159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631"/>
                                <a:pt x="0" y="3631"/>
                                <a:pt x="0" y="3631"/>
                              </a:cubicBezTo>
                              <a:cubicBezTo>
                                <a:pt x="15866" y="3631"/>
                                <a:pt x="15866" y="3631"/>
                                <a:pt x="15866" y="3631"/>
                              </a:cubicBezTo>
                              <a:cubicBezTo>
                                <a:pt x="15800" y="3092"/>
                                <a:pt x="15580" y="2580"/>
                                <a:pt x="15226" y="2158"/>
                              </a:cubicBezTo>
                              <a:cubicBezTo>
                                <a:pt x="14744" y="1584"/>
                                <a:pt x="14053" y="1225"/>
                                <a:pt x="13305" y="1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"/>
                      <wps:cNvSpPr>
                        <a:spLocks/>
                      </wps:cNvSpPr>
                      <wps:spPr bwMode="auto">
                        <a:xfrm>
                          <a:off x="635" y="588925"/>
                          <a:ext cx="7390041" cy="4706951"/>
                        </a:xfrm>
                        <a:custGeom>
                          <a:avLst/>
                          <a:gdLst>
                            <a:gd name="T0" fmla="*/ 0 w 23255"/>
                            <a:gd name="T1" fmla="*/ 6685 h 14825"/>
                            <a:gd name="T2" fmla="*/ 8396 w 23255"/>
                            <a:gd name="T3" fmla="*/ 5950 h 14825"/>
                            <a:gd name="T4" fmla="*/ 18619 w 23255"/>
                            <a:gd name="T5" fmla="*/ 5057 h 14825"/>
                            <a:gd name="T6" fmla="*/ 21690 w 23255"/>
                            <a:gd name="T7" fmla="*/ 7634 h 14825"/>
                            <a:gd name="T8" fmla="*/ 22318 w 23255"/>
                            <a:gd name="T9" fmla="*/ 14825 h 14825"/>
                            <a:gd name="T10" fmla="*/ 23189 w 23255"/>
                            <a:gd name="T11" fmla="*/ 4866 h 14825"/>
                            <a:gd name="T12" fmla="*/ 22538 w 23255"/>
                            <a:gd name="T13" fmla="*/ 2797 h 14825"/>
                            <a:gd name="T14" fmla="*/ 20674 w 23255"/>
                            <a:gd name="T15" fmla="*/ 1802 h 14825"/>
                            <a:gd name="T16" fmla="*/ 16648 w 23255"/>
                            <a:gd name="T17" fmla="*/ 1450 h 14825"/>
                            <a:gd name="T18" fmla="*/ 0 w 23255"/>
                            <a:gd name="T19" fmla="*/ 0 h 14825"/>
                            <a:gd name="T20" fmla="*/ 0 w 23255"/>
                            <a:gd name="T21" fmla="*/ 6685 h 14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255" h="14825">
                              <a:moveTo>
                                <a:pt x="0" y="6685"/>
                              </a:moveTo>
                              <a:cubicBezTo>
                                <a:pt x="8396" y="5950"/>
                                <a:pt x="8396" y="5950"/>
                                <a:pt x="8396" y="5950"/>
                              </a:cubicBezTo>
                              <a:cubicBezTo>
                                <a:pt x="18619" y="5057"/>
                                <a:pt x="18619" y="5057"/>
                                <a:pt x="18619" y="5057"/>
                              </a:cubicBezTo>
                              <a:cubicBezTo>
                                <a:pt x="20179" y="4920"/>
                                <a:pt x="21553" y="6074"/>
                                <a:pt x="21690" y="7634"/>
                              </a:cubicBezTo>
                              <a:cubicBezTo>
                                <a:pt x="22318" y="14825"/>
                                <a:pt x="22318" y="14825"/>
                                <a:pt x="22318" y="14825"/>
                              </a:cubicBezTo>
                              <a:cubicBezTo>
                                <a:pt x="23189" y="4866"/>
                                <a:pt x="23189" y="4866"/>
                                <a:pt x="23189" y="4866"/>
                              </a:cubicBezTo>
                              <a:cubicBezTo>
                                <a:pt x="23255" y="4117"/>
                                <a:pt x="23021" y="3373"/>
                                <a:pt x="22538" y="2797"/>
                              </a:cubicBezTo>
                              <a:cubicBezTo>
                                <a:pt x="22068" y="2236"/>
                                <a:pt x="21400" y="1880"/>
                                <a:pt x="20674" y="1802"/>
                              </a:cubicBezTo>
                              <a:cubicBezTo>
                                <a:pt x="16648" y="1450"/>
                                <a:pt x="16648" y="1450"/>
                                <a:pt x="16648" y="145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66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7"/>
                      <wps:cNvSpPr>
                        <a:spLocks noEditPoints="1"/>
                      </wps:cNvSpPr>
                      <wps:spPr bwMode="auto">
                        <a:xfrm>
                          <a:off x="315119" y="9864332"/>
                          <a:ext cx="1410410" cy="88307"/>
                        </a:xfrm>
                        <a:custGeom>
                          <a:avLst/>
                          <a:gdLst>
                            <a:gd name="T0" fmla="*/ 4420 w 4438"/>
                            <a:gd name="T1" fmla="*/ 102 h 279"/>
                            <a:gd name="T2" fmla="*/ 4438 w 4438"/>
                            <a:gd name="T3" fmla="*/ 211 h 279"/>
                            <a:gd name="T4" fmla="*/ 4245 w 4438"/>
                            <a:gd name="T5" fmla="*/ 139 h 279"/>
                            <a:gd name="T6" fmla="*/ 4150 w 4438"/>
                            <a:gd name="T7" fmla="*/ 80 h 279"/>
                            <a:gd name="T8" fmla="*/ 4000 w 4438"/>
                            <a:gd name="T9" fmla="*/ 176 h 279"/>
                            <a:gd name="T10" fmla="*/ 4061 w 4438"/>
                            <a:gd name="T11" fmla="*/ 77 h 279"/>
                            <a:gd name="T12" fmla="*/ 3943 w 4438"/>
                            <a:gd name="T13" fmla="*/ 0 h 279"/>
                            <a:gd name="T14" fmla="*/ 3918 w 4438"/>
                            <a:gd name="T15" fmla="*/ 97 h 279"/>
                            <a:gd name="T16" fmla="*/ 3848 w 4438"/>
                            <a:gd name="T17" fmla="*/ 211 h 279"/>
                            <a:gd name="T18" fmla="*/ 3684 w 4438"/>
                            <a:gd name="T19" fmla="*/ 146 h 279"/>
                            <a:gd name="T20" fmla="*/ 3580 w 4438"/>
                            <a:gd name="T21" fmla="*/ 94 h 279"/>
                            <a:gd name="T22" fmla="*/ 3580 w 4438"/>
                            <a:gd name="T23" fmla="*/ 77 h 279"/>
                            <a:gd name="T24" fmla="*/ 3377 w 4438"/>
                            <a:gd name="T25" fmla="*/ 136 h 279"/>
                            <a:gd name="T26" fmla="*/ 3425 w 4438"/>
                            <a:gd name="T27" fmla="*/ 215 h 279"/>
                            <a:gd name="T28" fmla="*/ 3153 w 4438"/>
                            <a:gd name="T29" fmla="*/ 211 h 279"/>
                            <a:gd name="T30" fmla="*/ 3297 w 4438"/>
                            <a:gd name="T31" fmla="*/ 181 h 279"/>
                            <a:gd name="T32" fmla="*/ 2910 w 4438"/>
                            <a:gd name="T33" fmla="*/ 211 h 279"/>
                            <a:gd name="T34" fmla="*/ 2968 w 4438"/>
                            <a:gd name="T35" fmla="*/ 77 h 279"/>
                            <a:gd name="T36" fmla="*/ 2822 w 4438"/>
                            <a:gd name="T37" fmla="*/ 211 h 279"/>
                            <a:gd name="T38" fmla="*/ 2685 w 4438"/>
                            <a:gd name="T39" fmla="*/ 80 h 279"/>
                            <a:gd name="T40" fmla="*/ 2575 w 4438"/>
                            <a:gd name="T41" fmla="*/ 211 h 279"/>
                            <a:gd name="T42" fmla="*/ 2592 w 4438"/>
                            <a:gd name="T43" fmla="*/ 105 h 279"/>
                            <a:gd name="T44" fmla="*/ 2492 w 4438"/>
                            <a:gd name="T45" fmla="*/ 43 h 279"/>
                            <a:gd name="T46" fmla="*/ 2548 w 4438"/>
                            <a:gd name="T47" fmla="*/ 193 h 279"/>
                            <a:gd name="T48" fmla="*/ 2325 w 4438"/>
                            <a:gd name="T49" fmla="*/ 211 h 279"/>
                            <a:gd name="T50" fmla="*/ 2388 w 4438"/>
                            <a:gd name="T51" fmla="*/ 77 h 279"/>
                            <a:gd name="T52" fmla="*/ 2183 w 4438"/>
                            <a:gd name="T53" fmla="*/ 136 h 279"/>
                            <a:gd name="T54" fmla="*/ 2230 w 4438"/>
                            <a:gd name="T55" fmla="*/ 198 h 279"/>
                            <a:gd name="T56" fmla="*/ 2130 w 4438"/>
                            <a:gd name="T57" fmla="*/ 181 h 279"/>
                            <a:gd name="T58" fmla="*/ 1967 w 4438"/>
                            <a:gd name="T59" fmla="*/ 137 h 279"/>
                            <a:gd name="T60" fmla="*/ 1947 w 4438"/>
                            <a:gd name="T61" fmla="*/ 80 h 279"/>
                            <a:gd name="T62" fmla="*/ 1913 w 4438"/>
                            <a:gd name="T63" fmla="*/ 142 h 279"/>
                            <a:gd name="T64" fmla="*/ 1913 w 4438"/>
                            <a:gd name="T65" fmla="*/ 151 h 279"/>
                            <a:gd name="T66" fmla="*/ 1699 w 4438"/>
                            <a:gd name="T67" fmla="*/ 140 h 279"/>
                            <a:gd name="T68" fmla="*/ 1519 w 4438"/>
                            <a:gd name="T69" fmla="*/ 211 h 279"/>
                            <a:gd name="T70" fmla="*/ 1519 w 4438"/>
                            <a:gd name="T71" fmla="*/ 101 h 279"/>
                            <a:gd name="T72" fmla="*/ 1429 w 4438"/>
                            <a:gd name="T73" fmla="*/ 146 h 279"/>
                            <a:gd name="T74" fmla="*/ 1460 w 4438"/>
                            <a:gd name="T75" fmla="*/ 211 h 279"/>
                            <a:gd name="T76" fmla="*/ 1439 w 4438"/>
                            <a:gd name="T77" fmla="*/ 131 h 279"/>
                            <a:gd name="T78" fmla="*/ 1209 w 4438"/>
                            <a:gd name="T79" fmla="*/ 109 h 279"/>
                            <a:gd name="T80" fmla="*/ 1205 w 4438"/>
                            <a:gd name="T81" fmla="*/ 99 h 279"/>
                            <a:gd name="T82" fmla="*/ 964 w 4438"/>
                            <a:gd name="T83" fmla="*/ 156 h 279"/>
                            <a:gd name="T84" fmla="*/ 965 w 4438"/>
                            <a:gd name="T85" fmla="*/ 190 h 279"/>
                            <a:gd name="T86" fmla="*/ 891 w 4438"/>
                            <a:gd name="T87" fmla="*/ 109 h 279"/>
                            <a:gd name="T88" fmla="*/ 748 w 4438"/>
                            <a:gd name="T89" fmla="*/ 174 h 279"/>
                            <a:gd name="T90" fmla="*/ 822 w 4438"/>
                            <a:gd name="T91" fmla="*/ 211 h 279"/>
                            <a:gd name="T92" fmla="*/ 819 w 4438"/>
                            <a:gd name="T93" fmla="*/ 128 h 279"/>
                            <a:gd name="T94" fmla="*/ 717 w 4438"/>
                            <a:gd name="T95" fmla="*/ 79 h 279"/>
                            <a:gd name="T96" fmla="*/ 485 w 4438"/>
                            <a:gd name="T97" fmla="*/ 144 h 279"/>
                            <a:gd name="T98" fmla="*/ 601 w 4438"/>
                            <a:gd name="T99" fmla="*/ 80 h 279"/>
                            <a:gd name="T100" fmla="*/ 582 w 4438"/>
                            <a:gd name="T101" fmla="*/ 187 h 279"/>
                            <a:gd name="T102" fmla="*/ 329 w 4438"/>
                            <a:gd name="T103" fmla="*/ 136 h 279"/>
                            <a:gd name="T104" fmla="*/ 376 w 4438"/>
                            <a:gd name="T105" fmla="*/ 198 h 279"/>
                            <a:gd name="T106" fmla="*/ 206 w 4438"/>
                            <a:gd name="T107" fmla="*/ 80 h 279"/>
                            <a:gd name="T108" fmla="*/ 252 w 4438"/>
                            <a:gd name="T109" fmla="*/ 174 h 279"/>
                            <a:gd name="T110" fmla="*/ 85 w 4438"/>
                            <a:gd name="T111" fmla="*/ 144 h 279"/>
                            <a:gd name="T112" fmla="*/ 85 w 4438"/>
                            <a:gd name="T113" fmla="*/ 101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438" h="279">
                              <a:moveTo>
                                <a:pt x="4318" y="146"/>
                              </a:moveTo>
                              <a:cubicBezTo>
                                <a:pt x="4318" y="116"/>
                                <a:pt x="4338" y="94"/>
                                <a:pt x="4368" y="94"/>
                              </a:cubicBezTo>
                              <a:cubicBezTo>
                                <a:pt x="4398" y="94"/>
                                <a:pt x="4420" y="116"/>
                                <a:pt x="4420" y="146"/>
                              </a:cubicBezTo>
                              <a:cubicBezTo>
                                <a:pt x="4420" y="175"/>
                                <a:pt x="4398" y="198"/>
                                <a:pt x="4368" y="198"/>
                              </a:cubicBezTo>
                              <a:cubicBezTo>
                                <a:pt x="4338" y="198"/>
                                <a:pt x="4318" y="175"/>
                                <a:pt x="4318" y="146"/>
                              </a:cubicBezTo>
                              <a:close/>
                              <a:moveTo>
                                <a:pt x="4438" y="0"/>
                              </a:moveTo>
                              <a:cubicBezTo>
                                <a:pt x="4420" y="0"/>
                                <a:pt x="4420" y="0"/>
                                <a:pt x="4420" y="0"/>
                              </a:cubicBezTo>
                              <a:cubicBezTo>
                                <a:pt x="4420" y="102"/>
                                <a:pt x="4420" y="102"/>
                                <a:pt x="4420" y="102"/>
                              </a:cubicBezTo>
                              <a:cubicBezTo>
                                <a:pt x="4419" y="102"/>
                                <a:pt x="4419" y="102"/>
                                <a:pt x="4419" y="102"/>
                              </a:cubicBezTo>
                              <a:cubicBezTo>
                                <a:pt x="4407" y="84"/>
                                <a:pt x="4385" y="77"/>
                                <a:pt x="4368" y="77"/>
                              </a:cubicBezTo>
                              <a:cubicBezTo>
                                <a:pt x="4327" y="77"/>
                                <a:pt x="4298" y="106"/>
                                <a:pt x="4298" y="146"/>
                              </a:cubicBezTo>
                              <a:cubicBezTo>
                                <a:pt x="4298" y="185"/>
                                <a:pt x="4327" y="215"/>
                                <a:pt x="4368" y="215"/>
                              </a:cubicBezTo>
                              <a:cubicBezTo>
                                <a:pt x="4385" y="215"/>
                                <a:pt x="4407" y="207"/>
                                <a:pt x="4419" y="189"/>
                              </a:cubicBezTo>
                              <a:cubicBezTo>
                                <a:pt x="4420" y="189"/>
                                <a:pt x="4420" y="189"/>
                                <a:pt x="4420" y="189"/>
                              </a:cubicBezTo>
                              <a:cubicBezTo>
                                <a:pt x="4420" y="211"/>
                                <a:pt x="4420" y="211"/>
                                <a:pt x="4420" y="211"/>
                              </a:cubicBezTo>
                              <a:cubicBezTo>
                                <a:pt x="4438" y="211"/>
                                <a:pt x="4438" y="211"/>
                                <a:pt x="4438" y="211"/>
                              </a:cubicBezTo>
                              <a:lnTo>
                                <a:pt x="4438" y="0"/>
                              </a:lnTo>
                              <a:close/>
                              <a:moveTo>
                                <a:pt x="4150" y="80"/>
                              </a:moveTo>
                              <a:cubicBezTo>
                                <a:pt x="4151" y="90"/>
                                <a:pt x="4152" y="102"/>
                                <a:pt x="4152" y="109"/>
                              </a:cubicBezTo>
                              <a:cubicBezTo>
                                <a:pt x="4152" y="211"/>
                                <a:pt x="4152" y="211"/>
                                <a:pt x="4152" y="211"/>
                              </a:cubicBezTo>
                              <a:cubicBezTo>
                                <a:pt x="4170" y="211"/>
                                <a:pt x="4170" y="211"/>
                                <a:pt x="4170" y="211"/>
                              </a:cubicBezTo>
                              <a:cubicBezTo>
                                <a:pt x="4170" y="144"/>
                                <a:pt x="4170" y="144"/>
                                <a:pt x="4170" y="144"/>
                              </a:cubicBezTo>
                              <a:cubicBezTo>
                                <a:pt x="4170" y="96"/>
                                <a:pt x="4206" y="94"/>
                                <a:pt x="4210" y="94"/>
                              </a:cubicBezTo>
                              <a:cubicBezTo>
                                <a:pt x="4237" y="94"/>
                                <a:pt x="4245" y="110"/>
                                <a:pt x="4245" y="139"/>
                              </a:cubicBezTo>
                              <a:cubicBezTo>
                                <a:pt x="4245" y="211"/>
                                <a:pt x="4245" y="211"/>
                                <a:pt x="4245" y="211"/>
                              </a:cubicBezTo>
                              <a:cubicBezTo>
                                <a:pt x="4264" y="211"/>
                                <a:pt x="4264" y="211"/>
                                <a:pt x="4264" y="211"/>
                              </a:cubicBezTo>
                              <a:cubicBezTo>
                                <a:pt x="4264" y="128"/>
                                <a:pt x="4264" y="128"/>
                                <a:pt x="4264" y="128"/>
                              </a:cubicBezTo>
                              <a:cubicBezTo>
                                <a:pt x="4264" y="96"/>
                                <a:pt x="4248" y="77"/>
                                <a:pt x="4215" y="77"/>
                              </a:cubicBezTo>
                              <a:cubicBezTo>
                                <a:pt x="4197" y="77"/>
                                <a:pt x="4179" y="87"/>
                                <a:pt x="4171" y="101"/>
                              </a:cubicBezTo>
                              <a:cubicBezTo>
                                <a:pt x="4170" y="101"/>
                                <a:pt x="4170" y="101"/>
                                <a:pt x="4170" y="101"/>
                              </a:cubicBezTo>
                              <a:cubicBezTo>
                                <a:pt x="4170" y="94"/>
                                <a:pt x="4170" y="87"/>
                                <a:pt x="4169" y="80"/>
                              </a:cubicBezTo>
                              <a:lnTo>
                                <a:pt x="4150" y="80"/>
                              </a:lnTo>
                              <a:close/>
                              <a:moveTo>
                                <a:pt x="4090" y="146"/>
                              </a:moveTo>
                              <a:cubicBezTo>
                                <a:pt x="4090" y="156"/>
                                <a:pt x="4090" y="156"/>
                                <a:pt x="4090" y="156"/>
                              </a:cubicBezTo>
                              <a:cubicBezTo>
                                <a:pt x="4090" y="179"/>
                                <a:pt x="4077" y="198"/>
                                <a:pt x="4051" y="198"/>
                              </a:cubicBezTo>
                              <a:cubicBezTo>
                                <a:pt x="4036" y="198"/>
                                <a:pt x="4020" y="191"/>
                                <a:pt x="4020" y="174"/>
                              </a:cubicBezTo>
                              <a:cubicBezTo>
                                <a:pt x="4020" y="147"/>
                                <a:pt x="4062" y="146"/>
                                <a:pt x="4081" y="146"/>
                              </a:cubicBezTo>
                              <a:lnTo>
                                <a:pt x="4090" y="146"/>
                              </a:lnTo>
                              <a:close/>
                              <a:moveTo>
                                <a:pt x="4081" y="131"/>
                              </a:moveTo>
                              <a:cubicBezTo>
                                <a:pt x="4050" y="131"/>
                                <a:pt x="4000" y="134"/>
                                <a:pt x="4000" y="176"/>
                              </a:cubicBezTo>
                              <a:cubicBezTo>
                                <a:pt x="4000" y="202"/>
                                <a:pt x="4021" y="215"/>
                                <a:pt x="4045" y="215"/>
                              </a:cubicBezTo>
                              <a:cubicBezTo>
                                <a:pt x="4066" y="215"/>
                                <a:pt x="4080" y="207"/>
                                <a:pt x="4091" y="190"/>
                              </a:cubicBezTo>
                              <a:cubicBezTo>
                                <a:pt x="4091" y="190"/>
                                <a:pt x="4091" y="190"/>
                                <a:pt x="4091" y="190"/>
                              </a:cubicBezTo>
                              <a:cubicBezTo>
                                <a:pt x="4091" y="197"/>
                                <a:pt x="4092" y="205"/>
                                <a:pt x="4093" y="211"/>
                              </a:cubicBezTo>
                              <a:cubicBezTo>
                                <a:pt x="4111" y="211"/>
                                <a:pt x="4111" y="211"/>
                                <a:pt x="4111" y="211"/>
                              </a:cubicBezTo>
                              <a:cubicBezTo>
                                <a:pt x="4110" y="204"/>
                                <a:pt x="4109" y="192"/>
                                <a:pt x="4109" y="182"/>
                              </a:cubicBezTo>
                              <a:cubicBezTo>
                                <a:pt x="4109" y="123"/>
                                <a:pt x="4109" y="123"/>
                                <a:pt x="4109" y="123"/>
                              </a:cubicBezTo>
                              <a:cubicBezTo>
                                <a:pt x="4109" y="91"/>
                                <a:pt x="4087" y="77"/>
                                <a:pt x="4061" y="77"/>
                              </a:cubicBezTo>
                              <a:cubicBezTo>
                                <a:pt x="4036" y="77"/>
                                <a:pt x="4018" y="84"/>
                                <a:pt x="4005" y="96"/>
                              </a:cubicBezTo>
                              <a:cubicBezTo>
                                <a:pt x="4017" y="109"/>
                                <a:pt x="4017" y="109"/>
                                <a:pt x="4017" y="109"/>
                              </a:cubicBezTo>
                              <a:cubicBezTo>
                                <a:pt x="4028" y="99"/>
                                <a:pt x="4041" y="94"/>
                                <a:pt x="4057" y="94"/>
                              </a:cubicBezTo>
                              <a:cubicBezTo>
                                <a:pt x="4079" y="94"/>
                                <a:pt x="4090" y="105"/>
                                <a:pt x="4090" y="128"/>
                              </a:cubicBezTo>
                              <a:cubicBezTo>
                                <a:pt x="4090" y="131"/>
                                <a:pt x="4090" y="131"/>
                                <a:pt x="4090" y="131"/>
                              </a:cubicBezTo>
                              <a:lnTo>
                                <a:pt x="4081" y="131"/>
                              </a:lnTo>
                              <a:close/>
                              <a:moveTo>
                                <a:pt x="3962" y="0"/>
                              </a:moveTo>
                              <a:cubicBezTo>
                                <a:pt x="3943" y="0"/>
                                <a:pt x="3943" y="0"/>
                                <a:pt x="3943" y="0"/>
                              </a:cubicBezTo>
                              <a:cubicBezTo>
                                <a:pt x="3943" y="211"/>
                                <a:pt x="3943" y="211"/>
                                <a:pt x="3943" y="211"/>
                              </a:cubicBezTo>
                              <a:cubicBezTo>
                                <a:pt x="3962" y="211"/>
                                <a:pt x="3962" y="211"/>
                                <a:pt x="3962" y="211"/>
                              </a:cubicBezTo>
                              <a:lnTo>
                                <a:pt x="3962" y="0"/>
                              </a:lnTo>
                              <a:close/>
                              <a:moveTo>
                                <a:pt x="3848" y="211"/>
                              </a:moveTo>
                              <a:cubicBezTo>
                                <a:pt x="3867" y="211"/>
                                <a:pt x="3867" y="211"/>
                                <a:pt x="3867" y="211"/>
                              </a:cubicBezTo>
                              <a:cubicBezTo>
                                <a:pt x="3867" y="137"/>
                                <a:pt x="3867" y="137"/>
                                <a:pt x="3867" y="137"/>
                              </a:cubicBezTo>
                              <a:cubicBezTo>
                                <a:pt x="3867" y="120"/>
                                <a:pt x="3879" y="95"/>
                                <a:pt x="3907" y="95"/>
                              </a:cubicBezTo>
                              <a:cubicBezTo>
                                <a:pt x="3912" y="95"/>
                                <a:pt x="3916" y="96"/>
                                <a:pt x="3918" y="97"/>
                              </a:cubicBezTo>
                              <a:cubicBezTo>
                                <a:pt x="3922" y="79"/>
                                <a:pt x="3922" y="79"/>
                                <a:pt x="3922" y="79"/>
                              </a:cubicBezTo>
                              <a:cubicBezTo>
                                <a:pt x="3918" y="77"/>
                                <a:pt x="3913" y="77"/>
                                <a:pt x="3908" y="77"/>
                              </a:cubicBezTo>
                              <a:cubicBezTo>
                                <a:pt x="3885" y="77"/>
                                <a:pt x="3871" y="91"/>
                                <a:pt x="3866" y="105"/>
                              </a:cubicBezTo>
                              <a:cubicBezTo>
                                <a:pt x="3865" y="105"/>
                                <a:pt x="3865" y="105"/>
                                <a:pt x="3865" y="105"/>
                              </a:cubicBezTo>
                              <a:cubicBezTo>
                                <a:pt x="3865" y="80"/>
                                <a:pt x="3865" y="80"/>
                                <a:pt x="3865" y="80"/>
                              </a:cubicBezTo>
                              <a:cubicBezTo>
                                <a:pt x="3847" y="80"/>
                                <a:pt x="3847" y="80"/>
                                <a:pt x="3847" y="80"/>
                              </a:cubicBezTo>
                              <a:cubicBezTo>
                                <a:pt x="3848" y="99"/>
                                <a:pt x="3848" y="109"/>
                                <a:pt x="3848" y="121"/>
                              </a:cubicBezTo>
                              <a:lnTo>
                                <a:pt x="3848" y="211"/>
                              </a:lnTo>
                              <a:close/>
                              <a:moveTo>
                                <a:pt x="3704" y="136"/>
                              </a:moveTo>
                              <a:cubicBezTo>
                                <a:pt x="3704" y="114"/>
                                <a:pt x="3726" y="94"/>
                                <a:pt x="3750" y="94"/>
                              </a:cubicBezTo>
                              <a:cubicBezTo>
                                <a:pt x="3777" y="94"/>
                                <a:pt x="3793" y="111"/>
                                <a:pt x="3793" y="136"/>
                              </a:cubicBezTo>
                              <a:lnTo>
                                <a:pt x="3704" y="136"/>
                              </a:lnTo>
                              <a:close/>
                              <a:moveTo>
                                <a:pt x="3813" y="151"/>
                              </a:moveTo>
                              <a:cubicBezTo>
                                <a:pt x="3813" y="142"/>
                                <a:pt x="3813" y="142"/>
                                <a:pt x="3813" y="142"/>
                              </a:cubicBezTo>
                              <a:cubicBezTo>
                                <a:pt x="3813" y="107"/>
                                <a:pt x="3790" y="77"/>
                                <a:pt x="3750" y="77"/>
                              </a:cubicBezTo>
                              <a:cubicBezTo>
                                <a:pt x="3713" y="77"/>
                                <a:pt x="3684" y="106"/>
                                <a:pt x="3684" y="146"/>
                              </a:cubicBezTo>
                              <a:cubicBezTo>
                                <a:pt x="3684" y="185"/>
                                <a:pt x="3713" y="215"/>
                                <a:pt x="3752" y="215"/>
                              </a:cubicBezTo>
                              <a:cubicBezTo>
                                <a:pt x="3773" y="215"/>
                                <a:pt x="3793" y="207"/>
                                <a:pt x="3808" y="187"/>
                              </a:cubicBezTo>
                              <a:cubicBezTo>
                                <a:pt x="3794" y="175"/>
                                <a:pt x="3794" y="175"/>
                                <a:pt x="3794" y="175"/>
                              </a:cubicBezTo>
                              <a:cubicBezTo>
                                <a:pt x="3786" y="187"/>
                                <a:pt x="3771" y="198"/>
                                <a:pt x="3752" y="198"/>
                              </a:cubicBezTo>
                              <a:cubicBezTo>
                                <a:pt x="3726" y="198"/>
                                <a:pt x="3706" y="177"/>
                                <a:pt x="3703" y="151"/>
                              </a:cubicBezTo>
                              <a:lnTo>
                                <a:pt x="3813" y="151"/>
                              </a:lnTo>
                              <a:close/>
                              <a:moveTo>
                                <a:pt x="3531" y="146"/>
                              </a:moveTo>
                              <a:cubicBezTo>
                                <a:pt x="3531" y="116"/>
                                <a:pt x="3550" y="94"/>
                                <a:pt x="3580" y="94"/>
                              </a:cubicBezTo>
                              <a:cubicBezTo>
                                <a:pt x="3611" y="94"/>
                                <a:pt x="3633" y="116"/>
                                <a:pt x="3633" y="146"/>
                              </a:cubicBezTo>
                              <a:cubicBezTo>
                                <a:pt x="3633" y="175"/>
                                <a:pt x="3611" y="198"/>
                                <a:pt x="3580" y="198"/>
                              </a:cubicBezTo>
                              <a:cubicBezTo>
                                <a:pt x="3550" y="198"/>
                                <a:pt x="3531" y="175"/>
                                <a:pt x="3531" y="146"/>
                              </a:cubicBezTo>
                              <a:close/>
                              <a:moveTo>
                                <a:pt x="3650" y="0"/>
                              </a:moveTo>
                              <a:cubicBezTo>
                                <a:pt x="3632" y="0"/>
                                <a:pt x="3632" y="0"/>
                                <a:pt x="3632" y="0"/>
                              </a:cubicBezTo>
                              <a:cubicBezTo>
                                <a:pt x="3632" y="102"/>
                                <a:pt x="3632" y="102"/>
                                <a:pt x="3632" y="102"/>
                              </a:cubicBezTo>
                              <a:cubicBezTo>
                                <a:pt x="3631" y="102"/>
                                <a:pt x="3631" y="102"/>
                                <a:pt x="3631" y="102"/>
                              </a:cubicBezTo>
                              <a:cubicBezTo>
                                <a:pt x="3619" y="84"/>
                                <a:pt x="3598" y="77"/>
                                <a:pt x="3580" y="77"/>
                              </a:cubicBezTo>
                              <a:cubicBezTo>
                                <a:pt x="3539" y="77"/>
                                <a:pt x="3511" y="106"/>
                                <a:pt x="3511" y="146"/>
                              </a:cubicBezTo>
                              <a:cubicBezTo>
                                <a:pt x="3511" y="185"/>
                                <a:pt x="3539" y="215"/>
                                <a:pt x="3580" y="215"/>
                              </a:cubicBezTo>
                              <a:cubicBezTo>
                                <a:pt x="3598" y="215"/>
                                <a:pt x="3619" y="207"/>
                                <a:pt x="3631" y="189"/>
                              </a:cubicBezTo>
                              <a:cubicBezTo>
                                <a:pt x="3632" y="189"/>
                                <a:pt x="3632" y="189"/>
                                <a:pt x="3632" y="189"/>
                              </a:cubicBezTo>
                              <a:cubicBezTo>
                                <a:pt x="3632" y="211"/>
                                <a:pt x="3632" y="211"/>
                                <a:pt x="3632" y="211"/>
                              </a:cubicBezTo>
                              <a:cubicBezTo>
                                <a:pt x="3650" y="211"/>
                                <a:pt x="3650" y="211"/>
                                <a:pt x="3650" y="211"/>
                              </a:cubicBezTo>
                              <a:lnTo>
                                <a:pt x="3650" y="0"/>
                              </a:lnTo>
                              <a:close/>
                              <a:moveTo>
                                <a:pt x="3377" y="136"/>
                              </a:moveTo>
                              <a:cubicBezTo>
                                <a:pt x="3377" y="114"/>
                                <a:pt x="3399" y="94"/>
                                <a:pt x="3423" y="94"/>
                              </a:cubicBezTo>
                              <a:cubicBezTo>
                                <a:pt x="3450" y="94"/>
                                <a:pt x="3466" y="111"/>
                                <a:pt x="3466" y="136"/>
                              </a:cubicBezTo>
                              <a:lnTo>
                                <a:pt x="3377" y="136"/>
                              </a:lnTo>
                              <a:close/>
                              <a:moveTo>
                                <a:pt x="3486" y="151"/>
                              </a:moveTo>
                              <a:cubicBezTo>
                                <a:pt x="3486" y="142"/>
                                <a:pt x="3486" y="142"/>
                                <a:pt x="3486" y="142"/>
                              </a:cubicBezTo>
                              <a:cubicBezTo>
                                <a:pt x="3486" y="107"/>
                                <a:pt x="3463" y="77"/>
                                <a:pt x="3423" y="77"/>
                              </a:cubicBezTo>
                              <a:cubicBezTo>
                                <a:pt x="3386" y="77"/>
                                <a:pt x="3357" y="106"/>
                                <a:pt x="3357" y="146"/>
                              </a:cubicBezTo>
                              <a:cubicBezTo>
                                <a:pt x="3357" y="185"/>
                                <a:pt x="3386" y="215"/>
                                <a:pt x="3425" y="215"/>
                              </a:cubicBezTo>
                              <a:cubicBezTo>
                                <a:pt x="3446" y="215"/>
                                <a:pt x="3466" y="207"/>
                                <a:pt x="3481" y="187"/>
                              </a:cubicBezTo>
                              <a:cubicBezTo>
                                <a:pt x="3467" y="175"/>
                                <a:pt x="3467" y="175"/>
                                <a:pt x="3467" y="175"/>
                              </a:cubicBezTo>
                              <a:cubicBezTo>
                                <a:pt x="3460" y="187"/>
                                <a:pt x="3445" y="198"/>
                                <a:pt x="3425" y="198"/>
                              </a:cubicBezTo>
                              <a:cubicBezTo>
                                <a:pt x="3399" y="198"/>
                                <a:pt x="3379" y="177"/>
                                <a:pt x="3377" y="151"/>
                              </a:cubicBezTo>
                              <a:lnTo>
                                <a:pt x="3486" y="151"/>
                              </a:lnTo>
                              <a:close/>
                              <a:moveTo>
                                <a:pt x="3178" y="13"/>
                              </a:moveTo>
                              <a:cubicBezTo>
                                <a:pt x="3153" y="13"/>
                                <a:pt x="3153" y="13"/>
                                <a:pt x="3153" y="13"/>
                              </a:cubicBezTo>
                              <a:cubicBezTo>
                                <a:pt x="3153" y="211"/>
                                <a:pt x="3153" y="211"/>
                                <a:pt x="3153" y="211"/>
                              </a:cubicBezTo>
                              <a:cubicBezTo>
                                <a:pt x="3173" y="211"/>
                                <a:pt x="3173" y="211"/>
                                <a:pt x="3173" y="211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173" y="42"/>
                                <a:pt x="3173" y="42"/>
                                <a:pt x="3173" y="42"/>
                              </a:cubicBezTo>
                              <a:cubicBezTo>
                                <a:pt x="3292" y="211"/>
                                <a:pt x="3292" y="211"/>
                                <a:pt x="3292" y="211"/>
                              </a:cubicBezTo>
                              <a:cubicBezTo>
                                <a:pt x="3317" y="211"/>
                                <a:pt x="3317" y="211"/>
                                <a:pt x="3317" y="211"/>
                              </a:cubicBezTo>
                              <a:cubicBezTo>
                                <a:pt x="3317" y="13"/>
                                <a:pt x="3317" y="13"/>
                                <a:pt x="3317" y="13"/>
                              </a:cubicBezTo>
                              <a:cubicBezTo>
                                <a:pt x="3297" y="13"/>
                                <a:pt x="3297" y="13"/>
                                <a:pt x="3297" y="13"/>
                              </a:cubicBezTo>
                              <a:cubicBezTo>
                                <a:pt x="3297" y="181"/>
                                <a:pt x="3297" y="181"/>
                                <a:pt x="3297" y="181"/>
                              </a:cubicBezTo>
                              <a:cubicBezTo>
                                <a:pt x="3296" y="181"/>
                                <a:pt x="3296" y="181"/>
                                <a:pt x="3296" y="181"/>
                              </a:cubicBezTo>
                              <a:lnTo>
                                <a:pt x="3178" y="13"/>
                              </a:lnTo>
                              <a:close/>
                              <a:moveTo>
                                <a:pt x="2822" y="211"/>
                              </a:moveTo>
                              <a:cubicBezTo>
                                <a:pt x="2840" y="211"/>
                                <a:pt x="2840" y="211"/>
                                <a:pt x="2840" y="211"/>
                              </a:cubicBezTo>
                              <a:cubicBezTo>
                                <a:pt x="2840" y="144"/>
                                <a:pt x="2840" y="144"/>
                                <a:pt x="2840" y="144"/>
                              </a:cubicBezTo>
                              <a:cubicBezTo>
                                <a:pt x="2840" y="96"/>
                                <a:pt x="2873" y="94"/>
                                <a:pt x="2877" y="94"/>
                              </a:cubicBezTo>
                              <a:cubicBezTo>
                                <a:pt x="2903" y="94"/>
                                <a:pt x="2910" y="108"/>
                                <a:pt x="2910" y="135"/>
                              </a:cubicBezTo>
                              <a:cubicBezTo>
                                <a:pt x="2910" y="211"/>
                                <a:pt x="2910" y="211"/>
                                <a:pt x="2910" y="211"/>
                              </a:cubicBezTo>
                              <a:cubicBezTo>
                                <a:pt x="2929" y="211"/>
                                <a:pt x="2929" y="211"/>
                                <a:pt x="2929" y="211"/>
                              </a:cubicBezTo>
                              <a:cubicBezTo>
                                <a:pt x="2929" y="142"/>
                                <a:pt x="2929" y="142"/>
                                <a:pt x="2929" y="142"/>
                              </a:cubicBezTo>
                              <a:cubicBezTo>
                                <a:pt x="2929" y="117"/>
                                <a:pt x="2938" y="94"/>
                                <a:pt x="2966" y="94"/>
                              </a:cubicBezTo>
                              <a:cubicBezTo>
                                <a:pt x="2991" y="94"/>
                                <a:pt x="2999" y="108"/>
                                <a:pt x="2999" y="135"/>
                              </a:cubicBezTo>
                              <a:cubicBezTo>
                                <a:pt x="2999" y="211"/>
                                <a:pt x="2999" y="211"/>
                                <a:pt x="2999" y="211"/>
                              </a:cubicBezTo>
                              <a:cubicBezTo>
                                <a:pt x="3017" y="211"/>
                                <a:pt x="3017" y="211"/>
                                <a:pt x="3017" y="211"/>
                              </a:cubicBezTo>
                              <a:cubicBezTo>
                                <a:pt x="3017" y="128"/>
                                <a:pt x="3017" y="128"/>
                                <a:pt x="3017" y="128"/>
                              </a:cubicBezTo>
                              <a:cubicBezTo>
                                <a:pt x="3017" y="96"/>
                                <a:pt x="3002" y="77"/>
                                <a:pt x="2968" y="77"/>
                              </a:cubicBezTo>
                              <a:cubicBezTo>
                                <a:pt x="2951" y="77"/>
                                <a:pt x="2933" y="87"/>
                                <a:pt x="2925" y="104"/>
                              </a:cubicBezTo>
                              <a:cubicBezTo>
                                <a:pt x="2916" y="82"/>
                                <a:pt x="2898" y="77"/>
                                <a:pt x="2883" y="77"/>
                              </a:cubicBezTo>
                              <a:cubicBezTo>
                                <a:pt x="2868" y="77"/>
                                <a:pt x="2850" y="85"/>
                                <a:pt x="2841" y="100"/>
                              </a:cubicBezTo>
                              <a:cubicBezTo>
                                <a:pt x="2840" y="100"/>
                                <a:pt x="2840" y="100"/>
                                <a:pt x="2840" y="100"/>
                              </a:cubicBezTo>
                              <a:cubicBezTo>
                                <a:pt x="2840" y="80"/>
                                <a:pt x="2840" y="80"/>
                                <a:pt x="2840" y="80"/>
                              </a:cubicBezTo>
                              <a:cubicBezTo>
                                <a:pt x="2821" y="80"/>
                                <a:pt x="2821" y="80"/>
                                <a:pt x="2821" y="80"/>
                              </a:cubicBezTo>
                              <a:cubicBezTo>
                                <a:pt x="2821" y="90"/>
                                <a:pt x="2822" y="100"/>
                                <a:pt x="2822" y="109"/>
                              </a:cubicBezTo>
                              <a:lnTo>
                                <a:pt x="2822" y="211"/>
                              </a:lnTo>
                              <a:close/>
                              <a:moveTo>
                                <a:pt x="2780" y="211"/>
                              </a:moveTo>
                              <a:cubicBezTo>
                                <a:pt x="2779" y="202"/>
                                <a:pt x="2779" y="189"/>
                                <a:pt x="2779" y="182"/>
                              </a:cubicBezTo>
                              <a:cubicBezTo>
                                <a:pt x="2779" y="80"/>
                                <a:pt x="2779" y="80"/>
                                <a:pt x="2779" y="80"/>
                              </a:cubicBezTo>
                              <a:cubicBezTo>
                                <a:pt x="2760" y="80"/>
                                <a:pt x="2760" y="80"/>
                                <a:pt x="2760" y="80"/>
                              </a:cubicBezTo>
                              <a:cubicBezTo>
                                <a:pt x="2760" y="147"/>
                                <a:pt x="2760" y="147"/>
                                <a:pt x="2760" y="147"/>
                              </a:cubicBezTo>
                              <a:cubicBezTo>
                                <a:pt x="2760" y="195"/>
                                <a:pt x="2724" y="198"/>
                                <a:pt x="2720" y="198"/>
                              </a:cubicBezTo>
                              <a:cubicBezTo>
                                <a:pt x="2693" y="198"/>
                                <a:pt x="2685" y="182"/>
                                <a:pt x="2685" y="153"/>
                              </a:cubicBezTo>
                              <a:cubicBezTo>
                                <a:pt x="2685" y="80"/>
                                <a:pt x="2685" y="80"/>
                                <a:pt x="2685" y="80"/>
                              </a:cubicBezTo>
                              <a:cubicBezTo>
                                <a:pt x="2666" y="80"/>
                                <a:pt x="2666" y="80"/>
                                <a:pt x="2666" y="80"/>
                              </a:cubicBezTo>
                              <a:cubicBezTo>
                                <a:pt x="2666" y="163"/>
                                <a:pt x="2666" y="163"/>
                                <a:pt x="2666" y="163"/>
                              </a:cubicBezTo>
                              <a:cubicBezTo>
                                <a:pt x="2666" y="196"/>
                                <a:pt x="2682" y="215"/>
                                <a:pt x="2716" y="215"/>
                              </a:cubicBezTo>
                              <a:cubicBezTo>
                                <a:pt x="2733" y="215"/>
                                <a:pt x="2751" y="205"/>
                                <a:pt x="2760" y="190"/>
                              </a:cubicBezTo>
                              <a:cubicBezTo>
                                <a:pt x="2760" y="190"/>
                                <a:pt x="2760" y="190"/>
                                <a:pt x="2760" y="190"/>
                              </a:cubicBezTo>
                              <a:cubicBezTo>
                                <a:pt x="2760" y="197"/>
                                <a:pt x="2760" y="204"/>
                                <a:pt x="2761" y="211"/>
                              </a:cubicBezTo>
                              <a:lnTo>
                                <a:pt x="2780" y="211"/>
                              </a:lnTo>
                              <a:close/>
                              <a:moveTo>
                                <a:pt x="2575" y="211"/>
                              </a:moveTo>
                              <a:cubicBezTo>
                                <a:pt x="2594" y="211"/>
                                <a:pt x="2594" y="211"/>
                                <a:pt x="2594" y="211"/>
                              </a:cubicBezTo>
                              <a:cubicBezTo>
                                <a:pt x="2594" y="137"/>
                                <a:pt x="2594" y="137"/>
                                <a:pt x="2594" y="137"/>
                              </a:cubicBezTo>
                              <a:cubicBezTo>
                                <a:pt x="2594" y="120"/>
                                <a:pt x="2606" y="95"/>
                                <a:pt x="2634" y="95"/>
                              </a:cubicBezTo>
                              <a:cubicBezTo>
                                <a:pt x="2639" y="95"/>
                                <a:pt x="2643" y="96"/>
                                <a:pt x="2645" y="97"/>
                              </a:cubicBezTo>
                              <a:cubicBezTo>
                                <a:pt x="2649" y="79"/>
                                <a:pt x="2649" y="79"/>
                                <a:pt x="2649" y="79"/>
                              </a:cubicBezTo>
                              <a:cubicBezTo>
                                <a:pt x="2645" y="77"/>
                                <a:pt x="2640" y="77"/>
                                <a:pt x="2635" y="77"/>
                              </a:cubicBezTo>
                              <a:cubicBezTo>
                                <a:pt x="2612" y="77"/>
                                <a:pt x="2598" y="91"/>
                                <a:pt x="2593" y="105"/>
                              </a:cubicBezTo>
                              <a:cubicBezTo>
                                <a:pt x="2592" y="105"/>
                                <a:pt x="2592" y="105"/>
                                <a:pt x="2592" y="105"/>
                              </a:cubicBezTo>
                              <a:cubicBezTo>
                                <a:pt x="2592" y="80"/>
                                <a:pt x="2592" y="80"/>
                                <a:pt x="2592" y="80"/>
                              </a:cubicBezTo>
                              <a:cubicBezTo>
                                <a:pt x="2574" y="80"/>
                                <a:pt x="2574" y="80"/>
                                <a:pt x="2574" y="80"/>
                              </a:cubicBezTo>
                              <a:cubicBezTo>
                                <a:pt x="2575" y="99"/>
                                <a:pt x="2575" y="109"/>
                                <a:pt x="2575" y="121"/>
                              </a:cubicBezTo>
                              <a:lnTo>
                                <a:pt x="2575" y="211"/>
                              </a:lnTo>
                              <a:close/>
                              <a:moveTo>
                                <a:pt x="2548" y="80"/>
                              </a:moveTo>
                              <a:cubicBezTo>
                                <a:pt x="2510" y="80"/>
                                <a:pt x="2510" y="80"/>
                                <a:pt x="2510" y="80"/>
                              </a:cubicBezTo>
                              <a:cubicBezTo>
                                <a:pt x="2510" y="43"/>
                                <a:pt x="2510" y="43"/>
                                <a:pt x="2510" y="43"/>
                              </a:cubicBezTo>
                              <a:cubicBezTo>
                                <a:pt x="2492" y="43"/>
                                <a:pt x="2492" y="43"/>
                                <a:pt x="2492" y="43"/>
                              </a:cubicBezTo>
                              <a:cubicBezTo>
                                <a:pt x="2492" y="80"/>
                                <a:pt x="2492" y="80"/>
                                <a:pt x="2492" y="80"/>
                              </a:cubicBezTo>
                              <a:cubicBezTo>
                                <a:pt x="2464" y="80"/>
                                <a:pt x="2464" y="80"/>
                                <a:pt x="2464" y="80"/>
                              </a:cubicBezTo>
                              <a:cubicBezTo>
                                <a:pt x="2464" y="97"/>
                                <a:pt x="2464" y="97"/>
                                <a:pt x="2464" y="97"/>
                              </a:cubicBezTo>
                              <a:cubicBezTo>
                                <a:pt x="2492" y="97"/>
                                <a:pt x="2492" y="97"/>
                                <a:pt x="2492" y="97"/>
                              </a:cubicBezTo>
                              <a:cubicBezTo>
                                <a:pt x="2492" y="180"/>
                                <a:pt x="2492" y="180"/>
                                <a:pt x="2492" y="180"/>
                              </a:cubicBezTo>
                              <a:cubicBezTo>
                                <a:pt x="2492" y="209"/>
                                <a:pt x="2510" y="215"/>
                                <a:pt x="2524" y="215"/>
                              </a:cubicBezTo>
                              <a:cubicBezTo>
                                <a:pt x="2534" y="215"/>
                                <a:pt x="2543" y="213"/>
                                <a:pt x="2549" y="210"/>
                              </a:cubicBezTo>
                              <a:cubicBezTo>
                                <a:pt x="2548" y="193"/>
                                <a:pt x="2548" y="193"/>
                                <a:pt x="2548" y="193"/>
                              </a:cubicBezTo>
                              <a:cubicBezTo>
                                <a:pt x="2543" y="196"/>
                                <a:pt x="2536" y="198"/>
                                <a:pt x="2529" y="198"/>
                              </a:cubicBezTo>
                              <a:cubicBezTo>
                                <a:pt x="2518" y="198"/>
                                <a:pt x="2510" y="194"/>
                                <a:pt x="2510" y="174"/>
                              </a:cubicBezTo>
                              <a:cubicBezTo>
                                <a:pt x="2510" y="97"/>
                                <a:pt x="2510" y="97"/>
                                <a:pt x="2510" y="97"/>
                              </a:cubicBezTo>
                              <a:cubicBezTo>
                                <a:pt x="2548" y="97"/>
                                <a:pt x="2548" y="97"/>
                                <a:pt x="2548" y="97"/>
                              </a:cubicBezTo>
                              <a:lnTo>
                                <a:pt x="2548" y="80"/>
                              </a:lnTo>
                              <a:close/>
                              <a:moveTo>
                                <a:pt x="2323" y="80"/>
                              </a:moveTo>
                              <a:cubicBezTo>
                                <a:pt x="2324" y="90"/>
                                <a:pt x="2325" y="102"/>
                                <a:pt x="2325" y="109"/>
                              </a:cubicBezTo>
                              <a:cubicBezTo>
                                <a:pt x="2325" y="211"/>
                                <a:pt x="2325" y="211"/>
                                <a:pt x="2325" y="211"/>
                              </a:cubicBezTo>
                              <a:cubicBezTo>
                                <a:pt x="2343" y="211"/>
                                <a:pt x="2343" y="211"/>
                                <a:pt x="2343" y="211"/>
                              </a:cubicBezTo>
                              <a:cubicBezTo>
                                <a:pt x="2343" y="144"/>
                                <a:pt x="2343" y="144"/>
                                <a:pt x="2343" y="144"/>
                              </a:cubicBezTo>
                              <a:cubicBezTo>
                                <a:pt x="2343" y="96"/>
                                <a:pt x="2379" y="94"/>
                                <a:pt x="2383" y="94"/>
                              </a:cubicBezTo>
                              <a:cubicBezTo>
                                <a:pt x="2410" y="94"/>
                                <a:pt x="2419" y="110"/>
                                <a:pt x="2419" y="139"/>
                              </a:cubicBezTo>
                              <a:cubicBezTo>
                                <a:pt x="2419" y="211"/>
                                <a:pt x="2419" y="211"/>
                                <a:pt x="2419" y="211"/>
                              </a:cubicBezTo>
                              <a:cubicBezTo>
                                <a:pt x="2437" y="211"/>
                                <a:pt x="2437" y="211"/>
                                <a:pt x="2437" y="211"/>
                              </a:cubicBezTo>
                              <a:cubicBezTo>
                                <a:pt x="2437" y="128"/>
                                <a:pt x="2437" y="128"/>
                                <a:pt x="2437" y="128"/>
                              </a:cubicBezTo>
                              <a:cubicBezTo>
                                <a:pt x="2437" y="96"/>
                                <a:pt x="2421" y="77"/>
                                <a:pt x="2388" y="77"/>
                              </a:cubicBezTo>
                              <a:cubicBezTo>
                                <a:pt x="2370" y="77"/>
                                <a:pt x="2352" y="87"/>
                                <a:pt x="2344" y="101"/>
                              </a:cubicBezTo>
                              <a:cubicBezTo>
                                <a:pt x="2343" y="101"/>
                                <a:pt x="2343" y="101"/>
                                <a:pt x="2343" y="101"/>
                              </a:cubicBezTo>
                              <a:cubicBezTo>
                                <a:pt x="2343" y="94"/>
                                <a:pt x="2343" y="87"/>
                                <a:pt x="2342" y="80"/>
                              </a:cubicBezTo>
                              <a:lnTo>
                                <a:pt x="2323" y="80"/>
                              </a:lnTo>
                              <a:close/>
                              <a:moveTo>
                                <a:pt x="2183" y="136"/>
                              </a:moveTo>
                              <a:cubicBezTo>
                                <a:pt x="2183" y="114"/>
                                <a:pt x="2204" y="94"/>
                                <a:pt x="2228" y="94"/>
                              </a:cubicBezTo>
                              <a:cubicBezTo>
                                <a:pt x="2255" y="94"/>
                                <a:pt x="2271" y="111"/>
                                <a:pt x="2271" y="136"/>
                              </a:cubicBezTo>
                              <a:lnTo>
                                <a:pt x="2183" y="136"/>
                              </a:lnTo>
                              <a:close/>
                              <a:moveTo>
                                <a:pt x="2291" y="151"/>
                              </a:moveTo>
                              <a:cubicBezTo>
                                <a:pt x="2291" y="142"/>
                                <a:pt x="2291" y="142"/>
                                <a:pt x="2291" y="142"/>
                              </a:cubicBezTo>
                              <a:cubicBezTo>
                                <a:pt x="2291" y="107"/>
                                <a:pt x="2268" y="77"/>
                                <a:pt x="2228" y="77"/>
                              </a:cubicBezTo>
                              <a:cubicBezTo>
                                <a:pt x="2191" y="77"/>
                                <a:pt x="2162" y="106"/>
                                <a:pt x="2162" y="146"/>
                              </a:cubicBezTo>
                              <a:cubicBezTo>
                                <a:pt x="2162" y="185"/>
                                <a:pt x="2191" y="215"/>
                                <a:pt x="2230" y="215"/>
                              </a:cubicBezTo>
                              <a:cubicBezTo>
                                <a:pt x="2252" y="215"/>
                                <a:pt x="2271" y="207"/>
                                <a:pt x="2287" y="187"/>
                              </a:cubicBezTo>
                              <a:cubicBezTo>
                                <a:pt x="2272" y="175"/>
                                <a:pt x="2272" y="175"/>
                                <a:pt x="2272" y="175"/>
                              </a:cubicBezTo>
                              <a:cubicBezTo>
                                <a:pt x="2265" y="187"/>
                                <a:pt x="2250" y="198"/>
                                <a:pt x="2230" y="198"/>
                              </a:cubicBezTo>
                              <a:cubicBezTo>
                                <a:pt x="2204" y="198"/>
                                <a:pt x="2184" y="177"/>
                                <a:pt x="2182" y="151"/>
                              </a:cubicBezTo>
                              <a:lnTo>
                                <a:pt x="2291" y="151"/>
                              </a:lnTo>
                              <a:close/>
                              <a:moveTo>
                                <a:pt x="2145" y="100"/>
                              </a:moveTo>
                              <a:cubicBezTo>
                                <a:pt x="2132" y="84"/>
                                <a:pt x="2115" y="77"/>
                                <a:pt x="2097" y="77"/>
                              </a:cubicBezTo>
                              <a:cubicBezTo>
                                <a:pt x="2054" y="76"/>
                                <a:pt x="2027" y="106"/>
                                <a:pt x="2027" y="146"/>
                              </a:cubicBezTo>
                              <a:cubicBezTo>
                                <a:pt x="2027" y="185"/>
                                <a:pt x="2054" y="215"/>
                                <a:pt x="2097" y="215"/>
                              </a:cubicBezTo>
                              <a:cubicBezTo>
                                <a:pt x="2115" y="214"/>
                                <a:pt x="2132" y="207"/>
                                <a:pt x="2145" y="192"/>
                              </a:cubicBezTo>
                              <a:cubicBezTo>
                                <a:pt x="2130" y="181"/>
                                <a:pt x="2130" y="181"/>
                                <a:pt x="2130" y="181"/>
                              </a:cubicBezTo>
                              <a:cubicBezTo>
                                <a:pt x="2124" y="190"/>
                                <a:pt x="2112" y="198"/>
                                <a:pt x="2097" y="198"/>
                              </a:cubicBezTo>
                              <a:cubicBezTo>
                                <a:pt x="2066" y="198"/>
                                <a:pt x="2048" y="176"/>
                                <a:pt x="2048" y="146"/>
                              </a:cubicBezTo>
                              <a:cubicBezTo>
                                <a:pt x="2048" y="116"/>
                                <a:pt x="2066" y="93"/>
                                <a:pt x="2097" y="94"/>
                              </a:cubicBezTo>
                              <a:cubicBezTo>
                                <a:pt x="2112" y="94"/>
                                <a:pt x="2124" y="102"/>
                                <a:pt x="2130" y="111"/>
                              </a:cubicBezTo>
                              <a:lnTo>
                                <a:pt x="2145" y="100"/>
                              </a:lnTo>
                              <a:close/>
                              <a:moveTo>
                                <a:pt x="1948" y="211"/>
                              </a:moveTo>
                              <a:cubicBezTo>
                                <a:pt x="1967" y="211"/>
                                <a:pt x="1967" y="211"/>
                                <a:pt x="1967" y="211"/>
                              </a:cubicBezTo>
                              <a:cubicBezTo>
                                <a:pt x="1967" y="137"/>
                                <a:pt x="1967" y="137"/>
                                <a:pt x="1967" y="137"/>
                              </a:cubicBezTo>
                              <a:cubicBezTo>
                                <a:pt x="1967" y="120"/>
                                <a:pt x="1979" y="95"/>
                                <a:pt x="2007" y="95"/>
                              </a:cubicBezTo>
                              <a:cubicBezTo>
                                <a:pt x="2012" y="95"/>
                                <a:pt x="2016" y="96"/>
                                <a:pt x="2018" y="97"/>
                              </a:cubicBezTo>
                              <a:cubicBezTo>
                                <a:pt x="2022" y="79"/>
                                <a:pt x="2022" y="79"/>
                                <a:pt x="2022" y="79"/>
                              </a:cubicBezTo>
                              <a:cubicBezTo>
                                <a:pt x="2018" y="77"/>
                                <a:pt x="2013" y="77"/>
                                <a:pt x="2008" y="77"/>
                              </a:cubicBezTo>
                              <a:cubicBezTo>
                                <a:pt x="1985" y="77"/>
                                <a:pt x="1971" y="91"/>
                                <a:pt x="1966" y="105"/>
                              </a:cubicBezTo>
                              <a:cubicBezTo>
                                <a:pt x="1965" y="105"/>
                                <a:pt x="1965" y="105"/>
                                <a:pt x="1965" y="105"/>
                              </a:cubicBezTo>
                              <a:cubicBezTo>
                                <a:pt x="1965" y="80"/>
                                <a:pt x="1965" y="80"/>
                                <a:pt x="1965" y="80"/>
                              </a:cubicBezTo>
                              <a:cubicBezTo>
                                <a:pt x="1947" y="80"/>
                                <a:pt x="1947" y="80"/>
                                <a:pt x="1947" y="80"/>
                              </a:cubicBezTo>
                              <a:cubicBezTo>
                                <a:pt x="1948" y="99"/>
                                <a:pt x="1948" y="109"/>
                                <a:pt x="1948" y="121"/>
                              </a:cubicBezTo>
                              <a:lnTo>
                                <a:pt x="1948" y="211"/>
                              </a:lnTo>
                              <a:close/>
                              <a:moveTo>
                                <a:pt x="1804" y="136"/>
                              </a:moveTo>
                              <a:cubicBezTo>
                                <a:pt x="1804" y="114"/>
                                <a:pt x="1826" y="94"/>
                                <a:pt x="1850" y="94"/>
                              </a:cubicBezTo>
                              <a:cubicBezTo>
                                <a:pt x="1877" y="94"/>
                                <a:pt x="1893" y="111"/>
                                <a:pt x="1893" y="136"/>
                              </a:cubicBezTo>
                              <a:lnTo>
                                <a:pt x="1804" y="136"/>
                              </a:lnTo>
                              <a:close/>
                              <a:moveTo>
                                <a:pt x="1913" y="151"/>
                              </a:moveTo>
                              <a:cubicBezTo>
                                <a:pt x="1913" y="142"/>
                                <a:pt x="1913" y="142"/>
                                <a:pt x="1913" y="142"/>
                              </a:cubicBezTo>
                              <a:cubicBezTo>
                                <a:pt x="1913" y="107"/>
                                <a:pt x="1890" y="77"/>
                                <a:pt x="1850" y="77"/>
                              </a:cubicBezTo>
                              <a:cubicBezTo>
                                <a:pt x="1813" y="77"/>
                                <a:pt x="1784" y="106"/>
                                <a:pt x="1784" y="146"/>
                              </a:cubicBezTo>
                              <a:cubicBezTo>
                                <a:pt x="1784" y="185"/>
                                <a:pt x="1813" y="215"/>
                                <a:pt x="1852" y="215"/>
                              </a:cubicBezTo>
                              <a:cubicBezTo>
                                <a:pt x="1873" y="215"/>
                                <a:pt x="1893" y="207"/>
                                <a:pt x="1908" y="187"/>
                              </a:cubicBezTo>
                              <a:cubicBezTo>
                                <a:pt x="1894" y="175"/>
                                <a:pt x="1894" y="175"/>
                                <a:pt x="1894" y="175"/>
                              </a:cubicBezTo>
                              <a:cubicBezTo>
                                <a:pt x="1886" y="187"/>
                                <a:pt x="1871" y="198"/>
                                <a:pt x="1852" y="198"/>
                              </a:cubicBezTo>
                              <a:cubicBezTo>
                                <a:pt x="1826" y="198"/>
                                <a:pt x="1806" y="177"/>
                                <a:pt x="1803" y="151"/>
                              </a:cubicBezTo>
                              <a:lnTo>
                                <a:pt x="1913" y="151"/>
                              </a:lnTo>
                              <a:close/>
                              <a:moveTo>
                                <a:pt x="1674" y="0"/>
                              </a:moveTo>
                              <a:cubicBezTo>
                                <a:pt x="1656" y="0"/>
                                <a:pt x="1656" y="0"/>
                                <a:pt x="1656" y="0"/>
                              </a:cubicBezTo>
                              <a:cubicBezTo>
                                <a:pt x="1656" y="211"/>
                                <a:pt x="1656" y="211"/>
                                <a:pt x="1656" y="211"/>
                              </a:cubicBezTo>
                              <a:cubicBezTo>
                                <a:pt x="1674" y="211"/>
                                <a:pt x="1674" y="211"/>
                                <a:pt x="1674" y="211"/>
                              </a:cubicBezTo>
                              <a:cubicBezTo>
                                <a:pt x="1674" y="142"/>
                                <a:pt x="1674" y="142"/>
                                <a:pt x="1674" y="142"/>
                              </a:cubicBezTo>
                              <a:cubicBezTo>
                                <a:pt x="1742" y="211"/>
                                <a:pt x="1742" y="211"/>
                                <a:pt x="1742" y="211"/>
                              </a:cubicBezTo>
                              <a:cubicBezTo>
                                <a:pt x="1771" y="211"/>
                                <a:pt x="1771" y="211"/>
                                <a:pt x="1771" y="211"/>
                              </a:cubicBezTo>
                              <a:cubicBezTo>
                                <a:pt x="1699" y="140"/>
                                <a:pt x="1699" y="140"/>
                                <a:pt x="1699" y="140"/>
                              </a:cubicBezTo>
                              <a:cubicBezTo>
                                <a:pt x="1764" y="80"/>
                                <a:pt x="1764" y="80"/>
                                <a:pt x="1764" y="80"/>
                              </a:cubicBezTo>
                              <a:cubicBezTo>
                                <a:pt x="1736" y="80"/>
                                <a:pt x="1736" y="80"/>
                                <a:pt x="1736" y="80"/>
                              </a:cubicBezTo>
                              <a:cubicBezTo>
                                <a:pt x="1674" y="139"/>
                                <a:pt x="1674" y="139"/>
                                <a:pt x="1674" y="139"/>
                              </a:cubicBezTo>
                              <a:lnTo>
                                <a:pt x="1674" y="0"/>
                              </a:lnTo>
                              <a:close/>
                              <a:moveTo>
                                <a:pt x="1499" y="80"/>
                              </a:moveTo>
                              <a:cubicBezTo>
                                <a:pt x="1499" y="90"/>
                                <a:pt x="1500" y="102"/>
                                <a:pt x="1500" y="109"/>
                              </a:cubicBezTo>
                              <a:cubicBezTo>
                                <a:pt x="1500" y="211"/>
                                <a:pt x="1500" y="211"/>
                                <a:pt x="1500" y="211"/>
                              </a:cubicBezTo>
                              <a:cubicBezTo>
                                <a:pt x="1519" y="211"/>
                                <a:pt x="1519" y="211"/>
                                <a:pt x="1519" y="211"/>
                              </a:cubicBezTo>
                              <a:cubicBezTo>
                                <a:pt x="1519" y="144"/>
                                <a:pt x="1519" y="144"/>
                                <a:pt x="1519" y="144"/>
                              </a:cubicBezTo>
                              <a:cubicBezTo>
                                <a:pt x="1519" y="96"/>
                                <a:pt x="1554" y="94"/>
                                <a:pt x="1558" y="94"/>
                              </a:cubicBezTo>
                              <a:cubicBezTo>
                                <a:pt x="1586" y="94"/>
                                <a:pt x="1594" y="110"/>
                                <a:pt x="1594" y="139"/>
                              </a:cubicBezTo>
                              <a:cubicBezTo>
                                <a:pt x="1594" y="211"/>
                                <a:pt x="1594" y="211"/>
                                <a:pt x="1594" y="211"/>
                              </a:cubicBezTo>
                              <a:cubicBezTo>
                                <a:pt x="1612" y="211"/>
                                <a:pt x="1612" y="211"/>
                                <a:pt x="1612" y="211"/>
                              </a:cubicBezTo>
                              <a:cubicBezTo>
                                <a:pt x="1612" y="128"/>
                                <a:pt x="1612" y="128"/>
                                <a:pt x="1612" y="128"/>
                              </a:cubicBezTo>
                              <a:cubicBezTo>
                                <a:pt x="1612" y="96"/>
                                <a:pt x="1596" y="77"/>
                                <a:pt x="1563" y="77"/>
                              </a:cubicBezTo>
                              <a:cubicBezTo>
                                <a:pt x="1546" y="77"/>
                                <a:pt x="1527" y="87"/>
                                <a:pt x="1519" y="101"/>
                              </a:cubicBezTo>
                              <a:cubicBezTo>
                                <a:pt x="1519" y="101"/>
                                <a:pt x="1519" y="101"/>
                                <a:pt x="1519" y="101"/>
                              </a:cubicBezTo>
                              <a:cubicBezTo>
                                <a:pt x="1519" y="94"/>
                                <a:pt x="1519" y="87"/>
                                <a:pt x="1518" y="80"/>
                              </a:cubicBezTo>
                              <a:lnTo>
                                <a:pt x="1499" y="80"/>
                              </a:lnTo>
                              <a:close/>
                              <a:moveTo>
                                <a:pt x="1439" y="146"/>
                              </a:moveTo>
                              <a:cubicBezTo>
                                <a:pt x="1439" y="156"/>
                                <a:pt x="1439" y="156"/>
                                <a:pt x="1439" y="156"/>
                              </a:cubicBezTo>
                              <a:cubicBezTo>
                                <a:pt x="1439" y="179"/>
                                <a:pt x="1426" y="198"/>
                                <a:pt x="1399" y="198"/>
                              </a:cubicBezTo>
                              <a:cubicBezTo>
                                <a:pt x="1384" y="198"/>
                                <a:pt x="1368" y="191"/>
                                <a:pt x="1368" y="174"/>
                              </a:cubicBezTo>
                              <a:cubicBezTo>
                                <a:pt x="1368" y="147"/>
                                <a:pt x="1410" y="146"/>
                                <a:pt x="1429" y="146"/>
                              </a:cubicBezTo>
                              <a:lnTo>
                                <a:pt x="1439" y="146"/>
                              </a:lnTo>
                              <a:close/>
                              <a:moveTo>
                                <a:pt x="1430" y="131"/>
                              </a:moveTo>
                              <a:cubicBezTo>
                                <a:pt x="1398" y="131"/>
                                <a:pt x="1348" y="134"/>
                                <a:pt x="1348" y="176"/>
                              </a:cubicBezTo>
                              <a:cubicBezTo>
                                <a:pt x="1348" y="202"/>
                                <a:pt x="1370" y="215"/>
                                <a:pt x="1393" y="215"/>
                              </a:cubicBezTo>
                              <a:cubicBezTo>
                                <a:pt x="1414" y="215"/>
                                <a:pt x="1429" y="207"/>
                                <a:pt x="1439" y="190"/>
                              </a:cubicBezTo>
                              <a:cubicBezTo>
                                <a:pt x="1440" y="190"/>
                                <a:pt x="1440" y="190"/>
                                <a:pt x="1440" y="190"/>
                              </a:cubicBezTo>
                              <a:cubicBezTo>
                                <a:pt x="1440" y="197"/>
                                <a:pt x="1440" y="205"/>
                                <a:pt x="1442" y="211"/>
                              </a:cubicBezTo>
                              <a:cubicBezTo>
                                <a:pt x="1460" y="211"/>
                                <a:pt x="1460" y="211"/>
                                <a:pt x="1460" y="211"/>
                              </a:cubicBezTo>
                              <a:cubicBezTo>
                                <a:pt x="1458" y="204"/>
                                <a:pt x="1457" y="192"/>
                                <a:pt x="1457" y="182"/>
                              </a:cubicBezTo>
                              <a:cubicBezTo>
                                <a:pt x="1457" y="123"/>
                                <a:pt x="1457" y="123"/>
                                <a:pt x="1457" y="123"/>
                              </a:cubicBezTo>
                              <a:cubicBezTo>
                                <a:pt x="1457" y="91"/>
                                <a:pt x="1435" y="77"/>
                                <a:pt x="1409" y="77"/>
                              </a:cubicBezTo>
                              <a:cubicBezTo>
                                <a:pt x="1385" y="77"/>
                                <a:pt x="1366" y="84"/>
                                <a:pt x="1354" y="96"/>
                              </a:cubicBezTo>
                              <a:cubicBezTo>
                                <a:pt x="1365" y="109"/>
                                <a:pt x="1365" y="109"/>
                                <a:pt x="1365" y="109"/>
                              </a:cubicBezTo>
                              <a:cubicBezTo>
                                <a:pt x="1376" y="99"/>
                                <a:pt x="1390" y="94"/>
                                <a:pt x="1405" y="94"/>
                              </a:cubicBezTo>
                              <a:cubicBezTo>
                                <a:pt x="1428" y="94"/>
                                <a:pt x="1439" y="105"/>
                                <a:pt x="1439" y="128"/>
                              </a:cubicBezTo>
                              <a:cubicBezTo>
                                <a:pt x="1439" y="131"/>
                                <a:pt x="1439" y="131"/>
                                <a:pt x="1439" y="131"/>
                              </a:cubicBezTo>
                              <a:lnTo>
                                <a:pt x="1430" y="131"/>
                              </a:lnTo>
                              <a:close/>
                              <a:moveTo>
                                <a:pt x="1205" y="13"/>
                              </a:moveTo>
                              <a:cubicBezTo>
                                <a:pt x="1185" y="13"/>
                                <a:pt x="1185" y="13"/>
                                <a:pt x="1185" y="13"/>
                              </a:cubicBezTo>
                              <a:cubicBezTo>
                                <a:pt x="1185" y="211"/>
                                <a:pt x="1185" y="211"/>
                                <a:pt x="1185" y="211"/>
                              </a:cubicBezTo>
                              <a:cubicBezTo>
                                <a:pt x="1205" y="211"/>
                                <a:pt x="1205" y="211"/>
                                <a:pt x="1205" y="211"/>
                              </a:cubicBezTo>
                              <a:cubicBezTo>
                                <a:pt x="1205" y="109"/>
                                <a:pt x="1205" y="109"/>
                                <a:pt x="1205" y="109"/>
                              </a:cubicBezTo>
                              <a:cubicBezTo>
                                <a:pt x="1206" y="109"/>
                                <a:pt x="1206" y="109"/>
                                <a:pt x="1206" y="109"/>
                              </a:cubicBezTo>
                              <a:cubicBezTo>
                                <a:pt x="1209" y="109"/>
                                <a:pt x="1209" y="109"/>
                                <a:pt x="1209" y="109"/>
                              </a:cubicBezTo>
                              <a:cubicBezTo>
                                <a:pt x="1306" y="211"/>
                                <a:pt x="1306" y="211"/>
                                <a:pt x="1306" y="211"/>
                              </a:cubicBezTo>
                              <a:cubicBezTo>
                                <a:pt x="1336" y="211"/>
                                <a:pt x="1336" y="211"/>
                                <a:pt x="1336" y="211"/>
                              </a:cubicBezTo>
                              <a:cubicBezTo>
                                <a:pt x="1230" y="103"/>
                                <a:pt x="1230" y="103"/>
                                <a:pt x="1230" y="103"/>
                              </a:cubicBezTo>
                              <a:cubicBezTo>
                                <a:pt x="1330" y="13"/>
                                <a:pt x="1330" y="13"/>
                                <a:pt x="1330" y="13"/>
                              </a:cubicBezTo>
                              <a:cubicBezTo>
                                <a:pt x="1301" y="13"/>
                                <a:pt x="1301" y="13"/>
                                <a:pt x="1301" y="13"/>
                              </a:cubicBezTo>
                              <a:cubicBezTo>
                                <a:pt x="1208" y="99"/>
                                <a:pt x="1208" y="99"/>
                                <a:pt x="1208" y="99"/>
                              </a:cubicBezTo>
                              <a:cubicBezTo>
                                <a:pt x="1206" y="99"/>
                                <a:pt x="1206" y="99"/>
                                <a:pt x="1206" y="99"/>
                              </a:cubicBezTo>
                              <a:cubicBezTo>
                                <a:pt x="1205" y="99"/>
                                <a:pt x="1205" y="99"/>
                                <a:pt x="1205" y="99"/>
                              </a:cubicBezTo>
                              <a:lnTo>
                                <a:pt x="1205" y="13"/>
                              </a:lnTo>
                              <a:close/>
                              <a:moveTo>
                                <a:pt x="1048" y="0"/>
                              </a:moveTo>
                              <a:cubicBezTo>
                                <a:pt x="1030" y="0"/>
                                <a:pt x="1030" y="0"/>
                                <a:pt x="1030" y="0"/>
                              </a:cubicBezTo>
                              <a:cubicBezTo>
                                <a:pt x="1030" y="211"/>
                                <a:pt x="1030" y="211"/>
                                <a:pt x="1030" y="211"/>
                              </a:cubicBezTo>
                              <a:cubicBezTo>
                                <a:pt x="1048" y="211"/>
                                <a:pt x="1048" y="211"/>
                                <a:pt x="1048" y="211"/>
                              </a:cubicBezTo>
                              <a:lnTo>
                                <a:pt x="1048" y="0"/>
                              </a:lnTo>
                              <a:close/>
                              <a:moveTo>
                                <a:pt x="964" y="146"/>
                              </a:moveTo>
                              <a:cubicBezTo>
                                <a:pt x="964" y="156"/>
                                <a:pt x="964" y="156"/>
                                <a:pt x="964" y="156"/>
                              </a:cubicBezTo>
                              <a:cubicBezTo>
                                <a:pt x="964" y="179"/>
                                <a:pt x="951" y="198"/>
                                <a:pt x="925" y="198"/>
                              </a:cubicBezTo>
                              <a:cubicBezTo>
                                <a:pt x="910" y="198"/>
                                <a:pt x="894" y="191"/>
                                <a:pt x="894" y="174"/>
                              </a:cubicBezTo>
                              <a:cubicBezTo>
                                <a:pt x="894" y="147"/>
                                <a:pt x="936" y="146"/>
                                <a:pt x="955" y="146"/>
                              </a:cubicBezTo>
                              <a:lnTo>
                                <a:pt x="964" y="146"/>
                              </a:lnTo>
                              <a:close/>
                              <a:moveTo>
                                <a:pt x="955" y="131"/>
                              </a:moveTo>
                              <a:cubicBezTo>
                                <a:pt x="924" y="131"/>
                                <a:pt x="874" y="134"/>
                                <a:pt x="874" y="176"/>
                              </a:cubicBezTo>
                              <a:cubicBezTo>
                                <a:pt x="874" y="202"/>
                                <a:pt x="895" y="215"/>
                                <a:pt x="919" y="215"/>
                              </a:cubicBezTo>
                              <a:cubicBezTo>
                                <a:pt x="940" y="215"/>
                                <a:pt x="954" y="207"/>
                                <a:pt x="965" y="190"/>
                              </a:cubicBezTo>
                              <a:cubicBezTo>
                                <a:pt x="965" y="190"/>
                                <a:pt x="965" y="190"/>
                                <a:pt x="965" y="190"/>
                              </a:cubicBezTo>
                              <a:cubicBezTo>
                                <a:pt x="965" y="197"/>
                                <a:pt x="966" y="205"/>
                                <a:pt x="967" y="211"/>
                              </a:cubicBezTo>
                              <a:cubicBezTo>
                                <a:pt x="985" y="211"/>
                                <a:pt x="985" y="211"/>
                                <a:pt x="985" y="211"/>
                              </a:cubicBezTo>
                              <a:cubicBezTo>
                                <a:pt x="984" y="204"/>
                                <a:pt x="983" y="192"/>
                                <a:pt x="983" y="182"/>
                              </a:cubicBezTo>
                              <a:cubicBezTo>
                                <a:pt x="983" y="123"/>
                                <a:pt x="983" y="123"/>
                                <a:pt x="983" y="123"/>
                              </a:cubicBezTo>
                              <a:cubicBezTo>
                                <a:pt x="983" y="91"/>
                                <a:pt x="961" y="77"/>
                                <a:pt x="935" y="77"/>
                              </a:cubicBezTo>
                              <a:cubicBezTo>
                                <a:pt x="910" y="77"/>
                                <a:pt x="892" y="84"/>
                                <a:pt x="879" y="96"/>
                              </a:cubicBezTo>
                              <a:cubicBezTo>
                                <a:pt x="891" y="109"/>
                                <a:pt x="891" y="109"/>
                                <a:pt x="891" y="109"/>
                              </a:cubicBezTo>
                              <a:cubicBezTo>
                                <a:pt x="902" y="99"/>
                                <a:pt x="915" y="94"/>
                                <a:pt x="931" y="94"/>
                              </a:cubicBezTo>
                              <a:cubicBezTo>
                                <a:pt x="953" y="94"/>
                                <a:pt x="964" y="105"/>
                                <a:pt x="964" y="128"/>
                              </a:cubicBezTo>
                              <a:cubicBezTo>
                                <a:pt x="964" y="131"/>
                                <a:pt x="964" y="131"/>
                                <a:pt x="964" y="131"/>
                              </a:cubicBezTo>
                              <a:lnTo>
                                <a:pt x="955" y="131"/>
                              </a:lnTo>
                              <a:close/>
                              <a:moveTo>
                                <a:pt x="819" y="146"/>
                              </a:moveTo>
                              <a:cubicBezTo>
                                <a:pt x="819" y="156"/>
                                <a:pt x="819" y="156"/>
                                <a:pt x="819" y="156"/>
                              </a:cubicBezTo>
                              <a:cubicBezTo>
                                <a:pt x="819" y="179"/>
                                <a:pt x="806" y="198"/>
                                <a:pt x="779" y="198"/>
                              </a:cubicBezTo>
                              <a:cubicBezTo>
                                <a:pt x="764" y="198"/>
                                <a:pt x="748" y="191"/>
                                <a:pt x="748" y="174"/>
                              </a:cubicBezTo>
                              <a:cubicBezTo>
                                <a:pt x="748" y="147"/>
                                <a:pt x="791" y="146"/>
                                <a:pt x="810" y="146"/>
                              </a:cubicBezTo>
                              <a:lnTo>
                                <a:pt x="819" y="146"/>
                              </a:lnTo>
                              <a:close/>
                              <a:moveTo>
                                <a:pt x="810" y="131"/>
                              </a:moveTo>
                              <a:cubicBezTo>
                                <a:pt x="778" y="131"/>
                                <a:pt x="728" y="134"/>
                                <a:pt x="728" y="176"/>
                              </a:cubicBezTo>
                              <a:cubicBezTo>
                                <a:pt x="728" y="202"/>
                                <a:pt x="750" y="215"/>
                                <a:pt x="773" y="215"/>
                              </a:cubicBezTo>
                              <a:cubicBezTo>
                                <a:pt x="794" y="215"/>
                                <a:pt x="809" y="207"/>
                                <a:pt x="820" y="190"/>
                              </a:cubicBezTo>
                              <a:cubicBezTo>
                                <a:pt x="820" y="190"/>
                                <a:pt x="820" y="190"/>
                                <a:pt x="820" y="190"/>
                              </a:cubicBezTo>
                              <a:cubicBezTo>
                                <a:pt x="820" y="197"/>
                                <a:pt x="821" y="205"/>
                                <a:pt x="822" y="211"/>
                              </a:cubicBezTo>
                              <a:cubicBezTo>
                                <a:pt x="840" y="211"/>
                                <a:pt x="840" y="211"/>
                                <a:pt x="840" y="211"/>
                              </a:cubicBezTo>
                              <a:cubicBezTo>
                                <a:pt x="839" y="204"/>
                                <a:pt x="838" y="192"/>
                                <a:pt x="838" y="182"/>
                              </a:cubicBezTo>
                              <a:cubicBezTo>
                                <a:pt x="838" y="123"/>
                                <a:pt x="838" y="123"/>
                                <a:pt x="838" y="123"/>
                              </a:cubicBezTo>
                              <a:cubicBezTo>
                                <a:pt x="838" y="91"/>
                                <a:pt x="815" y="77"/>
                                <a:pt x="790" y="77"/>
                              </a:cubicBezTo>
                              <a:cubicBezTo>
                                <a:pt x="765" y="77"/>
                                <a:pt x="746" y="84"/>
                                <a:pt x="734" y="96"/>
                              </a:cubicBezTo>
                              <a:cubicBezTo>
                                <a:pt x="745" y="109"/>
                                <a:pt x="745" y="109"/>
                                <a:pt x="745" y="109"/>
                              </a:cubicBezTo>
                              <a:cubicBezTo>
                                <a:pt x="757" y="99"/>
                                <a:pt x="770" y="94"/>
                                <a:pt x="785" y="94"/>
                              </a:cubicBezTo>
                              <a:cubicBezTo>
                                <a:pt x="808" y="94"/>
                                <a:pt x="819" y="105"/>
                                <a:pt x="819" y="128"/>
                              </a:cubicBezTo>
                              <a:cubicBezTo>
                                <a:pt x="819" y="131"/>
                                <a:pt x="819" y="131"/>
                                <a:pt x="819" y="131"/>
                              </a:cubicBezTo>
                              <a:lnTo>
                                <a:pt x="810" y="131"/>
                              </a:lnTo>
                              <a:close/>
                              <a:moveTo>
                                <a:pt x="644" y="211"/>
                              </a:moveTo>
                              <a:cubicBezTo>
                                <a:pt x="663" y="211"/>
                                <a:pt x="663" y="211"/>
                                <a:pt x="663" y="211"/>
                              </a:cubicBezTo>
                              <a:cubicBezTo>
                                <a:pt x="663" y="137"/>
                                <a:pt x="663" y="137"/>
                                <a:pt x="663" y="137"/>
                              </a:cubicBezTo>
                              <a:cubicBezTo>
                                <a:pt x="663" y="120"/>
                                <a:pt x="675" y="95"/>
                                <a:pt x="703" y="95"/>
                              </a:cubicBezTo>
                              <a:cubicBezTo>
                                <a:pt x="708" y="95"/>
                                <a:pt x="712" y="96"/>
                                <a:pt x="714" y="97"/>
                              </a:cubicBezTo>
                              <a:cubicBezTo>
                                <a:pt x="717" y="79"/>
                                <a:pt x="717" y="79"/>
                                <a:pt x="717" y="79"/>
                              </a:cubicBezTo>
                              <a:cubicBezTo>
                                <a:pt x="714" y="77"/>
                                <a:pt x="709" y="77"/>
                                <a:pt x="704" y="77"/>
                              </a:cubicBezTo>
                              <a:cubicBezTo>
                                <a:pt x="681" y="77"/>
                                <a:pt x="667" y="91"/>
                                <a:pt x="662" y="105"/>
                              </a:cubicBezTo>
                              <a:cubicBezTo>
                                <a:pt x="661" y="105"/>
                                <a:pt x="661" y="105"/>
                                <a:pt x="661" y="105"/>
                              </a:cubicBezTo>
                              <a:cubicBezTo>
                                <a:pt x="661" y="80"/>
                                <a:pt x="661" y="80"/>
                                <a:pt x="661" y="80"/>
                              </a:cubicBezTo>
                              <a:cubicBezTo>
                                <a:pt x="643" y="80"/>
                                <a:pt x="643" y="80"/>
                                <a:pt x="643" y="80"/>
                              </a:cubicBezTo>
                              <a:cubicBezTo>
                                <a:pt x="644" y="99"/>
                                <a:pt x="644" y="109"/>
                                <a:pt x="644" y="121"/>
                              </a:cubicBezTo>
                              <a:lnTo>
                                <a:pt x="644" y="211"/>
                              </a:lnTo>
                              <a:close/>
                              <a:moveTo>
                                <a:pt x="485" y="144"/>
                              </a:moveTo>
                              <a:cubicBezTo>
                                <a:pt x="485" y="117"/>
                                <a:pt x="506" y="94"/>
                                <a:pt x="533" y="94"/>
                              </a:cubicBezTo>
                              <a:cubicBezTo>
                                <a:pt x="564" y="94"/>
                                <a:pt x="583" y="117"/>
                                <a:pt x="583" y="144"/>
                              </a:cubicBezTo>
                              <a:cubicBezTo>
                                <a:pt x="584" y="174"/>
                                <a:pt x="560" y="195"/>
                                <a:pt x="533" y="195"/>
                              </a:cubicBezTo>
                              <a:cubicBezTo>
                                <a:pt x="506" y="195"/>
                                <a:pt x="485" y="172"/>
                                <a:pt x="485" y="144"/>
                              </a:cubicBezTo>
                              <a:close/>
                              <a:moveTo>
                                <a:pt x="467" y="252"/>
                              </a:moveTo>
                              <a:cubicBezTo>
                                <a:pt x="484" y="270"/>
                                <a:pt x="504" y="279"/>
                                <a:pt x="530" y="279"/>
                              </a:cubicBezTo>
                              <a:cubicBezTo>
                                <a:pt x="589" y="279"/>
                                <a:pt x="601" y="239"/>
                                <a:pt x="601" y="210"/>
                              </a:cubicBezTo>
                              <a:cubicBezTo>
                                <a:pt x="601" y="80"/>
                                <a:pt x="601" y="80"/>
                                <a:pt x="601" y="80"/>
                              </a:cubicBezTo>
                              <a:cubicBezTo>
                                <a:pt x="582" y="80"/>
                                <a:pt x="582" y="80"/>
                                <a:pt x="582" y="80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82" y="102"/>
                                <a:pt x="582" y="102"/>
                                <a:pt x="582" y="102"/>
                              </a:cubicBezTo>
                              <a:cubicBezTo>
                                <a:pt x="567" y="82"/>
                                <a:pt x="547" y="77"/>
                                <a:pt x="531" y="77"/>
                              </a:cubicBezTo>
                              <a:cubicBezTo>
                                <a:pt x="492" y="77"/>
                                <a:pt x="464" y="107"/>
                                <a:pt x="464" y="145"/>
                              </a:cubicBezTo>
                              <a:cubicBezTo>
                                <a:pt x="464" y="183"/>
                                <a:pt x="495" y="211"/>
                                <a:pt x="533" y="211"/>
                              </a:cubicBezTo>
                              <a:cubicBezTo>
                                <a:pt x="552" y="211"/>
                                <a:pt x="570" y="204"/>
                                <a:pt x="582" y="187"/>
                              </a:cubicBezTo>
                              <a:cubicBezTo>
                                <a:pt x="582" y="187"/>
                                <a:pt x="582" y="187"/>
                                <a:pt x="582" y="187"/>
                              </a:cubicBezTo>
                              <a:cubicBezTo>
                                <a:pt x="582" y="210"/>
                                <a:pt x="582" y="210"/>
                                <a:pt x="582" y="210"/>
                              </a:cubicBezTo>
                              <a:cubicBezTo>
                                <a:pt x="582" y="238"/>
                                <a:pt x="569" y="262"/>
                                <a:pt x="531" y="262"/>
                              </a:cubicBezTo>
                              <a:cubicBezTo>
                                <a:pt x="510" y="262"/>
                                <a:pt x="492" y="252"/>
                                <a:pt x="481" y="238"/>
                              </a:cubicBezTo>
                              <a:lnTo>
                                <a:pt x="467" y="252"/>
                              </a:lnTo>
                              <a:close/>
                              <a:moveTo>
                                <a:pt x="329" y="136"/>
                              </a:moveTo>
                              <a:cubicBezTo>
                                <a:pt x="329" y="114"/>
                                <a:pt x="351" y="94"/>
                                <a:pt x="375" y="94"/>
                              </a:cubicBezTo>
                              <a:cubicBezTo>
                                <a:pt x="401" y="94"/>
                                <a:pt x="417" y="111"/>
                                <a:pt x="417" y="136"/>
                              </a:cubicBezTo>
                              <a:lnTo>
                                <a:pt x="329" y="136"/>
                              </a:lnTo>
                              <a:close/>
                              <a:moveTo>
                                <a:pt x="438" y="151"/>
                              </a:moveTo>
                              <a:cubicBezTo>
                                <a:pt x="438" y="142"/>
                                <a:pt x="438" y="142"/>
                                <a:pt x="438" y="142"/>
                              </a:cubicBezTo>
                              <a:cubicBezTo>
                                <a:pt x="438" y="107"/>
                                <a:pt x="415" y="77"/>
                                <a:pt x="375" y="77"/>
                              </a:cubicBezTo>
                              <a:cubicBezTo>
                                <a:pt x="338" y="77"/>
                                <a:pt x="309" y="106"/>
                                <a:pt x="309" y="146"/>
                              </a:cubicBezTo>
                              <a:cubicBezTo>
                                <a:pt x="309" y="185"/>
                                <a:pt x="338" y="215"/>
                                <a:pt x="376" y="215"/>
                              </a:cubicBezTo>
                              <a:cubicBezTo>
                                <a:pt x="398" y="215"/>
                                <a:pt x="417" y="207"/>
                                <a:pt x="433" y="187"/>
                              </a:cubicBezTo>
                              <a:cubicBezTo>
                                <a:pt x="418" y="175"/>
                                <a:pt x="418" y="175"/>
                                <a:pt x="418" y="175"/>
                              </a:cubicBezTo>
                              <a:cubicBezTo>
                                <a:pt x="411" y="187"/>
                                <a:pt x="396" y="198"/>
                                <a:pt x="376" y="198"/>
                              </a:cubicBezTo>
                              <a:cubicBezTo>
                                <a:pt x="350" y="198"/>
                                <a:pt x="331" y="177"/>
                                <a:pt x="328" y="151"/>
                              </a:cubicBezTo>
                              <a:lnTo>
                                <a:pt x="438" y="151"/>
                              </a:lnTo>
                              <a:close/>
                              <a:moveTo>
                                <a:pt x="290" y="80"/>
                              </a:moveTo>
                              <a:cubicBezTo>
                                <a:pt x="252" y="80"/>
                                <a:pt x="252" y="80"/>
                                <a:pt x="252" y="80"/>
                              </a:cubicBezTo>
                              <a:cubicBezTo>
                                <a:pt x="252" y="43"/>
                                <a:pt x="252" y="43"/>
                                <a:pt x="252" y="43"/>
                              </a:cubicBezTo>
                              <a:cubicBezTo>
                                <a:pt x="234" y="43"/>
                                <a:pt x="234" y="43"/>
                                <a:pt x="234" y="43"/>
                              </a:cubicBezTo>
                              <a:cubicBezTo>
                                <a:pt x="234" y="80"/>
                                <a:pt x="234" y="80"/>
                                <a:pt x="234" y="80"/>
                              </a:cubicBezTo>
                              <a:cubicBezTo>
                                <a:pt x="206" y="80"/>
                                <a:pt x="206" y="80"/>
                                <a:pt x="206" y="80"/>
                              </a:cubicBezTo>
                              <a:cubicBezTo>
                                <a:pt x="206" y="97"/>
                                <a:pt x="206" y="97"/>
                                <a:pt x="206" y="97"/>
                              </a:cubicBezTo>
                              <a:cubicBezTo>
                                <a:pt x="234" y="97"/>
                                <a:pt x="234" y="97"/>
                                <a:pt x="234" y="97"/>
                              </a:cubicBezTo>
                              <a:cubicBezTo>
                                <a:pt x="234" y="180"/>
                                <a:pt x="234" y="180"/>
                                <a:pt x="234" y="180"/>
                              </a:cubicBezTo>
                              <a:cubicBezTo>
                                <a:pt x="234" y="209"/>
                                <a:pt x="252" y="215"/>
                                <a:pt x="266" y="215"/>
                              </a:cubicBezTo>
                              <a:cubicBezTo>
                                <a:pt x="276" y="215"/>
                                <a:pt x="285" y="213"/>
                                <a:pt x="291" y="210"/>
                              </a:cubicBezTo>
                              <a:cubicBezTo>
                                <a:pt x="291" y="193"/>
                                <a:pt x="291" y="193"/>
                                <a:pt x="291" y="193"/>
                              </a:cubicBezTo>
                              <a:cubicBezTo>
                                <a:pt x="285" y="196"/>
                                <a:pt x="278" y="198"/>
                                <a:pt x="272" y="198"/>
                              </a:cubicBezTo>
                              <a:cubicBezTo>
                                <a:pt x="260" y="198"/>
                                <a:pt x="252" y="194"/>
                                <a:pt x="252" y="174"/>
                              </a:cubicBezTo>
                              <a:cubicBezTo>
                                <a:pt x="252" y="97"/>
                                <a:pt x="252" y="97"/>
                                <a:pt x="252" y="97"/>
                              </a:cubicBezTo>
                              <a:cubicBezTo>
                                <a:pt x="290" y="97"/>
                                <a:pt x="290" y="97"/>
                                <a:pt x="290" y="97"/>
                              </a:cubicBezTo>
                              <a:lnTo>
                                <a:pt x="290" y="80"/>
                              </a:lnTo>
                              <a:close/>
                              <a:moveTo>
                                <a:pt x="65" y="80"/>
                              </a:moveTo>
                              <a:cubicBezTo>
                                <a:pt x="66" y="90"/>
                                <a:pt x="67" y="102"/>
                                <a:pt x="67" y="109"/>
                              </a:cubicBezTo>
                              <a:cubicBezTo>
                                <a:pt x="67" y="211"/>
                                <a:pt x="67" y="211"/>
                                <a:pt x="67" y="211"/>
                              </a:cubicBezTo>
                              <a:cubicBezTo>
                                <a:pt x="85" y="211"/>
                                <a:pt x="85" y="211"/>
                                <a:pt x="85" y="211"/>
                              </a:cubicBezTo>
                              <a:cubicBezTo>
                                <a:pt x="85" y="144"/>
                                <a:pt x="85" y="144"/>
                                <a:pt x="85" y="144"/>
                              </a:cubicBezTo>
                              <a:cubicBezTo>
                                <a:pt x="85" y="96"/>
                                <a:pt x="121" y="94"/>
                                <a:pt x="125" y="94"/>
                              </a:cubicBezTo>
                              <a:cubicBezTo>
                                <a:pt x="153" y="94"/>
                                <a:pt x="161" y="110"/>
                                <a:pt x="161" y="139"/>
                              </a:cubicBezTo>
                              <a:cubicBezTo>
                                <a:pt x="161" y="211"/>
                                <a:pt x="161" y="211"/>
                                <a:pt x="161" y="211"/>
                              </a:cubicBezTo>
                              <a:cubicBezTo>
                                <a:pt x="179" y="211"/>
                                <a:pt x="179" y="211"/>
                                <a:pt x="179" y="211"/>
                              </a:cubicBezTo>
                              <a:cubicBezTo>
                                <a:pt x="179" y="128"/>
                                <a:pt x="179" y="128"/>
                                <a:pt x="179" y="128"/>
                              </a:cubicBezTo>
                              <a:cubicBezTo>
                                <a:pt x="179" y="96"/>
                                <a:pt x="163" y="77"/>
                                <a:pt x="130" y="77"/>
                              </a:cubicBezTo>
                              <a:cubicBezTo>
                                <a:pt x="112" y="77"/>
                                <a:pt x="94" y="87"/>
                                <a:pt x="86" y="101"/>
                              </a:cubicBezTo>
                              <a:cubicBezTo>
                                <a:pt x="85" y="101"/>
                                <a:pt x="85" y="101"/>
                                <a:pt x="85" y="101"/>
                              </a:cubicBezTo>
                              <a:cubicBezTo>
                                <a:pt x="85" y="94"/>
                                <a:pt x="85" y="87"/>
                                <a:pt x="84" y="80"/>
                              </a:cubicBezTo>
                              <a:lnTo>
                                <a:pt x="65" y="80"/>
                              </a:lnTo>
                              <a:close/>
                              <a:moveTo>
                                <a:pt x="2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211"/>
                                <a:pt x="0" y="211"/>
                                <a:pt x="0" y="211"/>
                              </a:cubicBezTo>
                              <a:cubicBezTo>
                                <a:pt x="20" y="211"/>
                                <a:pt x="20" y="211"/>
                                <a:pt x="20" y="211"/>
                              </a:cubicBez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"/>
                      <wps:cNvSpPr>
                        <a:spLocks noEditPoints="1"/>
                      </wps:cNvSpPr>
                      <wps:spPr bwMode="auto">
                        <a:xfrm>
                          <a:off x="308130" y="9974874"/>
                          <a:ext cx="433923" cy="67977"/>
                        </a:xfrm>
                        <a:custGeom>
                          <a:avLst/>
                          <a:gdLst>
                            <a:gd name="T0" fmla="*/ 1347 w 1366"/>
                            <a:gd name="T1" fmla="*/ 0 h 213"/>
                            <a:gd name="T2" fmla="*/ 1366 w 1366"/>
                            <a:gd name="T3" fmla="*/ 211 h 213"/>
                            <a:gd name="T4" fmla="*/ 1186 w 1366"/>
                            <a:gd name="T5" fmla="*/ 80 h 213"/>
                            <a:gd name="T6" fmla="*/ 1188 w 1366"/>
                            <a:gd name="T7" fmla="*/ 211 h 213"/>
                            <a:gd name="T8" fmla="*/ 1206 w 1366"/>
                            <a:gd name="T9" fmla="*/ 144 h 213"/>
                            <a:gd name="T10" fmla="*/ 1281 w 1366"/>
                            <a:gd name="T11" fmla="*/ 139 h 213"/>
                            <a:gd name="T12" fmla="*/ 1300 w 1366"/>
                            <a:gd name="T13" fmla="*/ 211 h 213"/>
                            <a:gd name="T14" fmla="*/ 1251 w 1366"/>
                            <a:gd name="T15" fmla="*/ 77 h 213"/>
                            <a:gd name="T16" fmla="*/ 1206 w 1366"/>
                            <a:gd name="T17" fmla="*/ 101 h 213"/>
                            <a:gd name="T18" fmla="*/ 1186 w 1366"/>
                            <a:gd name="T19" fmla="*/ 80 h 213"/>
                            <a:gd name="T20" fmla="*/ 1128 w 1366"/>
                            <a:gd name="T21" fmla="*/ 183 h 213"/>
                            <a:gd name="T22" fmla="*/ 1128 w 1366"/>
                            <a:gd name="T23" fmla="*/ 213 h 213"/>
                            <a:gd name="T24" fmla="*/ 1065 w 1366"/>
                            <a:gd name="T25" fmla="*/ 0 h 213"/>
                            <a:gd name="T26" fmla="*/ 1047 w 1366"/>
                            <a:gd name="T27" fmla="*/ 211 h 213"/>
                            <a:gd name="T28" fmla="*/ 1065 w 1366"/>
                            <a:gd name="T29" fmla="*/ 0 h 213"/>
                            <a:gd name="T30" fmla="*/ 887 w 1366"/>
                            <a:gd name="T31" fmla="*/ 109 h 213"/>
                            <a:gd name="T32" fmla="*/ 905 w 1366"/>
                            <a:gd name="T33" fmla="*/ 211 h 213"/>
                            <a:gd name="T34" fmla="*/ 945 w 1366"/>
                            <a:gd name="T35" fmla="*/ 94 h 213"/>
                            <a:gd name="T36" fmla="*/ 981 w 1366"/>
                            <a:gd name="T37" fmla="*/ 211 h 213"/>
                            <a:gd name="T38" fmla="*/ 999 w 1366"/>
                            <a:gd name="T39" fmla="*/ 128 h 213"/>
                            <a:gd name="T40" fmla="*/ 906 w 1366"/>
                            <a:gd name="T41" fmla="*/ 101 h 213"/>
                            <a:gd name="T42" fmla="*/ 905 w 1366"/>
                            <a:gd name="T43" fmla="*/ 80 h 213"/>
                            <a:gd name="T44" fmla="*/ 770 w 1366"/>
                            <a:gd name="T45" fmla="*/ 0 h 213"/>
                            <a:gd name="T46" fmla="*/ 752 w 1366"/>
                            <a:gd name="T47" fmla="*/ 211 h 213"/>
                            <a:gd name="T48" fmla="*/ 770 w 1366"/>
                            <a:gd name="T49" fmla="*/ 142 h 213"/>
                            <a:gd name="T50" fmla="*/ 867 w 1366"/>
                            <a:gd name="T51" fmla="*/ 211 h 213"/>
                            <a:gd name="T52" fmla="*/ 860 w 1366"/>
                            <a:gd name="T53" fmla="*/ 80 h 213"/>
                            <a:gd name="T54" fmla="*/ 770 w 1366"/>
                            <a:gd name="T55" fmla="*/ 139 h 213"/>
                            <a:gd name="T56" fmla="*/ 712 w 1366"/>
                            <a:gd name="T57" fmla="*/ 30 h 213"/>
                            <a:gd name="T58" fmla="*/ 685 w 1366"/>
                            <a:gd name="T59" fmla="*/ 30 h 213"/>
                            <a:gd name="T60" fmla="*/ 712 w 1366"/>
                            <a:gd name="T61" fmla="*/ 30 h 213"/>
                            <a:gd name="T62" fmla="*/ 689 w 1366"/>
                            <a:gd name="T63" fmla="*/ 80 h 213"/>
                            <a:gd name="T64" fmla="*/ 707 w 1366"/>
                            <a:gd name="T65" fmla="*/ 211 h 213"/>
                            <a:gd name="T66" fmla="*/ 641 w 1366"/>
                            <a:gd name="T67" fmla="*/ 198 h 213"/>
                            <a:gd name="T68" fmla="*/ 611 w 1366"/>
                            <a:gd name="T69" fmla="*/ 198 h 213"/>
                            <a:gd name="T70" fmla="*/ 641 w 1366"/>
                            <a:gd name="T71" fmla="*/ 198 h 213"/>
                            <a:gd name="T72" fmla="*/ 445 w 1366"/>
                            <a:gd name="T73" fmla="*/ 211 h 213"/>
                            <a:gd name="T74" fmla="*/ 501 w 1366"/>
                            <a:gd name="T75" fmla="*/ 104 h 213"/>
                            <a:gd name="T76" fmla="*/ 536 w 1366"/>
                            <a:gd name="T77" fmla="*/ 211 h 213"/>
                            <a:gd name="T78" fmla="*/ 598 w 1366"/>
                            <a:gd name="T79" fmla="*/ 80 h 213"/>
                            <a:gd name="T80" fmla="*/ 546 w 1366"/>
                            <a:gd name="T81" fmla="*/ 187 h 213"/>
                            <a:gd name="T82" fmla="*/ 511 w 1366"/>
                            <a:gd name="T83" fmla="*/ 80 h 213"/>
                            <a:gd name="T84" fmla="*/ 457 w 1366"/>
                            <a:gd name="T85" fmla="*/ 187 h 213"/>
                            <a:gd name="T86" fmla="*/ 426 w 1366"/>
                            <a:gd name="T87" fmla="*/ 80 h 213"/>
                            <a:gd name="T88" fmla="*/ 202 w 1366"/>
                            <a:gd name="T89" fmla="*/ 80 h 213"/>
                            <a:gd name="T90" fmla="*/ 264 w 1366"/>
                            <a:gd name="T91" fmla="*/ 211 h 213"/>
                            <a:gd name="T92" fmla="*/ 299 w 1366"/>
                            <a:gd name="T93" fmla="*/ 104 h 213"/>
                            <a:gd name="T94" fmla="*/ 355 w 1366"/>
                            <a:gd name="T95" fmla="*/ 211 h 213"/>
                            <a:gd name="T96" fmla="*/ 374 w 1366"/>
                            <a:gd name="T97" fmla="*/ 80 h 213"/>
                            <a:gd name="T98" fmla="*/ 344 w 1366"/>
                            <a:gd name="T99" fmla="*/ 187 h 213"/>
                            <a:gd name="T100" fmla="*/ 290 w 1366"/>
                            <a:gd name="T101" fmla="*/ 80 h 213"/>
                            <a:gd name="T102" fmla="*/ 254 w 1366"/>
                            <a:gd name="T103" fmla="*/ 187 h 213"/>
                            <a:gd name="T104" fmla="*/ 202 w 1366"/>
                            <a:gd name="T105" fmla="*/ 80 h 213"/>
                            <a:gd name="T106" fmla="*/ 41 w 1366"/>
                            <a:gd name="T107" fmla="*/ 211 h 213"/>
                            <a:gd name="T108" fmla="*/ 97 w 1366"/>
                            <a:gd name="T109" fmla="*/ 104 h 213"/>
                            <a:gd name="T110" fmla="*/ 132 w 1366"/>
                            <a:gd name="T111" fmla="*/ 211 h 213"/>
                            <a:gd name="T112" fmla="*/ 194 w 1366"/>
                            <a:gd name="T113" fmla="*/ 80 h 213"/>
                            <a:gd name="T114" fmla="*/ 142 w 1366"/>
                            <a:gd name="T115" fmla="*/ 187 h 213"/>
                            <a:gd name="T116" fmla="*/ 106 w 1366"/>
                            <a:gd name="T117" fmla="*/ 80 h 213"/>
                            <a:gd name="T118" fmla="*/ 52 w 1366"/>
                            <a:gd name="T119" fmla="*/ 187 h 213"/>
                            <a:gd name="T120" fmla="*/ 22 w 1366"/>
                            <a:gd name="T121" fmla="*/ 8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6" h="213">
                              <a:moveTo>
                                <a:pt x="1366" y="0"/>
                              </a:moveTo>
                              <a:cubicBezTo>
                                <a:pt x="1347" y="0"/>
                                <a:pt x="1347" y="0"/>
                                <a:pt x="1347" y="0"/>
                              </a:cubicBezTo>
                              <a:cubicBezTo>
                                <a:pt x="1347" y="211"/>
                                <a:pt x="1347" y="211"/>
                                <a:pt x="1347" y="211"/>
                              </a:cubicBezTo>
                              <a:cubicBezTo>
                                <a:pt x="1366" y="211"/>
                                <a:pt x="1366" y="211"/>
                                <a:pt x="1366" y="211"/>
                              </a:cubicBezTo>
                              <a:lnTo>
                                <a:pt x="1366" y="0"/>
                              </a:lnTo>
                              <a:close/>
                              <a:moveTo>
                                <a:pt x="1186" y="80"/>
                              </a:moveTo>
                              <a:cubicBezTo>
                                <a:pt x="1187" y="90"/>
                                <a:pt x="1188" y="102"/>
                                <a:pt x="1188" y="109"/>
                              </a:cubicBezTo>
                              <a:cubicBezTo>
                                <a:pt x="1188" y="211"/>
                                <a:pt x="1188" y="211"/>
                                <a:pt x="1188" y="211"/>
                              </a:cubicBezTo>
                              <a:cubicBezTo>
                                <a:pt x="1206" y="211"/>
                                <a:pt x="1206" y="211"/>
                                <a:pt x="1206" y="211"/>
                              </a:cubicBezTo>
                              <a:cubicBezTo>
                                <a:pt x="1206" y="144"/>
                                <a:pt x="1206" y="144"/>
                                <a:pt x="1206" y="144"/>
                              </a:cubicBezTo>
                              <a:cubicBezTo>
                                <a:pt x="1206" y="96"/>
                                <a:pt x="1242" y="94"/>
                                <a:pt x="1246" y="94"/>
                              </a:cubicBezTo>
                              <a:cubicBezTo>
                                <a:pt x="1273" y="94"/>
                                <a:pt x="1281" y="110"/>
                                <a:pt x="1281" y="139"/>
                              </a:cubicBezTo>
                              <a:cubicBezTo>
                                <a:pt x="1281" y="211"/>
                                <a:pt x="1281" y="211"/>
                                <a:pt x="1281" y="211"/>
                              </a:cubicBezTo>
                              <a:cubicBezTo>
                                <a:pt x="1300" y="211"/>
                                <a:pt x="1300" y="211"/>
                                <a:pt x="1300" y="211"/>
                              </a:cubicBezTo>
                              <a:cubicBezTo>
                                <a:pt x="1300" y="128"/>
                                <a:pt x="1300" y="128"/>
                                <a:pt x="1300" y="128"/>
                              </a:cubicBezTo>
                              <a:cubicBezTo>
                                <a:pt x="1300" y="96"/>
                                <a:pt x="1284" y="77"/>
                                <a:pt x="1251" y="77"/>
                              </a:cubicBezTo>
                              <a:cubicBezTo>
                                <a:pt x="1233" y="77"/>
                                <a:pt x="1215" y="87"/>
                                <a:pt x="1207" y="101"/>
                              </a:cubicBezTo>
                              <a:cubicBezTo>
                                <a:pt x="1206" y="101"/>
                                <a:pt x="1206" y="101"/>
                                <a:pt x="1206" y="101"/>
                              </a:cubicBezTo>
                              <a:cubicBezTo>
                                <a:pt x="1206" y="94"/>
                                <a:pt x="1206" y="87"/>
                                <a:pt x="1205" y="80"/>
                              </a:cubicBezTo>
                              <a:lnTo>
                                <a:pt x="1186" y="80"/>
                              </a:lnTo>
                              <a:close/>
                              <a:moveTo>
                                <a:pt x="1144" y="198"/>
                              </a:moveTo>
                              <a:cubicBezTo>
                                <a:pt x="1144" y="190"/>
                                <a:pt x="1137" y="183"/>
                                <a:pt x="1128" y="183"/>
                              </a:cubicBezTo>
                              <a:cubicBezTo>
                                <a:pt x="1120" y="183"/>
                                <a:pt x="1113" y="190"/>
                                <a:pt x="1113" y="198"/>
                              </a:cubicBezTo>
                              <a:cubicBezTo>
                                <a:pt x="1113" y="206"/>
                                <a:pt x="1120" y="213"/>
                                <a:pt x="1128" y="213"/>
                              </a:cubicBezTo>
                              <a:cubicBezTo>
                                <a:pt x="1137" y="213"/>
                                <a:pt x="1144" y="206"/>
                                <a:pt x="1144" y="198"/>
                              </a:cubicBezTo>
                              <a:close/>
                              <a:moveTo>
                                <a:pt x="1065" y="0"/>
                              </a:moveTo>
                              <a:cubicBezTo>
                                <a:pt x="1047" y="0"/>
                                <a:pt x="1047" y="0"/>
                                <a:pt x="1047" y="0"/>
                              </a:cubicBezTo>
                              <a:cubicBezTo>
                                <a:pt x="1047" y="211"/>
                                <a:pt x="1047" y="211"/>
                                <a:pt x="1047" y="211"/>
                              </a:cubicBezTo>
                              <a:cubicBezTo>
                                <a:pt x="1065" y="211"/>
                                <a:pt x="1065" y="211"/>
                                <a:pt x="1065" y="211"/>
                              </a:cubicBezTo>
                              <a:lnTo>
                                <a:pt x="1065" y="0"/>
                              </a:lnTo>
                              <a:close/>
                              <a:moveTo>
                                <a:pt x="885" y="80"/>
                              </a:moveTo>
                              <a:cubicBezTo>
                                <a:pt x="886" y="90"/>
                                <a:pt x="887" y="102"/>
                                <a:pt x="887" y="109"/>
                              </a:cubicBezTo>
                              <a:cubicBezTo>
                                <a:pt x="887" y="211"/>
                                <a:pt x="887" y="211"/>
                                <a:pt x="887" y="211"/>
                              </a:cubicBezTo>
                              <a:cubicBezTo>
                                <a:pt x="905" y="211"/>
                                <a:pt x="905" y="211"/>
                                <a:pt x="905" y="211"/>
                              </a:cubicBezTo>
                              <a:cubicBezTo>
                                <a:pt x="905" y="144"/>
                                <a:pt x="905" y="144"/>
                                <a:pt x="905" y="144"/>
                              </a:cubicBezTo>
                              <a:cubicBezTo>
                                <a:pt x="905" y="96"/>
                                <a:pt x="941" y="94"/>
                                <a:pt x="945" y="94"/>
                              </a:cubicBezTo>
                              <a:cubicBezTo>
                                <a:pt x="973" y="94"/>
                                <a:pt x="981" y="110"/>
                                <a:pt x="981" y="139"/>
                              </a:cubicBezTo>
                              <a:cubicBezTo>
                                <a:pt x="981" y="211"/>
                                <a:pt x="981" y="211"/>
                                <a:pt x="981" y="211"/>
                              </a:cubicBezTo>
                              <a:cubicBezTo>
                                <a:pt x="999" y="211"/>
                                <a:pt x="999" y="211"/>
                                <a:pt x="999" y="211"/>
                              </a:cubicBezTo>
                              <a:cubicBezTo>
                                <a:pt x="999" y="128"/>
                                <a:pt x="999" y="128"/>
                                <a:pt x="999" y="128"/>
                              </a:cubicBezTo>
                              <a:cubicBezTo>
                                <a:pt x="999" y="96"/>
                                <a:pt x="983" y="77"/>
                                <a:pt x="950" y="77"/>
                              </a:cubicBezTo>
                              <a:cubicBezTo>
                                <a:pt x="933" y="77"/>
                                <a:pt x="914" y="87"/>
                                <a:pt x="906" y="101"/>
                              </a:cubicBezTo>
                              <a:cubicBezTo>
                                <a:pt x="905" y="101"/>
                                <a:pt x="905" y="101"/>
                                <a:pt x="905" y="101"/>
                              </a:cubicBezTo>
                              <a:cubicBezTo>
                                <a:pt x="905" y="94"/>
                                <a:pt x="905" y="87"/>
                                <a:pt x="905" y="80"/>
                              </a:cubicBezTo>
                              <a:lnTo>
                                <a:pt x="885" y="80"/>
                              </a:lnTo>
                              <a:close/>
                              <a:moveTo>
                                <a:pt x="770" y="0"/>
                              </a:moveTo>
                              <a:cubicBezTo>
                                <a:pt x="752" y="0"/>
                                <a:pt x="752" y="0"/>
                                <a:pt x="752" y="0"/>
                              </a:cubicBezTo>
                              <a:cubicBezTo>
                                <a:pt x="752" y="211"/>
                                <a:pt x="752" y="211"/>
                                <a:pt x="752" y="211"/>
                              </a:cubicBezTo>
                              <a:cubicBezTo>
                                <a:pt x="770" y="211"/>
                                <a:pt x="770" y="211"/>
                                <a:pt x="770" y="211"/>
                              </a:cubicBezTo>
                              <a:cubicBezTo>
                                <a:pt x="770" y="142"/>
                                <a:pt x="770" y="142"/>
                                <a:pt x="770" y="142"/>
                              </a:cubicBezTo>
                              <a:cubicBezTo>
                                <a:pt x="839" y="211"/>
                                <a:pt x="839" y="211"/>
                                <a:pt x="839" y="211"/>
                              </a:cubicBezTo>
                              <a:cubicBezTo>
                                <a:pt x="867" y="211"/>
                                <a:pt x="867" y="211"/>
                                <a:pt x="867" y="211"/>
                              </a:cubicBezTo>
                              <a:cubicBezTo>
                                <a:pt x="795" y="140"/>
                                <a:pt x="795" y="140"/>
                                <a:pt x="795" y="140"/>
                              </a:cubicBezTo>
                              <a:cubicBezTo>
                                <a:pt x="860" y="80"/>
                                <a:pt x="860" y="80"/>
                                <a:pt x="860" y="80"/>
                              </a:cubicBezTo>
                              <a:cubicBezTo>
                                <a:pt x="832" y="80"/>
                                <a:pt x="832" y="80"/>
                                <a:pt x="832" y="80"/>
                              </a:cubicBezTo>
                              <a:cubicBezTo>
                                <a:pt x="770" y="139"/>
                                <a:pt x="770" y="139"/>
                                <a:pt x="770" y="139"/>
                              </a:cubicBezTo>
                              <a:lnTo>
                                <a:pt x="770" y="0"/>
                              </a:lnTo>
                              <a:close/>
                              <a:moveTo>
                                <a:pt x="712" y="30"/>
                              </a:moveTo>
                              <a:cubicBezTo>
                                <a:pt x="712" y="22"/>
                                <a:pt x="705" y="16"/>
                                <a:pt x="698" y="16"/>
                              </a:cubicBezTo>
                              <a:cubicBezTo>
                                <a:pt x="691" y="16"/>
                                <a:pt x="685" y="22"/>
                                <a:pt x="685" y="30"/>
                              </a:cubicBezTo>
                              <a:cubicBezTo>
                                <a:pt x="685" y="38"/>
                                <a:pt x="691" y="43"/>
                                <a:pt x="698" y="43"/>
                              </a:cubicBezTo>
                              <a:cubicBezTo>
                                <a:pt x="705" y="43"/>
                                <a:pt x="712" y="38"/>
                                <a:pt x="712" y="30"/>
                              </a:cubicBezTo>
                              <a:close/>
                              <a:moveTo>
                                <a:pt x="707" y="80"/>
                              </a:moveTo>
                              <a:cubicBezTo>
                                <a:pt x="689" y="80"/>
                                <a:pt x="689" y="80"/>
                                <a:pt x="689" y="80"/>
                              </a:cubicBezTo>
                              <a:cubicBezTo>
                                <a:pt x="689" y="211"/>
                                <a:pt x="689" y="211"/>
                                <a:pt x="689" y="211"/>
                              </a:cubicBezTo>
                              <a:cubicBezTo>
                                <a:pt x="707" y="211"/>
                                <a:pt x="707" y="211"/>
                                <a:pt x="707" y="211"/>
                              </a:cubicBezTo>
                              <a:lnTo>
                                <a:pt x="707" y="80"/>
                              </a:lnTo>
                              <a:close/>
                              <a:moveTo>
                                <a:pt x="641" y="198"/>
                              </a:moveTo>
                              <a:cubicBezTo>
                                <a:pt x="641" y="190"/>
                                <a:pt x="635" y="183"/>
                                <a:pt x="626" y="183"/>
                              </a:cubicBezTo>
                              <a:cubicBezTo>
                                <a:pt x="617" y="183"/>
                                <a:pt x="611" y="190"/>
                                <a:pt x="611" y="198"/>
                              </a:cubicBezTo>
                              <a:cubicBezTo>
                                <a:pt x="611" y="206"/>
                                <a:pt x="617" y="213"/>
                                <a:pt x="626" y="213"/>
                              </a:cubicBezTo>
                              <a:cubicBezTo>
                                <a:pt x="635" y="213"/>
                                <a:pt x="641" y="206"/>
                                <a:pt x="641" y="198"/>
                              </a:cubicBezTo>
                              <a:close/>
                              <a:moveTo>
                                <a:pt x="404" y="80"/>
                              </a:moveTo>
                              <a:cubicBezTo>
                                <a:pt x="445" y="211"/>
                                <a:pt x="445" y="211"/>
                                <a:pt x="445" y="211"/>
                              </a:cubicBezTo>
                              <a:cubicBezTo>
                                <a:pt x="466" y="211"/>
                                <a:pt x="466" y="211"/>
                                <a:pt x="466" y="211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01" y="104"/>
                                <a:pt x="501" y="104"/>
                                <a:pt x="501" y="104"/>
                              </a:cubicBezTo>
                              <a:cubicBezTo>
                                <a:pt x="536" y="211"/>
                                <a:pt x="536" y="211"/>
                                <a:pt x="536" y="211"/>
                              </a:cubicBezTo>
                              <a:cubicBezTo>
                                <a:pt x="557" y="211"/>
                                <a:pt x="557" y="211"/>
                                <a:pt x="557" y="211"/>
                              </a:cubicBezTo>
                              <a:cubicBezTo>
                                <a:pt x="598" y="80"/>
                                <a:pt x="598" y="80"/>
                                <a:pt x="598" y="80"/>
                              </a:cubicBezTo>
                              <a:cubicBezTo>
                                <a:pt x="577" y="80"/>
                                <a:pt x="577" y="80"/>
                                <a:pt x="577" y="80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46" y="187"/>
                                <a:pt x="546" y="187"/>
                                <a:pt x="546" y="187"/>
                              </a:cubicBezTo>
                              <a:cubicBezTo>
                                <a:pt x="511" y="80"/>
                                <a:pt x="511" y="80"/>
                                <a:pt x="511" y="80"/>
                              </a:cubicBezTo>
                              <a:cubicBezTo>
                                <a:pt x="492" y="80"/>
                                <a:pt x="492" y="80"/>
                                <a:pt x="492" y="80"/>
                              </a:cubicBezTo>
                              <a:cubicBezTo>
                                <a:pt x="457" y="187"/>
                                <a:pt x="457" y="187"/>
                                <a:pt x="457" y="187"/>
                              </a:cubicBezTo>
                              <a:cubicBezTo>
                                <a:pt x="456" y="187"/>
                                <a:pt x="456" y="187"/>
                                <a:pt x="456" y="187"/>
                              </a:cubicBezTo>
                              <a:cubicBezTo>
                                <a:pt x="426" y="80"/>
                                <a:pt x="426" y="80"/>
                                <a:pt x="426" y="80"/>
                              </a:cubicBezTo>
                              <a:lnTo>
                                <a:pt x="404" y="80"/>
                              </a:lnTo>
                              <a:close/>
                              <a:moveTo>
                                <a:pt x="202" y="80"/>
                              </a:moveTo>
                              <a:cubicBezTo>
                                <a:pt x="243" y="211"/>
                                <a:pt x="243" y="211"/>
                                <a:pt x="243" y="211"/>
                              </a:cubicBezTo>
                              <a:cubicBezTo>
                                <a:pt x="264" y="211"/>
                                <a:pt x="264" y="211"/>
                                <a:pt x="264" y="211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299" y="104"/>
                                <a:pt x="299" y="104"/>
                                <a:pt x="299" y="104"/>
                              </a:cubicBezTo>
                              <a:cubicBezTo>
                                <a:pt x="334" y="211"/>
                                <a:pt x="334" y="211"/>
                                <a:pt x="334" y="211"/>
                              </a:cubicBezTo>
                              <a:cubicBezTo>
                                <a:pt x="355" y="211"/>
                                <a:pt x="355" y="211"/>
                                <a:pt x="355" y="211"/>
                              </a:cubicBezTo>
                              <a:cubicBezTo>
                                <a:pt x="396" y="80"/>
                                <a:pt x="396" y="80"/>
                                <a:pt x="396" y="80"/>
                              </a:cubicBezTo>
                              <a:cubicBezTo>
                                <a:pt x="374" y="80"/>
                                <a:pt x="374" y="80"/>
                                <a:pt x="374" y="80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44" y="187"/>
                                <a:pt x="344" y="187"/>
                                <a:pt x="344" y="187"/>
                              </a:cubicBezTo>
                              <a:cubicBezTo>
                                <a:pt x="309" y="80"/>
                                <a:pt x="309" y="80"/>
                                <a:pt x="309" y="80"/>
                              </a:cubicBezTo>
                              <a:cubicBezTo>
                                <a:pt x="290" y="80"/>
                                <a:pt x="290" y="80"/>
                                <a:pt x="290" y="80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54" y="187"/>
                                <a:pt x="254" y="187"/>
                                <a:pt x="254" y="187"/>
                              </a:cubicBezTo>
                              <a:cubicBezTo>
                                <a:pt x="224" y="80"/>
                                <a:pt x="224" y="80"/>
                                <a:pt x="224" y="80"/>
                              </a:cubicBezTo>
                              <a:lnTo>
                                <a:pt x="202" y="80"/>
                              </a:lnTo>
                              <a:close/>
                              <a:moveTo>
                                <a:pt x="0" y="80"/>
                              </a:moveTo>
                              <a:cubicBezTo>
                                <a:pt x="41" y="211"/>
                                <a:pt x="41" y="211"/>
                                <a:pt x="41" y="211"/>
                              </a:cubicBezTo>
                              <a:cubicBezTo>
                                <a:pt x="62" y="211"/>
                                <a:pt x="62" y="211"/>
                                <a:pt x="62" y="211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97" y="104"/>
                                <a:pt x="97" y="104"/>
                                <a:pt x="97" y="104"/>
                              </a:cubicBezTo>
                              <a:cubicBezTo>
                                <a:pt x="132" y="211"/>
                                <a:pt x="132" y="211"/>
                                <a:pt x="132" y="211"/>
                              </a:cubicBezTo>
                              <a:cubicBezTo>
                                <a:pt x="153" y="211"/>
                                <a:pt x="153" y="211"/>
                                <a:pt x="153" y="211"/>
                              </a:cubicBezTo>
                              <a:cubicBezTo>
                                <a:pt x="194" y="80"/>
                                <a:pt x="194" y="80"/>
                                <a:pt x="194" y="80"/>
                              </a:cubicBezTo>
                              <a:cubicBezTo>
                                <a:pt x="172" y="80"/>
                                <a:pt x="172" y="80"/>
                                <a:pt x="172" y="80"/>
                              </a:cubicBezTo>
                              <a:cubicBezTo>
                                <a:pt x="142" y="187"/>
                                <a:pt x="142" y="187"/>
                                <a:pt x="142" y="187"/>
                              </a:cubicBezTo>
                              <a:cubicBezTo>
                                <a:pt x="141" y="187"/>
                                <a:pt x="141" y="187"/>
                                <a:pt x="141" y="187"/>
                              </a:cubicBezTo>
                              <a:cubicBezTo>
                                <a:pt x="106" y="80"/>
                                <a:pt x="106" y="80"/>
                                <a:pt x="106" y="80"/>
                              </a:cubicBezTo>
                              <a:cubicBezTo>
                                <a:pt x="87" y="80"/>
                                <a:pt x="87" y="80"/>
                                <a:pt x="87" y="80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52" y="187"/>
                                <a:pt x="52" y="187"/>
                                <a:pt x="52" y="187"/>
                              </a:cubicBezTo>
                              <a:cubicBezTo>
                                <a:pt x="22" y="80"/>
                                <a:pt x="22" y="80"/>
                                <a:pt x="22" y="80"/>
                              </a:cubicBez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9"/>
                      <wps:cNvSpPr>
                        <a:spLocks/>
                      </wps:cNvSpPr>
                      <wps:spPr bwMode="auto">
                        <a:xfrm>
                          <a:off x="306860" y="10179441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0"/>
                      <wps:cNvSpPr>
                        <a:spLocks/>
                      </wps:cNvSpPr>
                      <wps:spPr bwMode="auto">
                        <a:xfrm>
                          <a:off x="323378" y="10210571"/>
                          <a:ext cx="120075" cy="99742"/>
                        </a:xfrm>
                        <a:custGeom>
                          <a:avLst/>
                          <a:gdLst>
                            <a:gd name="T0" fmla="*/ 378 w 378"/>
                            <a:gd name="T1" fmla="*/ 120 h 315"/>
                            <a:gd name="T2" fmla="*/ 335 w 378"/>
                            <a:gd name="T3" fmla="*/ 116 h 315"/>
                            <a:gd name="T4" fmla="*/ 376 w 378"/>
                            <a:gd name="T5" fmla="*/ 91 h 315"/>
                            <a:gd name="T6" fmla="*/ 332 w 378"/>
                            <a:gd name="T7" fmla="*/ 96 h 315"/>
                            <a:gd name="T8" fmla="*/ 330 w 378"/>
                            <a:gd name="T9" fmla="*/ 88 h 315"/>
                            <a:gd name="T10" fmla="*/ 250 w 378"/>
                            <a:gd name="T11" fmla="*/ 25 h 315"/>
                            <a:gd name="T12" fmla="*/ 258 w 378"/>
                            <a:gd name="T13" fmla="*/ 22 h 315"/>
                            <a:gd name="T14" fmla="*/ 282 w 378"/>
                            <a:gd name="T15" fmla="*/ 8 h 315"/>
                            <a:gd name="T16" fmla="*/ 245 w 378"/>
                            <a:gd name="T17" fmla="*/ 15 h 315"/>
                            <a:gd name="T18" fmla="*/ 265 w 378"/>
                            <a:gd name="T19" fmla="*/ 0 h 315"/>
                            <a:gd name="T20" fmla="*/ 236 w 378"/>
                            <a:gd name="T21" fmla="*/ 14 h 315"/>
                            <a:gd name="T22" fmla="*/ 241 w 378"/>
                            <a:gd name="T23" fmla="*/ 3 h 315"/>
                            <a:gd name="T24" fmla="*/ 182 w 378"/>
                            <a:gd name="T25" fmla="*/ 94 h 315"/>
                            <a:gd name="T26" fmla="*/ 153 w 378"/>
                            <a:gd name="T27" fmla="*/ 71 h 315"/>
                            <a:gd name="T28" fmla="*/ 56 w 378"/>
                            <a:gd name="T29" fmla="*/ 29 h 315"/>
                            <a:gd name="T30" fmla="*/ 89 w 378"/>
                            <a:gd name="T31" fmla="*/ 76 h 315"/>
                            <a:gd name="T32" fmla="*/ 66 w 378"/>
                            <a:gd name="T33" fmla="*/ 79 h 315"/>
                            <a:gd name="T34" fmla="*/ 108 w 378"/>
                            <a:gd name="T35" fmla="*/ 117 h 315"/>
                            <a:gd name="T36" fmla="*/ 82 w 378"/>
                            <a:gd name="T37" fmla="*/ 127 h 315"/>
                            <a:gd name="T38" fmla="*/ 128 w 378"/>
                            <a:gd name="T39" fmla="*/ 150 h 315"/>
                            <a:gd name="T40" fmla="*/ 140 w 378"/>
                            <a:gd name="T41" fmla="*/ 182 h 315"/>
                            <a:gd name="T42" fmla="*/ 0 w 378"/>
                            <a:gd name="T43" fmla="*/ 185 h 315"/>
                            <a:gd name="T44" fmla="*/ 333 w 378"/>
                            <a:gd name="T45" fmla="*/ 137 h 315"/>
                            <a:gd name="T46" fmla="*/ 378 w 378"/>
                            <a:gd name="T47" fmla="*/ 12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8" h="315">
                              <a:moveTo>
                                <a:pt x="378" y="120"/>
                              </a:moveTo>
                              <a:cubicBezTo>
                                <a:pt x="365" y="123"/>
                                <a:pt x="345" y="120"/>
                                <a:pt x="335" y="116"/>
                              </a:cubicBezTo>
                              <a:cubicBezTo>
                                <a:pt x="356" y="114"/>
                                <a:pt x="371" y="104"/>
                                <a:pt x="376" y="91"/>
                              </a:cubicBezTo>
                              <a:cubicBezTo>
                                <a:pt x="369" y="96"/>
                                <a:pt x="345" y="101"/>
                                <a:pt x="332" y="96"/>
                              </a:cubicBezTo>
                              <a:cubicBezTo>
                                <a:pt x="330" y="88"/>
                                <a:pt x="330" y="88"/>
                                <a:pt x="330" y="88"/>
                              </a:cubicBezTo>
                              <a:cubicBezTo>
                                <a:pt x="320" y="51"/>
                                <a:pt x="285" y="21"/>
                                <a:pt x="250" y="25"/>
                              </a:cubicBezTo>
                              <a:cubicBezTo>
                                <a:pt x="258" y="22"/>
                                <a:pt x="258" y="22"/>
                                <a:pt x="258" y="22"/>
                              </a:cubicBezTo>
                              <a:cubicBezTo>
                                <a:pt x="262" y="20"/>
                                <a:pt x="286" y="16"/>
                                <a:pt x="282" y="8"/>
                              </a:cubicBezTo>
                              <a:cubicBezTo>
                                <a:pt x="279" y="1"/>
                                <a:pt x="250" y="14"/>
                                <a:pt x="245" y="15"/>
                              </a:cubicBezTo>
                              <a:cubicBezTo>
                                <a:pt x="252" y="13"/>
                                <a:pt x="264" y="8"/>
                                <a:pt x="265" y="0"/>
                              </a:cubicBezTo>
                              <a:cubicBezTo>
                                <a:pt x="254" y="2"/>
                                <a:pt x="244" y="7"/>
                                <a:pt x="236" y="14"/>
                              </a:cubicBezTo>
                              <a:cubicBezTo>
                                <a:pt x="238" y="11"/>
                                <a:pt x="241" y="7"/>
                                <a:pt x="241" y="3"/>
                              </a:cubicBezTo>
                              <a:cubicBezTo>
                                <a:pt x="212" y="21"/>
                                <a:pt x="196" y="58"/>
                                <a:pt x="182" y="94"/>
                              </a:cubicBezTo>
                              <a:cubicBezTo>
                                <a:pt x="171" y="84"/>
                                <a:pt x="162" y="76"/>
                                <a:pt x="153" y="71"/>
                              </a:cubicBezTo>
                              <a:cubicBezTo>
                                <a:pt x="130" y="59"/>
                                <a:pt x="101" y="45"/>
                                <a:pt x="56" y="29"/>
                              </a:cubicBezTo>
                              <a:cubicBezTo>
                                <a:pt x="55" y="43"/>
                                <a:pt x="64" y="63"/>
                                <a:pt x="89" y="76"/>
                              </a:cubicBezTo>
                              <a:cubicBezTo>
                                <a:pt x="83" y="75"/>
                                <a:pt x="73" y="77"/>
                                <a:pt x="66" y="79"/>
                              </a:cubicBezTo>
                              <a:cubicBezTo>
                                <a:pt x="69" y="96"/>
                                <a:pt x="79" y="110"/>
                                <a:pt x="108" y="117"/>
                              </a:cubicBezTo>
                              <a:cubicBezTo>
                                <a:pt x="95" y="117"/>
                                <a:pt x="88" y="120"/>
                                <a:pt x="82" y="127"/>
                              </a:cubicBezTo>
                              <a:cubicBezTo>
                                <a:pt x="88" y="139"/>
                                <a:pt x="102" y="152"/>
                                <a:pt x="128" y="150"/>
                              </a:cubicBezTo>
                              <a:cubicBezTo>
                                <a:pt x="99" y="162"/>
                                <a:pt x="117" y="185"/>
                                <a:pt x="140" y="182"/>
                              </a:cubicBezTo>
                              <a:cubicBezTo>
                                <a:pt x="100" y="223"/>
                                <a:pt x="36" y="220"/>
                                <a:pt x="0" y="185"/>
                              </a:cubicBezTo>
                              <a:cubicBezTo>
                                <a:pt x="95" y="315"/>
                                <a:pt x="302" y="262"/>
                                <a:pt x="333" y="137"/>
                              </a:cubicBezTo>
                              <a:cubicBezTo>
                                <a:pt x="356" y="137"/>
                                <a:pt x="370" y="129"/>
                                <a:pt x="378" y="12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1"/>
                      <wps:cNvSpPr>
                        <a:spLocks/>
                      </wps:cNvSpPr>
                      <wps:spPr bwMode="auto">
                        <a:xfrm>
                          <a:off x="501903" y="10178806"/>
                          <a:ext cx="149935" cy="149931"/>
                        </a:xfrm>
                        <a:custGeom>
                          <a:avLst/>
                          <a:gdLst>
                            <a:gd name="T0" fmla="*/ 76 w 472"/>
                            <a:gd name="T1" fmla="*/ 472 h 472"/>
                            <a:gd name="T2" fmla="*/ 0 w 472"/>
                            <a:gd name="T3" fmla="*/ 396 h 472"/>
                            <a:gd name="T4" fmla="*/ 0 w 472"/>
                            <a:gd name="T5" fmla="*/ 76 h 472"/>
                            <a:gd name="T6" fmla="*/ 76 w 472"/>
                            <a:gd name="T7" fmla="*/ 0 h 472"/>
                            <a:gd name="T8" fmla="*/ 396 w 472"/>
                            <a:gd name="T9" fmla="*/ 0 h 472"/>
                            <a:gd name="T10" fmla="*/ 472 w 472"/>
                            <a:gd name="T11" fmla="*/ 76 h 472"/>
                            <a:gd name="T12" fmla="*/ 472 w 472"/>
                            <a:gd name="T13" fmla="*/ 396 h 472"/>
                            <a:gd name="T14" fmla="*/ 396 w 472"/>
                            <a:gd name="T15" fmla="*/ 472 h 472"/>
                            <a:gd name="T16" fmla="*/ 76 w 472"/>
                            <a:gd name="T17" fmla="*/ 472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2" h="472">
                              <a:moveTo>
                                <a:pt x="76" y="472"/>
                              </a:moveTo>
                              <a:cubicBezTo>
                                <a:pt x="34" y="472"/>
                                <a:pt x="0" y="438"/>
                                <a:pt x="0" y="396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0" y="34"/>
                                <a:pt x="34" y="0"/>
                                <a:pt x="76" y="0"/>
                              </a:cubicBezTo>
                              <a:cubicBezTo>
                                <a:pt x="396" y="0"/>
                                <a:pt x="396" y="0"/>
                                <a:pt x="396" y="0"/>
                              </a:cubicBezTo>
                              <a:cubicBezTo>
                                <a:pt x="438" y="0"/>
                                <a:pt x="472" y="34"/>
                                <a:pt x="472" y="76"/>
                              </a:cubicBezTo>
                              <a:cubicBezTo>
                                <a:pt x="472" y="396"/>
                                <a:pt x="472" y="396"/>
                                <a:pt x="472" y="396"/>
                              </a:cubicBezTo>
                              <a:cubicBezTo>
                                <a:pt x="472" y="438"/>
                                <a:pt x="438" y="472"/>
                                <a:pt x="396" y="472"/>
                              </a:cubicBezTo>
                              <a:cubicBezTo>
                                <a:pt x="76" y="472"/>
                                <a:pt x="76" y="472"/>
                                <a:pt x="76" y="472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2"/>
                      <wps:cNvSpPr>
                        <a:spLocks noEditPoints="1"/>
                      </wps:cNvSpPr>
                      <wps:spPr bwMode="auto">
                        <a:xfrm>
                          <a:off x="529221" y="10205489"/>
                          <a:ext cx="22872" cy="94660"/>
                        </a:xfrm>
                        <a:custGeom>
                          <a:avLst/>
                          <a:gdLst>
                            <a:gd name="T0" fmla="*/ 35 w 71"/>
                            <a:gd name="T1" fmla="*/ 68 h 298"/>
                            <a:gd name="T2" fmla="*/ 0 w 71"/>
                            <a:gd name="T3" fmla="*/ 34 h 298"/>
                            <a:gd name="T4" fmla="*/ 36 w 71"/>
                            <a:gd name="T5" fmla="*/ 0 h 298"/>
                            <a:gd name="T6" fmla="*/ 71 w 71"/>
                            <a:gd name="T7" fmla="*/ 34 h 298"/>
                            <a:gd name="T8" fmla="*/ 36 w 71"/>
                            <a:gd name="T9" fmla="*/ 68 h 298"/>
                            <a:gd name="T10" fmla="*/ 35 w 71"/>
                            <a:gd name="T11" fmla="*/ 68 h 298"/>
                            <a:gd name="T12" fmla="*/ 67 w 71"/>
                            <a:gd name="T13" fmla="*/ 298 h 298"/>
                            <a:gd name="T14" fmla="*/ 4 w 71"/>
                            <a:gd name="T15" fmla="*/ 298 h 298"/>
                            <a:gd name="T16" fmla="*/ 4 w 71"/>
                            <a:gd name="T17" fmla="*/ 94 h 298"/>
                            <a:gd name="T18" fmla="*/ 67 w 71"/>
                            <a:gd name="T19" fmla="*/ 94 h 298"/>
                            <a:gd name="T20" fmla="*/ 67 w 71"/>
                            <a:gd name="T21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1" h="298">
                              <a:moveTo>
                                <a:pt x="35" y="68"/>
                              </a:moveTo>
                              <a:cubicBezTo>
                                <a:pt x="14" y="68"/>
                                <a:pt x="0" y="53"/>
                                <a:pt x="0" y="34"/>
                              </a:cubicBezTo>
                              <a:cubicBezTo>
                                <a:pt x="0" y="15"/>
                                <a:pt x="14" y="0"/>
                                <a:pt x="36" y="0"/>
                              </a:cubicBezTo>
                              <a:cubicBezTo>
                                <a:pt x="58" y="0"/>
                                <a:pt x="71" y="15"/>
                                <a:pt x="71" y="34"/>
                              </a:cubicBezTo>
                              <a:cubicBezTo>
                                <a:pt x="71" y="53"/>
                                <a:pt x="58" y="68"/>
                                <a:pt x="36" y="68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moveTo>
                                <a:pt x="67" y="298"/>
                              </a:moveTo>
                              <a:cubicBezTo>
                                <a:pt x="4" y="298"/>
                                <a:pt x="4" y="298"/>
                                <a:pt x="4" y="298"/>
                              </a:cubicBezTo>
                              <a:cubicBezTo>
                                <a:pt x="4" y="94"/>
                                <a:pt x="4" y="94"/>
                                <a:pt x="4" y="94"/>
                              </a:cubicBezTo>
                              <a:cubicBezTo>
                                <a:pt x="67" y="94"/>
                                <a:pt x="67" y="94"/>
                                <a:pt x="67" y="94"/>
                              </a:cubicBezTo>
                              <a:lnTo>
                                <a:pt x="67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"/>
                      <wps:cNvSpPr>
                        <a:spLocks/>
                      </wps:cNvSpPr>
                      <wps:spPr bwMode="auto">
                        <a:xfrm>
                          <a:off x="566070" y="10234077"/>
                          <a:ext cx="62261" cy="66071"/>
                        </a:xfrm>
                        <a:custGeom>
                          <a:avLst/>
                          <a:gdLst>
                            <a:gd name="T0" fmla="*/ 2 w 196"/>
                            <a:gd name="T1" fmla="*/ 69 h 208"/>
                            <a:gd name="T2" fmla="*/ 0 w 196"/>
                            <a:gd name="T3" fmla="*/ 4 h 208"/>
                            <a:gd name="T4" fmla="*/ 55 w 196"/>
                            <a:gd name="T5" fmla="*/ 4 h 208"/>
                            <a:gd name="T6" fmla="*/ 58 w 196"/>
                            <a:gd name="T7" fmla="*/ 33 h 208"/>
                            <a:gd name="T8" fmla="*/ 60 w 196"/>
                            <a:gd name="T9" fmla="*/ 33 h 208"/>
                            <a:gd name="T10" fmla="*/ 123 w 196"/>
                            <a:gd name="T11" fmla="*/ 0 h 208"/>
                            <a:gd name="T12" fmla="*/ 196 w 196"/>
                            <a:gd name="T13" fmla="*/ 88 h 208"/>
                            <a:gd name="T14" fmla="*/ 196 w 196"/>
                            <a:gd name="T15" fmla="*/ 208 h 208"/>
                            <a:gd name="T16" fmla="*/ 132 w 196"/>
                            <a:gd name="T17" fmla="*/ 208 h 208"/>
                            <a:gd name="T18" fmla="*/ 132 w 196"/>
                            <a:gd name="T19" fmla="*/ 95 h 208"/>
                            <a:gd name="T20" fmla="*/ 100 w 196"/>
                            <a:gd name="T21" fmla="*/ 51 h 208"/>
                            <a:gd name="T22" fmla="*/ 68 w 196"/>
                            <a:gd name="T23" fmla="*/ 75 h 208"/>
                            <a:gd name="T24" fmla="*/ 65 w 196"/>
                            <a:gd name="T25" fmla="*/ 91 h 208"/>
                            <a:gd name="T26" fmla="*/ 65 w 196"/>
                            <a:gd name="T27" fmla="*/ 208 h 208"/>
                            <a:gd name="T28" fmla="*/ 2 w 196"/>
                            <a:gd name="T29" fmla="*/ 208 h 208"/>
                            <a:gd name="T30" fmla="*/ 2 w 196"/>
                            <a:gd name="T31" fmla="*/ 69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96" h="208">
                              <a:moveTo>
                                <a:pt x="2" y="69"/>
                              </a:moveTo>
                              <a:cubicBezTo>
                                <a:pt x="2" y="44"/>
                                <a:pt x="1" y="23"/>
                                <a:pt x="0" y="4"/>
                              </a:cubicBezTo>
                              <a:cubicBezTo>
                                <a:pt x="55" y="4"/>
                                <a:pt x="55" y="4"/>
                                <a:pt x="55" y="4"/>
                              </a:cubicBezTo>
                              <a:cubicBezTo>
                                <a:pt x="58" y="33"/>
                                <a:pt x="58" y="33"/>
                                <a:pt x="58" y="33"/>
                              </a:cubicBezTo>
                              <a:cubicBezTo>
                                <a:pt x="60" y="33"/>
                                <a:pt x="60" y="33"/>
                                <a:pt x="60" y="33"/>
                              </a:cubicBezTo>
                              <a:cubicBezTo>
                                <a:pt x="68" y="19"/>
                                <a:pt x="88" y="0"/>
                                <a:pt x="123" y="0"/>
                              </a:cubicBezTo>
                              <a:cubicBezTo>
                                <a:pt x="164" y="0"/>
                                <a:pt x="196" y="28"/>
                                <a:pt x="196" y="88"/>
                              </a:cubicBezTo>
                              <a:cubicBezTo>
                                <a:pt x="196" y="208"/>
                                <a:pt x="196" y="208"/>
                                <a:pt x="196" y="208"/>
                              </a:cubicBezTo>
                              <a:cubicBezTo>
                                <a:pt x="132" y="208"/>
                                <a:pt x="132" y="208"/>
                                <a:pt x="132" y="208"/>
                              </a:cubicBezTo>
                              <a:cubicBezTo>
                                <a:pt x="132" y="95"/>
                                <a:pt x="132" y="95"/>
                                <a:pt x="132" y="95"/>
                              </a:cubicBezTo>
                              <a:cubicBezTo>
                                <a:pt x="132" y="69"/>
                                <a:pt x="123" y="51"/>
                                <a:pt x="100" y="51"/>
                              </a:cubicBezTo>
                              <a:cubicBezTo>
                                <a:pt x="83" y="51"/>
                                <a:pt x="72" y="63"/>
                                <a:pt x="68" y="75"/>
                              </a:cubicBezTo>
                              <a:cubicBezTo>
                                <a:pt x="66" y="79"/>
                                <a:pt x="65" y="85"/>
                                <a:pt x="65" y="91"/>
                              </a:cubicBezTo>
                              <a:cubicBezTo>
                                <a:pt x="65" y="208"/>
                                <a:pt x="65" y="208"/>
                                <a:pt x="65" y="208"/>
                              </a:cubicBezTo>
                              <a:cubicBezTo>
                                <a:pt x="2" y="208"/>
                                <a:pt x="2" y="208"/>
                                <a:pt x="2" y="208"/>
                              </a:cubicBezTo>
                              <a:cubicBezTo>
                                <a:pt x="2" y="69"/>
                                <a:pt x="2" y="69"/>
                                <a:pt x="2" y="6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4"/>
                      <wps:cNvSpPr>
                        <a:spLocks noEditPoints="1"/>
                      </wps:cNvSpPr>
                      <wps:spPr bwMode="auto">
                        <a:xfrm>
                          <a:off x="5297297" y="179155"/>
                          <a:ext cx="358320" cy="557795"/>
                        </a:xfrm>
                        <a:custGeom>
                          <a:avLst/>
                          <a:gdLst>
                            <a:gd name="T0" fmla="*/ 351 w 1128"/>
                            <a:gd name="T1" fmla="*/ 391 h 1756"/>
                            <a:gd name="T2" fmla="*/ 195 w 1128"/>
                            <a:gd name="T3" fmla="*/ 210 h 1756"/>
                            <a:gd name="T4" fmla="*/ 199 w 1128"/>
                            <a:gd name="T5" fmla="*/ 181 h 1756"/>
                            <a:gd name="T6" fmla="*/ 407 w 1128"/>
                            <a:gd name="T7" fmla="*/ 1 h 1756"/>
                            <a:gd name="T8" fmla="*/ 563 w 1128"/>
                            <a:gd name="T9" fmla="*/ 182 h 1756"/>
                            <a:gd name="T10" fmla="*/ 558 w 1128"/>
                            <a:gd name="T11" fmla="*/ 211 h 1756"/>
                            <a:gd name="T12" fmla="*/ 351 w 1128"/>
                            <a:gd name="T13" fmla="*/ 391 h 1756"/>
                            <a:gd name="T14" fmla="*/ 714 w 1128"/>
                            <a:gd name="T15" fmla="*/ 1216 h 1756"/>
                            <a:gd name="T16" fmla="*/ 1128 w 1128"/>
                            <a:gd name="T17" fmla="*/ 618 h 1756"/>
                            <a:gd name="T18" fmla="*/ 1001 w 1128"/>
                            <a:gd name="T19" fmla="*/ 594 h 1756"/>
                            <a:gd name="T20" fmla="*/ 521 w 1128"/>
                            <a:gd name="T21" fmla="*/ 956 h 1756"/>
                            <a:gd name="T22" fmla="*/ 448 w 1128"/>
                            <a:gd name="T23" fmla="*/ 1132 h 1756"/>
                            <a:gd name="T24" fmla="*/ 520 w 1128"/>
                            <a:gd name="T25" fmla="*/ 603 h 1756"/>
                            <a:gd name="T26" fmla="*/ 155 w 1128"/>
                            <a:gd name="T27" fmla="*/ 603 h 1756"/>
                            <a:gd name="T28" fmla="*/ 0 w 1128"/>
                            <a:gd name="T29" fmla="*/ 1744 h 1756"/>
                            <a:gd name="T30" fmla="*/ 365 w 1128"/>
                            <a:gd name="T31" fmla="*/ 1744 h 1756"/>
                            <a:gd name="T32" fmla="*/ 438 w 1128"/>
                            <a:gd name="T33" fmla="*/ 1206 h 1756"/>
                            <a:gd name="T34" fmla="*/ 450 w 1128"/>
                            <a:gd name="T35" fmla="*/ 1269 h 1756"/>
                            <a:gd name="T36" fmla="*/ 892 w 1128"/>
                            <a:gd name="T37" fmla="*/ 1756 h 1756"/>
                            <a:gd name="T38" fmla="*/ 1047 w 1128"/>
                            <a:gd name="T39" fmla="*/ 1738 h 1756"/>
                            <a:gd name="T40" fmla="*/ 714 w 1128"/>
                            <a:gd name="T41" fmla="*/ 1216 h 17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28" h="1756">
                              <a:moveTo>
                                <a:pt x="351" y="391"/>
                              </a:moveTo>
                              <a:cubicBezTo>
                                <a:pt x="250" y="391"/>
                                <a:pt x="181" y="310"/>
                                <a:pt x="195" y="210"/>
                              </a:cubicBezTo>
                              <a:cubicBezTo>
                                <a:pt x="199" y="181"/>
                                <a:pt x="199" y="181"/>
                                <a:pt x="199" y="181"/>
                              </a:cubicBezTo>
                              <a:cubicBezTo>
                                <a:pt x="214" y="81"/>
                                <a:pt x="306" y="0"/>
                                <a:pt x="407" y="1"/>
                              </a:cubicBezTo>
                              <a:cubicBezTo>
                                <a:pt x="507" y="1"/>
                                <a:pt x="577" y="83"/>
                                <a:pt x="563" y="182"/>
                              </a:cubicBezTo>
                              <a:cubicBezTo>
                                <a:pt x="558" y="211"/>
                                <a:pt x="558" y="211"/>
                                <a:pt x="558" y="211"/>
                              </a:cubicBezTo>
                              <a:cubicBezTo>
                                <a:pt x="544" y="311"/>
                                <a:pt x="451" y="392"/>
                                <a:pt x="351" y="391"/>
                              </a:cubicBezTo>
                              <a:moveTo>
                                <a:pt x="714" y="1216"/>
                              </a:moveTo>
                              <a:cubicBezTo>
                                <a:pt x="962" y="1049"/>
                                <a:pt x="1128" y="618"/>
                                <a:pt x="1128" y="618"/>
                              </a:cubicBezTo>
                              <a:cubicBezTo>
                                <a:pt x="1128" y="618"/>
                                <a:pt x="1071" y="594"/>
                                <a:pt x="1001" y="594"/>
                              </a:cubicBezTo>
                              <a:cubicBezTo>
                                <a:pt x="858" y="594"/>
                                <a:pt x="675" y="665"/>
                                <a:pt x="521" y="956"/>
                              </a:cubicBezTo>
                              <a:cubicBezTo>
                                <a:pt x="487" y="1019"/>
                                <a:pt x="463" y="1084"/>
                                <a:pt x="448" y="1132"/>
                              </a:cubicBezTo>
                              <a:cubicBezTo>
                                <a:pt x="520" y="603"/>
                                <a:pt x="520" y="603"/>
                                <a:pt x="520" y="603"/>
                              </a:cubicBezTo>
                              <a:cubicBezTo>
                                <a:pt x="155" y="603"/>
                                <a:pt x="155" y="603"/>
                                <a:pt x="155" y="603"/>
                              </a:cubicBezTo>
                              <a:cubicBezTo>
                                <a:pt x="0" y="1744"/>
                                <a:pt x="0" y="1744"/>
                                <a:pt x="0" y="1744"/>
                              </a:cubicBezTo>
                              <a:cubicBezTo>
                                <a:pt x="365" y="1744"/>
                                <a:pt x="365" y="1744"/>
                                <a:pt x="365" y="1744"/>
                              </a:cubicBezTo>
                              <a:cubicBezTo>
                                <a:pt x="438" y="1206"/>
                                <a:pt x="438" y="1206"/>
                                <a:pt x="438" y="1206"/>
                              </a:cubicBezTo>
                              <a:cubicBezTo>
                                <a:pt x="450" y="1269"/>
                                <a:pt x="450" y="1269"/>
                                <a:pt x="450" y="1269"/>
                              </a:cubicBezTo>
                              <a:cubicBezTo>
                                <a:pt x="466" y="1340"/>
                                <a:pt x="577" y="1754"/>
                                <a:pt x="892" y="1756"/>
                              </a:cubicBezTo>
                              <a:cubicBezTo>
                                <a:pt x="952" y="1756"/>
                                <a:pt x="1003" y="1749"/>
                                <a:pt x="1047" y="1738"/>
                              </a:cubicBezTo>
                              <a:cubicBezTo>
                                <a:pt x="1047" y="1738"/>
                                <a:pt x="1086" y="1317"/>
                                <a:pt x="714" y="1216"/>
                              </a:cubicBezTo>
                            </a:path>
                          </a:pathLst>
                        </a:custGeom>
                        <a:solidFill>
                          <a:srgbClr val="006D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5"/>
                      <wps:cNvSpPr>
                        <a:spLocks noEditPoints="1"/>
                      </wps:cNvSpPr>
                      <wps:spPr bwMode="auto">
                        <a:xfrm>
                          <a:off x="5672771" y="367204"/>
                          <a:ext cx="666451" cy="369746"/>
                        </a:xfrm>
                        <a:custGeom>
                          <a:avLst/>
                          <a:gdLst>
                            <a:gd name="T0" fmla="*/ 851 w 2097"/>
                            <a:gd name="T1" fmla="*/ 9 h 1164"/>
                            <a:gd name="T2" fmla="*/ 1176 w 2097"/>
                            <a:gd name="T3" fmla="*/ 9 h 1164"/>
                            <a:gd name="T4" fmla="*/ 1038 w 2097"/>
                            <a:gd name="T5" fmla="*/ 979 h 1164"/>
                            <a:gd name="T6" fmla="*/ 1000 w 2097"/>
                            <a:gd name="T7" fmla="*/ 1085 h 1164"/>
                            <a:gd name="T8" fmla="*/ 844 w 2097"/>
                            <a:gd name="T9" fmla="*/ 1163 h 1164"/>
                            <a:gd name="T10" fmla="*/ 651 w 2097"/>
                            <a:gd name="T11" fmla="*/ 1024 h 1164"/>
                            <a:gd name="T12" fmla="*/ 407 w 2097"/>
                            <a:gd name="T13" fmla="*/ 497 h 1164"/>
                            <a:gd name="T14" fmla="*/ 329 w 2097"/>
                            <a:gd name="T15" fmla="*/ 1151 h 1164"/>
                            <a:gd name="T16" fmla="*/ 0 w 2097"/>
                            <a:gd name="T17" fmla="*/ 1151 h 1164"/>
                            <a:gd name="T18" fmla="*/ 162 w 2097"/>
                            <a:gd name="T19" fmla="*/ 26 h 1164"/>
                            <a:gd name="T20" fmla="*/ 314 w 2097"/>
                            <a:gd name="T21" fmla="*/ 0 h 1164"/>
                            <a:gd name="T22" fmla="*/ 525 w 2097"/>
                            <a:gd name="T23" fmla="*/ 148 h 1164"/>
                            <a:gd name="T24" fmla="*/ 784 w 2097"/>
                            <a:gd name="T25" fmla="*/ 688 h 1164"/>
                            <a:gd name="T26" fmla="*/ 851 w 2097"/>
                            <a:gd name="T27" fmla="*/ 9 h 1164"/>
                            <a:gd name="T28" fmla="*/ 1650 w 2097"/>
                            <a:gd name="T29" fmla="*/ 859 h 1164"/>
                            <a:gd name="T30" fmla="*/ 1745 w 2097"/>
                            <a:gd name="T31" fmla="*/ 185 h 1164"/>
                            <a:gd name="T32" fmla="*/ 1588 w 2097"/>
                            <a:gd name="T33" fmla="*/ 1 h 1164"/>
                            <a:gd name="T34" fmla="*/ 1379 w 2097"/>
                            <a:gd name="T35" fmla="*/ 185 h 1164"/>
                            <a:gd name="T36" fmla="*/ 1268 w 2097"/>
                            <a:gd name="T37" fmla="*/ 969 h 1164"/>
                            <a:gd name="T38" fmla="*/ 1426 w 2097"/>
                            <a:gd name="T39" fmla="*/ 1152 h 1164"/>
                            <a:gd name="T40" fmla="*/ 2056 w 2097"/>
                            <a:gd name="T41" fmla="*/ 1152 h 1164"/>
                            <a:gd name="T42" fmla="*/ 2097 w 2097"/>
                            <a:gd name="T43" fmla="*/ 859 h 1164"/>
                            <a:gd name="T44" fmla="*/ 1650 w 2097"/>
                            <a:gd name="T45" fmla="*/ 859 h 1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97" h="1164">
                              <a:moveTo>
                                <a:pt x="851" y="9"/>
                              </a:moveTo>
                              <a:cubicBezTo>
                                <a:pt x="1176" y="9"/>
                                <a:pt x="1176" y="9"/>
                                <a:pt x="1176" y="9"/>
                              </a:cubicBezTo>
                              <a:cubicBezTo>
                                <a:pt x="1038" y="979"/>
                                <a:pt x="1038" y="979"/>
                                <a:pt x="1038" y="979"/>
                              </a:cubicBezTo>
                              <a:cubicBezTo>
                                <a:pt x="1035" y="998"/>
                                <a:pt x="1028" y="1044"/>
                                <a:pt x="1000" y="1085"/>
                              </a:cubicBezTo>
                              <a:cubicBezTo>
                                <a:pt x="972" y="1126"/>
                                <a:pt x="928" y="1163"/>
                                <a:pt x="844" y="1163"/>
                              </a:cubicBezTo>
                              <a:cubicBezTo>
                                <a:pt x="788" y="1164"/>
                                <a:pt x="717" y="1139"/>
                                <a:pt x="651" y="1024"/>
                              </a:cubicBezTo>
                              <a:cubicBezTo>
                                <a:pt x="609" y="950"/>
                                <a:pt x="488" y="686"/>
                                <a:pt x="407" y="497"/>
                              </a:cubicBezTo>
                              <a:cubicBezTo>
                                <a:pt x="329" y="1151"/>
                                <a:pt x="329" y="1151"/>
                                <a:pt x="329" y="1151"/>
                              </a:cubicBezTo>
                              <a:cubicBezTo>
                                <a:pt x="0" y="1151"/>
                                <a:pt x="0" y="1151"/>
                                <a:pt x="0" y="1151"/>
                              </a:cubicBezTo>
                              <a:cubicBezTo>
                                <a:pt x="162" y="26"/>
                                <a:pt x="162" y="26"/>
                                <a:pt x="162" y="26"/>
                              </a:cubicBezTo>
                              <a:cubicBezTo>
                                <a:pt x="205" y="17"/>
                                <a:pt x="262" y="0"/>
                                <a:pt x="314" y="0"/>
                              </a:cubicBezTo>
                              <a:cubicBezTo>
                                <a:pt x="435" y="0"/>
                                <a:pt x="492" y="74"/>
                                <a:pt x="525" y="148"/>
                              </a:cubicBezTo>
                              <a:cubicBezTo>
                                <a:pt x="784" y="688"/>
                                <a:pt x="784" y="688"/>
                                <a:pt x="784" y="688"/>
                              </a:cubicBezTo>
                              <a:cubicBezTo>
                                <a:pt x="851" y="9"/>
                                <a:pt x="851" y="9"/>
                                <a:pt x="851" y="9"/>
                              </a:cubicBezTo>
                              <a:moveTo>
                                <a:pt x="1650" y="859"/>
                              </a:moveTo>
                              <a:cubicBezTo>
                                <a:pt x="1745" y="185"/>
                                <a:pt x="1745" y="185"/>
                                <a:pt x="1745" y="185"/>
                              </a:cubicBezTo>
                              <a:cubicBezTo>
                                <a:pt x="1759" y="83"/>
                                <a:pt x="1689" y="1"/>
                                <a:pt x="1588" y="1"/>
                              </a:cubicBezTo>
                              <a:cubicBezTo>
                                <a:pt x="1486" y="1"/>
                                <a:pt x="1393" y="83"/>
                                <a:pt x="1379" y="185"/>
                              </a:cubicBezTo>
                              <a:cubicBezTo>
                                <a:pt x="1268" y="969"/>
                                <a:pt x="1268" y="969"/>
                                <a:pt x="1268" y="969"/>
                              </a:cubicBezTo>
                              <a:cubicBezTo>
                                <a:pt x="1254" y="1070"/>
                                <a:pt x="1325" y="1152"/>
                                <a:pt x="1426" y="1152"/>
                              </a:cubicBezTo>
                              <a:cubicBezTo>
                                <a:pt x="2056" y="1152"/>
                                <a:pt x="2056" y="1152"/>
                                <a:pt x="2056" y="1152"/>
                              </a:cubicBezTo>
                              <a:cubicBezTo>
                                <a:pt x="2097" y="859"/>
                                <a:pt x="2097" y="859"/>
                                <a:pt x="2097" y="859"/>
                              </a:cubicBezTo>
                              <a:cubicBezTo>
                                <a:pt x="1650" y="859"/>
                                <a:pt x="1650" y="859"/>
                                <a:pt x="1650" y="859"/>
                              </a:cubicBezTo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6"/>
                      <wps:cNvSpPr>
                        <a:spLocks noEditPoints="1"/>
                      </wps:cNvSpPr>
                      <wps:spPr bwMode="auto">
                        <a:xfrm>
                          <a:off x="6446591" y="331628"/>
                          <a:ext cx="938367" cy="403417"/>
                        </a:xfrm>
                        <a:custGeom>
                          <a:avLst/>
                          <a:gdLst>
                            <a:gd name="T0" fmla="*/ 7 w 2952"/>
                            <a:gd name="T1" fmla="*/ 132 h 1270"/>
                            <a:gd name="T2" fmla="*/ 140 w 2952"/>
                            <a:gd name="T3" fmla="*/ 236 h 1270"/>
                            <a:gd name="T4" fmla="*/ 140 w 2952"/>
                            <a:gd name="T5" fmla="*/ 166 h 1270"/>
                            <a:gd name="T6" fmla="*/ 339 w 2952"/>
                            <a:gd name="T7" fmla="*/ 132 h 1270"/>
                            <a:gd name="T8" fmla="*/ 414 w 2952"/>
                            <a:gd name="T9" fmla="*/ 286 h 1270"/>
                            <a:gd name="T10" fmla="*/ 507 w 2952"/>
                            <a:gd name="T11" fmla="*/ 239 h 1270"/>
                            <a:gd name="T12" fmla="*/ 685 w 2952"/>
                            <a:gd name="T13" fmla="*/ 223 h 1270"/>
                            <a:gd name="T14" fmla="*/ 871 w 2952"/>
                            <a:gd name="T15" fmla="*/ 126 h 1270"/>
                            <a:gd name="T16" fmla="*/ 789 w 2952"/>
                            <a:gd name="T17" fmla="*/ 390 h 1270"/>
                            <a:gd name="T18" fmla="*/ 1087 w 2952"/>
                            <a:gd name="T19" fmla="*/ 347 h 1270"/>
                            <a:gd name="T20" fmla="*/ 1084 w 2952"/>
                            <a:gd name="T21" fmla="*/ 132 h 1270"/>
                            <a:gd name="T22" fmla="*/ 1295 w 2952"/>
                            <a:gd name="T23" fmla="*/ 126 h 1270"/>
                            <a:gd name="T24" fmla="*/ 1194 w 2952"/>
                            <a:gd name="T25" fmla="*/ 289 h 1270"/>
                            <a:gd name="T26" fmla="*/ 1327 w 2952"/>
                            <a:gd name="T27" fmla="*/ 240 h 1270"/>
                            <a:gd name="T28" fmla="*/ 1611 w 2952"/>
                            <a:gd name="T29" fmla="*/ 298 h 1270"/>
                            <a:gd name="T30" fmla="*/ 1581 w 2952"/>
                            <a:gd name="T31" fmla="*/ 215 h 1270"/>
                            <a:gd name="T32" fmla="*/ 1719 w 2952"/>
                            <a:gd name="T33" fmla="*/ 347 h 1270"/>
                            <a:gd name="T34" fmla="*/ 36 w 2952"/>
                            <a:gd name="T35" fmla="*/ 805 h 1270"/>
                            <a:gd name="T36" fmla="*/ 365 w 2952"/>
                            <a:gd name="T37" fmla="*/ 674 h 1270"/>
                            <a:gd name="T38" fmla="*/ 399 w 2952"/>
                            <a:gd name="T39" fmla="*/ 805 h 1270"/>
                            <a:gd name="T40" fmla="*/ 349 w 2952"/>
                            <a:gd name="T41" fmla="*/ 699 h 1270"/>
                            <a:gd name="T42" fmla="*/ 465 w 2952"/>
                            <a:gd name="T43" fmla="*/ 638 h 1270"/>
                            <a:gd name="T44" fmla="*/ 649 w 2952"/>
                            <a:gd name="T45" fmla="*/ 669 h 1270"/>
                            <a:gd name="T46" fmla="*/ 720 w 2952"/>
                            <a:gd name="T47" fmla="*/ 805 h 1270"/>
                            <a:gd name="T48" fmla="*/ 751 w 2952"/>
                            <a:gd name="T49" fmla="*/ 687 h 1270"/>
                            <a:gd name="T50" fmla="*/ 1142 w 2952"/>
                            <a:gd name="T51" fmla="*/ 693 h 1270"/>
                            <a:gd name="T52" fmla="*/ 1200 w 2952"/>
                            <a:gd name="T53" fmla="*/ 805 h 1270"/>
                            <a:gd name="T54" fmla="*/ 1228 w 2952"/>
                            <a:gd name="T55" fmla="*/ 631 h 1270"/>
                            <a:gd name="T56" fmla="*/ 1444 w 2952"/>
                            <a:gd name="T57" fmla="*/ 811 h 1270"/>
                            <a:gd name="T58" fmla="*/ 1662 w 2952"/>
                            <a:gd name="T59" fmla="*/ 783 h 1270"/>
                            <a:gd name="T60" fmla="*/ 1583 w 2952"/>
                            <a:gd name="T61" fmla="*/ 706 h 1270"/>
                            <a:gd name="T62" fmla="*/ 1817 w 2952"/>
                            <a:gd name="T63" fmla="*/ 805 h 1270"/>
                            <a:gd name="T64" fmla="*/ 1920 w 2952"/>
                            <a:gd name="T65" fmla="*/ 585 h 1270"/>
                            <a:gd name="T66" fmla="*/ 2091 w 2952"/>
                            <a:gd name="T67" fmla="*/ 530 h 1270"/>
                            <a:gd name="T68" fmla="*/ 2184 w 2952"/>
                            <a:gd name="T69" fmla="*/ 775 h 1270"/>
                            <a:gd name="T70" fmla="*/ 2258 w 2952"/>
                            <a:gd name="T71" fmla="*/ 684 h 1270"/>
                            <a:gd name="T72" fmla="*/ 2226 w 2952"/>
                            <a:gd name="T73" fmla="*/ 591 h 1270"/>
                            <a:gd name="T74" fmla="*/ 2465 w 2952"/>
                            <a:gd name="T75" fmla="*/ 783 h 1270"/>
                            <a:gd name="T76" fmla="*/ 2532 w 2952"/>
                            <a:gd name="T77" fmla="*/ 805 h 1270"/>
                            <a:gd name="T78" fmla="*/ 2807 w 2952"/>
                            <a:gd name="T79" fmla="*/ 805 h 1270"/>
                            <a:gd name="T80" fmla="*/ 2801 w 2952"/>
                            <a:gd name="T81" fmla="*/ 630 h 1270"/>
                            <a:gd name="T82" fmla="*/ 48 w 2952"/>
                            <a:gd name="T83" fmla="*/ 939 h 1270"/>
                            <a:gd name="T84" fmla="*/ 275 w 2952"/>
                            <a:gd name="T85" fmla="*/ 939 h 1270"/>
                            <a:gd name="T86" fmla="*/ 452 w 2952"/>
                            <a:gd name="T87" fmla="*/ 1270 h 1270"/>
                            <a:gd name="T88" fmla="*/ 374 w 2952"/>
                            <a:gd name="T89" fmla="*/ 1140 h 1270"/>
                            <a:gd name="T90" fmla="*/ 707 w 2952"/>
                            <a:gd name="T91" fmla="*/ 1044 h 1270"/>
                            <a:gd name="T92" fmla="*/ 707 w 2952"/>
                            <a:gd name="T93" fmla="*/ 1072 h 1270"/>
                            <a:gd name="T94" fmla="*/ 877 w 2952"/>
                            <a:gd name="T95" fmla="*/ 1157 h 1270"/>
                            <a:gd name="T96" fmla="*/ 1055 w 2952"/>
                            <a:gd name="T97" fmla="*/ 1140 h 1270"/>
                            <a:gd name="T98" fmla="*/ 1244 w 2952"/>
                            <a:gd name="T99" fmla="*/ 1044 h 1270"/>
                            <a:gd name="T100" fmla="*/ 1332 w 2952"/>
                            <a:gd name="T101" fmla="*/ 917 h 1270"/>
                            <a:gd name="T102" fmla="*/ 1495 w 2952"/>
                            <a:gd name="T103" fmla="*/ 1044 h 1270"/>
                            <a:gd name="T104" fmla="*/ 1394 w 2952"/>
                            <a:gd name="T105" fmla="*/ 1207 h 1270"/>
                            <a:gd name="T106" fmla="*/ 1527 w 2952"/>
                            <a:gd name="T107" fmla="*/ 1157 h 1270"/>
                            <a:gd name="T108" fmla="*/ 1797 w 2952"/>
                            <a:gd name="T109" fmla="*/ 1145 h 1270"/>
                            <a:gd name="T110" fmla="*/ 2113 w 2952"/>
                            <a:gd name="T111" fmla="*/ 1264 h 1270"/>
                            <a:gd name="T112" fmla="*/ 2082 w 2952"/>
                            <a:gd name="T113" fmla="*/ 1085 h 1270"/>
                            <a:gd name="T114" fmla="*/ 1998 w 2952"/>
                            <a:gd name="T115" fmla="*/ 1242 h 1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52" h="1270">
                              <a:moveTo>
                                <a:pt x="22" y="71"/>
                              </a:moveTo>
                              <a:cubicBezTo>
                                <a:pt x="11" y="71"/>
                                <a:pt x="0" y="62"/>
                                <a:pt x="0" y="49"/>
                              </a:cubicBezTo>
                              <a:cubicBezTo>
                                <a:pt x="0" y="36"/>
                                <a:pt x="11" y="27"/>
                                <a:pt x="22" y="27"/>
                              </a:cubicBezTo>
                              <a:cubicBezTo>
                                <a:pt x="33" y="27"/>
                                <a:pt x="44" y="36"/>
                                <a:pt x="44" y="49"/>
                              </a:cubicBezTo>
                              <a:cubicBezTo>
                                <a:pt x="44" y="62"/>
                                <a:pt x="33" y="71"/>
                                <a:pt x="22" y="71"/>
                              </a:cubicBezTo>
                              <a:moveTo>
                                <a:pt x="37" y="347"/>
                              </a:moveTo>
                              <a:cubicBezTo>
                                <a:pt x="7" y="347"/>
                                <a:pt x="7" y="347"/>
                                <a:pt x="7" y="347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7" y="132"/>
                                <a:pt x="37" y="132"/>
                                <a:pt x="37" y="132"/>
                              </a:cubicBezTo>
                              <a:lnTo>
                                <a:pt x="37" y="347"/>
                              </a:lnTo>
                              <a:close/>
                              <a:moveTo>
                                <a:pt x="139" y="132"/>
                              </a:moveTo>
                              <a:cubicBezTo>
                                <a:pt x="108" y="132"/>
                                <a:pt x="108" y="132"/>
                                <a:pt x="108" y="132"/>
                              </a:cubicBezTo>
                              <a:cubicBezTo>
                                <a:pt x="109" y="147"/>
                                <a:pt x="110" y="168"/>
                                <a:pt x="110" y="179"/>
                              </a:cubicBezTo>
                              <a:cubicBezTo>
                                <a:pt x="110" y="347"/>
                                <a:pt x="110" y="347"/>
                                <a:pt x="110" y="347"/>
                              </a:cubicBezTo>
                              <a:cubicBezTo>
                                <a:pt x="140" y="347"/>
                                <a:pt x="140" y="347"/>
                                <a:pt x="140" y="347"/>
                              </a:cubicBezTo>
                              <a:cubicBezTo>
                                <a:pt x="140" y="236"/>
                                <a:pt x="140" y="236"/>
                                <a:pt x="140" y="236"/>
                              </a:cubicBezTo>
                              <a:cubicBezTo>
                                <a:pt x="140" y="158"/>
                                <a:pt x="199" y="154"/>
                                <a:pt x="206" y="154"/>
                              </a:cubicBezTo>
                              <a:cubicBezTo>
                                <a:pt x="251" y="154"/>
                                <a:pt x="264" y="180"/>
                                <a:pt x="264" y="228"/>
                              </a:cubicBezTo>
                              <a:cubicBezTo>
                                <a:pt x="264" y="347"/>
                                <a:pt x="264" y="347"/>
                                <a:pt x="264" y="347"/>
                              </a:cubicBezTo>
                              <a:cubicBezTo>
                                <a:pt x="294" y="347"/>
                                <a:pt x="294" y="347"/>
                                <a:pt x="294" y="347"/>
                              </a:cubicBezTo>
                              <a:cubicBezTo>
                                <a:pt x="294" y="210"/>
                                <a:pt x="294" y="210"/>
                                <a:pt x="294" y="210"/>
                              </a:cubicBezTo>
                              <a:cubicBezTo>
                                <a:pt x="294" y="157"/>
                                <a:pt x="268" y="126"/>
                                <a:pt x="213" y="126"/>
                              </a:cubicBezTo>
                              <a:cubicBezTo>
                                <a:pt x="185" y="126"/>
                                <a:pt x="155" y="143"/>
                                <a:pt x="141" y="166"/>
                              </a:cubicBezTo>
                              <a:cubicBezTo>
                                <a:pt x="140" y="166"/>
                                <a:pt x="140" y="166"/>
                                <a:pt x="140" y="166"/>
                              </a:cubicBezTo>
                              <a:cubicBezTo>
                                <a:pt x="140" y="155"/>
                                <a:pt x="140" y="143"/>
                                <a:pt x="139" y="132"/>
                              </a:cubicBezTo>
                              <a:moveTo>
                                <a:pt x="476" y="159"/>
                              </a:moveTo>
                              <a:cubicBezTo>
                                <a:pt x="476" y="132"/>
                                <a:pt x="476" y="132"/>
                                <a:pt x="476" y="132"/>
                              </a:cubicBezTo>
                              <a:cubicBezTo>
                                <a:pt x="414" y="132"/>
                                <a:pt x="414" y="132"/>
                                <a:pt x="414" y="132"/>
                              </a:cubicBezTo>
                              <a:cubicBezTo>
                                <a:pt x="414" y="71"/>
                                <a:pt x="414" y="71"/>
                                <a:pt x="414" y="71"/>
                              </a:cubicBezTo>
                              <a:cubicBezTo>
                                <a:pt x="384" y="71"/>
                                <a:pt x="384" y="71"/>
                                <a:pt x="384" y="71"/>
                              </a:cubicBezTo>
                              <a:cubicBezTo>
                                <a:pt x="384" y="132"/>
                                <a:pt x="384" y="132"/>
                                <a:pt x="384" y="132"/>
                              </a:cubicBezTo>
                              <a:cubicBezTo>
                                <a:pt x="339" y="132"/>
                                <a:pt x="339" y="132"/>
                                <a:pt x="339" y="132"/>
                              </a:cubicBezTo>
                              <a:cubicBezTo>
                                <a:pt x="339" y="159"/>
                                <a:pt x="339" y="159"/>
                                <a:pt x="339" y="159"/>
                              </a:cubicBezTo>
                              <a:cubicBezTo>
                                <a:pt x="384" y="159"/>
                                <a:pt x="384" y="159"/>
                                <a:pt x="384" y="159"/>
                              </a:cubicBezTo>
                              <a:cubicBezTo>
                                <a:pt x="384" y="295"/>
                                <a:pt x="384" y="295"/>
                                <a:pt x="384" y="295"/>
                              </a:cubicBezTo>
                              <a:cubicBezTo>
                                <a:pt x="384" y="342"/>
                                <a:pt x="414" y="352"/>
                                <a:pt x="437" y="352"/>
                              </a:cubicBezTo>
                              <a:cubicBezTo>
                                <a:pt x="453" y="352"/>
                                <a:pt x="467" y="349"/>
                                <a:pt x="478" y="344"/>
                              </a:cubicBezTo>
                              <a:cubicBezTo>
                                <a:pt x="477" y="316"/>
                                <a:pt x="477" y="316"/>
                                <a:pt x="477" y="316"/>
                              </a:cubicBezTo>
                              <a:cubicBezTo>
                                <a:pt x="468" y="321"/>
                                <a:pt x="456" y="325"/>
                                <a:pt x="446" y="325"/>
                              </a:cubicBezTo>
                              <a:cubicBezTo>
                                <a:pt x="427" y="325"/>
                                <a:pt x="414" y="318"/>
                                <a:pt x="414" y="286"/>
                              </a:cubicBezTo>
                              <a:cubicBezTo>
                                <a:pt x="414" y="159"/>
                                <a:pt x="414" y="159"/>
                                <a:pt x="414" y="159"/>
                              </a:cubicBezTo>
                              <a:cubicBezTo>
                                <a:pt x="476" y="159"/>
                                <a:pt x="476" y="159"/>
                                <a:pt x="476" y="159"/>
                              </a:cubicBezTo>
                              <a:moveTo>
                                <a:pt x="539" y="247"/>
                              </a:moveTo>
                              <a:cubicBezTo>
                                <a:pt x="542" y="291"/>
                                <a:pt x="575" y="325"/>
                                <a:pt x="618" y="325"/>
                              </a:cubicBezTo>
                              <a:cubicBezTo>
                                <a:pt x="650" y="325"/>
                                <a:pt x="675" y="307"/>
                                <a:pt x="686" y="287"/>
                              </a:cubicBezTo>
                              <a:cubicBezTo>
                                <a:pt x="710" y="307"/>
                                <a:pt x="710" y="307"/>
                                <a:pt x="710" y="307"/>
                              </a:cubicBezTo>
                              <a:cubicBezTo>
                                <a:pt x="685" y="339"/>
                                <a:pt x="653" y="352"/>
                                <a:pt x="618" y="352"/>
                              </a:cubicBezTo>
                              <a:cubicBezTo>
                                <a:pt x="554" y="352"/>
                                <a:pt x="507" y="304"/>
                                <a:pt x="507" y="239"/>
                              </a:cubicBezTo>
                              <a:cubicBezTo>
                                <a:pt x="507" y="175"/>
                                <a:pt x="554" y="126"/>
                                <a:pt x="615" y="126"/>
                              </a:cubicBezTo>
                              <a:cubicBezTo>
                                <a:pt x="680" y="127"/>
                                <a:pt x="718" y="175"/>
                                <a:pt x="718" y="234"/>
                              </a:cubicBezTo>
                              <a:cubicBezTo>
                                <a:pt x="718" y="247"/>
                                <a:pt x="718" y="247"/>
                                <a:pt x="718" y="247"/>
                              </a:cubicBezTo>
                              <a:cubicBezTo>
                                <a:pt x="539" y="247"/>
                                <a:pt x="539" y="247"/>
                                <a:pt x="539" y="247"/>
                              </a:cubicBezTo>
                              <a:moveTo>
                                <a:pt x="685" y="223"/>
                              </a:moveTo>
                              <a:cubicBezTo>
                                <a:pt x="685" y="182"/>
                                <a:pt x="658" y="154"/>
                                <a:pt x="615" y="154"/>
                              </a:cubicBezTo>
                              <a:cubicBezTo>
                                <a:pt x="575" y="154"/>
                                <a:pt x="540" y="187"/>
                                <a:pt x="540" y="223"/>
                              </a:cubicBezTo>
                              <a:lnTo>
                                <a:pt x="685" y="223"/>
                              </a:lnTo>
                              <a:close/>
                              <a:moveTo>
                                <a:pt x="789" y="390"/>
                              </a:moveTo>
                              <a:cubicBezTo>
                                <a:pt x="807" y="414"/>
                                <a:pt x="837" y="429"/>
                                <a:pt x="871" y="429"/>
                              </a:cubicBezTo>
                              <a:cubicBezTo>
                                <a:pt x="933" y="429"/>
                                <a:pt x="955" y="391"/>
                                <a:pt x="955" y="345"/>
                              </a:cubicBezTo>
                              <a:cubicBezTo>
                                <a:pt x="955" y="306"/>
                                <a:pt x="955" y="306"/>
                                <a:pt x="955" y="306"/>
                              </a:cubicBezTo>
                              <a:cubicBezTo>
                                <a:pt x="954" y="306"/>
                                <a:pt x="954" y="306"/>
                                <a:pt x="954" y="306"/>
                              </a:cubicBezTo>
                              <a:cubicBezTo>
                                <a:pt x="935" y="335"/>
                                <a:pt x="905" y="347"/>
                                <a:pt x="874" y="347"/>
                              </a:cubicBezTo>
                              <a:cubicBezTo>
                                <a:pt x="812" y="347"/>
                                <a:pt x="762" y="300"/>
                                <a:pt x="762" y="237"/>
                              </a:cubicBezTo>
                              <a:cubicBezTo>
                                <a:pt x="762" y="175"/>
                                <a:pt x="808" y="126"/>
                                <a:pt x="871" y="126"/>
                              </a:cubicBezTo>
                              <a:cubicBezTo>
                                <a:pt x="897" y="126"/>
                                <a:pt x="929" y="134"/>
                                <a:pt x="954" y="168"/>
                              </a:cubicBezTo>
                              <a:cubicBezTo>
                                <a:pt x="955" y="168"/>
                                <a:pt x="955" y="168"/>
                                <a:pt x="955" y="168"/>
                              </a:cubicBezTo>
                              <a:cubicBezTo>
                                <a:pt x="955" y="132"/>
                                <a:pt x="955" y="132"/>
                                <a:pt x="955" y="132"/>
                              </a:cubicBezTo>
                              <a:cubicBezTo>
                                <a:pt x="985" y="132"/>
                                <a:pt x="985" y="132"/>
                                <a:pt x="985" y="132"/>
                              </a:cubicBezTo>
                              <a:cubicBezTo>
                                <a:pt x="985" y="345"/>
                                <a:pt x="985" y="345"/>
                                <a:pt x="985" y="345"/>
                              </a:cubicBezTo>
                              <a:cubicBezTo>
                                <a:pt x="985" y="392"/>
                                <a:pt x="966" y="457"/>
                                <a:pt x="870" y="457"/>
                              </a:cubicBezTo>
                              <a:cubicBezTo>
                                <a:pt x="827" y="457"/>
                                <a:pt x="794" y="443"/>
                                <a:pt x="767" y="414"/>
                              </a:cubicBezTo>
                              <a:cubicBezTo>
                                <a:pt x="789" y="390"/>
                                <a:pt x="789" y="390"/>
                                <a:pt x="789" y="390"/>
                              </a:cubicBezTo>
                              <a:moveTo>
                                <a:pt x="875" y="319"/>
                              </a:moveTo>
                              <a:cubicBezTo>
                                <a:pt x="919" y="319"/>
                                <a:pt x="958" y="286"/>
                                <a:pt x="956" y="236"/>
                              </a:cubicBezTo>
                              <a:cubicBezTo>
                                <a:pt x="956" y="191"/>
                                <a:pt x="925" y="154"/>
                                <a:pt x="875" y="154"/>
                              </a:cubicBezTo>
                              <a:cubicBezTo>
                                <a:pt x="830" y="154"/>
                                <a:pt x="795" y="191"/>
                                <a:pt x="795" y="236"/>
                              </a:cubicBezTo>
                              <a:cubicBezTo>
                                <a:pt x="795" y="281"/>
                                <a:pt x="830" y="319"/>
                                <a:pt x="875" y="319"/>
                              </a:cubicBezTo>
                              <a:close/>
                              <a:moveTo>
                                <a:pt x="1056" y="199"/>
                              </a:moveTo>
                              <a:cubicBezTo>
                                <a:pt x="1056" y="347"/>
                                <a:pt x="1056" y="347"/>
                                <a:pt x="1056" y="347"/>
                              </a:cubicBezTo>
                              <a:cubicBezTo>
                                <a:pt x="1087" y="347"/>
                                <a:pt x="1087" y="347"/>
                                <a:pt x="1087" y="347"/>
                              </a:cubicBezTo>
                              <a:cubicBezTo>
                                <a:pt x="1087" y="225"/>
                                <a:pt x="1087" y="225"/>
                                <a:pt x="1087" y="225"/>
                              </a:cubicBezTo>
                              <a:cubicBezTo>
                                <a:pt x="1087" y="197"/>
                                <a:pt x="1107" y="157"/>
                                <a:pt x="1153" y="157"/>
                              </a:cubicBezTo>
                              <a:cubicBezTo>
                                <a:pt x="1161" y="157"/>
                                <a:pt x="1167" y="158"/>
                                <a:pt x="1171" y="159"/>
                              </a:cubicBezTo>
                              <a:cubicBezTo>
                                <a:pt x="1176" y="129"/>
                                <a:pt x="1176" y="129"/>
                                <a:pt x="1176" y="129"/>
                              </a:cubicBezTo>
                              <a:cubicBezTo>
                                <a:pt x="1170" y="127"/>
                                <a:pt x="1163" y="126"/>
                                <a:pt x="1154" y="126"/>
                              </a:cubicBezTo>
                              <a:cubicBezTo>
                                <a:pt x="1116" y="126"/>
                                <a:pt x="1094" y="149"/>
                                <a:pt x="1085" y="172"/>
                              </a:cubicBezTo>
                              <a:cubicBezTo>
                                <a:pt x="1084" y="172"/>
                                <a:pt x="1084" y="172"/>
                                <a:pt x="1084" y="172"/>
                              </a:cubicBezTo>
                              <a:cubicBezTo>
                                <a:pt x="1084" y="132"/>
                                <a:pt x="1084" y="132"/>
                                <a:pt x="1084" y="132"/>
                              </a:cubicBezTo>
                              <a:cubicBezTo>
                                <a:pt x="1054" y="132"/>
                                <a:pt x="1054" y="132"/>
                                <a:pt x="1054" y="132"/>
                              </a:cubicBezTo>
                              <a:cubicBezTo>
                                <a:pt x="1055" y="163"/>
                                <a:pt x="1056" y="180"/>
                                <a:pt x="1056" y="199"/>
                              </a:cubicBezTo>
                              <a:moveTo>
                                <a:pt x="1343" y="215"/>
                              </a:moveTo>
                              <a:cubicBezTo>
                                <a:pt x="1343" y="209"/>
                                <a:pt x="1343" y="209"/>
                                <a:pt x="1343" y="209"/>
                              </a:cubicBezTo>
                              <a:cubicBezTo>
                                <a:pt x="1343" y="172"/>
                                <a:pt x="1325" y="154"/>
                                <a:pt x="1288" y="154"/>
                              </a:cubicBezTo>
                              <a:cubicBezTo>
                                <a:pt x="1263" y="154"/>
                                <a:pt x="1241" y="163"/>
                                <a:pt x="1222" y="179"/>
                              </a:cubicBezTo>
                              <a:cubicBezTo>
                                <a:pt x="1204" y="158"/>
                                <a:pt x="1204" y="158"/>
                                <a:pt x="1204" y="158"/>
                              </a:cubicBezTo>
                              <a:cubicBezTo>
                                <a:pt x="1224" y="137"/>
                                <a:pt x="1255" y="126"/>
                                <a:pt x="1295" y="126"/>
                              </a:cubicBezTo>
                              <a:cubicBezTo>
                                <a:pt x="1337" y="126"/>
                                <a:pt x="1373" y="150"/>
                                <a:pt x="1373" y="202"/>
                              </a:cubicBezTo>
                              <a:cubicBezTo>
                                <a:pt x="1373" y="298"/>
                                <a:pt x="1373" y="298"/>
                                <a:pt x="1373" y="298"/>
                              </a:cubicBezTo>
                              <a:cubicBezTo>
                                <a:pt x="1373" y="315"/>
                                <a:pt x="1375" y="335"/>
                                <a:pt x="1377" y="347"/>
                              </a:cubicBezTo>
                              <a:cubicBezTo>
                                <a:pt x="1348" y="347"/>
                                <a:pt x="1348" y="347"/>
                                <a:pt x="1348" y="347"/>
                              </a:cubicBezTo>
                              <a:cubicBezTo>
                                <a:pt x="1346" y="336"/>
                                <a:pt x="1345" y="323"/>
                                <a:pt x="1345" y="312"/>
                              </a:cubicBezTo>
                              <a:cubicBezTo>
                                <a:pt x="1344" y="312"/>
                                <a:pt x="1344" y="312"/>
                                <a:pt x="1344" y="312"/>
                              </a:cubicBezTo>
                              <a:cubicBezTo>
                                <a:pt x="1327" y="340"/>
                                <a:pt x="1303" y="352"/>
                                <a:pt x="1268" y="352"/>
                              </a:cubicBezTo>
                              <a:cubicBezTo>
                                <a:pt x="1230" y="352"/>
                                <a:pt x="1194" y="331"/>
                                <a:pt x="1194" y="289"/>
                              </a:cubicBezTo>
                              <a:cubicBezTo>
                                <a:pt x="1194" y="219"/>
                                <a:pt x="1276" y="215"/>
                                <a:pt x="1328" y="215"/>
                              </a:cubicBezTo>
                              <a:cubicBezTo>
                                <a:pt x="1343" y="215"/>
                                <a:pt x="1343" y="215"/>
                                <a:pt x="1343" y="215"/>
                              </a:cubicBezTo>
                              <a:moveTo>
                                <a:pt x="1327" y="240"/>
                              </a:moveTo>
                              <a:cubicBezTo>
                                <a:pt x="1297" y="240"/>
                                <a:pt x="1227" y="242"/>
                                <a:pt x="1227" y="285"/>
                              </a:cubicBezTo>
                              <a:cubicBezTo>
                                <a:pt x="1227" y="314"/>
                                <a:pt x="1254" y="325"/>
                                <a:pt x="1278" y="325"/>
                              </a:cubicBezTo>
                              <a:cubicBezTo>
                                <a:pt x="1322" y="325"/>
                                <a:pt x="1343" y="293"/>
                                <a:pt x="1343" y="255"/>
                              </a:cubicBezTo>
                              <a:cubicBezTo>
                                <a:pt x="1343" y="240"/>
                                <a:pt x="1343" y="240"/>
                                <a:pt x="1343" y="240"/>
                              </a:cubicBezTo>
                              <a:lnTo>
                                <a:pt x="1327" y="240"/>
                              </a:lnTo>
                              <a:close/>
                              <a:moveTo>
                                <a:pt x="1581" y="215"/>
                              </a:moveTo>
                              <a:cubicBezTo>
                                <a:pt x="1581" y="209"/>
                                <a:pt x="1581" y="209"/>
                                <a:pt x="1581" y="209"/>
                              </a:cubicBezTo>
                              <a:cubicBezTo>
                                <a:pt x="1581" y="172"/>
                                <a:pt x="1563" y="154"/>
                                <a:pt x="1526" y="154"/>
                              </a:cubicBezTo>
                              <a:cubicBezTo>
                                <a:pt x="1501" y="154"/>
                                <a:pt x="1479" y="163"/>
                                <a:pt x="1460" y="179"/>
                              </a:cubicBezTo>
                              <a:cubicBezTo>
                                <a:pt x="1442" y="158"/>
                                <a:pt x="1442" y="158"/>
                                <a:pt x="1442" y="158"/>
                              </a:cubicBezTo>
                              <a:cubicBezTo>
                                <a:pt x="1462" y="137"/>
                                <a:pt x="1493" y="126"/>
                                <a:pt x="1533" y="126"/>
                              </a:cubicBezTo>
                              <a:cubicBezTo>
                                <a:pt x="1575" y="126"/>
                                <a:pt x="1611" y="150"/>
                                <a:pt x="1611" y="202"/>
                              </a:cubicBezTo>
                              <a:cubicBezTo>
                                <a:pt x="1611" y="298"/>
                                <a:pt x="1611" y="298"/>
                                <a:pt x="1611" y="298"/>
                              </a:cubicBezTo>
                              <a:cubicBezTo>
                                <a:pt x="1611" y="315"/>
                                <a:pt x="1613" y="335"/>
                                <a:pt x="1615" y="347"/>
                              </a:cubicBezTo>
                              <a:cubicBezTo>
                                <a:pt x="1586" y="347"/>
                                <a:pt x="1586" y="347"/>
                                <a:pt x="1586" y="347"/>
                              </a:cubicBezTo>
                              <a:cubicBezTo>
                                <a:pt x="1584" y="336"/>
                                <a:pt x="1583" y="323"/>
                                <a:pt x="1583" y="312"/>
                              </a:cubicBezTo>
                              <a:cubicBezTo>
                                <a:pt x="1582" y="312"/>
                                <a:pt x="1582" y="312"/>
                                <a:pt x="1582" y="312"/>
                              </a:cubicBezTo>
                              <a:cubicBezTo>
                                <a:pt x="1565" y="340"/>
                                <a:pt x="1541" y="352"/>
                                <a:pt x="1506" y="352"/>
                              </a:cubicBezTo>
                              <a:cubicBezTo>
                                <a:pt x="1468" y="352"/>
                                <a:pt x="1432" y="331"/>
                                <a:pt x="1432" y="289"/>
                              </a:cubicBezTo>
                              <a:cubicBezTo>
                                <a:pt x="1432" y="219"/>
                                <a:pt x="1515" y="215"/>
                                <a:pt x="1566" y="215"/>
                              </a:cubicBezTo>
                              <a:cubicBezTo>
                                <a:pt x="1581" y="215"/>
                                <a:pt x="1581" y="215"/>
                                <a:pt x="1581" y="215"/>
                              </a:cubicBezTo>
                              <a:moveTo>
                                <a:pt x="1566" y="240"/>
                              </a:moveTo>
                              <a:cubicBezTo>
                                <a:pt x="1535" y="240"/>
                                <a:pt x="1465" y="242"/>
                                <a:pt x="1465" y="285"/>
                              </a:cubicBezTo>
                              <a:cubicBezTo>
                                <a:pt x="1465" y="314"/>
                                <a:pt x="1492" y="325"/>
                                <a:pt x="1516" y="325"/>
                              </a:cubicBezTo>
                              <a:cubicBezTo>
                                <a:pt x="1560" y="325"/>
                                <a:pt x="1581" y="293"/>
                                <a:pt x="1581" y="255"/>
                              </a:cubicBezTo>
                              <a:cubicBezTo>
                                <a:pt x="1581" y="240"/>
                                <a:pt x="1581" y="240"/>
                                <a:pt x="1581" y="240"/>
                              </a:cubicBezTo>
                              <a:lnTo>
                                <a:pt x="1566" y="240"/>
                              </a:lnTo>
                              <a:close/>
                              <a:moveTo>
                                <a:pt x="1689" y="347"/>
                              </a:moveTo>
                              <a:cubicBezTo>
                                <a:pt x="1719" y="347"/>
                                <a:pt x="1719" y="347"/>
                                <a:pt x="1719" y="347"/>
                              </a:cubicBezTo>
                              <a:cubicBezTo>
                                <a:pt x="1719" y="0"/>
                                <a:pt x="1719" y="0"/>
                                <a:pt x="1719" y="0"/>
                              </a:cubicBezTo>
                              <a:cubicBezTo>
                                <a:pt x="1689" y="0"/>
                                <a:pt x="1689" y="0"/>
                                <a:pt x="1689" y="0"/>
                              </a:cubicBezTo>
                              <a:lnTo>
                                <a:pt x="1689" y="347"/>
                              </a:lnTo>
                              <a:close/>
                              <a:moveTo>
                                <a:pt x="36" y="687"/>
                              </a:moveTo>
                              <a:cubicBezTo>
                                <a:pt x="36" y="459"/>
                                <a:pt x="36" y="459"/>
                                <a:pt x="36" y="459"/>
                              </a:cubicBezTo>
                              <a:cubicBezTo>
                                <a:pt x="6" y="459"/>
                                <a:pt x="6" y="459"/>
                                <a:pt x="6" y="459"/>
                              </a:cubicBezTo>
                              <a:cubicBezTo>
                                <a:pt x="6" y="805"/>
                                <a:pt x="6" y="805"/>
                                <a:pt x="6" y="805"/>
                              </a:cubicBezTo>
                              <a:cubicBezTo>
                                <a:pt x="36" y="805"/>
                                <a:pt x="36" y="805"/>
                                <a:pt x="36" y="805"/>
                              </a:cubicBezTo>
                              <a:cubicBezTo>
                                <a:pt x="36" y="693"/>
                                <a:pt x="36" y="693"/>
                                <a:pt x="36" y="693"/>
                              </a:cubicBezTo>
                              <a:cubicBezTo>
                                <a:pt x="148" y="805"/>
                                <a:pt x="148" y="805"/>
                                <a:pt x="148" y="805"/>
                              </a:cubicBezTo>
                              <a:cubicBezTo>
                                <a:pt x="195" y="805"/>
                                <a:pt x="195" y="805"/>
                                <a:pt x="195" y="805"/>
                              </a:cubicBezTo>
                              <a:cubicBezTo>
                                <a:pt x="76" y="689"/>
                                <a:pt x="76" y="689"/>
                                <a:pt x="76" y="689"/>
                              </a:cubicBezTo>
                              <a:cubicBezTo>
                                <a:pt x="183" y="591"/>
                                <a:pt x="183" y="591"/>
                                <a:pt x="183" y="591"/>
                              </a:cubicBezTo>
                              <a:cubicBezTo>
                                <a:pt x="138" y="591"/>
                                <a:pt x="138" y="591"/>
                                <a:pt x="138" y="591"/>
                              </a:cubicBezTo>
                              <a:cubicBezTo>
                                <a:pt x="36" y="687"/>
                                <a:pt x="36" y="687"/>
                                <a:pt x="36" y="687"/>
                              </a:cubicBezTo>
                              <a:moveTo>
                                <a:pt x="365" y="674"/>
                              </a:moveTo>
                              <a:cubicBezTo>
                                <a:pt x="365" y="668"/>
                                <a:pt x="365" y="668"/>
                                <a:pt x="365" y="668"/>
                              </a:cubicBezTo>
                              <a:cubicBezTo>
                                <a:pt x="365" y="631"/>
                                <a:pt x="347" y="613"/>
                                <a:pt x="310" y="613"/>
                              </a:cubicBezTo>
                              <a:cubicBezTo>
                                <a:pt x="284" y="613"/>
                                <a:pt x="262" y="621"/>
                                <a:pt x="244" y="638"/>
                              </a:cubicBezTo>
                              <a:cubicBezTo>
                                <a:pt x="226" y="616"/>
                                <a:pt x="226" y="616"/>
                                <a:pt x="226" y="616"/>
                              </a:cubicBezTo>
                              <a:cubicBezTo>
                                <a:pt x="245" y="596"/>
                                <a:pt x="276" y="585"/>
                                <a:pt x="317" y="585"/>
                              </a:cubicBezTo>
                              <a:cubicBezTo>
                                <a:pt x="359" y="585"/>
                                <a:pt x="395" y="609"/>
                                <a:pt x="395" y="661"/>
                              </a:cubicBezTo>
                              <a:cubicBezTo>
                                <a:pt x="395" y="757"/>
                                <a:pt x="395" y="757"/>
                                <a:pt x="395" y="757"/>
                              </a:cubicBezTo>
                              <a:cubicBezTo>
                                <a:pt x="395" y="774"/>
                                <a:pt x="397" y="794"/>
                                <a:pt x="399" y="805"/>
                              </a:cubicBezTo>
                              <a:cubicBezTo>
                                <a:pt x="369" y="805"/>
                                <a:pt x="369" y="805"/>
                                <a:pt x="369" y="805"/>
                              </a:cubicBezTo>
                              <a:cubicBezTo>
                                <a:pt x="367" y="795"/>
                                <a:pt x="367" y="782"/>
                                <a:pt x="367" y="771"/>
                              </a:cubicBezTo>
                              <a:cubicBezTo>
                                <a:pt x="366" y="771"/>
                                <a:pt x="366" y="771"/>
                                <a:pt x="366" y="771"/>
                              </a:cubicBezTo>
                              <a:cubicBezTo>
                                <a:pt x="348" y="799"/>
                                <a:pt x="324" y="811"/>
                                <a:pt x="290" y="811"/>
                              </a:cubicBezTo>
                              <a:cubicBezTo>
                                <a:pt x="252" y="811"/>
                                <a:pt x="216" y="790"/>
                                <a:pt x="216" y="748"/>
                              </a:cubicBezTo>
                              <a:cubicBezTo>
                                <a:pt x="216" y="678"/>
                                <a:pt x="298" y="674"/>
                                <a:pt x="350" y="674"/>
                              </a:cubicBezTo>
                              <a:cubicBezTo>
                                <a:pt x="365" y="674"/>
                                <a:pt x="365" y="674"/>
                                <a:pt x="365" y="674"/>
                              </a:cubicBezTo>
                              <a:moveTo>
                                <a:pt x="349" y="699"/>
                              </a:moveTo>
                              <a:cubicBezTo>
                                <a:pt x="318" y="699"/>
                                <a:pt x="249" y="701"/>
                                <a:pt x="249" y="744"/>
                              </a:cubicBezTo>
                              <a:cubicBezTo>
                                <a:pt x="249" y="772"/>
                                <a:pt x="275" y="783"/>
                                <a:pt x="300" y="783"/>
                              </a:cubicBezTo>
                              <a:cubicBezTo>
                                <a:pt x="344" y="783"/>
                                <a:pt x="365" y="752"/>
                                <a:pt x="365" y="714"/>
                              </a:cubicBezTo>
                              <a:cubicBezTo>
                                <a:pt x="365" y="699"/>
                                <a:pt x="365" y="699"/>
                                <a:pt x="365" y="699"/>
                              </a:cubicBezTo>
                              <a:lnTo>
                                <a:pt x="349" y="699"/>
                              </a:lnTo>
                              <a:close/>
                              <a:moveTo>
                                <a:pt x="494" y="591"/>
                              </a:moveTo>
                              <a:cubicBezTo>
                                <a:pt x="463" y="591"/>
                                <a:pt x="463" y="591"/>
                                <a:pt x="463" y="591"/>
                              </a:cubicBezTo>
                              <a:cubicBezTo>
                                <a:pt x="464" y="606"/>
                                <a:pt x="465" y="626"/>
                                <a:pt x="465" y="638"/>
                              </a:cubicBezTo>
                              <a:cubicBezTo>
                                <a:pt x="465" y="805"/>
                                <a:pt x="465" y="805"/>
                                <a:pt x="465" y="805"/>
                              </a:cubicBezTo>
                              <a:cubicBezTo>
                                <a:pt x="496" y="805"/>
                                <a:pt x="496" y="805"/>
                                <a:pt x="496" y="805"/>
                              </a:cubicBezTo>
                              <a:cubicBezTo>
                                <a:pt x="496" y="695"/>
                                <a:pt x="496" y="695"/>
                                <a:pt x="496" y="695"/>
                              </a:cubicBezTo>
                              <a:cubicBezTo>
                                <a:pt x="496" y="617"/>
                                <a:pt x="554" y="613"/>
                                <a:pt x="561" y="613"/>
                              </a:cubicBezTo>
                              <a:cubicBezTo>
                                <a:pt x="606" y="613"/>
                                <a:pt x="619" y="639"/>
                                <a:pt x="619" y="687"/>
                              </a:cubicBezTo>
                              <a:cubicBezTo>
                                <a:pt x="619" y="805"/>
                                <a:pt x="619" y="805"/>
                                <a:pt x="619" y="805"/>
                              </a:cubicBezTo>
                              <a:cubicBezTo>
                                <a:pt x="649" y="805"/>
                                <a:pt x="649" y="805"/>
                                <a:pt x="649" y="805"/>
                              </a:cubicBezTo>
                              <a:cubicBezTo>
                                <a:pt x="649" y="669"/>
                                <a:pt x="649" y="669"/>
                                <a:pt x="649" y="669"/>
                              </a:cubicBezTo>
                              <a:cubicBezTo>
                                <a:pt x="649" y="616"/>
                                <a:pt x="623" y="585"/>
                                <a:pt x="569" y="585"/>
                              </a:cubicBezTo>
                              <a:cubicBezTo>
                                <a:pt x="540" y="585"/>
                                <a:pt x="510" y="602"/>
                                <a:pt x="496" y="625"/>
                              </a:cubicBezTo>
                              <a:cubicBezTo>
                                <a:pt x="496" y="625"/>
                                <a:pt x="496" y="625"/>
                                <a:pt x="496" y="625"/>
                              </a:cubicBezTo>
                              <a:cubicBezTo>
                                <a:pt x="496" y="614"/>
                                <a:pt x="496" y="602"/>
                                <a:pt x="494" y="591"/>
                              </a:cubicBezTo>
                              <a:moveTo>
                                <a:pt x="751" y="687"/>
                              </a:moveTo>
                              <a:cubicBezTo>
                                <a:pt x="751" y="459"/>
                                <a:pt x="751" y="459"/>
                                <a:pt x="751" y="459"/>
                              </a:cubicBezTo>
                              <a:cubicBezTo>
                                <a:pt x="720" y="459"/>
                                <a:pt x="720" y="459"/>
                                <a:pt x="720" y="459"/>
                              </a:cubicBezTo>
                              <a:cubicBezTo>
                                <a:pt x="720" y="805"/>
                                <a:pt x="720" y="805"/>
                                <a:pt x="720" y="805"/>
                              </a:cubicBezTo>
                              <a:cubicBezTo>
                                <a:pt x="751" y="805"/>
                                <a:pt x="751" y="805"/>
                                <a:pt x="751" y="805"/>
                              </a:cubicBezTo>
                              <a:cubicBezTo>
                                <a:pt x="751" y="693"/>
                                <a:pt x="751" y="693"/>
                                <a:pt x="751" y="693"/>
                              </a:cubicBezTo>
                              <a:cubicBezTo>
                                <a:pt x="862" y="805"/>
                                <a:pt x="862" y="805"/>
                                <a:pt x="862" y="805"/>
                              </a:cubicBezTo>
                              <a:cubicBezTo>
                                <a:pt x="909" y="805"/>
                                <a:pt x="909" y="805"/>
                                <a:pt x="909" y="805"/>
                              </a:cubicBezTo>
                              <a:cubicBezTo>
                                <a:pt x="791" y="689"/>
                                <a:pt x="791" y="689"/>
                                <a:pt x="791" y="689"/>
                              </a:cubicBezTo>
                              <a:cubicBezTo>
                                <a:pt x="897" y="591"/>
                                <a:pt x="897" y="591"/>
                                <a:pt x="897" y="591"/>
                              </a:cubicBezTo>
                              <a:cubicBezTo>
                                <a:pt x="852" y="591"/>
                                <a:pt x="852" y="591"/>
                                <a:pt x="852" y="591"/>
                              </a:cubicBezTo>
                              <a:cubicBezTo>
                                <a:pt x="751" y="687"/>
                                <a:pt x="751" y="687"/>
                                <a:pt x="751" y="687"/>
                              </a:cubicBezTo>
                              <a:moveTo>
                                <a:pt x="963" y="706"/>
                              </a:moveTo>
                              <a:cubicBezTo>
                                <a:pt x="966" y="749"/>
                                <a:pt x="999" y="783"/>
                                <a:pt x="1041" y="783"/>
                              </a:cubicBezTo>
                              <a:cubicBezTo>
                                <a:pt x="1074" y="783"/>
                                <a:pt x="1098" y="765"/>
                                <a:pt x="1110" y="746"/>
                              </a:cubicBezTo>
                              <a:cubicBezTo>
                                <a:pt x="1134" y="765"/>
                                <a:pt x="1134" y="765"/>
                                <a:pt x="1134" y="765"/>
                              </a:cubicBezTo>
                              <a:cubicBezTo>
                                <a:pt x="1109" y="798"/>
                                <a:pt x="1077" y="811"/>
                                <a:pt x="1041" y="811"/>
                              </a:cubicBezTo>
                              <a:cubicBezTo>
                                <a:pt x="978" y="811"/>
                                <a:pt x="930" y="763"/>
                                <a:pt x="930" y="698"/>
                              </a:cubicBezTo>
                              <a:cubicBezTo>
                                <a:pt x="930" y="633"/>
                                <a:pt x="978" y="585"/>
                                <a:pt x="1039" y="585"/>
                              </a:cubicBezTo>
                              <a:cubicBezTo>
                                <a:pt x="1104" y="586"/>
                                <a:pt x="1142" y="634"/>
                                <a:pt x="1142" y="693"/>
                              </a:cubicBezTo>
                              <a:cubicBezTo>
                                <a:pt x="1142" y="706"/>
                                <a:pt x="1142" y="706"/>
                                <a:pt x="1142" y="706"/>
                              </a:cubicBezTo>
                              <a:cubicBezTo>
                                <a:pt x="963" y="706"/>
                                <a:pt x="963" y="706"/>
                                <a:pt x="963" y="706"/>
                              </a:cubicBezTo>
                              <a:moveTo>
                                <a:pt x="1109" y="682"/>
                              </a:moveTo>
                              <a:cubicBezTo>
                                <a:pt x="1109" y="641"/>
                                <a:pt x="1082" y="613"/>
                                <a:pt x="1039" y="613"/>
                              </a:cubicBezTo>
                              <a:cubicBezTo>
                                <a:pt x="999" y="613"/>
                                <a:pt x="964" y="646"/>
                                <a:pt x="964" y="682"/>
                              </a:cubicBezTo>
                              <a:lnTo>
                                <a:pt x="1109" y="682"/>
                              </a:lnTo>
                              <a:close/>
                              <a:moveTo>
                                <a:pt x="1200" y="658"/>
                              </a:moveTo>
                              <a:cubicBezTo>
                                <a:pt x="1200" y="805"/>
                                <a:pt x="1200" y="805"/>
                                <a:pt x="1200" y="805"/>
                              </a:cubicBezTo>
                              <a:cubicBezTo>
                                <a:pt x="1230" y="805"/>
                                <a:pt x="1230" y="805"/>
                                <a:pt x="1230" y="805"/>
                              </a:cubicBezTo>
                              <a:cubicBezTo>
                                <a:pt x="1230" y="684"/>
                                <a:pt x="1230" y="684"/>
                                <a:pt x="1230" y="684"/>
                              </a:cubicBezTo>
                              <a:cubicBezTo>
                                <a:pt x="1230" y="655"/>
                                <a:pt x="1251" y="615"/>
                                <a:pt x="1297" y="615"/>
                              </a:cubicBezTo>
                              <a:cubicBezTo>
                                <a:pt x="1305" y="615"/>
                                <a:pt x="1310" y="616"/>
                                <a:pt x="1314" y="618"/>
                              </a:cubicBezTo>
                              <a:cubicBezTo>
                                <a:pt x="1320" y="588"/>
                                <a:pt x="1320" y="588"/>
                                <a:pt x="1320" y="588"/>
                              </a:cubicBezTo>
                              <a:cubicBezTo>
                                <a:pt x="1314" y="586"/>
                                <a:pt x="1306" y="585"/>
                                <a:pt x="1298" y="585"/>
                              </a:cubicBezTo>
                              <a:cubicBezTo>
                                <a:pt x="1260" y="585"/>
                                <a:pt x="1237" y="608"/>
                                <a:pt x="1229" y="631"/>
                              </a:cubicBezTo>
                              <a:cubicBezTo>
                                <a:pt x="1228" y="631"/>
                                <a:pt x="1228" y="631"/>
                                <a:pt x="1228" y="631"/>
                              </a:cubicBezTo>
                              <a:cubicBezTo>
                                <a:pt x="1228" y="591"/>
                                <a:pt x="1228" y="591"/>
                                <a:pt x="1228" y="591"/>
                              </a:cubicBezTo>
                              <a:cubicBezTo>
                                <a:pt x="1198" y="591"/>
                                <a:pt x="1198" y="591"/>
                                <a:pt x="1198" y="591"/>
                              </a:cubicBezTo>
                              <a:cubicBezTo>
                                <a:pt x="1199" y="622"/>
                                <a:pt x="1200" y="638"/>
                                <a:pt x="1200" y="658"/>
                              </a:cubicBezTo>
                              <a:moveTo>
                                <a:pt x="1497" y="641"/>
                              </a:moveTo>
                              <a:cubicBezTo>
                                <a:pt x="1522" y="622"/>
                                <a:pt x="1522" y="622"/>
                                <a:pt x="1522" y="622"/>
                              </a:cubicBezTo>
                              <a:cubicBezTo>
                                <a:pt x="1501" y="598"/>
                                <a:pt x="1472" y="586"/>
                                <a:pt x="1444" y="585"/>
                              </a:cubicBezTo>
                              <a:cubicBezTo>
                                <a:pt x="1373" y="584"/>
                                <a:pt x="1330" y="633"/>
                                <a:pt x="1330" y="698"/>
                              </a:cubicBezTo>
                              <a:cubicBezTo>
                                <a:pt x="1330" y="763"/>
                                <a:pt x="1373" y="812"/>
                                <a:pt x="1444" y="811"/>
                              </a:cubicBezTo>
                              <a:cubicBezTo>
                                <a:pt x="1472" y="810"/>
                                <a:pt x="1501" y="799"/>
                                <a:pt x="1522" y="774"/>
                              </a:cubicBezTo>
                              <a:cubicBezTo>
                                <a:pt x="1497" y="755"/>
                                <a:pt x="1497" y="755"/>
                                <a:pt x="1497" y="755"/>
                              </a:cubicBezTo>
                              <a:cubicBezTo>
                                <a:pt x="1487" y="771"/>
                                <a:pt x="1467" y="783"/>
                                <a:pt x="1444" y="783"/>
                              </a:cubicBezTo>
                              <a:cubicBezTo>
                                <a:pt x="1393" y="784"/>
                                <a:pt x="1363" y="747"/>
                                <a:pt x="1363" y="698"/>
                              </a:cubicBezTo>
                              <a:cubicBezTo>
                                <a:pt x="1363" y="649"/>
                                <a:pt x="1393" y="612"/>
                                <a:pt x="1444" y="613"/>
                              </a:cubicBezTo>
                              <a:cubicBezTo>
                                <a:pt x="1467" y="613"/>
                                <a:pt x="1487" y="626"/>
                                <a:pt x="1497" y="641"/>
                              </a:cubicBezTo>
                              <a:moveTo>
                                <a:pt x="1583" y="706"/>
                              </a:moveTo>
                              <a:cubicBezTo>
                                <a:pt x="1587" y="749"/>
                                <a:pt x="1619" y="783"/>
                                <a:pt x="1662" y="783"/>
                              </a:cubicBezTo>
                              <a:cubicBezTo>
                                <a:pt x="1694" y="783"/>
                                <a:pt x="1719" y="765"/>
                                <a:pt x="1731" y="746"/>
                              </a:cubicBezTo>
                              <a:cubicBezTo>
                                <a:pt x="1754" y="765"/>
                                <a:pt x="1754" y="765"/>
                                <a:pt x="1754" y="765"/>
                              </a:cubicBezTo>
                              <a:cubicBezTo>
                                <a:pt x="1729" y="798"/>
                                <a:pt x="1697" y="811"/>
                                <a:pt x="1662" y="811"/>
                              </a:cubicBezTo>
                              <a:cubicBezTo>
                                <a:pt x="1598" y="811"/>
                                <a:pt x="1551" y="763"/>
                                <a:pt x="1551" y="698"/>
                              </a:cubicBezTo>
                              <a:cubicBezTo>
                                <a:pt x="1551" y="633"/>
                                <a:pt x="1598" y="585"/>
                                <a:pt x="1659" y="585"/>
                              </a:cubicBezTo>
                              <a:cubicBezTo>
                                <a:pt x="1724" y="586"/>
                                <a:pt x="1762" y="634"/>
                                <a:pt x="1762" y="693"/>
                              </a:cubicBezTo>
                              <a:cubicBezTo>
                                <a:pt x="1762" y="706"/>
                                <a:pt x="1762" y="706"/>
                                <a:pt x="1762" y="706"/>
                              </a:cubicBezTo>
                              <a:cubicBezTo>
                                <a:pt x="1583" y="706"/>
                                <a:pt x="1583" y="706"/>
                                <a:pt x="1583" y="706"/>
                              </a:cubicBezTo>
                              <a:moveTo>
                                <a:pt x="1729" y="682"/>
                              </a:moveTo>
                              <a:cubicBezTo>
                                <a:pt x="1729" y="641"/>
                                <a:pt x="1703" y="613"/>
                                <a:pt x="1659" y="613"/>
                              </a:cubicBezTo>
                              <a:cubicBezTo>
                                <a:pt x="1620" y="613"/>
                                <a:pt x="1584" y="646"/>
                                <a:pt x="1584" y="682"/>
                              </a:cubicBezTo>
                              <a:lnTo>
                                <a:pt x="1729" y="682"/>
                              </a:lnTo>
                              <a:close/>
                              <a:moveTo>
                                <a:pt x="1846" y="591"/>
                              </a:moveTo>
                              <a:cubicBezTo>
                                <a:pt x="1815" y="591"/>
                                <a:pt x="1815" y="591"/>
                                <a:pt x="1815" y="591"/>
                              </a:cubicBezTo>
                              <a:cubicBezTo>
                                <a:pt x="1816" y="606"/>
                                <a:pt x="1817" y="626"/>
                                <a:pt x="1817" y="638"/>
                              </a:cubicBezTo>
                              <a:cubicBezTo>
                                <a:pt x="1817" y="805"/>
                                <a:pt x="1817" y="805"/>
                                <a:pt x="1817" y="805"/>
                              </a:cubicBezTo>
                              <a:cubicBezTo>
                                <a:pt x="1847" y="805"/>
                                <a:pt x="1847" y="805"/>
                                <a:pt x="1847" y="805"/>
                              </a:cubicBezTo>
                              <a:cubicBezTo>
                                <a:pt x="1847" y="695"/>
                                <a:pt x="1847" y="695"/>
                                <a:pt x="1847" y="695"/>
                              </a:cubicBezTo>
                              <a:cubicBezTo>
                                <a:pt x="1847" y="617"/>
                                <a:pt x="1906" y="613"/>
                                <a:pt x="1912" y="613"/>
                              </a:cubicBezTo>
                              <a:cubicBezTo>
                                <a:pt x="1957" y="613"/>
                                <a:pt x="1971" y="639"/>
                                <a:pt x="1971" y="687"/>
                              </a:cubicBezTo>
                              <a:cubicBezTo>
                                <a:pt x="1971" y="805"/>
                                <a:pt x="1971" y="805"/>
                                <a:pt x="1971" y="805"/>
                              </a:cubicBezTo>
                              <a:cubicBezTo>
                                <a:pt x="2001" y="805"/>
                                <a:pt x="2001" y="805"/>
                                <a:pt x="2001" y="805"/>
                              </a:cubicBezTo>
                              <a:cubicBezTo>
                                <a:pt x="2001" y="669"/>
                                <a:pt x="2001" y="669"/>
                                <a:pt x="2001" y="669"/>
                              </a:cubicBezTo>
                              <a:cubicBezTo>
                                <a:pt x="2001" y="616"/>
                                <a:pt x="1975" y="585"/>
                                <a:pt x="1920" y="585"/>
                              </a:cubicBezTo>
                              <a:cubicBezTo>
                                <a:pt x="1892" y="585"/>
                                <a:pt x="1861" y="602"/>
                                <a:pt x="1848" y="625"/>
                              </a:cubicBezTo>
                              <a:cubicBezTo>
                                <a:pt x="1847" y="625"/>
                                <a:pt x="1847" y="625"/>
                                <a:pt x="1847" y="625"/>
                              </a:cubicBezTo>
                              <a:cubicBezTo>
                                <a:pt x="1847" y="614"/>
                                <a:pt x="1847" y="602"/>
                                <a:pt x="1846" y="591"/>
                              </a:cubicBezTo>
                              <a:moveTo>
                                <a:pt x="2183" y="618"/>
                              </a:moveTo>
                              <a:cubicBezTo>
                                <a:pt x="2183" y="591"/>
                                <a:pt x="2183" y="591"/>
                                <a:pt x="2183" y="591"/>
                              </a:cubicBezTo>
                              <a:cubicBezTo>
                                <a:pt x="2121" y="591"/>
                                <a:pt x="2121" y="591"/>
                                <a:pt x="2121" y="591"/>
                              </a:cubicBezTo>
                              <a:cubicBezTo>
                                <a:pt x="2121" y="530"/>
                                <a:pt x="2121" y="530"/>
                                <a:pt x="2121" y="530"/>
                              </a:cubicBezTo>
                              <a:cubicBezTo>
                                <a:pt x="2091" y="530"/>
                                <a:pt x="2091" y="530"/>
                                <a:pt x="2091" y="530"/>
                              </a:cubicBezTo>
                              <a:cubicBezTo>
                                <a:pt x="2091" y="591"/>
                                <a:pt x="2091" y="591"/>
                                <a:pt x="2091" y="591"/>
                              </a:cubicBezTo>
                              <a:cubicBezTo>
                                <a:pt x="2045" y="591"/>
                                <a:pt x="2045" y="591"/>
                                <a:pt x="2045" y="591"/>
                              </a:cubicBezTo>
                              <a:cubicBezTo>
                                <a:pt x="2045" y="618"/>
                                <a:pt x="2045" y="618"/>
                                <a:pt x="2045" y="618"/>
                              </a:cubicBezTo>
                              <a:cubicBezTo>
                                <a:pt x="2091" y="618"/>
                                <a:pt x="2091" y="618"/>
                                <a:pt x="2091" y="618"/>
                              </a:cubicBezTo>
                              <a:cubicBezTo>
                                <a:pt x="2091" y="754"/>
                                <a:pt x="2091" y="754"/>
                                <a:pt x="2091" y="754"/>
                              </a:cubicBezTo>
                              <a:cubicBezTo>
                                <a:pt x="2091" y="801"/>
                                <a:pt x="2121" y="811"/>
                                <a:pt x="2144" y="811"/>
                              </a:cubicBezTo>
                              <a:cubicBezTo>
                                <a:pt x="2159" y="811"/>
                                <a:pt x="2174" y="808"/>
                                <a:pt x="2185" y="803"/>
                              </a:cubicBezTo>
                              <a:cubicBezTo>
                                <a:pt x="2184" y="775"/>
                                <a:pt x="2184" y="775"/>
                                <a:pt x="2184" y="775"/>
                              </a:cubicBezTo>
                              <a:cubicBezTo>
                                <a:pt x="2174" y="780"/>
                                <a:pt x="2163" y="783"/>
                                <a:pt x="2152" y="783"/>
                              </a:cubicBezTo>
                              <a:cubicBezTo>
                                <a:pt x="2134" y="783"/>
                                <a:pt x="2121" y="777"/>
                                <a:pt x="2121" y="745"/>
                              </a:cubicBezTo>
                              <a:cubicBezTo>
                                <a:pt x="2121" y="618"/>
                                <a:pt x="2121" y="618"/>
                                <a:pt x="2121" y="618"/>
                              </a:cubicBezTo>
                              <a:cubicBezTo>
                                <a:pt x="2183" y="618"/>
                                <a:pt x="2183" y="618"/>
                                <a:pt x="2183" y="618"/>
                              </a:cubicBezTo>
                              <a:moveTo>
                                <a:pt x="2228" y="658"/>
                              </a:moveTo>
                              <a:cubicBezTo>
                                <a:pt x="2228" y="805"/>
                                <a:pt x="2228" y="805"/>
                                <a:pt x="2228" y="805"/>
                              </a:cubicBezTo>
                              <a:cubicBezTo>
                                <a:pt x="2258" y="805"/>
                                <a:pt x="2258" y="805"/>
                                <a:pt x="2258" y="805"/>
                              </a:cubicBezTo>
                              <a:cubicBezTo>
                                <a:pt x="2258" y="684"/>
                                <a:pt x="2258" y="684"/>
                                <a:pt x="2258" y="684"/>
                              </a:cubicBezTo>
                              <a:cubicBezTo>
                                <a:pt x="2258" y="655"/>
                                <a:pt x="2279" y="615"/>
                                <a:pt x="2324" y="615"/>
                              </a:cubicBezTo>
                              <a:cubicBezTo>
                                <a:pt x="2333" y="615"/>
                                <a:pt x="2338" y="616"/>
                                <a:pt x="2342" y="618"/>
                              </a:cubicBezTo>
                              <a:cubicBezTo>
                                <a:pt x="2348" y="588"/>
                                <a:pt x="2348" y="588"/>
                                <a:pt x="2348" y="588"/>
                              </a:cubicBezTo>
                              <a:cubicBezTo>
                                <a:pt x="2341" y="586"/>
                                <a:pt x="2334" y="585"/>
                                <a:pt x="2325" y="585"/>
                              </a:cubicBezTo>
                              <a:cubicBezTo>
                                <a:pt x="2288" y="585"/>
                                <a:pt x="2265" y="608"/>
                                <a:pt x="2256" y="631"/>
                              </a:cubicBezTo>
                              <a:cubicBezTo>
                                <a:pt x="2256" y="631"/>
                                <a:pt x="2256" y="631"/>
                                <a:pt x="2256" y="631"/>
                              </a:cubicBezTo>
                              <a:cubicBezTo>
                                <a:pt x="2256" y="591"/>
                                <a:pt x="2256" y="591"/>
                                <a:pt x="2256" y="591"/>
                              </a:cubicBezTo>
                              <a:cubicBezTo>
                                <a:pt x="2226" y="591"/>
                                <a:pt x="2226" y="591"/>
                                <a:pt x="2226" y="591"/>
                              </a:cubicBezTo>
                              <a:cubicBezTo>
                                <a:pt x="2227" y="622"/>
                                <a:pt x="2228" y="638"/>
                                <a:pt x="2228" y="658"/>
                              </a:cubicBezTo>
                              <a:moveTo>
                                <a:pt x="2532" y="805"/>
                              </a:moveTo>
                              <a:cubicBezTo>
                                <a:pt x="2563" y="805"/>
                                <a:pt x="2563" y="805"/>
                                <a:pt x="2563" y="805"/>
                              </a:cubicBezTo>
                              <a:cubicBezTo>
                                <a:pt x="2562" y="790"/>
                                <a:pt x="2561" y="770"/>
                                <a:pt x="2561" y="758"/>
                              </a:cubicBezTo>
                              <a:cubicBezTo>
                                <a:pt x="2561" y="591"/>
                                <a:pt x="2561" y="591"/>
                                <a:pt x="2561" y="591"/>
                              </a:cubicBezTo>
                              <a:cubicBezTo>
                                <a:pt x="2530" y="591"/>
                                <a:pt x="2530" y="591"/>
                                <a:pt x="2530" y="591"/>
                              </a:cubicBezTo>
                              <a:cubicBezTo>
                                <a:pt x="2530" y="701"/>
                                <a:pt x="2530" y="701"/>
                                <a:pt x="2530" y="701"/>
                              </a:cubicBezTo>
                              <a:cubicBezTo>
                                <a:pt x="2530" y="779"/>
                                <a:pt x="2472" y="783"/>
                                <a:pt x="2465" y="783"/>
                              </a:cubicBezTo>
                              <a:cubicBezTo>
                                <a:pt x="2420" y="783"/>
                                <a:pt x="2407" y="757"/>
                                <a:pt x="2407" y="710"/>
                              </a:cubicBezTo>
                              <a:cubicBezTo>
                                <a:pt x="2407" y="591"/>
                                <a:pt x="2407" y="591"/>
                                <a:pt x="2407" y="591"/>
                              </a:cubicBezTo>
                              <a:cubicBezTo>
                                <a:pt x="2377" y="591"/>
                                <a:pt x="2377" y="591"/>
                                <a:pt x="2377" y="591"/>
                              </a:cubicBezTo>
                              <a:cubicBezTo>
                                <a:pt x="2377" y="727"/>
                                <a:pt x="2377" y="727"/>
                                <a:pt x="2377" y="727"/>
                              </a:cubicBezTo>
                              <a:cubicBezTo>
                                <a:pt x="2377" y="780"/>
                                <a:pt x="2403" y="811"/>
                                <a:pt x="2457" y="811"/>
                              </a:cubicBezTo>
                              <a:cubicBezTo>
                                <a:pt x="2486" y="811"/>
                                <a:pt x="2516" y="794"/>
                                <a:pt x="2529" y="771"/>
                              </a:cubicBezTo>
                              <a:cubicBezTo>
                                <a:pt x="2530" y="771"/>
                                <a:pt x="2530" y="771"/>
                                <a:pt x="2530" y="771"/>
                              </a:cubicBezTo>
                              <a:cubicBezTo>
                                <a:pt x="2530" y="782"/>
                                <a:pt x="2530" y="794"/>
                                <a:pt x="2532" y="805"/>
                              </a:cubicBezTo>
                              <a:moveTo>
                                <a:pt x="2632" y="638"/>
                              </a:moveTo>
                              <a:cubicBezTo>
                                <a:pt x="2632" y="805"/>
                                <a:pt x="2632" y="805"/>
                                <a:pt x="2632" y="805"/>
                              </a:cubicBezTo>
                              <a:cubicBezTo>
                                <a:pt x="2662" y="805"/>
                                <a:pt x="2662" y="805"/>
                                <a:pt x="2662" y="805"/>
                              </a:cubicBezTo>
                              <a:cubicBezTo>
                                <a:pt x="2662" y="695"/>
                                <a:pt x="2662" y="695"/>
                                <a:pt x="2662" y="695"/>
                              </a:cubicBezTo>
                              <a:cubicBezTo>
                                <a:pt x="2662" y="617"/>
                                <a:pt x="2715" y="613"/>
                                <a:pt x="2723" y="613"/>
                              </a:cubicBezTo>
                              <a:cubicBezTo>
                                <a:pt x="2764" y="613"/>
                                <a:pt x="2777" y="637"/>
                                <a:pt x="2777" y="680"/>
                              </a:cubicBezTo>
                              <a:cubicBezTo>
                                <a:pt x="2777" y="805"/>
                                <a:pt x="2777" y="805"/>
                                <a:pt x="2777" y="805"/>
                              </a:cubicBezTo>
                              <a:cubicBezTo>
                                <a:pt x="2807" y="805"/>
                                <a:pt x="2807" y="805"/>
                                <a:pt x="2807" y="805"/>
                              </a:cubicBezTo>
                              <a:cubicBezTo>
                                <a:pt x="2807" y="691"/>
                                <a:pt x="2807" y="691"/>
                                <a:pt x="2807" y="691"/>
                              </a:cubicBezTo>
                              <a:cubicBezTo>
                                <a:pt x="2807" y="651"/>
                                <a:pt x="2823" y="613"/>
                                <a:pt x="2868" y="613"/>
                              </a:cubicBezTo>
                              <a:cubicBezTo>
                                <a:pt x="2909" y="613"/>
                                <a:pt x="2922" y="637"/>
                                <a:pt x="2922" y="680"/>
                              </a:cubicBezTo>
                              <a:cubicBezTo>
                                <a:pt x="2922" y="805"/>
                                <a:pt x="2922" y="805"/>
                                <a:pt x="2922" y="805"/>
                              </a:cubicBezTo>
                              <a:cubicBezTo>
                                <a:pt x="2952" y="805"/>
                                <a:pt x="2952" y="805"/>
                                <a:pt x="2952" y="805"/>
                              </a:cubicBezTo>
                              <a:cubicBezTo>
                                <a:pt x="2952" y="669"/>
                                <a:pt x="2952" y="669"/>
                                <a:pt x="2952" y="669"/>
                              </a:cubicBezTo>
                              <a:cubicBezTo>
                                <a:pt x="2952" y="616"/>
                                <a:pt x="2926" y="585"/>
                                <a:pt x="2871" y="585"/>
                              </a:cubicBezTo>
                              <a:cubicBezTo>
                                <a:pt x="2842" y="585"/>
                                <a:pt x="2813" y="602"/>
                                <a:pt x="2801" y="630"/>
                              </a:cubicBezTo>
                              <a:cubicBezTo>
                                <a:pt x="2786" y="593"/>
                                <a:pt x="2756" y="585"/>
                                <a:pt x="2732" y="585"/>
                              </a:cubicBezTo>
                              <a:cubicBezTo>
                                <a:pt x="2707" y="585"/>
                                <a:pt x="2678" y="598"/>
                                <a:pt x="2663" y="623"/>
                              </a:cubicBezTo>
                              <a:cubicBezTo>
                                <a:pt x="2662" y="623"/>
                                <a:pt x="2662" y="623"/>
                                <a:pt x="2662" y="623"/>
                              </a:cubicBezTo>
                              <a:cubicBezTo>
                                <a:pt x="2662" y="591"/>
                                <a:pt x="2662" y="591"/>
                                <a:pt x="2662" y="591"/>
                              </a:cubicBezTo>
                              <a:cubicBezTo>
                                <a:pt x="2629" y="591"/>
                                <a:pt x="2629" y="591"/>
                                <a:pt x="2629" y="591"/>
                              </a:cubicBezTo>
                              <a:cubicBezTo>
                                <a:pt x="2630" y="607"/>
                                <a:pt x="2632" y="622"/>
                                <a:pt x="2632" y="638"/>
                              </a:cubicBezTo>
                              <a:moveTo>
                                <a:pt x="241" y="1215"/>
                              </a:moveTo>
                              <a:cubicBezTo>
                                <a:pt x="48" y="939"/>
                                <a:pt x="48" y="939"/>
                                <a:pt x="48" y="939"/>
                              </a:cubicBezTo>
                              <a:cubicBezTo>
                                <a:pt x="6" y="939"/>
                                <a:pt x="6" y="939"/>
                                <a:pt x="6" y="939"/>
                              </a:cubicBezTo>
                              <a:cubicBezTo>
                                <a:pt x="6" y="1264"/>
                                <a:pt x="6" y="1264"/>
                                <a:pt x="6" y="1264"/>
                              </a:cubicBezTo>
                              <a:cubicBezTo>
                                <a:pt x="39" y="1264"/>
                                <a:pt x="39" y="1264"/>
                                <a:pt x="39" y="1264"/>
                              </a:cubicBezTo>
                              <a:cubicBezTo>
                                <a:pt x="39" y="986"/>
                                <a:pt x="39" y="986"/>
                                <a:pt x="39" y="986"/>
                              </a:cubicBezTo>
                              <a:cubicBezTo>
                                <a:pt x="40" y="986"/>
                                <a:pt x="40" y="986"/>
                                <a:pt x="40" y="986"/>
                              </a:cubicBezTo>
                              <a:cubicBezTo>
                                <a:pt x="234" y="1264"/>
                                <a:pt x="234" y="1264"/>
                                <a:pt x="234" y="1264"/>
                              </a:cubicBezTo>
                              <a:cubicBezTo>
                                <a:pt x="275" y="1264"/>
                                <a:pt x="275" y="1264"/>
                                <a:pt x="275" y="1264"/>
                              </a:cubicBezTo>
                              <a:cubicBezTo>
                                <a:pt x="275" y="939"/>
                                <a:pt x="275" y="939"/>
                                <a:pt x="275" y="939"/>
                              </a:cubicBezTo>
                              <a:cubicBezTo>
                                <a:pt x="242" y="939"/>
                                <a:pt x="242" y="939"/>
                                <a:pt x="242" y="939"/>
                              </a:cubicBezTo>
                              <a:cubicBezTo>
                                <a:pt x="242" y="1215"/>
                                <a:pt x="242" y="1215"/>
                                <a:pt x="242" y="1215"/>
                              </a:cubicBezTo>
                              <a:cubicBezTo>
                                <a:pt x="241" y="1215"/>
                                <a:pt x="241" y="1215"/>
                                <a:pt x="241" y="1215"/>
                              </a:cubicBezTo>
                              <a:moveTo>
                                <a:pt x="373" y="1165"/>
                              </a:moveTo>
                              <a:cubicBezTo>
                                <a:pt x="377" y="1208"/>
                                <a:pt x="410" y="1242"/>
                                <a:pt x="452" y="1242"/>
                              </a:cubicBezTo>
                              <a:cubicBezTo>
                                <a:pt x="484" y="1242"/>
                                <a:pt x="509" y="1224"/>
                                <a:pt x="521" y="1205"/>
                              </a:cubicBezTo>
                              <a:cubicBezTo>
                                <a:pt x="545" y="1224"/>
                                <a:pt x="545" y="1224"/>
                                <a:pt x="545" y="1224"/>
                              </a:cubicBezTo>
                              <a:cubicBezTo>
                                <a:pt x="519" y="1256"/>
                                <a:pt x="488" y="1270"/>
                                <a:pt x="452" y="1270"/>
                              </a:cubicBezTo>
                              <a:cubicBezTo>
                                <a:pt x="389" y="1270"/>
                                <a:pt x="341" y="1222"/>
                                <a:pt x="341" y="1157"/>
                              </a:cubicBezTo>
                              <a:cubicBezTo>
                                <a:pt x="341" y="1092"/>
                                <a:pt x="389" y="1044"/>
                                <a:pt x="450" y="1044"/>
                              </a:cubicBezTo>
                              <a:cubicBezTo>
                                <a:pt x="515" y="1044"/>
                                <a:pt x="552" y="1093"/>
                                <a:pt x="552" y="1151"/>
                              </a:cubicBezTo>
                              <a:cubicBezTo>
                                <a:pt x="552" y="1165"/>
                                <a:pt x="552" y="1165"/>
                                <a:pt x="552" y="1165"/>
                              </a:cubicBezTo>
                              <a:cubicBezTo>
                                <a:pt x="373" y="1165"/>
                                <a:pt x="373" y="1165"/>
                                <a:pt x="373" y="1165"/>
                              </a:cubicBezTo>
                              <a:moveTo>
                                <a:pt x="519" y="1140"/>
                              </a:moveTo>
                              <a:cubicBezTo>
                                <a:pt x="519" y="1100"/>
                                <a:pt x="493" y="1072"/>
                                <a:pt x="450" y="1072"/>
                              </a:cubicBezTo>
                              <a:cubicBezTo>
                                <a:pt x="410" y="1072"/>
                                <a:pt x="374" y="1105"/>
                                <a:pt x="374" y="1140"/>
                              </a:cubicBezTo>
                              <a:lnTo>
                                <a:pt x="519" y="1140"/>
                              </a:lnTo>
                              <a:close/>
                              <a:moveTo>
                                <a:pt x="822" y="1264"/>
                              </a:moveTo>
                              <a:cubicBezTo>
                                <a:pt x="791" y="1264"/>
                                <a:pt x="791" y="1264"/>
                                <a:pt x="791" y="1264"/>
                              </a:cubicBezTo>
                              <a:cubicBezTo>
                                <a:pt x="791" y="1228"/>
                                <a:pt x="791" y="1228"/>
                                <a:pt x="791" y="1228"/>
                              </a:cubicBezTo>
                              <a:cubicBezTo>
                                <a:pt x="790" y="1228"/>
                                <a:pt x="790" y="1228"/>
                                <a:pt x="790" y="1228"/>
                              </a:cubicBezTo>
                              <a:cubicBezTo>
                                <a:pt x="771" y="1257"/>
                                <a:pt x="735" y="1270"/>
                                <a:pt x="707" y="1270"/>
                              </a:cubicBezTo>
                              <a:cubicBezTo>
                                <a:pt x="640" y="1270"/>
                                <a:pt x="593" y="1222"/>
                                <a:pt x="593" y="1157"/>
                              </a:cubicBezTo>
                              <a:cubicBezTo>
                                <a:pt x="593" y="1092"/>
                                <a:pt x="640" y="1044"/>
                                <a:pt x="707" y="1044"/>
                              </a:cubicBezTo>
                              <a:cubicBezTo>
                                <a:pt x="735" y="1044"/>
                                <a:pt x="771" y="1056"/>
                                <a:pt x="790" y="1085"/>
                              </a:cubicBezTo>
                              <a:cubicBezTo>
                                <a:pt x="791" y="1085"/>
                                <a:pt x="791" y="1085"/>
                                <a:pt x="791" y="1085"/>
                              </a:cubicBezTo>
                              <a:cubicBezTo>
                                <a:pt x="791" y="917"/>
                                <a:pt x="791" y="917"/>
                                <a:pt x="791" y="917"/>
                              </a:cubicBezTo>
                              <a:cubicBezTo>
                                <a:pt x="822" y="917"/>
                                <a:pt x="822" y="917"/>
                                <a:pt x="822" y="917"/>
                              </a:cubicBezTo>
                              <a:cubicBezTo>
                                <a:pt x="822" y="1264"/>
                                <a:pt x="822" y="1264"/>
                                <a:pt x="822" y="1264"/>
                              </a:cubicBezTo>
                              <a:moveTo>
                                <a:pt x="707" y="1242"/>
                              </a:moveTo>
                              <a:cubicBezTo>
                                <a:pt x="756" y="1242"/>
                                <a:pt x="793" y="1205"/>
                                <a:pt x="793" y="1157"/>
                              </a:cubicBezTo>
                              <a:cubicBezTo>
                                <a:pt x="793" y="1109"/>
                                <a:pt x="756" y="1072"/>
                                <a:pt x="707" y="1072"/>
                              </a:cubicBezTo>
                              <a:cubicBezTo>
                                <a:pt x="657" y="1072"/>
                                <a:pt x="626" y="1109"/>
                                <a:pt x="626" y="1157"/>
                              </a:cubicBezTo>
                              <a:cubicBezTo>
                                <a:pt x="626" y="1205"/>
                                <a:pt x="657" y="1242"/>
                                <a:pt x="707" y="1242"/>
                              </a:cubicBezTo>
                              <a:close/>
                              <a:moveTo>
                                <a:pt x="909" y="1165"/>
                              </a:moveTo>
                              <a:cubicBezTo>
                                <a:pt x="913" y="1208"/>
                                <a:pt x="945" y="1242"/>
                                <a:pt x="988" y="1242"/>
                              </a:cubicBezTo>
                              <a:cubicBezTo>
                                <a:pt x="1020" y="1242"/>
                                <a:pt x="1045" y="1224"/>
                                <a:pt x="1057" y="1205"/>
                              </a:cubicBezTo>
                              <a:cubicBezTo>
                                <a:pt x="1080" y="1224"/>
                                <a:pt x="1080" y="1224"/>
                                <a:pt x="1080" y="1224"/>
                              </a:cubicBezTo>
                              <a:cubicBezTo>
                                <a:pt x="1055" y="1256"/>
                                <a:pt x="1023" y="1270"/>
                                <a:pt x="988" y="1270"/>
                              </a:cubicBezTo>
                              <a:cubicBezTo>
                                <a:pt x="924" y="1270"/>
                                <a:pt x="877" y="1222"/>
                                <a:pt x="877" y="1157"/>
                              </a:cubicBezTo>
                              <a:cubicBezTo>
                                <a:pt x="877" y="1092"/>
                                <a:pt x="924" y="1044"/>
                                <a:pt x="985" y="1044"/>
                              </a:cubicBezTo>
                              <a:cubicBezTo>
                                <a:pt x="1050" y="1044"/>
                                <a:pt x="1088" y="1093"/>
                                <a:pt x="1088" y="1151"/>
                              </a:cubicBezTo>
                              <a:cubicBezTo>
                                <a:pt x="1088" y="1165"/>
                                <a:pt x="1088" y="1165"/>
                                <a:pt x="1088" y="1165"/>
                              </a:cubicBezTo>
                              <a:cubicBezTo>
                                <a:pt x="909" y="1165"/>
                                <a:pt x="909" y="1165"/>
                                <a:pt x="909" y="1165"/>
                              </a:cubicBezTo>
                              <a:moveTo>
                                <a:pt x="1055" y="1140"/>
                              </a:moveTo>
                              <a:cubicBezTo>
                                <a:pt x="1055" y="1100"/>
                                <a:pt x="1029" y="1072"/>
                                <a:pt x="985" y="1072"/>
                              </a:cubicBezTo>
                              <a:cubicBezTo>
                                <a:pt x="946" y="1072"/>
                                <a:pt x="910" y="1105"/>
                                <a:pt x="910" y="1140"/>
                              </a:cubicBezTo>
                              <a:lnTo>
                                <a:pt x="1055" y="1140"/>
                              </a:lnTo>
                              <a:close/>
                              <a:moveTo>
                                <a:pt x="1146" y="1116"/>
                              </a:moveTo>
                              <a:cubicBezTo>
                                <a:pt x="1146" y="1264"/>
                                <a:pt x="1146" y="1264"/>
                                <a:pt x="1146" y="1264"/>
                              </a:cubicBezTo>
                              <a:cubicBezTo>
                                <a:pt x="1176" y="1264"/>
                                <a:pt x="1176" y="1264"/>
                                <a:pt x="1176" y="1264"/>
                              </a:cubicBezTo>
                              <a:cubicBezTo>
                                <a:pt x="1176" y="1143"/>
                                <a:pt x="1176" y="1143"/>
                                <a:pt x="1176" y="1143"/>
                              </a:cubicBezTo>
                              <a:cubicBezTo>
                                <a:pt x="1176" y="1114"/>
                                <a:pt x="1197" y="1074"/>
                                <a:pt x="1243" y="1074"/>
                              </a:cubicBezTo>
                              <a:cubicBezTo>
                                <a:pt x="1251" y="1074"/>
                                <a:pt x="1257" y="1075"/>
                                <a:pt x="1260" y="1077"/>
                              </a:cubicBezTo>
                              <a:cubicBezTo>
                                <a:pt x="1266" y="1047"/>
                                <a:pt x="1266" y="1047"/>
                                <a:pt x="1266" y="1047"/>
                              </a:cubicBezTo>
                              <a:cubicBezTo>
                                <a:pt x="1260" y="1045"/>
                                <a:pt x="1252" y="1044"/>
                                <a:pt x="1244" y="1044"/>
                              </a:cubicBezTo>
                              <a:cubicBezTo>
                                <a:pt x="1206" y="1044"/>
                                <a:pt x="1184" y="1066"/>
                                <a:pt x="1175" y="1089"/>
                              </a:cubicBezTo>
                              <a:cubicBezTo>
                                <a:pt x="1174" y="1089"/>
                                <a:pt x="1174" y="1089"/>
                                <a:pt x="1174" y="1089"/>
                              </a:cubicBezTo>
                              <a:cubicBezTo>
                                <a:pt x="1174" y="1050"/>
                                <a:pt x="1174" y="1050"/>
                                <a:pt x="1174" y="1050"/>
                              </a:cubicBezTo>
                              <a:cubicBezTo>
                                <a:pt x="1144" y="1050"/>
                                <a:pt x="1144" y="1050"/>
                                <a:pt x="1144" y="1050"/>
                              </a:cubicBezTo>
                              <a:cubicBezTo>
                                <a:pt x="1145" y="1081"/>
                                <a:pt x="1146" y="1097"/>
                                <a:pt x="1146" y="1116"/>
                              </a:cubicBezTo>
                              <a:moveTo>
                                <a:pt x="1302" y="1264"/>
                              </a:moveTo>
                              <a:cubicBezTo>
                                <a:pt x="1332" y="1264"/>
                                <a:pt x="1332" y="1264"/>
                                <a:pt x="1332" y="1264"/>
                              </a:cubicBezTo>
                              <a:cubicBezTo>
                                <a:pt x="1332" y="917"/>
                                <a:pt x="1332" y="917"/>
                                <a:pt x="1332" y="917"/>
                              </a:cubicBezTo>
                              <a:cubicBezTo>
                                <a:pt x="1302" y="917"/>
                                <a:pt x="1302" y="917"/>
                                <a:pt x="1302" y="917"/>
                              </a:cubicBezTo>
                              <a:lnTo>
                                <a:pt x="1302" y="1264"/>
                              </a:lnTo>
                              <a:close/>
                              <a:moveTo>
                                <a:pt x="1543" y="1133"/>
                              </a:moveTo>
                              <a:cubicBezTo>
                                <a:pt x="1543" y="1127"/>
                                <a:pt x="1543" y="1127"/>
                                <a:pt x="1543" y="1127"/>
                              </a:cubicBezTo>
                              <a:cubicBezTo>
                                <a:pt x="1543" y="1090"/>
                                <a:pt x="1525" y="1072"/>
                                <a:pt x="1488" y="1072"/>
                              </a:cubicBezTo>
                              <a:cubicBezTo>
                                <a:pt x="1463" y="1072"/>
                                <a:pt x="1441" y="1080"/>
                                <a:pt x="1422" y="1097"/>
                              </a:cubicBezTo>
                              <a:cubicBezTo>
                                <a:pt x="1404" y="1075"/>
                                <a:pt x="1404" y="1075"/>
                                <a:pt x="1404" y="1075"/>
                              </a:cubicBezTo>
                              <a:cubicBezTo>
                                <a:pt x="1424" y="1055"/>
                                <a:pt x="1454" y="1044"/>
                                <a:pt x="1495" y="1044"/>
                              </a:cubicBezTo>
                              <a:cubicBezTo>
                                <a:pt x="1537" y="1044"/>
                                <a:pt x="1573" y="1068"/>
                                <a:pt x="1573" y="1120"/>
                              </a:cubicBezTo>
                              <a:cubicBezTo>
                                <a:pt x="1573" y="1216"/>
                                <a:pt x="1573" y="1216"/>
                                <a:pt x="1573" y="1216"/>
                              </a:cubicBezTo>
                              <a:cubicBezTo>
                                <a:pt x="1573" y="1233"/>
                                <a:pt x="1575" y="1253"/>
                                <a:pt x="1577" y="1264"/>
                              </a:cubicBezTo>
                              <a:cubicBezTo>
                                <a:pt x="1547" y="1264"/>
                                <a:pt x="1547" y="1264"/>
                                <a:pt x="1547" y="1264"/>
                              </a:cubicBezTo>
                              <a:cubicBezTo>
                                <a:pt x="1546" y="1254"/>
                                <a:pt x="1545" y="1241"/>
                                <a:pt x="1545" y="1229"/>
                              </a:cubicBezTo>
                              <a:cubicBezTo>
                                <a:pt x="1544" y="1229"/>
                                <a:pt x="1544" y="1229"/>
                                <a:pt x="1544" y="1229"/>
                              </a:cubicBezTo>
                              <a:cubicBezTo>
                                <a:pt x="1526" y="1258"/>
                                <a:pt x="1503" y="1270"/>
                                <a:pt x="1468" y="1270"/>
                              </a:cubicBezTo>
                              <a:cubicBezTo>
                                <a:pt x="1430" y="1270"/>
                                <a:pt x="1394" y="1249"/>
                                <a:pt x="1394" y="1207"/>
                              </a:cubicBezTo>
                              <a:cubicBezTo>
                                <a:pt x="1394" y="1137"/>
                                <a:pt x="1476" y="1133"/>
                                <a:pt x="1528" y="1133"/>
                              </a:cubicBezTo>
                              <a:cubicBezTo>
                                <a:pt x="1543" y="1133"/>
                                <a:pt x="1543" y="1133"/>
                                <a:pt x="1543" y="1133"/>
                              </a:cubicBezTo>
                              <a:moveTo>
                                <a:pt x="1527" y="1157"/>
                              </a:moveTo>
                              <a:cubicBezTo>
                                <a:pt x="1496" y="1157"/>
                                <a:pt x="1427" y="1160"/>
                                <a:pt x="1427" y="1203"/>
                              </a:cubicBezTo>
                              <a:cubicBezTo>
                                <a:pt x="1427" y="1231"/>
                                <a:pt x="1453" y="1242"/>
                                <a:pt x="1478" y="1242"/>
                              </a:cubicBezTo>
                              <a:cubicBezTo>
                                <a:pt x="1522" y="1242"/>
                                <a:pt x="1543" y="1211"/>
                                <a:pt x="1543" y="1173"/>
                              </a:cubicBezTo>
                              <a:cubicBezTo>
                                <a:pt x="1543" y="1157"/>
                                <a:pt x="1543" y="1157"/>
                                <a:pt x="1543" y="1157"/>
                              </a:cubicBezTo>
                              <a:lnTo>
                                <a:pt x="1527" y="1157"/>
                              </a:lnTo>
                              <a:close/>
                              <a:moveTo>
                                <a:pt x="1672" y="1050"/>
                              </a:moveTo>
                              <a:cubicBezTo>
                                <a:pt x="1641" y="1050"/>
                                <a:pt x="1641" y="1050"/>
                                <a:pt x="1641" y="1050"/>
                              </a:cubicBezTo>
                              <a:cubicBezTo>
                                <a:pt x="1642" y="1065"/>
                                <a:pt x="1643" y="1085"/>
                                <a:pt x="1643" y="1097"/>
                              </a:cubicBezTo>
                              <a:cubicBezTo>
                                <a:pt x="1643" y="1264"/>
                                <a:pt x="1643" y="1264"/>
                                <a:pt x="1643" y="1264"/>
                              </a:cubicBezTo>
                              <a:cubicBezTo>
                                <a:pt x="1674" y="1264"/>
                                <a:pt x="1674" y="1264"/>
                                <a:pt x="1674" y="1264"/>
                              </a:cubicBezTo>
                              <a:cubicBezTo>
                                <a:pt x="1674" y="1154"/>
                                <a:pt x="1674" y="1154"/>
                                <a:pt x="1674" y="1154"/>
                              </a:cubicBezTo>
                              <a:cubicBezTo>
                                <a:pt x="1674" y="1076"/>
                                <a:pt x="1732" y="1072"/>
                                <a:pt x="1739" y="1072"/>
                              </a:cubicBezTo>
                              <a:cubicBezTo>
                                <a:pt x="1784" y="1072"/>
                                <a:pt x="1797" y="1098"/>
                                <a:pt x="1797" y="1145"/>
                              </a:cubicBezTo>
                              <a:cubicBezTo>
                                <a:pt x="1797" y="1264"/>
                                <a:pt x="1797" y="1264"/>
                                <a:pt x="1797" y="1264"/>
                              </a:cubicBezTo>
                              <a:cubicBezTo>
                                <a:pt x="1827" y="1264"/>
                                <a:pt x="1827" y="1264"/>
                                <a:pt x="1827" y="1264"/>
                              </a:cubicBezTo>
                              <a:cubicBezTo>
                                <a:pt x="1827" y="1128"/>
                                <a:pt x="1827" y="1128"/>
                                <a:pt x="1827" y="1128"/>
                              </a:cubicBezTo>
                              <a:cubicBezTo>
                                <a:pt x="1827" y="1075"/>
                                <a:pt x="1801" y="1044"/>
                                <a:pt x="1747" y="1044"/>
                              </a:cubicBezTo>
                              <a:cubicBezTo>
                                <a:pt x="1718" y="1044"/>
                                <a:pt x="1688" y="1061"/>
                                <a:pt x="1675" y="1084"/>
                              </a:cubicBezTo>
                              <a:cubicBezTo>
                                <a:pt x="1674" y="1084"/>
                                <a:pt x="1674" y="1084"/>
                                <a:pt x="1674" y="1084"/>
                              </a:cubicBezTo>
                              <a:cubicBezTo>
                                <a:pt x="1674" y="1072"/>
                                <a:pt x="1674" y="1061"/>
                                <a:pt x="1672" y="1050"/>
                              </a:cubicBezTo>
                              <a:moveTo>
                                <a:pt x="2113" y="1264"/>
                              </a:moveTo>
                              <a:cubicBezTo>
                                <a:pt x="2082" y="1264"/>
                                <a:pt x="2082" y="1264"/>
                                <a:pt x="2082" y="1264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82" y="1228"/>
                                <a:pt x="2082" y="1228"/>
                                <a:pt x="2082" y="1228"/>
                              </a:cubicBezTo>
                              <a:cubicBezTo>
                                <a:pt x="2062" y="1257"/>
                                <a:pt x="2026" y="1270"/>
                                <a:pt x="1998" y="1270"/>
                              </a:cubicBezTo>
                              <a:cubicBezTo>
                                <a:pt x="1931" y="1270"/>
                                <a:pt x="1884" y="1222"/>
                                <a:pt x="1884" y="1157"/>
                              </a:cubicBezTo>
                              <a:cubicBezTo>
                                <a:pt x="1884" y="1092"/>
                                <a:pt x="1931" y="1044"/>
                                <a:pt x="1998" y="1044"/>
                              </a:cubicBezTo>
                              <a:cubicBezTo>
                                <a:pt x="2026" y="1044"/>
                                <a:pt x="2062" y="1056"/>
                                <a:pt x="2082" y="1085"/>
                              </a:cubicBezTo>
                              <a:cubicBezTo>
                                <a:pt x="2082" y="1085"/>
                                <a:pt x="2082" y="1085"/>
                                <a:pt x="2082" y="1085"/>
                              </a:cubicBezTo>
                              <a:cubicBezTo>
                                <a:pt x="2082" y="917"/>
                                <a:pt x="2082" y="917"/>
                                <a:pt x="2082" y="917"/>
                              </a:cubicBezTo>
                              <a:cubicBezTo>
                                <a:pt x="2113" y="917"/>
                                <a:pt x="2113" y="917"/>
                                <a:pt x="2113" y="917"/>
                              </a:cubicBezTo>
                              <a:cubicBezTo>
                                <a:pt x="2113" y="1264"/>
                                <a:pt x="2113" y="1264"/>
                                <a:pt x="2113" y="1264"/>
                              </a:cubicBezTo>
                              <a:moveTo>
                                <a:pt x="1998" y="1242"/>
                              </a:moveTo>
                              <a:cubicBezTo>
                                <a:pt x="2048" y="1242"/>
                                <a:pt x="2084" y="1205"/>
                                <a:pt x="2084" y="1157"/>
                              </a:cubicBezTo>
                              <a:cubicBezTo>
                                <a:pt x="2084" y="1109"/>
                                <a:pt x="2048" y="1072"/>
                                <a:pt x="1998" y="1072"/>
                              </a:cubicBezTo>
                              <a:cubicBezTo>
                                <a:pt x="1948" y="1072"/>
                                <a:pt x="1917" y="1109"/>
                                <a:pt x="1917" y="1157"/>
                              </a:cubicBezTo>
                              <a:cubicBezTo>
                                <a:pt x="1917" y="1205"/>
                                <a:pt x="1948" y="1242"/>
                                <a:pt x="1998" y="12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1B5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TeVerwijderenShape_6" o:spid="_x0000_s1026" editas="canvas" style="position:absolute;margin-left:0;margin-top:0;width:595.8pt;height:841.9pt;z-index:-251652096;mso-position-horizontal-relative:page;mso-position-vertical-relative:page" coordsize="75666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66;height:106921;visibility:visible;mso-wrap-style:square">
                <v:fill o:detectmouseclick="t"/>
                <v:path o:connecttype="none"/>
              </v:shape>
              <v:shape id="Freeform 5" o:spid="_x0000_s1028" style="position:absolute;left:6;top:95390;width:50419;height:11531;visibility:visible;mso-wrap-style:square;v-text-anchor:top" coordsize="15866,3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hGMQA&#10;AADbAAAADwAAAGRycy9kb3ducmV2LnhtbESPQWsCMRSE74X+h/AK3vRtBW1ZjVJaqoUepFaox8fm&#10;uVncvGyTqNt/3xSEHoeZ+YaZL3vXqjOH2HjRcD8qQLFU3jRSa9h9vg4fQcVEYqj1whp+OMJycXsz&#10;p9L4i3zweZtqlSESS9JgU+pKxFhZdhRHvmPJ3sEHRynLUKMJdMlw1+K4KKboqJG8YKnjZ8vVcXty&#10;Gl4Qx3aDYb95WE3f7Xf1xbtmrfXgrn+agUrcp//wtf1mNEwm8Pcl/w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MIRjEAAAA2wAAAA8AAAAAAAAAAAAAAAAAmAIAAGRycy9k&#10;b3ducmV2LnhtbFBLBQYAAAAABAAEAPUAAACJAwAAAAA=&#10;" path="m13305,1159c,,,,,,,3631,,3631,,3631v15866,,15866,,15866,c15800,3092,15580,2580,15226,2158v-482,-574,-1173,-933,-1921,-999xe" fillcolor="#006d8c" stroked="f">
                <v:path arrowok="t" o:connecttype="custom" o:connectlocs="4228064,368056;0,0;0,1153073;5041899,1153073;4838520,685302;4228064,368056" o:connectangles="0,0,0,0,0,0"/>
              </v:shape>
              <v:shape id="Freeform 6" o:spid="_x0000_s1029" style="position:absolute;left:6;top:5889;width:73900;height:47069;visibility:visible;mso-wrap-style:square;v-text-anchor:top" coordsize="23255,1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uoMQA&#10;AADbAAAADwAAAGRycy9kb3ducmV2LnhtbESP3YrCMBSE7wXfIRzBG1lTF5RajSLuCv7ghV0f4NAc&#10;22JzUpqsdvfpjSB4OczMN8x82ZpK3KhxpWUFo2EEgjizuuRcwfln8xGDcB5ZY2WZFPyRg+Wi25lj&#10;ou2dT3RLfS4ChF2CCgrv60RKlxVk0A1tTRy8i20M+iCbXOoG7wFuKvkZRRNpsOSwUGBN64Kya/pr&#10;FJxMOYrr9OCPgzFXu+0++v+afivV77WrGQhPrX+HX+2tVjCewP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LqDEAAAA2wAAAA8AAAAAAAAAAAAAAAAAmAIAAGRycy9k&#10;b3ducmV2LnhtbFBLBQYAAAAABAAEAPUAAACJAwAAAAA=&#10;" path="m,6685c8396,5950,8396,5950,8396,5950,18619,5057,18619,5057,18619,5057v1560,-137,2934,1017,3071,2577c22318,14825,22318,14825,22318,14825v871,-9959,871,-9959,871,-9959c23255,4117,23021,3373,22538,2797v-470,-561,-1138,-917,-1864,-995c16648,1450,16648,1450,16648,1450,,,,,,l,6685xe" fillcolor="#11b5e9" stroked="f">
                <v:path arrowok="t" o:connecttype="custom" o:connectlocs="0,2122494;2668105,1889130;5916800,1605602;6892711,2423802;7092278,4706951;7369067,1544959;7162191,888050;6569843,572137;5290449,460376;0,0;0,2122494" o:connectangles="0,0,0,0,0,0,0,0,0,0,0"/>
              </v:shape>
              <v:shape id="Freeform 7" o:spid="_x0000_s1030" style="position:absolute;left:3151;top:98643;width:14104;height:883;visibility:visible;mso-wrap-style:square;v-text-anchor:top" coordsize="4438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fJsQA&#10;AADbAAAADwAAAGRycy9kb3ducmV2LnhtbESPT2vCQBTE74LfYXmF3uqmllpJXUVEwfZS6p+Dt0f2&#10;JRuafRvyVo3fvlsoeBxm5jfMbNH7Rl2okzqwgedRBoq4CLbmysBhv3magpKIbLEJTAZuJLCYDwcz&#10;zG248jdddrFSCcKSowEXY5trLYUjjzIKLXHyytB5jEl2lbYdXhPcN3qcZRPtsea04LCllaPiZ3f2&#10;BmTtxJeCp+Z4/Jyc7cdXfCm1MY8P/fIdVKQ+3sP/7a018PoGf1/S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nybEAAAA2wAAAA8AAAAAAAAAAAAAAAAAmAIAAGRycy9k&#10;b3ducmV2LnhtbFBLBQYAAAAABAAEAPUAAACJAwAAAAA=&#10;" path="m4318,146v,-30,20,-52,50,-52c4398,94,4420,116,4420,146v,29,-22,52,-52,52c4338,198,4318,175,4318,146xm4438,v-18,,-18,,-18,c4420,102,4420,102,4420,102v-1,,-1,,-1,c4407,84,4385,77,4368,77v-41,,-70,29,-70,69c4298,185,4327,215,4368,215v17,,39,-8,51,-26c4420,189,4420,189,4420,189v,22,,22,,22c4438,211,4438,211,4438,211l4438,xm4150,80v1,10,2,22,2,29c4152,211,4152,211,4152,211v18,,18,,18,c4170,144,4170,144,4170,144v,-48,36,-50,40,-50c4237,94,4245,110,4245,139v,72,,72,,72c4264,211,4264,211,4264,211v,-83,,-83,,-83c4264,96,4248,77,4215,77v-18,,-36,10,-44,24c4170,101,4170,101,4170,101v,-7,,-14,-1,-21l4150,80xm4090,146v,10,,10,,10c4090,179,4077,198,4051,198v-15,,-31,-7,-31,-24c4020,147,4062,146,4081,146r9,xm4081,131v-31,,-81,3,-81,45c4000,202,4021,215,4045,215v21,,35,-8,46,-25c4091,190,4091,190,4091,190v,7,1,15,2,21c4111,211,4111,211,4111,211v-1,-7,-2,-19,-2,-29c4109,123,4109,123,4109,123v,-32,-22,-46,-48,-46c4036,77,4018,84,4005,96v12,13,12,13,12,13c4028,99,4041,94,4057,94v22,,33,11,33,34c4090,131,4090,131,4090,131r-9,xm3962,v-19,,-19,,-19,c3943,211,3943,211,3943,211v19,,19,,19,l3962,xm3848,211v19,,19,,19,c3867,137,3867,137,3867,137v,-17,12,-42,40,-42c3912,95,3916,96,3918,97v4,-18,4,-18,4,-18c3918,77,3913,77,3908,77v-23,,-37,14,-42,28c3865,105,3865,105,3865,105v,-25,,-25,,-25c3847,80,3847,80,3847,80v1,19,1,29,1,41l3848,211xm3704,136v,-22,22,-42,46,-42c3777,94,3793,111,3793,136r-89,xm3813,151v,-9,,-9,,-9c3813,107,3790,77,3750,77v-37,,-66,29,-66,69c3684,185,3713,215,3752,215v21,,41,-8,56,-28c3794,175,3794,175,3794,175v-8,12,-23,23,-42,23c3726,198,3706,177,3703,151r110,xm3531,146v,-30,19,-52,49,-52c3611,94,3633,116,3633,146v,29,-22,52,-53,52c3550,198,3531,175,3531,146xm3650,v-18,,-18,,-18,c3632,102,3632,102,3632,102v-1,,-1,,-1,c3619,84,3598,77,3580,77v-41,,-69,29,-69,69c3511,185,3539,215,3580,215v18,,39,-8,51,-26c3632,189,3632,189,3632,189v,22,,22,,22c3650,211,3650,211,3650,211l3650,xm3377,136v,-22,22,-42,46,-42c3450,94,3466,111,3466,136r-89,xm3486,151v,-9,,-9,,-9c3486,107,3463,77,3423,77v-37,,-66,29,-66,69c3357,185,3386,215,3425,215v21,,41,-8,56,-28c3467,175,3467,175,3467,175v-7,12,-22,23,-42,23c3399,198,3379,177,3377,151r109,xm3178,13v-25,,-25,,-25,c3153,211,3153,211,3153,211v20,,20,,20,c3173,42,3173,42,3173,42v,,,,,c3292,211,3292,211,3292,211v25,,25,,25,c3317,13,3317,13,3317,13v-20,,-20,,-20,c3297,181,3297,181,3297,181v-1,,-1,,-1,l3178,13xm2822,211v18,,18,,18,c2840,144,2840,144,2840,144v,-48,33,-50,37,-50c2903,94,2910,108,2910,135v,76,,76,,76c2929,211,2929,211,2929,211v,-69,,-69,,-69c2929,117,2938,94,2966,94v25,,33,14,33,41c2999,211,2999,211,2999,211v18,,18,,18,c3017,128,3017,128,3017,128v,-32,-15,-51,-49,-51c2951,77,2933,87,2925,104v-9,-22,-27,-27,-42,-27c2868,77,2850,85,2841,100v-1,,-1,,-1,c2840,80,2840,80,2840,80v-19,,-19,,-19,c2821,90,2822,100,2822,109r,102xm2780,211v-1,-9,-1,-22,-1,-29c2779,80,2779,80,2779,80v-19,,-19,,-19,c2760,147,2760,147,2760,147v,48,-36,51,-40,51c2693,198,2685,182,2685,153v,-73,,-73,,-73c2666,80,2666,80,2666,80v,83,,83,,83c2666,196,2682,215,2716,215v17,,35,-10,44,-25c2760,190,2760,190,2760,190v,7,,14,1,21l2780,211xm2575,211v19,,19,,19,c2594,137,2594,137,2594,137v,-17,12,-42,40,-42c2639,95,2643,96,2645,97v4,-18,4,-18,4,-18c2645,77,2640,77,2635,77v-23,,-37,14,-42,28c2592,105,2592,105,2592,105v,-25,,-25,,-25c2574,80,2574,80,2574,80v1,19,1,29,1,41l2575,211xm2548,80v-38,,-38,,-38,c2510,43,2510,43,2510,43v-18,,-18,,-18,c2492,80,2492,80,2492,80v-28,,-28,,-28,c2464,97,2464,97,2464,97v28,,28,,28,c2492,180,2492,180,2492,180v,29,18,35,32,35c2534,215,2543,213,2549,210v-1,-17,-1,-17,-1,-17c2543,196,2536,198,2529,198v-11,,-19,-4,-19,-24c2510,97,2510,97,2510,97v38,,38,,38,l2548,80xm2323,80v1,10,2,22,2,29c2325,211,2325,211,2325,211v18,,18,,18,c2343,144,2343,144,2343,144v,-48,36,-50,40,-50c2410,94,2419,110,2419,139v,72,,72,,72c2437,211,2437,211,2437,211v,-83,,-83,,-83c2437,96,2421,77,2388,77v-18,,-36,10,-44,24c2343,101,2343,101,2343,101v,-7,,-14,-1,-21l2323,80xm2183,136v,-22,21,-42,45,-42c2255,94,2271,111,2271,136r-88,xm2291,151v,-9,,-9,,-9c2291,107,2268,77,2228,77v-37,,-66,29,-66,69c2162,185,2191,215,2230,215v22,,41,-8,57,-28c2272,175,2272,175,2272,175v-7,12,-22,23,-42,23c2204,198,2184,177,2182,151r109,xm2145,100c2132,84,2115,77,2097,77v-43,-1,-70,29,-70,69c2027,185,2054,215,2097,215v18,-1,35,-8,48,-23c2130,181,2130,181,2130,181v-6,9,-18,17,-33,17c2066,198,2048,176,2048,146v,-30,18,-53,49,-52c2112,94,2124,102,2130,111r15,-11xm1948,211v19,,19,,19,c1967,137,1967,137,1967,137v,-17,12,-42,40,-42c2012,95,2016,96,2018,97v4,-18,4,-18,4,-18c2018,77,2013,77,2008,77v-23,,-37,14,-42,28c1965,105,1965,105,1965,105v,-25,,-25,,-25c1947,80,1947,80,1947,80v1,19,1,29,1,41l1948,211xm1804,136v,-22,22,-42,46,-42c1877,94,1893,111,1893,136r-89,xm1913,151v,-9,,-9,,-9c1913,107,1890,77,1850,77v-37,,-66,29,-66,69c1784,185,1813,215,1852,215v21,,41,-8,56,-28c1894,175,1894,175,1894,175v-8,12,-23,23,-42,23c1826,198,1806,177,1803,151r110,xm1674,v-18,,-18,,-18,c1656,211,1656,211,1656,211v18,,18,,18,c1674,142,1674,142,1674,142v68,69,68,69,68,69c1771,211,1771,211,1771,211v-72,-71,-72,-71,-72,-71c1764,80,1764,80,1764,80v-28,,-28,,-28,c1674,139,1674,139,1674,139l1674,xm1499,80v,10,1,22,1,29c1500,211,1500,211,1500,211v19,,19,,19,c1519,144,1519,144,1519,144v,-48,35,-50,39,-50c1586,94,1594,110,1594,139v,72,,72,,72c1612,211,1612,211,1612,211v,-83,,-83,,-83c1612,96,1596,77,1563,77v-17,,-36,10,-44,24c1519,101,1519,101,1519,101v,-7,,-14,-1,-21l1499,80xm1439,146v,10,,10,,10c1439,179,1426,198,1399,198v-15,,-31,-7,-31,-24c1368,147,1410,146,1429,146r10,xm1430,131v-32,,-82,3,-82,45c1348,202,1370,215,1393,215v21,,36,-8,46,-25c1440,190,1440,190,1440,190v,7,,15,2,21c1460,211,1460,211,1460,211v-2,-7,-3,-19,-3,-29c1457,123,1457,123,1457,123v,-32,-22,-46,-48,-46c1385,77,1366,84,1354,96v11,13,11,13,11,13c1376,99,1390,94,1405,94v23,,34,11,34,34c1439,131,1439,131,1439,131r-9,xm1205,13v-20,,-20,,-20,c1185,211,1185,211,1185,211v20,,20,,20,c1205,109,1205,109,1205,109v1,,1,,1,c1209,109,1209,109,1209,109v97,102,97,102,97,102c1336,211,1336,211,1336,211,1230,103,1230,103,1230,103,1330,13,1330,13,1330,13v-29,,-29,,-29,c1208,99,1208,99,1208,99v-2,,-2,,-2,c1205,99,1205,99,1205,99r,-86xm1048,v-18,,-18,,-18,c1030,211,1030,211,1030,211v18,,18,,18,l1048,xm964,146v,10,,10,,10c964,179,951,198,925,198v-15,,-31,-7,-31,-24c894,147,936,146,955,146r9,xm955,131v-31,,-81,3,-81,45c874,202,895,215,919,215v21,,35,-8,46,-25c965,190,965,190,965,190v,7,1,15,2,21c985,211,985,211,985,211v-1,-7,-2,-19,-2,-29c983,123,983,123,983,123,983,91,961,77,935,77v-25,,-43,7,-56,19c891,109,891,109,891,109,902,99,915,94,931,94v22,,33,11,33,34c964,131,964,131,964,131r-9,xm819,146v,10,,10,,10c819,179,806,198,779,198v-15,,-31,-7,-31,-24c748,147,791,146,810,146r9,xm810,131v-32,,-82,3,-82,45c728,202,750,215,773,215v21,,36,-8,47,-25c820,190,820,190,820,190v,7,1,15,2,21c840,211,840,211,840,211v-1,-7,-2,-19,-2,-29c838,123,838,123,838,123,838,91,815,77,790,77v-25,,-44,7,-56,19c745,109,745,109,745,109,757,99,770,94,785,94v23,,34,11,34,34c819,131,819,131,819,131r-9,xm644,211v19,,19,,19,c663,137,663,137,663,137v,-17,12,-42,40,-42c708,95,712,96,714,97v3,-18,3,-18,3,-18c714,77,709,77,704,77v-23,,-37,14,-42,28c661,105,661,105,661,105v,-25,,-25,,-25c643,80,643,80,643,80v1,19,1,29,1,41l644,211xm485,144v,-27,21,-50,48,-50c564,94,583,117,583,144v1,30,-23,51,-50,51c506,195,485,172,485,144xm467,252v17,18,37,27,63,27c589,279,601,239,601,210v,-130,,-130,,-130c582,80,582,80,582,80v,22,,22,,22c582,102,582,102,582,102,567,82,547,77,531,77v-39,,-67,30,-67,68c464,183,495,211,533,211v19,,37,-7,49,-24c582,187,582,187,582,187v,23,,23,,23c582,238,569,262,531,262v-21,,-39,-10,-50,-24l467,252xm329,136v,-22,22,-42,46,-42c401,94,417,111,417,136r-88,xm438,151v,-9,,-9,,-9c438,107,415,77,375,77v-37,,-66,29,-66,69c309,185,338,215,376,215v22,,41,-8,57,-28c418,175,418,175,418,175v-7,12,-22,23,-42,23c350,198,331,177,328,151r110,xm290,80v-38,,-38,,-38,c252,43,252,43,252,43v-18,,-18,,-18,c234,80,234,80,234,80v-28,,-28,,-28,c206,97,206,97,206,97v28,,28,,28,c234,180,234,180,234,180v,29,18,35,32,35c276,215,285,213,291,210v,-17,,-17,,-17c285,196,278,198,272,198v-12,,-20,-4,-20,-24c252,97,252,97,252,97v38,,38,,38,l290,80xm65,80v1,10,2,22,2,29c67,211,67,211,67,211v18,,18,,18,c85,144,85,144,85,144v,-48,36,-50,40,-50c153,94,161,110,161,139v,72,,72,,72c179,211,179,211,179,211v,-83,,-83,,-83c179,96,163,77,130,77v-18,,-36,10,-44,24c85,101,85,101,85,101v,-7,,-14,-1,-21l65,80xm20,13c,13,,13,,13,,211,,211,,211v20,,20,,20,l20,13xe" stroked="f">
                <v:path arrowok="t" o:connecttype="custom" o:connectlocs="1404690,32284;1410410,66784;1349074,43995;1318883,25321;1271212,55706;1290598,24371;1253097,0;1245152,30702;1222906,66784;1170786,46211;1137735,29752;1137735,24371;1073221,43046;1088475,68050;1002033,66784;1047797,57289;924807,66784;943239,24371;896840,66784;853301,25321;818343,66784;823746,33234;791965,13610;809762,61087;738892,66784;758914,24371;693764,43046;708701,62669;676921,57289;625119,43362;618763,25321;607957,44945;607957,47793;539947,44312;482743,66784;482743,31968;454141,46211;463992,66784;457319,41463;384224,34500;382953,31335;306362,49376;306680,60137;283163,34500;237717,55073;261234,66784;260281,40514;227865,25004;154134,45578;191000,25321;184961,59188;104557,43046;119494,62669;65467,25321;80086,55073;27013,45578;27013,31968" o:connectangles="0,0,0,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3081;top:99748;width:4339;height:680;visibility:visible;mso-wrap-style:square;v-text-anchor:top" coordsize="136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+D8IA&#10;AADbAAAADwAAAGRycy9kb3ducmV2LnhtbERPz2vCMBS+D/Y/hDfwtqYK3aQzigiCB1c6t8KOj+bZ&#10;FpuXmkTb/ffLYbDjx/d7tZlML+7kfGdZwTxJQRDXVnfcKPj63D8vQfiArLG3TAp+yMNm/fiwwlzb&#10;kT/ofgqNiCHsc1TQhjDkUvq6JYM+sQNx5M7WGQwRukZqh2MMN71cpOmLNNhxbGhxoF1L9eV0Mwqq&#10;RTba12r5Xky7a4GDK4/Zd6nU7GnavoEINIV/8Z/7oBVk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uj4PwgAAANsAAAAPAAAAAAAAAAAAAAAAAJgCAABkcnMvZG93&#10;bnJldi54bWxQSwUGAAAAAAQABAD1AAAAhwMAAAAA&#10;" path="m1366,v-19,,-19,,-19,c1347,211,1347,211,1347,211v19,,19,,19,l1366,xm1186,80v1,10,2,22,2,29c1188,211,1188,211,1188,211v18,,18,,18,c1206,144,1206,144,1206,144v,-48,36,-50,40,-50c1273,94,1281,110,1281,139v,72,,72,,72c1300,211,1300,211,1300,211v,-83,,-83,,-83c1300,96,1284,77,1251,77v-18,,-36,10,-44,24c1206,101,1206,101,1206,101v,-7,,-14,-1,-21l1186,80xm1144,198v,-8,-7,-15,-16,-15c1120,183,1113,190,1113,198v,8,7,15,15,15c1137,213,1144,206,1144,198xm1065,v-18,,-18,,-18,c1047,211,1047,211,1047,211v18,,18,,18,l1065,xm885,80v1,10,2,22,2,29c887,211,887,211,887,211v18,,18,,18,c905,144,905,144,905,144v,-48,36,-50,40,-50c973,94,981,110,981,139v,72,,72,,72c999,211,999,211,999,211v,-83,,-83,,-83c999,96,983,77,950,77v-17,,-36,10,-44,24c905,101,905,101,905,101v,-7,,-14,,-21l885,80xm770,c752,,752,,752,v,211,,211,,211c770,211,770,211,770,211v,-69,,-69,,-69c839,211,839,211,839,211v28,,28,,28,c795,140,795,140,795,140,860,80,860,80,860,80v-28,,-28,,-28,c770,139,770,139,770,139l770,xm712,30v,-8,-7,-14,-14,-14c691,16,685,22,685,30v,8,6,13,13,13c705,43,712,38,712,30xm707,80v-18,,-18,,-18,c689,211,689,211,689,211v18,,18,,18,l707,80xm641,198v,-8,-6,-15,-15,-15c617,183,611,190,611,198v,8,6,15,15,15c635,213,641,206,641,198xm404,80v41,131,41,131,41,131c466,211,466,211,466,211,501,104,501,104,501,104v,,,,,c536,211,536,211,536,211v21,,21,,21,c598,80,598,80,598,80v-21,,-21,,-21,c546,187,546,187,546,187v,,,,,c511,80,511,80,511,80v-19,,-19,,-19,c457,187,457,187,457,187v-1,,-1,,-1,c426,80,426,80,426,80r-22,xm202,80v41,131,41,131,41,131c264,211,264,211,264,211,299,104,299,104,299,104v,,,,,c334,211,334,211,334,211v21,,21,,21,c396,80,396,80,396,80v-22,,-22,,-22,c344,187,344,187,344,187v,,,,,c309,80,309,80,309,80v-19,,-19,,-19,c254,187,254,187,254,187v,,,,,c224,80,224,80,224,80r-22,xm,80c41,211,41,211,41,211v21,,21,,21,c97,104,97,104,97,104v,,,,,c132,211,132,211,132,211v21,,21,,21,c194,80,194,80,194,80v-22,,-22,,-22,c142,187,142,187,142,187v-1,,-1,,-1,c106,80,106,80,106,80v-19,,-19,,-19,c52,187,52,187,52,187v,,,,,c22,80,22,80,22,80l,80xe" stroked="f">
                <v:path arrowok="t" o:connecttype="custom" o:connectlocs="427887,0;433923,67339;376744,25531;377380,67339;383097,45956;406922,44361;412957,67339;397392,24574;383097,32233;376744,25531;358320,58403;358320,67977;338307,0;332590,67339;338307,0;281764,34786;287482,67339;300188,29999;311624,67339;317342,40850;287800,32233;287482,25531;244598,0;238880,67339;244598,45318;275411,67339;273187,25531;244598,44361;226174,9574;217597,9574;226174,9574;218867,25531;224585,67339;203620,63190;194090,63190;203620,63190;141359,67339;159147,33191;170266,67339;189960,25531;173442,59679;162324,25531;145170,59679;135323,25531;64167,25531;83862,67339;94980,33191;112769,67339;118805,25531;109275,59679;92121,25531;80686,59679;64167,25531;13024,67339;30813,33191;41931,67339;61626,25531;45108,59679;33672,25531;16518,59679;6989,25531" o:connectangles="0,0,0,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3068;top:101794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ZT8QA&#10;AADbAAAADwAAAGRycy9kb3ducmV2LnhtbESPS2vDMBCE74X+B7GF3Op1A3m5UUKbUFOSQ8iDnhdr&#10;Y5taK2Mpifvvq0Chx2FmvmHmy9426sqdr51oeElSUCyFM7WUGk7Hj+cpKB9IDDVOWMMPe1guHh/m&#10;lBl3kz1fD6FUESI+Iw1VCG2G6IuKLfnEtSzRO7vOUoiyK9F0dItw2+AwTcdoqZa4UFHLq4qL78PF&#10;ahifJ7l9z1PEtq/XX9t8g2630Xrw1L+9ggrch//wX/vTaBjN4P4l/g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GU/EAAAA2wAAAA8AAAAAAAAAAAAAAAAAmAIAAGRycy9k&#10;b3ducmV2LnhtbFBLBQYAAAAABAAEAPUAAACJAwAAAAA=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0" o:spid="_x0000_s1033" style="position:absolute;left:3233;top:102105;width:1201;height:998;visibility:visible;mso-wrap-style:square;v-text-anchor:top" coordsize="37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jcEA&#10;AADbAAAADwAAAGRycy9kb3ducmV2LnhtbERPTYvCMBC9L+x/CLPgTdOqiFRjkV0UEQ/aXdTj0Ixt&#10;sZmUJmr99+Yg7PHxvudpZ2pxp9ZVlhXEgwgEcW51xYWCv99VfwrCeWSNtWVS8CQH6eLzY46Jtg8+&#10;0D3zhQgh7BJUUHrfJFK6vCSDbmAb4sBdbGvQB9gWUrf4COGmlsMomkiDFYeGEhv6Lim/ZjejYBSP&#10;d3K0X59PXkfbn2Zz1Jd6rVTvq1vOQHjq/L/47d5oBZOwPnw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ipI3BAAAA2wAAAA8AAAAAAAAAAAAAAAAAmAIAAGRycy9kb3du&#10;cmV2LnhtbFBLBQYAAAAABAAEAPUAAACGAwAAAAA=&#10;" path="m378,120v-13,3,-33,,-43,-4c356,114,371,104,376,91v-7,5,-31,10,-44,5c330,88,330,88,330,88,320,51,285,21,250,25v8,-3,8,-3,8,-3c262,20,286,16,282,8v-3,-7,-32,6,-37,7c252,13,264,8,265,,254,2,244,7,236,14v2,-3,5,-7,5,-11c212,21,196,58,182,94,171,84,162,76,153,71,130,59,101,45,56,29v-1,14,8,34,33,47c83,75,73,77,66,79v3,17,13,31,42,38c95,117,88,120,82,127v6,12,20,25,46,23c99,162,117,185,140,182,100,223,36,220,,185v95,130,302,77,333,-48c356,137,370,129,378,120e" stroked="f">
                <v:path arrowok="t" o:connecttype="custom" o:connectlocs="120075,37997;106416,36730;119440,28814;105463,30398;104827,27864;79415,7916;81956,6966;89580,2533;77826,4750;84180,0;74967,4433;76556,950;57814,29764;48602,22482;17789,9183;28272,24065;20965,25015;34307,37047;26048,40213;40660,47496;44472,57629;0,58579;105780,43380;120075,37997" o:connectangles="0,0,0,0,0,0,0,0,0,0,0,0,0,0,0,0,0,0,0,0,0,0,0,0"/>
              </v:shape>
              <v:shape id="Freeform 11" o:spid="_x0000_s1034" style="position:absolute;left:5019;top:101788;width:1499;height:1499;visibility:visible;mso-wrap-style:square;v-text-anchor:top" coordsize="47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f9MIA&#10;AADbAAAADwAAAGRycy9kb3ducmV2LnhtbESPQWvCQBSE7wX/w/IEb/VFD1pSV2kVQ9FDMRbPj+wz&#10;CWbfhuyq6b93hUKPw8w3wyxWvW3UjTtfO9EwGSegWApnaik1/By3r2+gfCAx1DhhDb/sYbUcvCwo&#10;Ne4uB77loVSxRHxKGqoQ2hTRFxVb8mPXskTv7DpLIcquRNPRPZbbBqdJMkNLtcSFilpeV1xc8qvV&#10;MDvPM/uZJYhtX29O+2yH7nun9WjYf7yDCtyH//Af/WUiN4Hnl/gDc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d/0wgAAANsAAAAPAAAAAAAAAAAAAAAAAJgCAABkcnMvZG93&#10;bnJldi54bWxQSwUGAAAAAAQABAD1AAAAhwMAAAAA&#10;" path="m76,472c34,472,,438,,396,,76,,76,,76,,34,34,,76,,396,,396,,396,v42,,76,34,76,76c472,396,472,396,472,396v,42,-34,76,-76,76c76,472,76,472,76,472e" fillcolor="#11b5e9" stroked="f">
                <v:path arrowok="t" o:connecttype="custom" o:connectlocs="24142,149931;0,125790;0,24141;24142,0;125793,0;149935,24141;149935,125790;125793,149931;24142,149931" o:connectangles="0,0,0,0,0,0,0,0,0"/>
              </v:shape>
              <v:shape id="Freeform 12" o:spid="_x0000_s1035" style="position:absolute;left:5292;top:102054;width:228;height:947;visibility:visible;mso-wrap-style:square;v-text-anchor:top" coordsize="7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XVMUA&#10;AADbAAAADwAAAGRycy9kb3ducmV2LnhtbESPzWrDMBCE74G+g9hCb4ncHExwrZhiKPTQFpyEkOPW&#10;Wv+01spYiu3k6atCIMdhZr5h0mw2nRhpcK1lBc+rCARxaXXLtYLD/m25AeE8ssbOMim4kINs+7BI&#10;MdF24oLGna9FgLBLUEHjfZ9I6cqGDLqV7YmDV9nBoA9yqKUecApw08l1FMXSYMthocGe8obK393Z&#10;KCg2cdV9fZ6m4nv6yY/nj+o6zlKpp8f59QWEp9nfw7f2u1YQr+H/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ddUxQAAANsAAAAPAAAAAAAAAAAAAAAAAJgCAABkcnMv&#10;ZG93bnJldi54bWxQSwUGAAAAAAQABAD1AAAAigMAAAAA&#10;" path="m35,68c14,68,,53,,34,,15,14,,36,,58,,71,15,71,34,71,53,58,68,36,68v-1,,-1,,-1,m67,298v-63,,-63,,-63,c4,94,4,94,4,94v63,,63,,63,l67,298xe" stroked="f">
                <v:path arrowok="t" o:connecttype="custom" o:connectlocs="11275,21600;0,10800;11597,0;22872,10800;11597,21600;11275,21600;21583,94660;1289,94660;1289,29859;21583,29859;21583,94660" o:connectangles="0,0,0,0,0,0,0,0,0,0,0"/>
                <o:lock v:ext="edit" verticies="t"/>
              </v:shape>
              <v:shape id="Freeform 13" o:spid="_x0000_s1036" style="position:absolute;left:5660;top:102340;width:623;height:661;visibility:visible;mso-wrap-style:square;v-text-anchor:top" coordsize="19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GksEA&#10;AADbAAAADwAAAGRycy9kb3ducmV2LnhtbESPQYvCMBSE74L/ITzBm6auq0htKiIIwu5hrXp/NM+2&#10;2LyUJtvWf78RhD0OM/MNk+wGU4uOWldZVrCYRyCIc6srLhRcL8fZBoTzyBpry6TgSQ526XiUYKxt&#10;z2fqMl+IAGEXo4LS+yaW0uUlGXRz2xAH725bgz7ItpC6xT7ATS0/omgtDVYcFkps6FBS/sh+jYJs&#10;WNkb9sXn6afZ9xd0m+6LvpWaTob9FoSnwf+H3+2TVrBewut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JxpLBAAAA2wAAAA8AAAAAAAAAAAAAAAAAmAIAAGRycy9kb3du&#10;cmV2LnhtbFBLBQYAAAAABAAEAPUAAACGAwAAAAA=&#10;" path="m2,69c2,44,1,23,,4v55,,55,,55,c58,33,58,33,58,33v2,,2,,2,c68,19,88,,123,v41,,73,28,73,88c196,208,196,208,196,208v-64,,-64,,-64,c132,95,132,95,132,95v,-26,-9,-44,-32,-44c83,51,72,63,68,75v-2,4,-3,10,-3,16c65,208,65,208,65,208v-63,,-63,,-63,c2,69,2,69,2,69e" stroked="f">
                <v:path arrowok="t" o:connecttype="custom" o:connectlocs="635,21918;0,1271;17471,1271;18424,10482;19059,10482;39072,0;62261,27953;62261,66071;41931,66071;41931,30177;31766,16200;21601,23824;20648,28906;20648,66071;635,66071;635,21918" o:connectangles="0,0,0,0,0,0,0,0,0,0,0,0,0,0,0,0"/>
              </v:shape>
              <v:shape id="Freeform 14" o:spid="_x0000_s1037" style="position:absolute;left:52972;top:1791;width:3584;height:5578;visibility:visible;mso-wrap-style:square;v-text-anchor:top" coordsize="1128,1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Z7sYA&#10;AADbAAAADwAAAGRycy9kb3ducmV2LnhtbESPT2vCQBTE74V+h+UVeim60YpI6ipBELQXbeofenvN&#10;vibB7NuQ3Sbx27tCocdhZn7DzJe9qURLjSstKxgNIxDEmdUl5woOn+vBDITzyBory6TgSg6Wi8eH&#10;OcbadvxBbepzESDsYlRQeF/HUrqsIINuaGvi4P3YxqAPssmlbrALcFPJcRRNpcGSw0KBNa0Kyi7p&#10;r1FgErt7OX8fT9R2X9v3aJuk+9dcqeenPnkD4an3/+G/9kYrmE7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Z7sYAAADbAAAADwAAAAAAAAAAAAAAAACYAgAAZHJz&#10;L2Rvd25yZXYueG1sUEsFBgAAAAAEAAQA9QAAAIsDAAAAAA==&#10;" path="m351,391c250,391,181,310,195,210v4,-29,4,-29,4,-29c214,81,306,,407,1v100,,170,82,156,181c558,211,558,211,558,211,544,311,451,392,351,391t363,825c962,1049,1128,618,1128,618v,,-57,-24,-127,-24c858,594,675,665,521,956v-34,63,-58,128,-73,176c520,603,520,603,520,603v-365,,-365,,-365,c,1744,,1744,,1744v365,,365,,365,c438,1206,438,1206,438,1206v12,63,12,63,12,63c466,1340,577,1754,892,1756v60,,111,-7,155,-18c1047,1738,1086,1317,714,1216e" fillcolor="#006d8c" stroked="f">
                <v:path arrowok="t" o:connecttype="custom" o:connectlocs="111499,124202;61944,66707;63214,57495;129287,318;178842,57812;177254,67024;111499,124202;226809,386264;358320,196308;317977,188685;165501,303674;142311,359581;165183,191543;49237,191543;0,553983;115946,553983;139135,383087;142947,403099;283352,557795;332590,552077;226809,386264" o:connectangles="0,0,0,0,0,0,0,0,0,0,0,0,0,0,0,0,0,0,0,0,0"/>
                <o:lock v:ext="edit" verticies="t"/>
              </v:shape>
              <v:shape id="Freeform 15" o:spid="_x0000_s1038" style="position:absolute;left:56727;top:3672;width:6665;height:3697;visibility:visible;mso-wrap-style:square;v-text-anchor:top" coordsize="2097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L7sIA&#10;AADbAAAADwAAAGRycy9kb3ducmV2LnhtbESPQWvCQBSE70L/w/IK3sxGwVhSVwlCodWTWuj1kX1N&#10;QnffptnVJP/eFQSPw8x8w6y3gzXiSp1vHCuYJykI4tLphisF3+eP2RsIH5A1GsekYCQP283LZI25&#10;dj0f6XoKlYgQ9jkqqENocyl9WZNFn7iWOHq/rrMYouwqqTvsI9wauUjTTFpsOC7U2NKupvLvdLEK&#10;EM1u+MqK+f5nhcWB+mwczb9S09eheAcRaAjP8KP9qRVkS7h/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IvuwgAAANsAAAAPAAAAAAAAAAAAAAAAAJgCAABkcnMvZG93&#10;bnJldi54bWxQSwUGAAAAAAQABAD1AAAAhwMAAAAA&#10;" path="m851,9v325,,325,,325,c1038,979,1038,979,1038,979v-3,19,-10,65,-38,106c972,1126,928,1163,844,1163v-56,1,-127,-24,-193,-139c609,950,488,686,407,497v-78,654,-78,654,-78,654c,1151,,1151,,1151,162,26,162,26,162,26,205,17,262,,314,,435,,492,74,525,148,784,688,784,688,784,688,851,9,851,9,851,9t799,850c1745,185,1745,185,1745,185,1759,83,1689,1,1588,1v-102,,-195,82,-209,184c1268,969,1268,969,1268,969v-14,101,57,183,158,183c2056,1152,2056,1152,2056,1152v41,-293,41,-293,41,-293c1650,859,1650,859,1650,859e" fillcolor="#11b5e9" stroked="f">
                <v:path arrowok="t" o:connecttype="custom" o:connectlocs="270458,2859;373746,2859;329888,310981;317812,344652;268233,369428;206895,325275;129349,157873;104560,365617;0,365617;51485,8259;99793,0;166851,47012;249164,218544;270458,2859;524389,272862;554581,58765;504685,318;438262,58765;402985,307804;453199,365934;653421,365934;666451,272862;524389,272862" o:connectangles="0,0,0,0,0,0,0,0,0,0,0,0,0,0,0,0,0,0,0,0,0,0,0"/>
                <o:lock v:ext="edit" verticies="t"/>
              </v:shape>
              <v:shape id="Freeform 16" o:spid="_x0000_s1039" style="position:absolute;left:64465;top:3316;width:9384;height:4034;visibility:visible;mso-wrap-style:square;v-text-anchor:top" coordsize="295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/AcUA&#10;AADbAAAADwAAAGRycy9kb3ducmV2LnhtbESPQWvCQBSE70L/w/KEXkQ3FgwluglWWuilikmVHh/Z&#10;1ySYfRuy25j++25B8DjMzDfMJhtNKwbqXWNZwXIRgSAurW64UvBZvM2fQTiPrLG1TAp+yUGWPkw2&#10;mGh75SMNua9EgLBLUEHtfZdI6cqaDLqF7YiD9217gz7IvpK6x2uAm1Y+RVEsDTYcFmrsaFdTecl/&#10;jAK92uN+dRqKr9lFHs4f48trMRyVepyO2zUIT6O/h2/td60gj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BxQAAANsAAAAPAAAAAAAAAAAAAAAAAJgCAABkcnMv&#10;ZG93bnJldi54bWxQSwUGAAAAAAQABAD1AAAAigMAAAAA&#10;" path="m22,71c11,71,,62,,49,,36,11,27,22,27v11,,22,9,22,22c44,62,33,71,22,71m37,347v-30,,-30,,-30,c7,132,7,132,7,132v30,,30,,30,l37,347xm139,132v-31,,-31,,-31,c109,147,110,168,110,179v,168,,168,,168c140,347,140,347,140,347v,-111,,-111,,-111c140,158,199,154,206,154v45,,58,26,58,74c264,347,264,347,264,347v30,,30,,30,c294,210,294,210,294,210v,-53,-26,-84,-81,-84c185,126,155,143,141,166v-1,,-1,,-1,c140,155,140,143,139,132t337,27c476,132,476,132,476,132v-62,,-62,,-62,c414,71,414,71,414,71v-30,,-30,,-30,c384,132,384,132,384,132v-45,,-45,,-45,c339,159,339,159,339,159v45,,45,,45,c384,295,384,295,384,295v,47,30,57,53,57c453,352,467,349,478,344v-1,-28,-1,-28,-1,-28c468,321,456,325,446,325v-19,,-32,-7,-32,-39c414,159,414,159,414,159v62,,62,,62,m539,247v3,44,36,78,79,78c650,325,675,307,686,287v24,20,24,20,24,20c685,339,653,352,618,352,554,352,507,304,507,239v,-64,47,-113,108,-113c680,127,718,175,718,234v,13,,13,,13c539,247,539,247,539,247m685,223v,-41,-27,-69,-70,-69c575,154,540,187,540,223r145,xm789,390v18,24,48,39,82,39c933,429,955,391,955,345v,-39,,-39,,-39c954,306,954,306,954,306v-19,29,-49,41,-80,41c812,347,762,300,762,237v,-62,46,-111,109,-111c897,126,929,134,954,168v1,,1,,1,c955,132,955,132,955,132v30,,30,,30,c985,345,985,345,985,345v,47,-19,112,-115,112c827,457,794,443,767,414v22,-24,22,-24,22,-24m875,319v44,,83,-33,81,-83c956,191,925,154,875,154v-45,,-80,37,-80,82c795,281,830,319,875,319xm1056,199v,148,,148,,148c1087,347,1087,347,1087,347v,-122,,-122,,-122c1087,197,1107,157,1153,157v8,,14,1,18,2c1176,129,1176,129,1176,129v-6,-2,-13,-3,-22,-3c1116,126,1094,149,1085,172v-1,,-1,,-1,c1084,132,1084,132,1084,132v-30,,-30,,-30,c1055,163,1056,180,1056,199t287,16c1343,209,1343,209,1343,209v,-37,-18,-55,-55,-55c1263,154,1241,163,1222,179v-18,-21,-18,-21,-18,-21c1224,137,1255,126,1295,126v42,,78,24,78,76c1373,298,1373,298,1373,298v,17,2,37,4,49c1348,347,1348,347,1348,347v-2,-11,-3,-24,-3,-35c1344,312,1344,312,1344,312v-17,28,-41,40,-76,40c1230,352,1194,331,1194,289v,-70,82,-74,134,-74c1343,215,1343,215,1343,215t-16,25c1297,240,1227,242,1227,285v,29,27,40,51,40c1322,325,1343,293,1343,255v,-15,,-15,,-15l1327,240xm1581,215v,-6,,-6,,-6c1581,172,1563,154,1526,154v-25,,-47,9,-66,25c1442,158,1442,158,1442,158v20,-21,51,-32,91,-32c1575,126,1611,150,1611,202v,96,,96,,96c1611,315,1613,335,1615,347v-29,,-29,,-29,c1584,336,1583,323,1583,312v-1,,-1,,-1,c1565,340,1541,352,1506,352v-38,,-74,-21,-74,-63c1432,219,1515,215,1566,215v15,,15,,15,m1566,240v-31,,-101,2,-101,45c1465,314,1492,325,1516,325v44,,65,-32,65,-70c1581,240,1581,240,1581,240r-15,xm1689,347v30,,30,,30,c1719,,1719,,1719,v-30,,-30,,-30,l1689,347xm36,687v,-228,,-228,,-228c6,459,6,459,6,459v,346,,346,,346c36,805,36,805,36,805v,-112,,-112,,-112c148,805,148,805,148,805v47,,47,,47,c76,689,76,689,76,689,183,591,183,591,183,591v-45,,-45,,-45,c36,687,36,687,36,687m365,674v,-6,,-6,,-6c365,631,347,613,310,613v-26,,-48,8,-66,25c226,616,226,616,226,616v19,-20,50,-31,91,-31c359,585,395,609,395,661v,96,,96,,96c395,774,397,794,399,805v-30,,-30,,-30,c367,795,367,782,367,771v-1,,-1,,-1,c348,799,324,811,290,811v-38,,-74,-21,-74,-63c216,678,298,674,350,674v15,,15,,15,m349,699v-31,,-100,2,-100,45c249,772,275,783,300,783v44,,65,-31,65,-69c365,699,365,699,365,699r-16,xm494,591v-31,,-31,,-31,c464,606,465,626,465,638v,167,,167,,167c496,805,496,805,496,805v,-110,,-110,,-110c496,617,554,613,561,613v45,,58,26,58,74c619,805,619,805,619,805v30,,30,,30,c649,669,649,669,649,669v,-53,-26,-84,-80,-84c540,585,510,602,496,625v,,,,,c496,614,496,602,494,591t257,96c751,459,751,459,751,459v-31,,-31,,-31,c720,805,720,805,720,805v31,,31,,31,c751,693,751,693,751,693,862,805,862,805,862,805v47,,47,,47,c791,689,791,689,791,689,897,591,897,591,897,591v-45,,-45,,-45,c751,687,751,687,751,687t212,19c966,749,999,783,1041,783v33,,57,-18,69,-37c1134,765,1134,765,1134,765v-25,33,-57,46,-93,46c978,811,930,763,930,698v,-65,48,-113,109,-113c1104,586,1142,634,1142,693v,13,,13,,13c963,706,963,706,963,706t146,-24c1109,641,1082,613,1039,613v-40,,-75,33,-75,69l1109,682xm1200,658v,147,,147,,147c1230,805,1230,805,1230,805v,-121,,-121,,-121c1230,655,1251,615,1297,615v8,,13,1,17,3c1320,588,1320,588,1320,588v-6,-2,-14,-3,-22,-3c1260,585,1237,608,1229,631v-1,,-1,,-1,c1228,591,1228,591,1228,591v-30,,-30,,-30,c1199,622,1200,638,1200,658t297,-17c1522,622,1522,622,1522,622v-21,-24,-50,-36,-78,-37c1373,584,1330,633,1330,698v,65,43,114,114,113c1472,810,1501,799,1522,774v-25,-19,-25,-19,-25,-19c1487,771,1467,783,1444,783v-51,1,-81,-36,-81,-85c1363,649,1393,612,1444,613v23,,43,13,53,28m1583,706v4,43,36,77,79,77c1694,783,1719,765,1731,746v23,19,23,19,23,19c1729,798,1697,811,1662,811v-64,,-111,-48,-111,-113c1551,633,1598,585,1659,585v65,1,103,49,103,108c1762,706,1762,706,1762,706v-179,,-179,,-179,m1729,682v,-41,-26,-69,-70,-69c1620,613,1584,646,1584,682r145,xm1846,591v-31,,-31,,-31,c1816,606,1817,626,1817,638v,167,,167,,167c1847,805,1847,805,1847,805v,-110,,-110,,-110c1847,617,1906,613,1912,613v45,,59,26,59,74c1971,805,1971,805,1971,805v30,,30,,30,c2001,669,2001,669,2001,669v,-53,-26,-84,-81,-84c1892,585,1861,602,1848,625v-1,,-1,,-1,c1847,614,1847,602,1846,591t337,27c2183,591,2183,591,2183,591v-62,,-62,,-62,c2121,530,2121,530,2121,530v-30,,-30,,-30,c2091,591,2091,591,2091,591v-46,,-46,,-46,c2045,618,2045,618,2045,618v46,,46,,46,c2091,754,2091,754,2091,754v,47,30,57,53,57c2159,811,2174,808,2185,803v-1,-28,-1,-28,-1,-28c2174,780,2163,783,2152,783v-18,,-31,-6,-31,-38c2121,618,2121,618,2121,618v62,,62,,62,m2228,658v,147,,147,,147c2258,805,2258,805,2258,805v,-121,,-121,,-121c2258,655,2279,615,2324,615v9,,14,1,18,3c2348,588,2348,588,2348,588v-7,-2,-14,-3,-23,-3c2288,585,2265,608,2256,631v,,,,,c2256,591,2256,591,2256,591v-30,,-30,,-30,c2227,622,2228,638,2228,658t304,147c2563,805,2563,805,2563,805v-1,-15,-2,-35,-2,-47c2561,591,2561,591,2561,591v-31,,-31,,-31,c2530,701,2530,701,2530,701v,78,-58,82,-65,82c2420,783,2407,757,2407,710v,-119,,-119,,-119c2377,591,2377,591,2377,591v,136,,136,,136c2377,780,2403,811,2457,811v29,,59,-17,72,-40c2530,771,2530,771,2530,771v,11,,23,2,34m2632,638v,167,,167,,167c2662,805,2662,805,2662,805v,-110,,-110,,-110c2662,617,2715,613,2723,613v41,,54,24,54,67c2777,805,2777,805,2777,805v30,,30,,30,c2807,691,2807,691,2807,691v,-40,16,-78,61,-78c2909,613,2922,637,2922,680v,125,,125,,125c2952,805,2952,805,2952,805v,-136,,-136,,-136c2952,616,2926,585,2871,585v-29,,-58,17,-70,45c2786,593,2756,585,2732,585v-25,,-54,13,-69,38c2662,623,2662,623,2662,623v,-32,,-32,,-32c2629,591,2629,591,2629,591v1,16,3,31,3,47m241,1215c48,939,48,939,48,939v-42,,-42,,-42,c6,1264,6,1264,6,1264v33,,33,,33,c39,986,39,986,39,986v1,,1,,1,c234,1264,234,1264,234,1264v41,,41,,41,c275,939,275,939,275,939v-33,,-33,,-33,c242,1215,242,1215,242,1215v-1,,-1,,-1,m373,1165v4,43,37,77,79,77c484,1242,509,1224,521,1205v24,19,24,19,24,19c519,1256,488,1270,452,1270v-63,,-111,-48,-111,-113c341,1092,389,1044,450,1044v65,,102,49,102,107c552,1165,552,1165,552,1165v-179,,-179,,-179,m519,1140v,-40,-26,-68,-69,-68c410,1072,374,1105,374,1140r145,xm822,1264v-31,,-31,,-31,c791,1228,791,1228,791,1228v-1,,-1,,-1,c771,1257,735,1270,707,1270v-67,,-114,-48,-114,-113c593,1092,640,1044,707,1044v28,,64,12,83,41c791,1085,791,1085,791,1085v,-168,,-168,,-168c822,917,822,917,822,917v,347,,347,,347m707,1242v49,,86,-37,86,-85c793,1109,756,1072,707,1072v-50,,-81,37,-81,85c626,1205,657,1242,707,1242xm909,1165v4,43,36,77,79,77c1020,1242,1045,1224,1057,1205v23,19,23,19,23,19c1055,1256,1023,1270,988,1270v-64,,-111,-48,-111,-113c877,1092,924,1044,985,1044v65,,103,49,103,107c1088,1165,1088,1165,1088,1165v-179,,-179,,-179,m1055,1140v,-40,-26,-68,-70,-68c946,1072,910,1105,910,1140r145,xm1146,1116v,148,,148,,148c1176,1264,1176,1264,1176,1264v,-121,,-121,,-121c1176,1114,1197,1074,1243,1074v8,,14,1,17,3c1266,1047,1266,1047,1266,1047v-6,-2,-14,-3,-22,-3c1206,1044,1184,1066,1175,1089v-1,,-1,,-1,c1174,1050,1174,1050,1174,1050v-30,,-30,,-30,c1145,1081,1146,1097,1146,1116t156,148c1332,1264,1332,1264,1332,1264v,-347,,-347,,-347c1302,917,1302,917,1302,917r,347xm1543,1133v,-6,,-6,,-6c1543,1090,1525,1072,1488,1072v-25,,-47,8,-66,25c1404,1075,1404,1075,1404,1075v20,-20,50,-31,91,-31c1537,1044,1573,1068,1573,1120v,96,,96,,96c1573,1233,1575,1253,1577,1264v-30,,-30,,-30,c1546,1254,1545,1241,1545,1229v-1,,-1,,-1,c1526,1258,1503,1270,1468,1270v-38,,-74,-21,-74,-63c1394,1137,1476,1133,1528,1133v15,,15,,15,m1527,1157v-31,,-100,3,-100,46c1427,1231,1453,1242,1478,1242v44,,65,-31,65,-69c1543,1157,1543,1157,1543,1157r-16,xm1672,1050v-31,,-31,,-31,c1642,1065,1643,1085,1643,1097v,167,,167,,167c1674,1264,1674,1264,1674,1264v,-110,,-110,,-110c1674,1076,1732,1072,1739,1072v45,,58,26,58,73c1797,1264,1797,1264,1797,1264v30,,30,,30,c1827,1128,1827,1128,1827,1128v,-53,-26,-84,-80,-84c1718,1044,1688,1061,1675,1084v-1,,-1,,-1,c1674,1072,1674,1061,1672,1050t441,214c2082,1264,2082,1264,2082,1264v,-36,,-36,,-36c2082,1228,2082,1228,2082,1228v-20,29,-56,42,-84,42c1931,1270,1884,1222,1884,1157v,-65,47,-113,114,-113c2026,1044,2062,1056,2082,1085v,,,,,c2082,917,2082,917,2082,917v31,,31,,31,c2113,1264,2113,1264,2113,1264t-115,-22c2048,1242,2084,1205,2084,1157v,-48,-36,-85,-86,-85c1948,1072,1917,1109,1917,1157v,48,31,85,81,85xe" fillcolor="#11b5e9" stroked="f">
                <v:path arrowok="t" o:connecttype="custom" o:connectlocs="2225,41930;44503,74966;44503,52730;107760,41930;131600,90848;161163,75919;217744,70836;276869,40024;250803,123884;345530,110225;344577,41930;411648,40024;379543,91801;421820,76236;512097,94660;502560,68295;546427,110225;11444,255709;116024,214097;126832,255709;110938,222038;147812,202661;206301,212509;228870,255709;238724,218226;363013,220132;381450,255709;390351,200438;459012,257615;528308,248721;503196,224262;577579,255709;610320,185826;664677,168355;694239,246180;717762,217273;707590,187732;783562,248721;804860,255709;892275,255709;890368,200120;15258,298274;87416,298274;143680,403417;118885,362122;224738,331628;224738,340522;278776,367522;335358,362122;395437,331628;423410,291286;475223,331628;443118,383405;485395,367522;571221,363711;671670,401511;661816,344652;635114,3945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D00DF5"/>
    <w:multiLevelType w:val="multilevel"/>
    <w:tmpl w:val="04C2C06A"/>
    <w:styleLink w:val="LijstopsommingletterIKNL"/>
    <w:lvl w:ilvl="0">
      <w:start w:val="1"/>
      <w:numFmt w:val="lowerLetter"/>
      <w:pStyle w:val="Opsomminglett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5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8">
    <w:nsid w:val="3843328D"/>
    <w:multiLevelType w:val="multilevel"/>
    <w:tmpl w:val="5C3AABF6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17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170" w:hanging="17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510"/>
        </w:tabs>
        <w:ind w:left="340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510" w:hanging="17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850"/>
        </w:tabs>
        <w:ind w:left="680" w:hanging="17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020"/>
        </w:tabs>
        <w:ind w:left="850" w:hanging="17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190"/>
        </w:tabs>
        <w:ind w:left="1020" w:hanging="17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360"/>
        </w:tabs>
        <w:ind w:left="1190" w:hanging="17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1530"/>
        </w:tabs>
        <w:ind w:left="1360" w:hanging="170"/>
      </w:pPr>
      <w:rPr>
        <w:rFonts w:ascii="Maiandra GD" w:hAnsi="Maiandra GD" w:hint="default"/>
      </w:rPr>
    </w:lvl>
  </w:abstractNum>
  <w:abstractNum w:abstractNumId="9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6514B4C"/>
    <w:multiLevelType w:val="multilevel"/>
    <w:tmpl w:val="78EC888E"/>
    <w:styleLink w:val="LijstopsommingnummerIKNL"/>
    <w:lvl w:ilvl="0">
      <w:start w:val="1"/>
      <w:numFmt w:val="decimal"/>
      <w:pStyle w:val="Opsommingnummer1eniveau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13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FAA63B3"/>
    <w:multiLevelType w:val="multilevel"/>
    <w:tmpl w:val="5C3AABF6"/>
    <w:numStyleLink w:val="LijstopsommingtekenIKNL"/>
  </w:abstractNum>
  <w:abstractNum w:abstractNumId="15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20F2D"/>
    <w:multiLevelType w:val="multilevel"/>
    <w:tmpl w:val="21900B2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72712877"/>
    <w:multiLevelType w:val="hybridMultilevel"/>
    <w:tmpl w:val="363E4B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9">
    <w:nsid w:val="76AB619E"/>
    <w:multiLevelType w:val="multilevel"/>
    <w:tmpl w:val="5C3AABF6"/>
    <w:numStyleLink w:val="LijstopsommingtekenIKNL"/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3"/>
  </w:num>
  <w:num w:numId="4">
    <w:abstractNumId w:val="12"/>
  </w:num>
  <w:num w:numId="5">
    <w:abstractNumId w:val="25"/>
  </w:num>
  <w:num w:numId="6">
    <w:abstractNumId w:val="17"/>
  </w:num>
  <w:num w:numId="7">
    <w:abstractNumId w:val="1"/>
  </w:num>
  <w:num w:numId="8">
    <w:abstractNumId w:val="11"/>
  </w:num>
  <w:num w:numId="9">
    <w:abstractNumId w:val="8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9"/>
  </w:num>
  <w:num w:numId="15">
    <w:abstractNumId w:val="15"/>
  </w:num>
  <w:num w:numId="16">
    <w:abstractNumId w:val="6"/>
  </w:num>
  <w:num w:numId="17">
    <w:abstractNumId w:val="0"/>
  </w:num>
  <w:num w:numId="18">
    <w:abstractNumId w:val="5"/>
  </w:num>
  <w:num w:numId="19">
    <w:abstractNumId w:val="24"/>
  </w:num>
  <w:num w:numId="20">
    <w:abstractNumId w:val="3"/>
  </w:num>
  <w:num w:numId="21">
    <w:abstractNumId w:val="20"/>
  </w:num>
  <w:num w:numId="22">
    <w:abstractNumId w:val="28"/>
  </w:num>
  <w:num w:numId="23">
    <w:abstractNumId w:val="19"/>
  </w:num>
  <w:num w:numId="24">
    <w:abstractNumId w:val="10"/>
  </w:num>
  <w:num w:numId="25">
    <w:abstractNumId w:val="16"/>
  </w:num>
  <w:num w:numId="26">
    <w:abstractNumId w:val="7"/>
  </w:num>
  <w:num w:numId="27">
    <w:abstractNumId w:val="27"/>
  </w:num>
  <w:num w:numId="28">
    <w:abstractNumId w:val="2"/>
  </w:num>
  <w:num w:numId="29">
    <w:abstractNumId w:val="4"/>
  </w:num>
  <w:num w:numId="30">
    <w:abstractNumId w:val="14"/>
  </w:num>
  <w:num w:numId="31">
    <w:abstractNumId w:val="29"/>
  </w:num>
  <w:num w:numId="32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evenAndOddHeaders/>
  <w:drawingGridHorizontalSpacing w:val="90"/>
  <w:displayHorizontalDrawingGridEvery w:val="2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F"/>
    <w:rsid w:val="0000323A"/>
    <w:rsid w:val="00014852"/>
    <w:rsid w:val="0001520F"/>
    <w:rsid w:val="00023664"/>
    <w:rsid w:val="0002461B"/>
    <w:rsid w:val="000339F6"/>
    <w:rsid w:val="00041DAC"/>
    <w:rsid w:val="000423D1"/>
    <w:rsid w:val="0005430B"/>
    <w:rsid w:val="00063006"/>
    <w:rsid w:val="000647FA"/>
    <w:rsid w:val="00066FE9"/>
    <w:rsid w:val="000873E5"/>
    <w:rsid w:val="00092E3D"/>
    <w:rsid w:val="00095D8C"/>
    <w:rsid w:val="000A1D77"/>
    <w:rsid w:val="000B0D35"/>
    <w:rsid w:val="000B5523"/>
    <w:rsid w:val="000C4CD6"/>
    <w:rsid w:val="000D09C0"/>
    <w:rsid w:val="000D4CE4"/>
    <w:rsid w:val="000D6AB7"/>
    <w:rsid w:val="000E6E43"/>
    <w:rsid w:val="000F1ECD"/>
    <w:rsid w:val="00106601"/>
    <w:rsid w:val="00112507"/>
    <w:rsid w:val="001151FB"/>
    <w:rsid w:val="001207FC"/>
    <w:rsid w:val="00122DED"/>
    <w:rsid w:val="00123EB6"/>
    <w:rsid w:val="001251AF"/>
    <w:rsid w:val="00131328"/>
    <w:rsid w:val="001328B2"/>
    <w:rsid w:val="00133AED"/>
    <w:rsid w:val="00150E45"/>
    <w:rsid w:val="00155063"/>
    <w:rsid w:val="00163305"/>
    <w:rsid w:val="001638AD"/>
    <w:rsid w:val="0016704E"/>
    <w:rsid w:val="0017041C"/>
    <w:rsid w:val="0017560E"/>
    <w:rsid w:val="001845A2"/>
    <w:rsid w:val="00186ABA"/>
    <w:rsid w:val="001A63E6"/>
    <w:rsid w:val="001B1B37"/>
    <w:rsid w:val="001B4358"/>
    <w:rsid w:val="001B4550"/>
    <w:rsid w:val="001B4689"/>
    <w:rsid w:val="001C0269"/>
    <w:rsid w:val="001C4DA0"/>
    <w:rsid w:val="001D2A06"/>
    <w:rsid w:val="001E060F"/>
    <w:rsid w:val="001E3495"/>
    <w:rsid w:val="001E40F9"/>
    <w:rsid w:val="001E4AFC"/>
    <w:rsid w:val="001E50B6"/>
    <w:rsid w:val="001F5B4F"/>
    <w:rsid w:val="0020607F"/>
    <w:rsid w:val="00210C15"/>
    <w:rsid w:val="00214196"/>
    <w:rsid w:val="0022669E"/>
    <w:rsid w:val="00236DE9"/>
    <w:rsid w:val="00242859"/>
    <w:rsid w:val="00243960"/>
    <w:rsid w:val="002466CE"/>
    <w:rsid w:val="00250B57"/>
    <w:rsid w:val="002524E4"/>
    <w:rsid w:val="002545E1"/>
    <w:rsid w:val="00265DE1"/>
    <w:rsid w:val="00276907"/>
    <w:rsid w:val="00285396"/>
    <w:rsid w:val="00287C55"/>
    <w:rsid w:val="002A613F"/>
    <w:rsid w:val="002B49B1"/>
    <w:rsid w:val="002C0BD1"/>
    <w:rsid w:val="002C33B4"/>
    <w:rsid w:val="002D1955"/>
    <w:rsid w:val="002D3BCD"/>
    <w:rsid w:val="002D65F2"/>
    <w:rsid w:val="002E2560"/>
    <w:rsid w:val="002E3860"/>
    <w:rsid w:val="0030355E"/>
    <w:rsid w:val="0032182E"/>
    <w:rsid w:val="00322A69"/>
    <w:rsid w:val="00323DC5"/>
    <w:rsid w:val="00331795"/>
    <w:rsid w:val="00335067"/>
    <w:rsid w:val="00335E8F"/>
    <w:rsid w:val="003361A6"/>
    <w:rsid w:val="00336222"/>
    <w:rsid w:val="00351B88"/>
    <w:rsid w:val="00356957"/>
    <w:rsid w:val="00365327"/>
    <w:rsid w:val="0037211F"/>
    <w:rsid w:val="00375CA1"/>
    <w:rsid w:val="00377612"/>
    <w:rsid w:val="00386726"/>
    <w:rsid w:val="00392A90"/>
    <w:rsid w:val="003A28DF"/>
    <w:rsid w:val="003A3C53"/>
    <w:rsid w:val="003A4592"/>
    <w:rsid w:val="003B4485"/>
    <w:rsid w:val="003B543A"/>
    <w:rsid w:val="003C0D59"/>
    <w:rsid w:val="003C1FD8"/>
    <w:rsid w:val="003C2342"/>
    <w:rsid w:val="003D7A5A"/>
    <w:rsid w:val="003E4F45"/>
    <w:rsid w:val="003E5EFA"/>
    <w:rsid w:val="003F0F08"/>
    <w:rsid w:val="003F1E0B"/>
    <w:rsid w:val="003F3E57"/>
    <w:rsid w:val="003F4B45"/>
    <w:rsid w:val="003F50BD"/>
    <w:rsid w:val="003F5F54"/>
    <w:rsid w:val="00404136"/>
    <w:rsid w:val="00404FB1"/>
    <w:rsid w:val="00407884"/>
    <w:rsid w:val="00407A05"/>
    <w:rsid w:val="004152B7"/>
    <w:rsid w:val="004201DF"/>
    <w:rsid w:val="00431E25"/>
    <w:rsid w:val="00431FC4"/>
    <w:rsid w:val="004336FF"/>
    <w:rsid w:val="0043420F"/>
    <w:rsid w:val="004440C5"/>
    <w:rsid w:val="00446D58"/>
    <w:rsid w:val="00451FDB"/>
    <w:rsid w:val="00453458"/>
    <w:rsid w:val="004564A6"/>
    <w:rsid w:val="00464209"/>
    <w:rsid w:val="004711FA"/>
    <w:rsid w:val="00474992"/>
    <w:rsid w:val="00482150"/>
    <w:rsid w:val="00482835"/>
    <w:rsid w:val="00482E91"/>
    <w:rsid w:val="0048412A"/>
    <w:rsid w:val="004869C8"/>
    <w:rsid w:val="00487F93"/>
    <w:rsid w:val="004A2A53"/>
    <w:rsid w:val="004A43F1"/>
    <w:rsid w:val="004C66DB"/>
    <w:rsid w:val="004E0842"/>
    <w:rsid w:val="004E1FD7"/>
    <w:rsid w:val="004F050F"/>
    <w:rsid w:val="004F4C0A"/>
    <w:rsid w:val="0050078C"/>
    <w:rsid w:val="00511688"/>
    <w:rsid w:val="005125DF"/>
    <w:rsid w:val="00515438"/>
    <w:rsid w:val="0051644B"/>
    <w:rsid w:val="00525755"/>
    <w:rsid w:val="00540742"/>
    <w:rsid w:val="00550716"/>
    <w:rsid w:val="00550865"/>
    <w:rsid w:val="0055193B"/>
    <w:rsid w:val="00561E91"/>
    <w:rsid w:val="005628AA"/>
    <w:rsid w:val="00575FFC"/>
    <w:rsid w:val="005829B5"/>
    <w:rsid w:val="00587733"/>
    <w:rsid w:val="005B4230"/>
    <w:rsid w:val="005B5BEC"/>
    <w:rsid w:val="005C142A"/>
    <w:rsid w:val="005C4B48"/>
    <w:rsid w:val="005D42EF"/>
    <w:rsid w:val="005D6A05"/>
    <w:rsid w:val="005D6E87"/>
    <w:rsid w:val="006103B6"/>
    <w:rsid w:val="00612C22"/>
    <w:rsid w:val="00616EF8"/>
    <w:rsid w:val="00625BEE"/>
    <w:rsid w:val="006264A6"/>
    <w:rsid w:val="006301D1"/>
    <w:rsid w:val="006307AE"/>
    <w:rsid w:val="00634530"/>
    <w:rsid w:val="00642C51"/>
    <w:rsid w:val="006514BE"/>
    <w:rsid w:val="0066331F"/>
    <w:rsid w:val="00675ACD"/>
    <w:rsid w:val="00681711"/>
    <w:rsid w:val="006977BB"/>
    <w:rsid w:val="006A46EB"/>
    <w:rsid w:val="006A5F4C"/>
    <w:rsid w:val="006A6366"/>
    <w:rsid w:val="006A792B"/>
    <w:rsid w:val="006C7E5F"/>
    <w:rsid w:val="006E2B34"/>
    <w:rsid w:val="006E58A5"/>
    <w:rsid w:val="006E5B4F"/>
    <w:rsid w:val="006F1332"/>
    <w:rsid w:val="006F5A71"/>
    <w:rsid w:val="007046B8"/>
    <w:rsid w:val="0070656E"/>
    <w:rsid w:val="00710A9B"/>
    <w:rsid w:val="0071386B"/>
    <w:rsid w:val="007159A9"/>
    <w:rsid w:val="00715D53"/>
    <w:rsid w:val="0072633F"/>
    <w:rsid w:val="007335BA"/>
    <w:rsid w:val="0073417B"/>
    <w:rsid w:val="007579D5"/>
    <w:rsid w:val="007609F5"/>
    <w:rsid w:val="007743C6"/>
    <w:rsid w:val="00781B9D"/>
    <w:rsid w:val="00794D56"/>
    <w:rsid w:val="007A003A"/>
    <w:rsid w:val="007A106D"/>
    <w:rsid w:val="007A381A"/>
    <w:rsid w:val="007B5AF0"/>
    <w:rsid w:val="007C1133"/>
    <w:rsid w:val="007C50BC"/>
    <w:rsid w:val="007D5404"/>
    <w:rsid w:val="007E2512"/>
    <w:rsid w:val="007E7F62"/>
    <w:rsid w:val="007F0660"/>
    <w:rsid w:val="007F789E"/>
    <w:rsid w:val="008027D1"/>
    <w:rsid w:val="008045C5"/>
    <w:rsid w:val="00813325"/>
    <w:rsid w:val="008144E4"/>
    <w:rsid w:val="00816BF8"/>
    <w:rsid w:val="008223E0"/>
    <w:rsid w:val="008254CC"/>
    <w:rsid w:val="00831B12"/>
    <w:rsid w:val="00836A35"/>
    <w:rsid w:val="00840855"/>
    <w:rsid w:val="00844FC1"/>
    <w:rsid w:val="00845D6B"/>
    <w:rsid w:val="00851F20"/>
    <w:rsid w:val="00860613"/>
    <w:rsid w:val="008803F5"/>
    <w:rsid w:val="00890AB3"/>
    <w:rsid w:val="00891C42"/>
    <w:rsid w:val="0089361F"/>
    <w:rsid w:val="00894141"/>
    <w:rsid w:val="008B5CD1"/>
    <w:rsid w:val="008C061A"/>
    <w:rsid w:val="008C19BC"/>
    <w:rsid w:val="008C3C4A"/>
    <w:rsid w:val="008C7E4E"/>
    <w:rsid w:val="008D389A"/>
    <w:rsid w:val="008D480B"/>
    <w:rsid w:val="008D4EB2"/>
    <w:rsid w:val="008D7BDD"/>
    <w:rsid w:val="008E0267"/>
    <w:rsid w:val="008E32F1"/>
    <w:rsid w:val="008E706E"/>
    <w:rsid w:val="008F402D"/>
    <w:rsid w:val="008F5A2E"/>
    <w:rsid w:val="009007FD"/>
    <w:rsid w:val="00900F57"/>
    <w:rsid w:val="00907BCD"/>
    <w:rsid w:val="00927639"/>
    <w:rsid w:val="00930BCB"/>
    <w:rsid w:val="00930D7F"/>
    <w:rsid w:val="009441EA"/>
    <w:rsid w:val="00946116"/>
    <w:rsid w:val="009461E3"/>
    <w:rsid w:val="00950DB4"/>
    <w:rsid w:val="00951EA3"/>
    <w:rsid w:val="00955DEE"/>
    <w:rsid w:val="009606EB"/>
    <w:rsid w:val="00961145"/>
    <w:rsid w:val="00964713"/>
    <w:rsid w:val="0097623E"/>
    <w:rsid w:val="0097672B"/>
    <w:rsid w:val="0098203C"/>
    <w:rsid w:val="009857A4"/>
    <w:rsid w:val="00987791"/>
    <w:rsid w:val="00996DCD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2BA"/>
    <w:rsid w:val="00A07FCB"/>
    <w:rsid w:val="00A11730"/>
    <w:rsid w:val="00A22349"/>
    <w:rsid w:val="00A26137"/>
    <w:rsid w:val="00A30B7A"/>
    <w:rsid w:val="00A345AE"/>
    <w:rsid w:val="00A46EAE"/>
    <w:rsid w:val="00A602CC"/>
    <w:rsid w:val="00A60D3D"/>
    <w:rsid w:val="00A62048"/>
    <w:rsid w:val="00A637EA"/>
    <w:rsid w:val="00A654BD"/>
    <w:rsid w:val="00A6774C"/>
    <w:rsid w:val="00A76E7C"/>
    <w:rsid w:val="00A82ADD"/>
    <w:rsid w:val="00A848F6"/>
    <w:rsid w:val="00A8515E"/>
    <w:rsid w:val="00A917B5"/>
    <w:rsid w:val="00AB1E21"/>
    <w:rsid w:val="00AC1394"/>
    <w:rsid w:val="00AC16E3"/>
    <w:rsid w:val="00AC6FEE"/>
    <w:rsid w:val="00AD24E6"/>
    <w:rsid w:val="00AD3466"/>
    <w:rsid w:val="00AD6451"/>
    <w:rsid w:val="00AD6D72"/>
    <w:rsid w:val="00AF1489"/>
    <w:rsid w:val="00B0606A"/>
    <w:rsid w:val="00B1119A"/>
    <w:rsid w:val="00B13831"/>
    <w:rsid w:val="00B27A61"/>
    <w:rsid w:val="00B430B1"/>
    <w:rsid w:val="00B460C2"/>
    <w:rsid w:val="00B4767E"/>
    <w:rsid w:val="00B62AB2"/>
    <w:rsid w:val="00B64772"/>
    <w:rsid w:val="00B72D67"/>
    <w:rsid w:val="00B75ED8"/>
    <w:rsid w:val="00B807CE"/>
    <w:rsid w:val="00B829E1"/>
    <w:rsid w:val="00B8347F"/>
    <w:rsid w:val="00B93BAC"/>
    <w:rsid w:val="00B94C3B"/>
    <w:rsid w:val="00B9540B"/>
    <w:rsid w:val="00B9726E"/>
    <w:rsid w:val="00BA1B23"/>
    <w:rsid w:val="00BB1EC0"/>
    <w:rsid w:val="00BB2042"/>
    <w:rsid w:val="00BB2619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0AB7"/>
    <w:rsid w:val="00C61462"/>
    <w:rsid w:val="00C70286"/>
    <w:rsid w:val="00C80B2D"/>
    <w:rsid w:val="00C92DAA"/>
    <w:rsid w:val="00C93473"/>
    <w:rsid w:val="00CB2AE8"/>
    <w:rsid w:val="00CB3EBD"/>
    <w:rsid w:val="00CC126F"/>
    <w:rsid w:val="00CD001D"/>
    <w:rsid w:val="00CD25A9"/>
    <w:rsid w:val="00CD335E"/>
    <w:rsid w:val="00CD4775"/>
    <w:rsid w:val="00CE068D"/>
    <w:rsid w:val="00CF26CD"/>
    <w:rsid w:val="00CF298D"/>
    <w:rsid w:val="00CF4758"/>
    <w:rsid w:val="00CF5242"/>
    <w:rsid w:val="00CF6B0D"/>
    <w:rsid w:val="00D061DC"/>
    <w:rsid w:val="00D152F9"/>
    <w:rsid w:val="00D55CCC"/>
    <w:rsid w:val="00D624B2"/>
    <w:rsid w:val="00D6292F"/>
    <w:rsid w:val="00D71F01"/>
    <w:rsid w:val="00D7510F"/>
    <w:rsid w:val="00D76D63"/>
    <w:rsid w:val="00DA4478"/>
    <w:rsid w:val="00DA47B4"/>
    <w:rsid w:val="00DB00A8"/>
    <w:rsid w:val="00DB2CA1"/>
    <w:rsid w:val="00DB4738"/>
    <w:rsid w:val="00DB62C0"/>
    <w:rsid w:val="00DC2F99"/>
    <w:rsid w:val="00DC36BB"/>
    <w:rsid w:val="00DC71B8"/>
    <w:rsid w:val="00DD321C"/>
    <w:rsid w:val="00DD68A6"/>
    <w:rsid w:val="00DD6AF5"/>
    <w:rsid w:val="00DE19E1"/>
    <w:rsid w:val="00DE397E"/>
    <w:rsid w:val="00DF34AB"/>
    <w:rsid w:val="00DF4B6F"/>
    <w:rsid w:val="00E00C79"/>
    <w:rsid w:val="00E238BE"/>
    <w:rsid w:val="00E2411A"/>
    <w:rsid w:val="00E3140E"/>
    <w:rsid w:val="00E36F84"/>
    <w:rsid w:val="00E37270"/>
    <w:rsid w:val="00E44256"/>
    <w:rsid w:val="00E479FA"/>
    <w:rsid w:val="00E50CD2"/>
    <w:rsid w:val="00E56477"/>
    <w:rsid w:val="00E614C5"/>
    <w:rsid w:val="00E61DD5"/>
    <w:rsid w:val="00E62101"/>
    <w:rsid w:val="00E67539"/>
    <w:rsid w:val="00E678A0"/>
    <w:rsid w:val="00E7143C"/>
    <w:rsid w:val="00E76680"/>
    <w:rsid w:val="00E853FC"/>
    <w:rsid w:val="00E920EF"/>
    <w:rsid w:val="00E9251E"/>
    <w:rsid w:val="00E92878"/>
    <w:rsid w:val="00EA682A"/>
    <w:rsid w:val="00EB05D8"/>
    <w:rsid w:val="00EB36A4"/>
    <w:rsid w:val="00EB5FD1"/>
    <w:rsid w:val="00EC6611"/>
    <w:rsid w:val="00ED3C1B"/>
    <w:rsid w:val="00ED576D"/>
    <w:rsid w:val="00EE29C9"/>
    <w:rsid w:val="00EF06D0"/>
    <w:rsid w:val="00EF1484"/>
    <w:rsid w:val="00EF35C7"/>
    <w:rsid w:val="00F01388"/>
    <w:rsid w:val="00F03461"/>
    <w:rsid w:val="00F4235D"/>
    <w:rsid w:val="00F42D50"/>
    <w:rsid w:val="00F44D77"/>
    <w:rsid w:val="00F478A4"/>
    <w:rsid w:val="00F52812"/>
    <w:rsid w:val="00F65C5B"/>
    <w:rsid w:val="00F7766C"/>
    <w:rsid w:val="00F80FDA"/>
    <w:rsid w:val="00F82076"/>
    <w:rsid w:val="00F82A36"/>
    <w:rsid w:val="00F83DA5"/>
    <w:rsid w:val="00F865B2"/>
    <w:rsid w:val="00F86F3C"/>
    <w:rsid w:val="00F91B5B"/>
    <w:rsid w:val="00F93583"/>
    <w:rsid w:val="00FA2CC7"/>
    <w:rsid w:val="00FC38EE"/>
    <w:rsid w:val="00FC62CB"/>
    <w:rsid w:val="00FC646A"/>
    <w:rsid w:val="00FC72A1"/>
    <w:rsid w:val="00FD2A59"/>
    <w:rsid w:val="00FE09E4"/>
    <w:rsid w:val="00FE1BFD"/>
    <w:rsid w:val="00FE1EC0"/>
    <w:rsid w:val="00FE5774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paragraph" w:customStyle="1" w:styleId="paragraph">
    <w:name w:val="paragraph"/>
    <w:basedOn w:val="Standaard"/>
    <w:rsid w:val="008408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xbe">
    <w:name w:val="_xbe"/>
    <w:basedOn w:val="Standaardalinea-lettertype"/>
    <w:rsid w:val="002B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Standaard IKNL"/>
    <w:next w:val="BasistekstIKNL"/>
    <w:qFormat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50078C"/>
    <w:pPr>
      <w:keepNext/>
      <w:numPr>
        <w:numId w:val="3"/>
      </w:numPr>
      <w:spacing w:before="780"/>
      <w:outlineLvl w:val="0"/>
    </w:pPr>
    <w:rPr>
      <w:bCs/>
      <w:position w:val="6"/>
      <w:sz w:val="28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B62AB2"/>
    <w:pPr>
      <w:keepNext/>
      <w:numPr>
        <w:ilvl w:val="1"/>
        <w:numId w:val="3"/>
      </w:numPr>
      <w:outlineLvl w:val="1"/>
    </w:pPr>
    <w:rPr>
      <w:b/>
      <w:bCs/>
      <w:iCs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F1489"/>
    <w:pPr>
      <w:spacing w:line="260" w:lineRule="exac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CD001D"/>
    <w:pPr>
      <w:spacing w:line="360" w:lineRule="exact"/>
    </w:pPr>
    <w:rPr>
      <w:b/>
      <w:caps/>
      <w:noProof/>
      <w:sz w:val="24"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3F0F08"/>
    <w:pPr>
      <w:numPr>
        <w:numId w:val="31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3F0F08"/>
    <w:pPr>
      <w:numPr>
        <w:ilvl w:val="1"/>
        <w:numId w:val="3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550716"/>
    <w:pPr>
      <w:numPr>
        <w:numId w:val="4"/>
      </w:numPr>
    </w:pPr>
  </w:style>
  <w:style w:type="paragraph" w:customStyle="1" w:styleId="Opsommingnummer2eniveauIKNL">
    <w:name w:val="Opsomming nummer 2e niveau IKNL"/>
    <w:basedOn w:val="ZsysbasisIKNL"/>
    <w:rsid w:val="00550716"/>
    <w:pPr>
      <w:numPr>
        <w:ilvl w:val="1"/>
        <w:numId w:val="4"/>
      </w:numPr>
    </w:pPr>
  </w:style>
  <w:style w:type="paragraph" w:customStyle="1" w:styleId="Opsommingnummer3eniveauIKNL">
    <w:name w:val="Opsomming nummer 3e niveau IKNL"/>
    <w:basedOn w:val="ZsysbasisIKNL"/>
    <w:rsid w:val="00550716"/>
    <w:pPr>
      <w:numPr>
        <w:ilvl w:val="2"/>
        <w:numId w:val="4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B62AB2"/>
    <w:pPr>
      <w:keepNext/>
    </w:pPr>
    <w:rPr>
      <w:b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946116"/>
    <w:pPr>
      <w:keepNext/>
      <w:spacing w:before="780"/>
    </w:pPr>
    <w:rPr>
      <w:position w:val="6"/>
      <w:sz w:val="28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55071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A26137"/>
    <w:pPr>
      <w:numPr>
        <w:numId w:val="29"/>
      </w:numPr>
    </w:pPr>
  </w:style>
  <w:style w:type="numbering" w:customStyle="1" w:styleId="LijstopsommingtekenIKNL">
    <w:name w:val="Lijst opsomming teken IKNL"/>
    <w:basedOn w:val="Geenlijst"/>
    <w:semiHidden/>
    <w:rsid w:val="003F0F08"/>
    <w:pPr>
      <w:numPr>
        <w:numId w:val="9"/>
      </w:numPr>
    </w:pPr>
  </w:style>
  <w:style w:type="paragraph" w:customStyle="1" w:styleId="ZsyseenpuntIKNL">
    <w:name w:val="Zsyseenpunt IKNL"/>
    <w:basedOn w:val="Zsysbasis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3F0F08"/>
    <w:pPr>
      <w:numPr>
        <w:ilvl w:val="2"/>
        <w:numId w:val="31"/>
      </w:numPr>
    </w:pPr>
  </w:style>
  <w:style w:type="paragraph" w:customStyle="1" w:styleId="Opsommingletter2eniveauIKNL">
    <w:name w:val="Opsomming letter 2e niveau IKNL"/>
    <w:basedOn w:val="ZsysbasisIKNL"/>
    <w:rsid w:val="00A26137"/>
    <w:pPr>
      <w:numPr>
        <w:ilvl w:val="1"/>
        <w:numId w:val="29"/>
      </w:numPr>
    </w:pPr>
  </w:style>
  <w:style w:type="paragraph" w:customStyle="1" w:styleId="Opsommingletter3eniveauIKNL">
    <w:name w:val="Opsomming letter 3e niveau IKNL"/>
    <w:basedOn w:val="ZsysbasisIKNL"/>
    <w:rsid w:val="00A26137"/>
    <w:pPr>
      <w:numPr>
        <w:ilvl w:val="2"/>
        <w:numId w:val="29"/>
      </w:numPr>
    </w:pPr>
  </w:style>
  <w:style w:type="paragraph" w:customStyle="1" w:styleId="DocumentgegevensIKNL">
    <w:name w:val="Documentgegevens IKNL"/>
    <w:basedOn w:val="ZsysbasisIKNL"/>
    <w:rsid w:val="00A602CC"/>
  </w:style>
  <w:style w:type="paragraph" w:customStyle="1" w:styleId="DocumentgegevensonderwerpIKNL">
    <w:name w:val="Documentgegevens onderwerp IKNL"/>
    <w:basedOn w:val="ZsysbasisIKNL"/>
    <w:rsid w:val="00A602CC"/>
  </w:style>
  <w:style w:type="paragraph" w:customStyle="1" w:styleId="PraktischeinformatiedatumenlocatieIKNL">
    <w:name w:val="Praktische informatie datum en locatie IKNL"/>
    <w:basedOn w:val="ZsysbasisIKNL"/>
    <w:next w:val="BasistekstIKNL"/>
    <w:rsid w:val="00AF1489"/>
    <w:pPr>
      <w:spacing w:line="360" w:lineRule="exact"/>
    </w:pPr>
    <w:rPr>
      <w:sz w:val="28"/>
    </w:rPr>
  </w:style>
  <w:style w:type="paragraph" w:customStyle="1" w:styleId="DocumentgegevensreferentieIKNL">
    <w:name w:val="Documentgegevens referentie IKNL"/>
    <w:basedOn w:val="ZsysbasisIKNL"/>
    <w:rsid w:val="00A602CC"/>
  </w:style>
  <w:style w:type="paragraph" w:customStyle="1" w:styleId="DocumentgegevenskopjeIKNL">
    <w:name w:val="Documentgegevens kopje IKNL"/>
    <w:basedOn w:val="ZsysbasisIKNL"/>
    <w:rsid w:val="00675ACD"/>
    <w:rPr>
      <w:sz w:val="14"/>
    </w:rPr>
  </w:style>
  <w:style w:type="paragraph" w:customStyle="1" w:styleId="RetouradresIKNL">
    <w:name w:val="Retouradres IKNL"/>
    <w:basedOn w:val="ZsysbasisIKNL"/>
    <w:rsid w:val="00D152F9"/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A26137"/>
    <w:pPr>
      <w:numPr>
        <w:numId w:val="29"/>
      </w:numPr>
    </w:pPr>
  </w:style>
  <w:style w:type="paragraph" w:customStyle="1" w:styleId="DocumentgegevensnaamIKNL">
    <w:name w:val="Documentgegevens naam IKNL"/>
    <w:basedOn w:val="ZsysbasisIKNL"/>
    <w:rsid w:val="002D65F2"/>
  </w:style>
  <w:style w:type="paragraph" w:customStyle="1" w:styleId="ZsysWaarschuwingstekstIKNL">
    <w:name w:val="ZsysWaarschuwingstekst IKNL"/>
    <w:basedOn w:val="ZsysbasisIKNL"/>
    <w:semiHidden/>
    <w:qFormat/>
    <w:rsid w:val="00285396"/>
    <w:rPr>
      <w:b/>
      <w:caps/>
      <w:sz w:val="20"/>
    </w:rPr>
  </w:style>
  <w:style w:type="paragraph" w:customStyle="1" w:styleId="TitelvetIKNL">
    <w:name w:val="Titel vet IKNL"/>
    <w:basedOn w:val="ZsysbasisIKNL"/>
    <w:next w:val="SubtitelIKNL"/>
    <w:qFormat/>
    <w:rsid w:val="00AF1489"/>
    <w:pPr>
      <w:spacing w:line="600" w:lineRule="exact"/>
    </w:pPr>
    <w:rPr>
      <w:b/>
      <w:sz w:val="52"/>
    </w:rPr>
  </w:style>
  <w:style w:type="paragraph" w:customStyle="1" w:styleId="SubtitelIKNL">
    <w:name w:val="Subtitel IKNL"/>
    <w:basedOn w:val="ZsysbasisIKNL"/>
    <w:next w:val="BasistekstIKNL"/>
    <w:qFormat/>
    <w:rsid w:val="00AF1489"/>
    <w:pPr>
      <w:spacing w:line="600" w:lineRule="exact"/>
    </w:pPr>
    <w:rPr>
      <w:sz w:val="52"/>
    </w:rPr>
  </w:style>
  <w:style w:type="paragraph" w:customStyle="1" w:styleId="PraktischeinformatieIKNL">
    <w:name w:val="Praktische informatie IKNL"/>
    <w:basedOn w:val="ZsysbasisIKNL"/>
    <w:next w:val="PraktischeinformatiedatumenlocatieIKNL"/>
    <w:qFormat/>
    <w:rsid w:val="00AF1489"/>
    <w:pPr>
      <w:spacing w:line="360" w:lineRule="exact"/>
    </w:pPr>
    <w:rPr>
      <w:b/>
      <w:sz w:val="28"/>
    </w:rPr>
  </w:style>
  <w:style w:type="paragraph" w:customStyle="1" w:styleId="TijdprogrammaIKNL">
    <w:name w:val="Tijd programma IKNL"/>
    <w:basedOn w:val="ZsysbasisIKNL"/>
    <w:qFormat/>
    <w:rsid w:val="00CF6B0D"/>
    <w:rPr>
      <w:sz w:val="28"/>
    </w:rPr>
  </w:style>
  <w:style w:type="paragraph" w:customStyle="1" w:styleId="Praktischkopjepagina2IKNL">
    <w:name w:val="Praktisch kopje pagina 2 IKNL"/>
    <w:basedOn w:val="ZsysbasisIKNL"/>
    <w:qFormat/>
    <w:rsid w:val="00540742"/>
    <w:pPr>
      <w:spacing w:line="590" w:lineRule="exact"/>
    </w:pPr>
    <w:rPr>
      <w:sz w:val="28"/>
    </w:rPr>
  </w:style>
  <w:style w:type="paragraph" w:customStyle="1" w:styleId="VerwijzingtitelIKNL">
    <w:name w:val="Verwijzing titel IKNL"/>
    <w:basedOn w:val="ZsysbasisIKNL"/>
    <w:next w:val="BasistekstIKNL"/>
    <w:qFormat/>
    <w:rsid w:val="00A62048"/>
    <w:pPr>
      <w:spacing w:line="520" w:lineRule="exact"/>
    </w:pPr>
    <w:rPr>
      <w:b/>
      <w:sz w:val="2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8254CC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8254C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254CC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82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254CC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8254CC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8254C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8254CC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254CC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position w:val="0"/>
      <w:szCs w:val="28"/>
    </w:rPr>
  </w:style>
  <w:style w:type="paragraph" w:styleId="Lijstalinea">
    <w:name w:val="List Paragraph"/>
    <w:basedOn w:val="Standaard"/>
    <w:uiPriority w:val="34"/>
    <w:semiHidden/>
    <w:qFormat/>
    <w:rsid w:val="008254CC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8254C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8254CC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254CC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8254CC"/>
    <w:rPr>
      <w:b/>
      <w:bCs/>
      <w:smallCaps/>
      <w:spacing w:val="5"/>
    </w:rPr>
  </w:style>
  <w:style w:type="paragraph" w:customStyle="1" w:styleId="paragraph">
    <w:name w:val="paragraph"/>
    <w:basedOn w:val="Standaard"/>
    <w:rsid w:val="0084085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xbe">
    <w:name w:val="_xbe"/>
    <w:basedOn w:val="Standaardalinea-lettertype"/>
    <w:rsid w:val="002B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s://cursus.iknl.nl/cursus/sarcomen" TargetMode="External"/><Relationship Id="rId28" Type="http://schemas.openxmlformats.org/officeDocument/2006/relationships/header" Target="header8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Uitnodiging%20(programma%20smalle%20kolom%20rechts)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b5b0c9-e7cd-4366-8c03-464fa1c18025" ContentTypeId="0x010100D6DBCBED9BA3CD48BDA84CB4CE75AC3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4b8452-a7f9-4d5d-80c0-d63c0495176f"/>
    <TaxKeywordTaxHTField xmlns="7c4b8452-a7f9-4d5d-80c0-d63c0495176f">
      <Terms xmlns="http://schemas.microsoft.com/office/infopath/2007/PartnerControls"/>
    </TaxKeywordTaxHTField>
    <MP_InheritedTags xmlns="50137f83-f0e8-4b1a-bd72-1d791b2b831f" xsi:nil="true"/>
    <MP_UserTags xmlns="50137f83-f0e8-4b1a-bd72-1d791b2b83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D6DBCBED9BA3CD48BDA84CB4CE75AC3E0065EEFBFE60A73E44B07F3AAB3D98FEE7" ma:contentTypeVersion="12" ma:contentTypeDescription="" ma:contentTypeScope="" ma:versionID="52e5a0384bb965222d30274777f14a64">
  <xsd:schema xmlns:xsd="http://www.w3.org/2001/XMLSchema" xmlns:xs="http://www.w3.org/2001/XMLSchema" xmlns:p="http://schemas.microsoft.com/office/2006/metadata/properties" xmlns:ns2="7c4b8452-a7f9-4d5d-80c0-d63c0495176f" xmlns:ns3="50137f83-f0e8-4b1a-bd72-1d791b2b831f" targetNamespace="http://schemas.microsoft.com/office/2006/metadata/properties" ma:root="true" ma:fieldsID="45d1e8a87a55ee5dd542cc3ba7f070c0" ns2:_="" ns3:_="">
    <xsd:import namespace="7c4b8452-a7f9-4d5d-80c0-d63c0495176f"/>
    <xsd:import namespace="50137f83-f0e8-4b1a-bd72-1d791b2b831f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b8452-a7f9-4d5d-80c0-d63c0495176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Ondernemingstrefwoorden" ma:fieldId="{23f27201-bee3-471e-b2e7-b64fd8b7ca38}" ma:taxonomyMulti="true" ma:sspId="20b5b0c9-e7cd-4366-8c03-464fa1c180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89d4271-a92c-487a-90c5-126ec90478c1}" ma:internalName="TaxCatchAll" ma:showField="CatchAllData" ma:web="50137f83-f0e8-4b1a-bd72-1d791b2b8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89d4271-a92c-487a-90c5-126ec90478c1}" ma:internalName="TaxCatchAllLabel" ma:readOnly="true" ma:showField="CatchAllDataLabel" ma:web="50137f83-f0e8-4b1a-bd72-1d791b2b8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7f83-f0e8-4b1a-bd72-1d791b2b831f" elementFormDefault="qualified">
    <xsd:import namespace="http://schemas.microsoft.com/office/2006/documentManagement/types"/>
    <xsd:import namespace="http://schemas.microsoft.com/office/infopath/2007/PartnerControls"/>
    <xsd:element name="MP_UserTags" ma:index="12" nillable="true" ma:displayName="Tags" ma:hidden="true" ma:internalName="MP_UserTags" ma:readOnly="false">
      <xsd:simpleType>
        <xsd:restriction base="dms:Unknown"/>
      </xsd:simpleType>
    </xsd:element>
    <xsd:element name="MP_InheritedTags" ma:index="13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6993-C14A-4B0F-A608-49E6BAE1567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BB5B4B-D5EA-4052-A2BE-58BED8248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D0A52-9C91-4173-8650-00EAF1BCA86C}">
  <ds:schemaRefs>
    <ds:schemaRef ds:uri="http://schemas.microsoft.com/office/2006/documentManagement/types"/>
    <ds:schemaRef ds:uri="7c4b8452-a7f9-4d5d-80c0-d63c0495176f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50137f83-f0e8-4b1a-bd72-1d791b2b831f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187369-0333-4B02-BA0A-8A4389D8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b8452-a7f9-4d5d-80c0-d63c0495176f"/>
    <ds:schemaRef ds:uri="50137f83-f0e8-4b1a-bd72-1d791b2b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61F5E4-551C-4199-9245-7CF0AB55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 (programma smalle kolom rechts) IKNL.dotx</Template>
  <TotalTime>32</TotalTime>
  <Pages>2</Pages>
  <Words>293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IKNL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Sarmiento - Smeets</dc:creator>
  <dc:description>Sjabloonversie 2.6 - 23 februari 2015_x000d_
Lay-out: Weijsters &amp; Kooij_x000d_
Sjablonen: www.joulesunlimited.nl</dc:description>
  <cp:lastModifiedBy>Rita van Basten</cp:lastModifiedBy>
  <cp:revision>5</cp:revision>
  <cp:lastPrinted>2016-09-19T14:40:00Z</cp:lastPrinted>
  <dcterms:created xsi:type="dcterms:W3CDTF">2017-09-12T11:00:00Z</dcterms:created>
  <dcterms:modified xsi:type="dcterms:W3CDTF">2017-09-13T07:27:00Z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0x010100D6DBCBED9BA3CD48BDA84CB4CE75AC3E0065EEFBFE60A73E44B07F3AAB3D98FEE7</vt:lpwstr>
  </property>
  <property fmtid="{D5CDD505-2E9C-101B-9397-08002B2CF9AE}" pid="3" name="TaxKeyword">
    <vt:lpwstr/>
  </property>
</Properties>
</file>